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ec3f" w14:textId="defe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выдаче разрешения организациям, претендующим на проведение энергетической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и минеральных ресурсов Республики Казахстан от 28 мая 2004 года N 120. Зарегистрирован в Министерстве юстиции Республики Казахстан 26 июня 2004 года N 2917. Утратил силу - Приказом Министра энергетики и минеральных ресурсов Республики Казахстан от 16 августа 2004 года N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Извлечение из Приказа Министра энергетики 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 минеральных ресурсов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 от 16 августа 2004 года N 180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приказ Министра энергетики и минеральных ресурсов Республики Казахстан от 28 мая 2004 года N 120 "Об утверждении Инструкции по выдаче разрешения организациям, претендующим на проведение энергетической экспертизы"...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упорядочения энергетического обследования организаций Республики Казахстан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выдаче разрешения организациям, претендующим на проведение энергетической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твердого топлива в установленном порядке обеспечить государственную регистрацию настоящего приказа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энергетического надзора Министерства энергетики и минеральных ресурсов Республики Казахстан (Рамазанов М.З.) довести настоящий приказ до сведения организаций, осуществляющих энергетическую экспертизу.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Департамент электроэнергетики и твердого топлива (Бертисбаев Н.Б.).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минеральных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Утверждена приказом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энергетики и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минеральных ресурсов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2004 года N 120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выдаче разрешения организациям,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претендующим на проведение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энергетической экспертизы"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выдаче разрешения организациям, претендующим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проведение энергетической экспертизы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выдаче разрешения организациям, претендующим на проведение энергетической экспертизы (далее - Инструкция) разработана в соответствии с Законами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электроэнергетике"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энергосбережении" </w:t>
      </w:r>
      <w:r>
        <w:rPr>
          <w:rFonts w:ascii="Times New Roman"/>
          <w:b w:val="false"/>
          <w:i w:val="false"/>
          <w:color w:val="000000"/>
          <w:sz w:val="28"/>
        </w:rPr>
        <w:t>
 и постановлениями Правительства Республики Казахстан от 4 февраля 2000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167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экспертизы энергосбережения действующих и строящихся объектов" и от 7 декабря 2000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1822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нормативных правовых актов в области электроэнергетики" с целью упорядочения энергетического обследования проектируемых, строящихся, вводимых в эксплуатацию, действующих организаций и объектов, а также повышения качества оказываемых услуг на энергетическом рынке.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Инструкция применяется в отношении организаций, претендующих на получение права осуществлять экспертизу проектируемых, строящихся, вводимых в эксплуатацию, действующих организаций электроэнергетической отрасли и потребителей, отдельного энергопотребляющего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Инструкциях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центральный исполнительный орган, осуществляющий в соответствии с законодательством Республики Казахстан реализацию государственной политики в области электроэнергетики;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- юридическое лицо, претендующее на получение статуса экспертной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экспертная организация - аккредитованная в установленном порядке организация для проведения энергетической экспертизы по вопросам электроэнергетики и энергосбережения.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Выдача разрешения организациям, претендующим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проведение энергетической экспертизы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статуса экспертной организации заявитель представляет в уполномоченный орган документы, которые должны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произвольной формы;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копии учредительных документов, свидетельства о регистрации и статистической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об организационной структуре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сведение о квалифицированном персонале, с опытом работы в энергетической области не менее 3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производственной базе для размещения персонала, об испытательных, метрологических и измерительных приборах, необходимых для проведения энергетических обследований по заявленным видам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перечень аттестованных измерительных и испытательных приборов, прошедших поверку в органах стандартизации, метрологии и сертификации, необходимых для проведения энергетических обследований по заявленным видам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соответствующие методики проведения энергетических обследований по заявленным видам работ, утвержденные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формы итоговых документов по энергетическому обследованию организаций (акты экспертных оценок, протоколов проверок и испытаний);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удостоверения или свидетельства, подтверждающие знание персоналом действующих отраслевых руководящих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уполномоченным органом представленных документов не должен превышать 30 календарных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Решение об определении экспертной организации или об отказе уполномоченный орган принимает на основании результатов рассмотрения. Результаты рассмотрения отражаются в заключении, содержащем оценку соответствия.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Разрешение на проведение энергетических обследований экспертной организации выдается уполномоченным органом на срок не более 5 лет.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Область деятельности и виды работ экспертной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Областью деятельности экспертной организации являются энергоисточники, тепловые и электрические сети, тепло и электропотребляющие установки потребителей, для которых экспертная организация осуществляет следующие виды работ: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энергетической экспертизы расчетов по определению нормативно-технических характеристик потерь тепловой и электрической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энергетической экспертизы объемов ремонтных работ, реконструкции и модернизации энергооборудования;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энергетической экспертизы по вопросам электроэнергетики и энергосбережения, в том числе, по проектам реконструируемых, модернизируемых и вновь строящихся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оказание инженерных и консультационных услуг в области электроэнергетики и энергосбережения;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оказание услуг по обследованию и выдаче экспертной оценки на эксплуатацию лабораторий по испытанию электрооборудования и сетей;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и пересмотре нормативно-технических документов в сфере производства, передачи, распределения и потребления электрической и тепловой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оказание в установленном порядке услуг по обследованию энергетического и испытательного оборудования, сетей и выдача заключений;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проведение научно-исследовательских, проектных и опытно-конструкторских работ в соответствии с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выдача хозяйствующим субъектам экспертных оценок соответствия квалификационным требованиям по лицензируемым видам деятельности в сфере электроэнергетики;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оказание услуг независимой экспертизы при проведении судебных разбирательств по вопросам электроэнергетики и энергосбережения;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оказание услуг по подготовке и переподготовке технического персонала к работе на энергетическом оборудовании;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оказание услуг по повышению квалификации специалистов энергетической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участие в квалификационной проверке знаний персонала, обслуживающего энергетическое оборудование;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оказание услуг по расследованию причин и обстоятельств технологических нарушений и аварий на энергетическом оборудовании и в сетях, случаях производственного травматизма;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оказание услуг по обследованию организаций по вопросам энергосбережения с анализом эффективности использования электрической и тепловой энергии и выдача рекомендаций;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оказание услуг по составлению в установленном порядке актов аварийной и технологической брони.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