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6bde" w14:textId="3736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государственных доходов Республики Казахстан от 28 октября 2001 года N 1466 "Об утверждении форм уведомлений органов налоговой службы по исполнению налогового обязательства", зарегистрированный за N 1696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16 июня 2004 года N 300. Зарегистрирован в Министерстве юстиции Республики Казахстан 2 июля 2004 года N 2926. Утратил силу - приказом Председателя Налогового комитета МФ РК от 23 декабря 2004 года N 660 (V043362)(вступает в силу со дня гос.регистрации и распространяется на правоотношения, возникшие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бюджет" (Налоговый кодекс)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государственных доходов Республики Казахстан от 28 октября 2001 года N 1466 "Об утверждении форм уведомлений органов налоговой службы по исполнению налогового обязательства" (зарегистрированный в Реестре государственной регистрации нормативных правовых актов 13 декабря 2001 года за N 1696, опубликованный в Бюллетене нормативных правовых актов центральных исполнительных и иных государственных органов Республики Казахстан в марте 2002 года N 11),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уведомления о сумме налогов и других обязательных платежей в бюджет, исчисленных налоговым органом, указанную в подпункте 1) пункта 1 указанного приказа изложить в новой редакции согласно приложению к настоящему приказу;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уведомления о принимаемых мерах принудительного взыскания налоговой задолженности, указанной в подпункте 5) пункта 1 указанного приказа: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5) слова "дополнительной эмиссии", заменить словом "объявленных";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уведомления об обращении взыскания на деньги на банковских счетах дебиторов, указанной в подпункте 6) пункта 1 указанного приказа: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"Уведомление получил" после аббревиатуры "Ф.И.О." дополнить словами "наименование дебитора";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"Уведомление отправлено налогоплательщику" слово "налогоплательщику" заменить словами "дебитору налогоплательщика".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Председателя Налогового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Министерства финансов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 от 16.06.2004 N 300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 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 Министра государственных доходов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Казахстан от 28 октября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года N 1466 "Об утверждении форм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уведомлений органов налоговой службы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налогового обязательства"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приказом Министра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доходов Республики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28 октября 2001 года N 1466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форм уведомлений органов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службы по исполнению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обязательства"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Уведомление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 сумме налогов и других обязательных платежей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в бюджет, исчисленных налоговым органом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 __________ 200__ год                        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налогах и других обязательных платежах в бюджет"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(Налоговый кодекс) Налоговый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(область, город, район)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уведомляет Вас_________________________________________________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 или полное наименование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налогоплательщика, РНН,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необходимости уплаты следующих налогов и других обязательных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платежей в бюджет: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налогов и   |Код бюд-|Сумма   |Недоимка (-)|Пени|Итого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обязатель-|жетной  |налога  | переплата  |    |к уплате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платежей     |класси- |за теку-|(+) прошлых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бюджет         |фикации |щий год |лет         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_________________|________|________|____________|____|________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(налоговый период)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срок до "____" ____________ 200 __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Налоговый комитет по________________________________________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(область, город, район)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(налогового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счет N______________ в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(Управление Казначейства, БИК)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данной суммы в срок, указанный в настоящем уведомлении, начисляется пеня в размере, установленной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исчисленных сумм налогов и других обязательных платежей в бюджет, в срок, указанный настоящим уведомлением, будет рассмотрен вопрос о привлечении к административной ответственности в соответствии с Кодексом 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566 </w:t>
      </w:r>
      <w:r>
        <w:rPr>
          <w:rFonts w:ascii="Times New Roman"/>
          <w:b w:val="false"/>
          <w:i w:val="false"/>
          <w:color w:val="000000"/>
          <w:sz w:val="28"/>
        </w:rPr>
        <w:t>
 Налогового кодекса налогоплательщик имеет право обжаловать действия (бездействие) должностных лиц органов налоговой службы вышестоящему органу налоговой службы 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Налогового комитета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Уведомление получил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налогоплательщика, 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Уведомление вручено налогоплательщику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 должностного лица налогового органа, подпись, дата)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Уведомление отправлено налогоплательщику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