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8b0d" w14:textId="a008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планированию мероприятий по реализации бюджетных программ в сфере информатизации</w:t>
      </w:r>
    </w:p>
    <w:p>
      <w:pPr>
        <w:spacing w:after="0"/>
        <w:ind w:left="0"/>
        <w:jc w:val="both"/>
      </w:pPr>
      <w:r>
        <w:rPr>
          <w:rFonts w:ascii="Times New Roman"/>
          <w:b w:val="false"/>
          <w:i w:val="false"/>
          <w:color w:val="000000"/>
          <w:sz w:val="28"/>
        </w:rPr>
        <w:t>Совместный приказ Министра экономики и бюджетного планирования Республики Казахстан от 22 июня 2004 года N 94 и Председателя Агентства Республики Казахстан по информатизации и связи от 17 мая 2004 года N 101-п. Зарегистрирован в Министерстве юстиции Республики Казахстан 12 июня 2004 года N 2935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1 апреля 1999 года "О бюджетной системе" </w:t>
      </w:r>
      <w:r>
        <w:rPr>
          <w:rFonts w:ascii="Times New Roman"/>
          <w:b/>
          <w:i w:val="false"/>
          <w:color w:val="000000"/>
          <w:sz w:val="28"/>
        </w:rPr>
        <w:t xml:space="preserve">ПРИКАЗЫВАЕМ: </w:t>
      </w:r>
    </w:p>
    <w:bookmarkEnd w:id="0"/>
    <w:bookmarkStart w:name="z2" w:id="1"/>
    <w:p>
      <w:pPr>
        <w:spacing w:after="0"/>
        <w:ind w:left="0"/>
        <w:jc w:val="both"/>
      </w:pPr>
      <w:r>
        <w:rPr>
          <w:rFonts w:ascii="Times New Roman"/>
          <w:b w:val="false"/>
          <w:i w:val="false"/>
          <w:color w:val="000000"/>
          <w:sz w:val="28"/>
        </w:rPr>
        <w:t xml:space="preserve">
      1. Утвердить прилагаемую Инструкцию по планированию мероприятий по реализации бюджетных программ в сфере информатизации. </w:t>
      </w:r>
    </w:p>
    <w:bookmarkEnd w:id="1"/>
    <w:bookmarkStart w:name="z3" w:id="2"/>
    <w:p>
      <w:pPr>
        <w:spacing w:after="0"/>
        <w:ind w:left="0"/>
        <w:jc w:val="both"/>
      </w:pPr>
      <w:r>
        <w:rPr>
          <w:rFonts w:ascii="Times New Roman"/>
          <w:b w:val="false"/>
          <w:i w:val="false"/>
          <w:color w:val="000000"/>
          <w:sz w:val="28"/>
        </w:rPr>
        <w:t xml:space="preserve">
      2. Департаменту информатизации и юридической службы Агентства Республики Казахстан по информатизации и связи (Есимова А.Г.) в установленном порядке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экономики и бюджетного планирования Республики Казахстан Султанова Б.Т. и заместителя Председателя Агентства Республики Казахстан по информатизации и связи Есекеева К.Б.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w:t>
      </w:r>
    </w:p>
    <w:bookmarkEnd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Министр экономики и            Председатель Агентства        </w:t>
      </w:r>
      <w:r>
        <w:br/>
      </w:r>
      <w:r>
        <w:rPr>
          <w:rFonts w:ascii="Times New Roman"/>
          <w:b w:val="false"/>
          <w:i w:val="false"/>
          <w:color w:val="000000"/>
          <w:sz w:val="28"/>
        </w:rPr>
        <w:t>
</w:t>
      </w:r>
      <w:r>
        <w:rPr>
          <w:rFonts w:ascii="Times New Roman"/>
          <w:b w:val="false"/>
          <w:i/>
          <w:color w:val="000000"/>
          <w:sz w:val="28"/>
        </w:rPr>
        <w:t xml:space="preserve">     бюджетного планирования         Республики Казахстан по    </w:t>
      </w:r>
      <w:r>
        <w:br/>
      </w:r>
      <w:r>
        <w:rPr>
          <w:rFonts w:ascii="Times New Roman"/>
          <w:b w:val="false"/>
          <w:i w:val="false"/>
          <w:color w:val="000000"/>
          <w:sz w:val="28"/>
        </w:rPr>
        <w:t>
</w:t>
      </w:r>
      <w:r>
        <w:rPr>
          <w:rFonts w:ascii="Times New Roman"/>
          <w:b w:val="false"/>
          <w:i/>
          <w:color w:val="000000"/>
          <w:sz w:val="28"/>
        </w:rPr>
        <w:t xml:space="preserve">      Республики Казахстан           информатизации и связи        </w:t>
      </w:r>
    </w:p>
    <w:bookmarkStart w:name="z21"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совместным приказом Министра               </w:t>
      </w:r>
      <w:r>
        <w:br/>
      </w:r>
      <w:r>
        <w:rPr>
          <w:rFonts w:ascii="Times New Roman"/>
          <w:b w:val="false"/>
          <w:i w:val="false"/>
          <w:color w:val="000000"/>
          <w:sz w:val="28"/>
        </w:rPr>
        <w:t xml:space="preserve">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2004 года N 94                 </w:t>
      </w:r>
      <w:r>
        <w:br/>
      </w:r>
      <w:r>
        <w:rPr>
          <w:rFonts w:ascii="Times New Roman"/>
          <w:b w:val="false"/>
          <w:i w:val="false"/>
          <w:color w:val="000000"/>
          <w:sz w:val="28"/>
        </w:rPr>
        <w:t xml:space="preserve">
и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17 мая 2004 года N 101-п                </w:t>
      </w:r>
      <w:r>
        <w:br/>
      </w:r>
      <w:r>
        <w:rPr>
          <w:rFonts w:ascii="Times New Roman"/>
          <w:b w:val="false"/>
          <w:i w:val="false"/>
          <w:color w:val="000000"/>
          <w:sz w:val="28"/>
        </w:rPr>
        <w:t xml:space="preserve">
"Об утверждении                      </w:t>
      </w:r>
      <w:r>
        <w:br/>
      </w:r>
      <w:r>
        <w:rPr>
          <w:rFonts w:ascii="Times New Roman"/>
          <w:b w:val="false"/>
          <w:i w:val="false"/>
          <w:color w:val="000000"/>
          <w:sz w:val="28"/>
        </w:rPr>
        <w:t xml:space="preserve">
Инструкции по планированию мероприятий         </w:t>
      </w:r>
      <w:r>
        <w:br/>
      </w:r>
      <w:r>
        <w:rPr>
          <w:rFonts w:ascii="Times New Roman"/>
          <w:b w:val="false"/>
          <w:i w:val="false"/>
          <w:color w:val="000000"/>
          <w:sz w:val="28"/>
        </w:rPr>
        <w:t xml:space="preserve">
по реализации бюджетных программ            </w:t>
      </w:r>
      <w:r>
        <w:br/>
      </w:r>
      <w:r>
        <w:rPr>
          <w:rFonts w:ascii="Times New Roman"/>
          <w:b w:val="false"/>
          <w:i w:val="false"/>
          <w:color w:val="000000"/>
          <w:sz w:val="28"/>
        </w:rPr>
        <w:t xml:space="preserve">
в сфере информатизации"                 </w:t>
      </w:r>
    </w:p>
    <w:p>
      <w:pPr>
        <w:spacing w:after="0"/>
        <w:ind w:left="0"/>
        <w:jc w:val="both"/>
      </w:pPr>
      <w:r>
        <w:rPr>
          <w:rFonts w:ascii="Times New Roman"/>
          <w:b w:val="false"/>
          <w:i w:val="false"/>
          <w:color w:val="ff0000"/>
          <w:sz w:val="28"/>
        </w:rPr>
        <w:t xml:space="preserve">      Сноска. По всему тексту Инструкции после слов "текущих бюджетных программ", "бюджетных программ развития" слова "по информатизации" заменены словами "в сфере информатизации" -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6"/>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планированию мероприятий по реализации </w:t>
      </w:r>
      <w:r>
        <w:br/>
      </w:r>
      <w:r>
        <w:rPr>
          <w:rFonts w:ascii="Times New Roman"/>
          <w:b/>
          <w:i w:val="false"/>
          <w:color w:val="000000"/>
        </w:rPr>
        <w:t xml:space="preserve">
бюджетных программ в сфере информатизации </w:t>
      </w:r>
      <w:r>
        <w:br/>
      </w:r>
      <w:r>
        <w:rPr>
          <w:rFonts w:ascii="Times New Roman"/>
          <w:b/>
          <w:i w:val="false"/>
          <w:color w:val="000000"/>
        </w:rPr>
        <w:t xml:space="preserve">
  </w:t>
      </w:r>
      <w:r>
        <w:br/>
      </w:r>
      <w:r>
        <w:rPr>
          <w:rFonts w:ascii="Times New Roman"/>
          <w:b/>
          <w:i w:val="false"/>
          <w:color w:val="000000"/>
        </w:rPr>
        <w:t xml:space="preserve">
1. Общие положения </w:t>
      </w:r>
    </w:p>
    <w:bookmarkEnd w:id="6"/>
    <w:bookmarkStart w:name="z25" w:id="7"/>
    <w:p>
      <w:pPr>
        <w:spacing w:after="0"/>
        <w:ind w:left="0"/>
        <w:jc w:val="both"/>
      </w:pPr>
      <w:r>
        <w:rPr>
          <w:rFonts w:ascii="Times New Roman"/>
          <w:b w:val="false"/>
          <w:i w:val="false"/>
          <w:color w:val="000000"/>
          <w:sz w:val="28"/>
        </w:rPr>
        <w:t xml:space="preserve">
      1. Инструкция по планированию мероприятий по реализации бюджетных программ в сфере информатизации (далее - Инструкция) разработана в целях установления единых требований к планированию мероприятий в сфере информатизации администраторами бюджетных программ на предстоящий финансовый год и трехлетний период. </w:t>
      </w:r>
      <w:r>
        <w:br/>
      </w:r>
      <w:r>
        <w:rPr>
          <w:rFonts w:ascii="Times New Roman"/>
          <w:b w:val="false"/>
          <w:i w:val="false"/>
          <w:color w:val="000000"/>
          <w:sz w:val="28"/>
        </w:rPr>
        <w:t>
</w:t>
      </w:r>
      <w:r>
        <w:rPr>
          <w:rFonts w:ascii="Times New Roman"/>
          <w:b w:val="false"/>
          <w:i w:val="false"/>
          <w:color w:val="000000"/>
          <w:sz w:val="28"/>
        </w:rPr>
        <w:t xml:space="preserve">
      2. Инструкция является руководством при составлении и представлении бюджетной заявки администраторами бюджетных программ в сфере информатизации и определяет: </w:t>
      </w:r>
      <w:r>
        <w:br/>
      </w:r>
      <w:r>
        <w:rPr>
          <w:rFonts w:ascii="Times New Roman"/>
          <w:b w:val="false"/>
          <w:i w:val="false"/>
          <w:color w:val="000000"/>
          <w:sz w:val="28"/>
        </w:rPr>
        <w:t xml:space="preserve">
      составление и согласования бюджетных заявок по информатизации; </w:t>
      </w:r>
      <w:r>
        <w:br/>
      </w:r>
      <w:r>
        <w:rPr>
          <w:rFonts w:ascii="Times New Roman"/>
          <w:b w:val="false"/>
          <w:i w:val="false"/>
          <w:color w:val="000000"/>
          <w:sz w:val="28"/>
        </w:rPr>
        <w:t xml:space="preserve">
      требования к планированию мероприятий бюджетных программ по информатизации; </w:t>
      </w:r>
      <w:r>
        <w:br/>
      </w:r>
      <w:r>
        <w:rPr>
          <w:rFonts w:ascii="Times New Roman"/>
          <w:b w:val="false"/>
          <w:i w:val="false"/>
          <w:color w:val="000000"/>
          <w:sz w:val="28"/>
        </w:rPr>
        <w:t xml:space="preserve">
      заполнение форм по расчетам расходов на информатизацию.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w:t>
      </w:r>
      <w:r>
        <w:rPr>
          <w:rFonts w:ascii="Times New Roman"/>
          <w:b w:val="false"/>
          <w:i w:val="false"/>
          <w:color w:val="000000"/>
          <w:sz w:val="28"/>
        </w:rPr>
        <w:t>совместным приказом</w:t>
      </w:r>
      <w:r>
        <w:rPr>
          <w:rFonts w:ascii="Times New Roman"/>
          <w:b w:val="false"/>
          <w:i w:val="false"/>
          <w:color w:val="ff0000"/>
          <w:sz w:val="28"/>
        </w:rPr>
        <w:t>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3. Мероприятия в сфере информатизации планируются и реализуются через выделенные 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бюджетные программы (подпрограммы) по информатизации. Отражение расходов на мероприятия в сфере информатизации по другим бюджетным программам (подпрограммам) запрещается.</w:t>
      </w:r>
      <w:r>
        <w:br/>
      </w:r>
      <w:r>
        <w:rPr>
          <w:rFonts w:ascii="Times New Roman"/>
          <w:b w:val="false"/>
          <w:i w:val="false"/>
          <w:color w:val="000000"/>
          <w:sz w:val="28"/>
        </w:rPr>
        <w:t>
</w:t>
      </w:r>
      <w:r>
        <w:rPr>
          <w:rFonts w:ascii="Times New Roman"/>
          <w:b w:val="false"/>
          <w:i w:val="false"/>
          <w:color w:val="000000"/>
          <w:sz w:val="28"/>
        </w:rPr>
        <w:t xml:space="preserve">
      4. Мероприятия, планируемые в рамках текущих бюджетных программ (подпрограмм) в сфере информатизации, должны быть направлены на обеспечение вычислительной техникой государственных учреждений и государственных органов для выполнения управленческих функций и поддержание жизненного цикла вычислительной техники и телекоммуникационного оборудования и действующих информационных систем. Расходы по данным мероприятиям рекомендуется отражать по выделенной подпрограмме бюджетной программы по обеспечению деятельности государственного органа, за исключением программ (подпрограмм) государственных учреждений.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w:t>
      </w:r>
      <w:r>
        <w:rPr>
          <w:rFonts w:ascii="Times New Roman"/>
          <w:b w:val="false"/>
          <w:i w:val="false"/>
          <w:color w:val="000000"/>
          <w:sz w:val="28"/>
        </w:rPr>
        <w:t>совместным приказом</w:t>
      </w:r>
      <w:r>
        <w:rPr>
          <w:rFonts w:ascii="Times New Roman"/>
          <w:b w:val="false"/>
          <w:i w:val="false"/>
          <w:color w:val="000000"/>
          <w:sz w:val="28"/>
        </w:rPr>
        <w:t>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xml:space="preserve">
      5. Мероприятия, планируемые в рамках бюджетных программ развития   в сфере информатизации, должны быть направлены на выполнение инвестиционных проектов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
      6. Для целей настоящей Инструкции используются следующие определения: </w:t>
      </w:r>
      <w:r>
        <w:br/>
      </w:r>
      <w:r>
        <w:rPr>
          <w:rFonts w:ascii="Times New Roman"/>
          <w:b w:val="false"/>
          <w:i w:val="false"/>
          <w:color w:val="000000"/>
          <w:sz w:val="28"/>
        </w:rPr>
        <w:t xml:space="preserve">
      1) администрирование локальных вычислительных и телекоммуникационных сетей - комплекс мероприятий по обеспечению правильной и бесперебойной работы сети, по управлению работы локальной вычислительной и телекоммуникационной системы; </w:t>
      </w:r>
      <w:r>
        <w:br/>
      </w:r>
      <w:r>
        <w:rPr>
          <w:rFonts w:ascii="Times New Roman"/>
          <w:b w:val="false"/>
          <w:i w:val="false"/>
          <w:color w:val="000000"/>
          <w:sz w:val="28"/>
        </w:rPr>
        <w:t xml:space="preserve">
      2) администрирование серверов, баз данных - комплекс мероприятий по обеспечению правильной и бесперебойной работы файловых серверов, почтовых серверов, серверов баз данных и других серверов специального назначения, по мониторингу и управлению работы системного программного обеспечения, установленного на серверах, по хранению, копированию и восстановлению данных; </w:t>
      </w:r>
      <w:r>
        <w:br/>
      </w:r>
      <w:r>
        <w:rPr>
          <w:rFonts w:ascii="Times New Roman"/>
          <w:b w:val="false"/>
          <w:i w:val="false"/>
          <w:color w:val="000000"/>
          <w:sz w:val="28"/>
        </w:rPr>
        <w:t xml:space="preserve">
      3) бюджетная программа по информатизации - расходы бюджета по реализации функций государственного управления и государственной политики в сфере информатизации; </w:t>
      </w:r>
      <w:r>
        <w:br/>
      </w:r>
      <w:r>
        <w:rPr>
          <w:rFonts w:ascii="Times New Roman"/>
          <w:b w:val="false"/>
          <w:i w:val="false"/>
          <w:color w:val="000000"/>
          <w:sz w:val="28"/>
        </w:rPr>
        <w:t xml:space="preserve">
      4) информационная система - совокупность информационных технологий, информационных сетей и средств их программно-технического обеспечения, предназначенных для реализации информационных процессов; </w:t>
      </w:r>
      <w:r>
        <w:br/>
      </w:r>
      <w:r>
        <w:rPr>
          <w:rFonts w:ascii="Times New Roman"/>
          <w:b w:val="false"/>
          <w:i w:val="false"/>
          <w:color w:val="000000"/>
          <w:sz w:val="28"/>
        </w:rPr>
        <w:t xml:space="preserve">
      5) информационные ресурсы - электронная систематизированная информация (информационные базы данных), содержащаяся в информационных системах, объединенная соответствующим программным обеспечением и представляющая интерес для пользователей информации; </w:t>
      </w:r>
      <w:r>
        <w:br/>
      </w:r>
      <w:r>
        <w:rPr>
          <w:rFonts w:ascii="Times New Roman"/>
          <w:b w:val="false"/>
          <w:i w:val="false"/>
          <w:color w:val="000000"/>
          <w:sz w:val="28"/>
        </w:rPr>
        <w:t xml:space="preserve">
      6) инвестиционный проект в сфере информатизации - бюджетный инвестиционный проект, направленный на создание, внедрение и развитие информационной системы; </w:t>
      </w:r>
      <w:r>
        <w:br/>
      </w:r>
      <w:r>
        <w:rPr>
          <w:rFonts w:ascii="Times New Roman"/>
          <w:b w:val="false"/>
          <w:i w:val="false"/>
          <w:color w:val="000000"/>
          <w:sz w:val="28"/>
        </w:rPr>
        <w:t xml:space="preserve">
      7) интеграция информационных систем - комплекс мероприятий по объединению информационных систем с целью устранения дублирования функций, обеспечения оптимального взаимодействия бизнес-процессов, систематизации и оптимизации информационных потоков; </w:t>
      </w:r>
      <w:r>
        <w:br/>
      </w:r>
      <w:r>
        <w:rPr>
          <w:rFonts w:ascii="Times New Roman"/>
          <w:b w:val="false"/>
          <w:i w:val="false"/>
          <w:color w:val="000000"/>
          <w:sz w:val="28"/>
        </w:rPr>
        <w:t xml:space="preserve">
      8) лицензионное программное обеспечение - программное обеспечение, имеющее разрешение (лицензию) от производителя на право пользования данным программным продуктом; </w:t>
      </w:r>
      <w:r>
        <w:br/>
      </w:r>
      <w:r>
        <w:rPr>
          <w:rFonts w:ascii="Times New Roman"/>
          <w:b w:val="false"/>
          <w:i w:val="false"/>
          <w:color w:val="000000"/>
          <w:sz w:val="28"/>
        </w:rPr>
        <w:t xml:space="preserve">
      9) модернизация информационной системы - комплекс мероприятий по техническому совершенствованию и развитию информационных систем; </w:t>
      </w:r>
      <w:r>
        <w:br/>
      </w:r>
      <w:r>
        <w:rPr>
          <w:rFonts w:ascii="Times New Roman"/>
          <w:b w:val="false"/>
          <w:i w:val="false"/>
          <w:color w:val="000000"/>
          <w:sz w:val="28"/>
        </w:rPr>
        <w:t xml:space="preserve">
      10) прикладное программное обеспечение - программное обеспечение, имеющее частный прикладной характер и предназначенное для решения определенных функций и задач; </w:t>
      </w:r>
      <w:r>
        <w:br/>
      </w:r>
      <w:r>
        <w:rPr>
          <w:rFonts w:ascii="Times New Roman"/>
          <w:b w:val="false"/>
          <w:i w:val="false"/>
          <w:color w:val="000000"/>
          <w:sz w:val="28"/>
        </w:rPr>
        <w:t xml:space="preserve">
      11) создание информационной системы - совокупность упорядоченных во времени, взаимосвязанных, объединенных в стадии и этапы мероприятий, выполнение которых необходимо и достаточно для автоматизации процессов в соответствии с заданными требованиями; </w:t>
      </w:r>
      <w:r>
        <w:br/>
      </w:r>
      <w:r>
        <w:rPr>
          <w:rFonts w:ascii="Times New Roman"/>
          <w:b w:val="false"/>
          <w:i w:val="false"/>
          <w:color w:val="000000"/>
          <w:sz w:val="28"/>
        </w:rPr>
        <w:t xml:space="preserve">
      12) развитие информационной системы - комплекс мероприятий по реализации дополнительных требований к структуре и функционированию информационной системы с целью расширения функциональных возможностей системы; </w:t>
      </w:r>
      <w:r>
        <w:br/>
      </w:r>
      <w:r>
        <w:rPr>
          <w:rFonts w:ascii="Times New Roman"/>
          <w:b w:val="false"/>
          <w:i w:val="false"/>
          <w:color w:val="000000"/>
          <w:sz w:val="28"/>
        </w:rPr>
        <w:t xml:space="preserve">
      13) системное обслуживание - комплекс мероприятий по обеспечению работоспособности и восстановлению информационных систем, включающий администрирование локальных вычислительных и телекоммуникационных сетей, серверов, баз данных и обеспечение защиты информационных ресурсов и информационных систем; </w:t>
      </w:r>
      <w:r>
        <w:br/>
      </w:r>
      <w:r>
        <w:rPr>
          <w:rFonts w:ascii="Times New Roman"/>
          <w:b w:val="false"/>
          <w:i w:val="false"/>
          <w:color w:val="000000"/>
          <w:sz w:val="28"/>
        </w:rPr>
        <w:t xml:space="preserve">
      14) системное программное обеспечение - программное обеспечение, предназначенное для эксплуатации и технического обслуживания электронно-вычислительных машин, для организации вычислительных работ и автоматизации разработки прикладных программ; </w:t>
      </w:r>
      <w:r>
        <w:br/>
      </w:r>
      <w:r>
        <w:rPr>
          <w:rFonts w:ascii="Times New Roman"/>
          <w:b w:val="false"/>
          <w:i w:val="false"/>
          <w:color w:val="000000"/>
          <w:sz w:val="28"/>
        </w:rPr>
        <w:t xml:space="preserve">
      15) сопровождение информационных систем - комплекс мероприятий, связанных с реализацией изменений (модификаций) или настройки программного обеспечения информационной системы, не затрагивающих целостность программного обеспечения, с обеспечением поддержки пользователей при эксплуатации информационной системы; </w:t>
      </w:r>
      <w:r>
        <w:br/>
      </w:r>
      <w:r>
        <w:rPr>
          <w:rFonts w:ascii="Times New Roman"/>
          <w:b w:val="false"/>
          <w:i w:val="false"/>
          <w:color w:val="000000"/>
          <w:sz w:val="28"/>
        </w:rPr>
        <w:t xml:space="preserve">
      16) телекоммуникационные услуги - услуги провайдеров по передаче данных и предоставлению доступа к сети Интернет; </w:t>
      </w:r>
      <w:r>
        <w:br/>
      </w:r>
      <w:r>
        <w:rPr>
          <w:rFonts w:ascii="Times New Roman"/>
          <w:b w:val="false"/>
          <w:i w:val="false"/>
          <w:color w:val="000000"/>
          <w:sz w:val="28"/>
        </w:rPr>
        <w:t>
      17) техническая поддержка лицензионного программного продукта - обновление версий программного продукта, связанная с исправлением ошибок, усовершенствованием и модификацией программного продукта и информационной поддержкой по возникающим вопросам по эксплуатации и применению продукта;</w:t>
      </w:r>
      <w:r>
        <w:br/>
      </w:r>
      <w:r>
        <w:rPr>
          <w:rFonts w:ascii="Times New Roman"/>
          <w:b w:val="false"/>
          <w:i w:val="false"/>
          <w:color w:val="000000"/>
          <w:sz w:val="28"/>
        </w:rPr>
        <w:t>
      18) техническое обслуживание - комплекс мероприятий по поддержанию средств вычислительной техники и телекоммуникационного оборудования в работоспособном состоянии, включающий в том числе профилактику с целью предотвращения отказа от работы техники и/или оборудования и преждевременного их износа, экспертизу технического состояния, устранение неисправностей, замену отдельных частей и блоков, установку и настройку оборудования, дополнительных устройств и плат для увеличения мощности оборудования и оказание помощи пользователям;</w:t>
      </w:r>
      <w:r>
        <w:br/>
      </w:r>
      <w:r>
        <w:rPr>
          <w:rFonts w:ascii="Times New Roman"/>
          <w:b w:val="false"/>
          <w:i w:val="false"/>
          <w:color w:val="000000"/>
          <w:sz w:val="28"/>
        </w:rPr>
        <w:t>
      19) техническая спецификация - документ, содержащий технические и количественные характеристики товаров, работ и услуг при реализации бюджетных программ по информатизации;</w:t>
      </w:r>
      <w:r>
        <w:br/>
      </w:r>
      <w:r>
        <w:rPr>
          <w:rFonts w:ascii="Times New Roman"/>
          <w:b w:val="false"/>
          <w:i w:val="false"/>
          <w:color w:val="000000"/>
          <w:sz w:val="28"/>
        </w:rPr>
        <w:t xml:space="preserve">
      20) тиражирование информационной системы - распространение по объектам программного и информационного обеспечения информационной системы после завершения опытной эксплуатации в пилотной зоне; </w:t>
      </w:r>
      <w:r>
        <w:br/>
      </w:r>
      <w:r>
        <w:rPr>
          <w:rFonts w:ascii="Times New Roman"/>
          <w:b w:val="false"/>
          <w:i w:val="false"/>
          <w:color w:val="000000"/>
          <w:sz w:val="28"/>
        </w:rPr>
        <w:t xml:space="preserve">
      21) уполномоченный орган в сфере информатизации - государственный орган, осуществляющий реализацию государственной политики и государственное регулирование в сфере информатизации; </w:t>
      </w:r>
      <w:r>
        <w:br/>
      </w:r>
      <w:r>
        <w:rPr>
          <w:rFonts w:ascii="Times New Roman"/>
          <w:b w:val="false"/>
          <w:i w:val="false"/>
          <w:color w:val="000000"/>
          <w:sz w:val="28"/>
        </w:rPr>
        <w:t xml:space="preserve">
      22) уполномоченный орган по бюджетному планированию - центральный исполнительный орган, осуществляющий функции по планированию прогнозных показателей государственного бюджета на среднесрочный период и проекта республиканского бюджета на соответствующий год; </w:t>
      </w:r>
      <w:r>
        <w:br/>
      </w:r>
      <w:r>
        <w:rPr>
          <w:rFonts w:ascii="Times New Roman"/>
          <w:b w:val="false"/>
          <w:i w:val="false"/>
          <w:color w:val="000000"/>
          <w:sz w:val="28"/>
        </w:rPr>
        <w:t xml:space="preserve">
      23) эксплуатация информационной системы - процесс использования информационной системы для решения задач и функций, определенных при ее создании и развитии.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bookmarkEnd w:id="7"/>
    <w:bookmarkStart w:name="z6"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2. Составление, представление и согласование</w:t>
      </w:r>
      <w:r>
        <w:br/>
      </w:r>
      <w:r>
        <w:rPr>
          <w:rFonts w:ascii="Times New Roman"/>
          <w:b/>
          <w:i w:val="false"/>
          <w:color w:val="000000"/>
        </w:rPr>
        <w:t xml:space="preserve">
бюджетных заявок </w:t>
      </w:r>
    </w:p>
    <w:bookmarkStart w:name="z31" w:id="9"/>
    <w:p>
      <w:pPr>
        <w:spacing w:after="0"/>
        <w:ind w:left="0"/>
        <w:jc w:val="both"/>
      </w:pPr>
      <w:r>
        <w:rPr>
          <w:rFonts w:ascii="Times New Roman"/>
          <w:b w:val="false"/>
          <w:i w:val="false"/>
          <w:color w:val="ff0000"/>
          <w:sz w:val="28"/>
        </w:rPr>
        <w:t xml:space="preserve">      Сноска. Наименование главы 2 </w:t>
      </w:r>
      <w:r>
        <w:rPr>
          <w:rFonts w:ascii="Times New Roman"/>
          <w:b w:val="false"/>
          <w:i w:val="false"/>
          <w:color w:val="ff0000"/>
          <w:sz w:val="28"/>
        </w:rPr>
        <w:t xml:space="preserve">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w:t>
      </w:r>
      <w:r>
        <w:br/>
      </w:r>
      <w:r>
        <w:rPr>
          <w:rFonts w:ascii="Times New Roman"/>
          <w:b w:val="false"/>
          <w:i w:val="false"/>
          <w:color w:val="000000"/>
          <w:sz w:val="28"/>
        </w:rPr>
        <w:t>
</w:t>
      </w:r>
      <w:r>
        <w:rPr>
          <w:rFonts w:ascii="Times New Roman"/>
          <w:b w:val="false"/>
          <w:i w:val="false"/>
          <w:color w:val="000000"/>
          <w:sz w:val="28"/>
        </w:rPr>
        <w:t>
      7. Бюджетная заявка представляется на согласование в уполномоченный орган по бюджетному планированию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К бюджетной заявке администраторы бюджетных программ прилагают дополнительные формы по расчетам расходов на информатизацию согласно </w:t>
      </w:r>
      <w:r>
        <w:rPr>
          <w:rFonts w:ascii="Times New Roman"/>
          <w:b w:val="false"/>
          <w:i w:val="false"/>
          <w:color w:val="000000"/>
          <w:sz w:val="28"/>
        </w:rPr>
        <w:t>приложениям 1</w:t>
      </w:r>
      <w:r>
        <w:rPr>
          <w:rFonts w:ascii="Times New Roman"/>
          <w:b w:val="false"/>
          <w:i w:val="false"/>
          <w:color w:val="000000"/>
          <w:sz w:val="28"/>
        </w:rPr>
        <w:t xml:space="preserve">-14 к Инструкции и техническую документацию согласно пунктам 10-12 к Инструкции. </w:t>
      </w:r>
      <w:r>
        <w:br/>
      </w:r>
      <w:r>
        <w:rPr>
          <w:rFonts w:ascii="Times New Roman"/>
          <w:b w:val="false"/>
          <w:i w:val="false"/>
          <w:color w:val="000000"/>
          <w:sz w:val="28"/>
        </w:rPr>
        <w:t>
</w:t>
      </w:r>
      <w:r>
        <w:rPr>
          <w:rFonts w:ascii="Times New Roman"/>
          <w:b w:val="false"/>
          <w:i w:val="false"/>
          <w:color w:val="000000"/>
          <w:sz w:val="28"/>
        </w:rPr>
        <w:t>
      9. По текущим бюджетным программам, к бюджетной заявке прилагаются технические спецификации на планируемые к закупке вычислительную технику и телекоммуникационное оборудование, лицензионное программное обеспечение и услуги по разработке и развитию информационных систем.</w:t>
      </w:r>
      <w:r>
        <w:br/>
      </w:r>
      <w:r>
        <w:rPr>
          <w:rFonts w:ascii="Times New Roman"/>
          <w:b w:val="false"/>
          <w:i w:val="false"/>
          <w:color w:val="000000"/>
          <w:sz w:val="28"/>
        </w:rPr>
        <w:t>
</w:t>
      </w:r>
      <w:r>
        <w:rPr>
          <w:rFonts w:ascii="Times New Roman"/>
          <w:b w:val="false"/>
          <w:i w:val="false"/>
          <w:color w:val="000000"/>
          <w:sz w:val="28"/>
        </w:rPr>
        <w:t xml:space="preserve">
      10. Техническая спецификация включает в себя: </w:t>
      </w:r>
      <w:r>
        <w:br/>
      </w:r>
      <w:r>
        <w:rPr>
          <w:rFonts w:ascii="Times New Roman"/>
          <w:b w:val="false"/>
          <w:i w:val="false"/>
          <w:color w:val="000000"/>
          <w:sz w:val="28"/>
        </w:rPr>
        <w:t xml:space="preserve">
      наименование товаров, работ и услуг; </w:t>
      </w:r>
      <w:r>
        <w:br/>
      </w:r>
      <w:r>
        <w:rPr>
          <w:rFonts w:ascii="Times New Roman"/>
          <w:b w:val="false"/>
          <w:i w:val="false"/>
          <w:color w:val="000000"/>
          <w:sz w:val="28"/>
        </w:rPr>
        <w:t>
      технические характеристики и требования к товарам, работам и услугам;</w:t>
      </w:r>
      <w:r>
        <w:br/>
      </w:r>
      <w:r>
        <w:rPr>
          <w:rFonts w:ascii="Times New Roman"/>
          <w:b w:val="false"/>
          <w:i w:val="false"/>
          <w:color w:val="000000"/>
          <w:sz w:val="28"/>
        </w:rPr>
        <w:t xml:space="preserve">
      количественные характеристики товаров, работ и услуг; </w:t>
      </w:r>
      <w:r>
        <w:br/>
      </w:r>
      <w:r>
        <w:rPr>
          <w:rFonts w:ascii="Times New Roman"/>
          <w:b w:val="false"/>
          <w:i w:val="false"/>
          <w:color w:val="000000"/>
          <w:sz w:val="28"/>
        </w:rPr>
        <w:t xml:space="preserve">
      сопутствующие услуги, подлежащие выполнению; </w:t>
      </w:r>
      <w:r>
        <w:br/>
      </w:r>
      <w:r>
        <w:rPr>
          <w:rFonts w:ascii="Times New Roman"/>
          <w:b w:val="false"/>
          <w:i w:val="false"/>
          <w:color w:val="000000"/>
          <w:sz w:val="28"/>
        </w:rPr>
        <w:t xml:space="preserve">
      место выполнения работ или поставки товаров или оказания услуг; </w:t>
      </w:r>
      <w:r>
        <w:br/>
      </w:r>
      <w:r>
        <w:rPr>
          <w:rFonts w:ascii="Times New Roman"/>
          <w:b w:val="false"/>
          <w:i w:val="false"/>
          <w:color w:val="000000"/>
          <w:sz w:val="28"/>
        </w:rPr>
        <w:t xml:space="preserve">
      планируемые сроки поставки товаров, выполнения работ или оказания услуг. </w:t>
      </w:r>
      <w:r>
        <w:br/>
      </w:r>
      <w:r>
        <w:rPr>
          <w:rFonts w:ascii="Times New Roman"/>
          <w:b w:val="false"/>
          <w:i w:val="false"/>
          <w:color w:val="000000"/>
          <w:sz w:val="28"/>
        </w:rPr>
        <w:t xml:space="preserve">
      Технические характеристики вычислительной техники и телекоммуникационного оборудования рекомендуется планировать не ниже характеристик, установленных уполномоченным органом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
      11. Бюджетная заявка с расчетами расходов администратором бюджетной программы представляется на бумажном и электронном носителях. </w:t>
      </w:r>
      <w:r>
        <w:br/>
      </w:r>
      <w:r>
        <w:rPr>
          <w:rFonts w:ascii="Times New Roman"/>
          <w:b w:val="false"/>
          <w:i w:val="false"/>
          <w:color w:val="000000"/>
          <w:sz w:val="28"/>
        </w:rPr>
        <w:t>
</w:t>
      </w:r>
      <w:r>
        <w:rPr>
          <w:rFonts w:ascii="Times New Roman"/>
          <w:b w:val="false"/>
          <w:i w:val="false"/>
          <w:color w:val="000000"/>
          <w:sz w:val="28"/>
        </w:rPr>
        <w:t>
      12. Бюджетная заявка, содержащая сведения секретного характера, представляется и рассматривается в порядке и с соблюдением режима,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w:t>
      </w:r>
      <w:r>
        <w:br/>
      </w:r>
      <w:r>
        <w:rPr>
          <w:rFonts w:ascii="Times New Roman"/>
          <w:b w:val="false"/>
          <w:i w:val="false"/>
          <w:color w:val="000000"/>
          <w:sz w:val="28"/>
        </w:rPr>
        <w:t>
</w:t>
      </w:r>
      <w:r>
        <w:rPr>
          <w:rFonts w:ascii="Times New Roman"/>
          <w:b w:val="false"/>
          <w:i w:val="false"/>
          <w:color w:val="000000"/>
          <w:sz w:val="28"/>
        </w:rPr>
        <w:t xml:space="preserve">
      13. Представление бюджетной заявки с нарушениями пунктов 7-12 Инструкции является основанием для ее отклонения уполномоченным органом по бюджетному планированию. </w:t>
      </w:r>
      <w:r>
        <w:br/>
      </w:r>
      <w:r>
        <w:rPr>
          <w:rFonts w:ascii="Times New Roman"/>
          <w:b w:val="false"/>
          <w:i w:val="false"/>
          <w:color w:val="000000"/>
          <w:sz w:val="28"/>
        </w:rPr>
        <w:t>
</w:t>
      </w:r>
      <w:r>
        <w:rPr>
          <w:rFonts w:ascii="Times New Roman"/>
          <w:b w:val="false"/>
          <w:i w:val="false"/>
          <w:color w:val="000000"/>
          <w:sz w:val="28"/>
        </w:rPr>
        <w:t xml:space="preserve">
      14. Уполномоченный орган по бюджетному планированию в установленные сроки принимает к рассмотрению заявки, формирует по ним свод и направляет их в Комиссию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 для принятия окончательного решения. </w:t>
      </w:r>
      <w:r>
        <w:br/>
      </w:r>
      <w:r>
        <w:rPr>
          <w:rFonts w:ascii="Times New Roman"/>
          <w:b w:val="false"/>
          <w:i w:val="false"/>
          <w:color w:val="000000"/>
          <w:sz w:val="28"/>
        </w:rPr>
        <w:t>
</w:t>
      </w:r>
      <w:r>
        <w:rPr>
          <w:rFonts w:ascii="Times New Roman"/>
          <w:b w:val="false"/>
          <w:i w:val="false"/>
          <w:color w:val="000000"/>
          <w:sz w:val="28"/>
        </w:rPr>
        <w:t xml:space="preserve">
      15. При рассмотрении бюджетной заявки администраторов бюджетных программ в части информатизации учитываются: </w:t>
      </w:r>
      <w:r>
        <w:br/>
      </w:r>
      <w:r>
        <w:rPr>
          <w:rFonts w:ascii="Times New Roman"/>
          <w:b w:val="false"/>
          <w:i w:val="false"/>
          <w:color w:val="000000"/>
          <w:sz w:val="28"/>
        </w:rPr>
        <w:t xml:space="preserve">
      достижение запланированных результатов при реализации бюджетных программ (подпрограмм) за отчетный год; </w:t>
      </w:r>
      <w:r>
        <w:br/>
      </w:r>
      <w:r>
        <w:rPr>
          <w:rFonts w:ascii="Times New Roman"/>
          <w:b w:val="false"/>
          <w:i w:val="false"/>
          <w:color w:val="000000"/>
          <w:sz w:val="28"/>
        </w:rPr>
        <w:t xml:space="preserve">
      информация о ходе реализации бюджетных программ (подпрограмм) текущего года; </w:t>
      </w:r>
      <w:r>
        <w:br/>
      </w:r>
      <w:r>
        <w:rPr>
          <w:rFonts w:ascii="Times New Roman"/>
          <w:b w:val="false"/>
          <w:i w:val="false"/>
          <w:color w:val="000000"/>
          <w:sz w:val="28"/>
        </w:rPr>
        <w:t xml:space="preserve">
      обоснованность и сопоставимость денежных расходов по сравнению с предыдущими периодами или аналогичными мероприятиями других администраторов бюджетных программ; </w:t>
      </w:r>
      <w:r>
        <w:br/>
      </w:r>
      <w:r>
        <w:rPr>
          <w:rFonts w:ascii="Times New Roman"/>
          <w:b w:val="false"/>
          <w:i w:val="false"/>
          <w:color w:val="000000"/>
          <w:sz w:val="28"/>
        </w:rPr>
        <w:t xml:space="preserve">
      сопоставимость планируемых цен на товары, работы и услуги рыночным ценам; </w:t>
      </w:r>
      <w:r>
        <w:br/>
      </w:r>
      <w:r>
        <w:rPr>
          <w:rFonts w:ascii="Times New Roman"/>
          <w:b w:val="false"/>
          <w:i w:val="false"/>
          <w:color w:val="000000"/>
          <w:sz w:val="28"/>
        </w:rPr>
        <w:t xml:space="preserve">
      наличие сведений об ожидаемой эффективности и результатах бюджетной программы (подпрограммы) по информатизации на прогнозный период, по которым можно оценить программу в конце года, сопоставимость этих ожидаемых результатов с планируемыми денежными расходами; </w:t>
      </w:r>
      <w:r>
        <w:br/>
      </w:r>
      <w:r>
        <w:rPr>
          <w:rFonts w:ascii="Times New Roman"/>
          <w:b w:val="false"/>
          <w:i w:val="false"/>
          <w:color w:val="000000"/>
          <w:sz w:val="28"/>
        </w:rPr>
        <w:t xml:space="preserve">
      наличие сведений об информационных ресурсах государственного органа в Государственном регистре; </w:t>
      </w:r>
      <w:r>
        <w:br/>
      </w:r>
      <w:r>
        <w:rPr>
          <w:rFonts w:ascii="Times New Roman"/>
          <w:b w:val="false"/>
          <w:i w:val="false"/>
          <w:color w:val="000000"/>
          <w:sz w:val="28"/>
        </w:rPr>
        <w:t xml:space="preserve">
      своевременность представления администраторами республиканских бюджетных программ в уполномоченный орган в сфере информатизации отчетности об исполнении бюджетных программ (подпрограмм) по информатизации. </w:t>
      </w:r>
      <w:r>
        <w:br/>
      </w:r>
      <w:r>
        <w:rPr>
          <w:rFonts w:ascii="Times New Roman"/>
          <w:b w:val="false"/>
          <w:i w:val="false"/>
          <w:color w:val="000000"/>
          <w:sz w:val="28"/>
        </w:rPr>
        <w:t>
</w:t>
      </w:r>
      <w:r>
        <w:rPr>
          <w:rFonts w:ascii="Times New Roman"/>
          <w:b w:val="false"/>
          <w:i w:val="false"/>
          <w:color w:val="000000"/>
          <w:sz w:val="28"/>
        </w:rPr>
        <w:t xml:space="preserve">
      16. При рассмотрении бюджетных заявок по текущим бюджетным программам в первую очередь учитывается обеспечение функционирования действующих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
      17. При рассмотрении бюджетных заявок по бюджетным программам развития по информатизации учитываются: </w:t>
      </w:r>
      <w:r>
        <w:br/>
      </w:r>
      <w:r>
        <w:rPr>
          <w:rFonts w:ascii="Times New Roman"/>
          <w:b w:val="false"/>
          <w:i w:val="false"/>
          <w:color w:val="000000"/>
          <w:sz w:val="28"/>
        </w:rPr>
        <w:t xml:space="preserve">
      выполнение требований по применению единых технологических стандартов, интеграции информационных систем; </w:t>
      </w:r>
      <w:r>
        <w:br/>
      </w:r>
      <w:r>
        <w:rPr>
          <w:rFonts w:ascii="Times New Roman"/>
          <w:b w:val="false"/>
          <w:i w:val="false"/>
          <w:color w:val="000000"/>
          <w:sz w:val="28"/>
        </w:rPr>
        <w:t xml:space="preserve">
      соответствие характеристик создаваемых информационных систем требованиям технического задания; </w:t>
      </w:r>
      <w:r>
        <w:br/>
      </w:r>
      <w:r>
        <w:rPr>
          <w:rFonts w:ascii="Times New Roman"/>
          <w:b w:val="false"/>
          <w:i w:val="false"/>
          <w:color w:val="000000"/>
          <w:sz w:val="28"/>
        </w:rPr>
        <w:t xml:space="preserve">
      соответствие технической документации по информационным проектам общепринятым международным стандартам и установленным государственным стандартам; </w:t>
      </w:r>
      <w:r>
        <w:br/>
      </w:r>
      <w:r>
        <w:rPr>
          <w:rFonts w:ascii="Times New Roman"/>
          <w:b w:val="false"/>
          <w:i w:val="false"/>
          <w:color w:val="000000"/>
          <w:sz w:val="28"/>
        </w:rPr>
        <w:t xml:space="preserve">
      соответствие технических характеристик и требований товаров, работ и услуг современному уровню информационных технологий, требованиям технического задания на создание проекта или назначению и целям мероприятий, планируемых в рамках текущих программ; </w:t>
      </w:r>
      <w:r>
        <w:br/>
      </w:r>
      <w:r>
        <w:rPr>
          <w:rFonts w:ascii="Times New Roman"/>
          <w:b w:val="false"/>
          <w:i w:val="false"/>
          <w:color w:val="000000"/>
          <w:sz w:val="28"/>
        </w:rPr>
        <w:t xml:space="preserve">
      последовательность, планомерность и результативность проводимой администратором бюджетных программ отраслевой политики информатизации. </w:t>
      </w:r>
    </w:p>
    <w:bookmarkEnd w:id="9"/>
    <w:bookmarkStart w:name="z7"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3. Требования, предъявляемые к разработке </w:t>
      </w:r>
      <w:r>
        <w:br/>
      </w:r>
      <w:r>
        <w:rPr>
          <w:rFonts w:ascii="Times New Roman"/>
          <w:b/>
          <w:i w:val="false"/>
          <w:color w:val="000000"/>
        </w:rPr>
        <w:t xml:space="preserve">
текущих бюджетных программ в сфере информатизации </w:t>
      </w:r>
    </w:p>
    <w:bookmarkStart w:name="z42" w:id="11"/>
    <w:p>
      <w:pPr>
        <w:spacing w:after="0"/>
        <w:ind w:left="0"/>
        <w:jc w:val="both"/>
      </w:pPr>
      <w:r>
        <w:rPr>
          <w:rFonts w:ascii="Times New Roman"/>
          <w:b w:val="false"/>
          <w:i w:val="false"/>
          <w:color w:val="000000"/>
          <w:sz w:val="28"/>
        </w:rPr>
        <w:t xml:space="preserve">
      18. В рамках текущих бюджетных программ в сфере информатизации в установленном порядке планируется приобретение следующих товаров, работ и услуг: </w:t>
      </w:r>
      <w:r>
        <w:br/>
      </w:r>
      <w:r>
        <w:rPr>
          <w:rFonts w:ascii="Times New Roman"/>
          <w:b w:val="false"/>
          <w:i w:val="false"/>
          <w:color w:val="000000"/>
          <w:sz w:val="28"/>
        </w:rPr>
        <w:t xml:space="preserve">
      1) средств вычислительной техники и телекоммуникационного оборудования и лицензионного программного обеспечения в пределах установленных норм обеспечения государственного органа и сопутствующих услуг по их монтажу и инсталляции; </w:t>
      </w:r>
      <w:r>
        <w:br/>
      </w:r>
      <w:r>
        <w:rPr>
          <w:rFonts w:ascii="Times New Roman"/>
          <w:b w:val="false"/>
          <w:i w:val="false"/>
          <w:color w:val="000000"/>
          <w:sz w:val="28"/>
        </w:rPr>
        <w:t xml:space="preserve">
      2) расходных материалов, комплектующих и запасных частей; </w:t>
      </w:r>
      <w:r>
        <w:br/>
      </w:r>
      <w:r>
        <w:rPr>
          <w:rFonts w:ascii="Times New Roman"/>
          <w:b w:val="false"/>
          <w:i w:val="false"/>
          <w:color w:val="000000"/>
          <w:sz w:val="28"/>
        </w:rPr>
        <w:t xml:space="preserve">
      3) сопровождение информационных систем; </w:t>
      </w:r>
      <w:r>
        <w:br/>
      </w:r>
      <w:r>
        <w:rPr>
          <w:rFonts w:ascii="Times New Roman"/>
          <w:b w:val="false"/>
          <w:i w:val="false"/>
          <w:color w:val="000000"/>
          <w:sz w:val="28"/>
        </w:rPr>
        <w:t xml:space="preserve">
      4) техническая поддержка лицензионных программных продуктов; </w:t>
      </w:r>
      <w:r>
        <w:br/>
      </w:r>
      <w:r>
        <w:rPr>
          <w:rFonts w:ascii="Times New Roman"/>
          <w:b w:val="false"/>
          <w:i w:val="false"/>
          <w:color w:val="000000"/>
          <w:sz w:val="28"/>
        </w:rPr>
        <w:t xml:space="preserve">
      5) системное обслуживание информационных систем; </w:t>
      </w:r>
      <w:r>
        <w:br/>
      </w:r>
      <w:r>
        <w:rPr>
          <w:rFonts w:ascii="Times New Roman"/>
          <w:b w:val="false"/>
          <w:i w:val="false"/>
          <w:color w:val="000000"/>
          <w:sz w:val="28"/>
        </w:rPr>
        <w:t xml:space="preserve">
      6) техническое обслуживание средств вычислительной техники и телекоммуникационного оборудования; </w:t>
      </w:r>
      <w:r>
        <w:br/>
      </w:r>
      <w:r>
        <w:rPr>
          <w:rFonts w:ascii="Times New Roman"/>
          <w:b w:val="false"/>
          <w:i w:val="false"/>
          <w:color w:val="000000"/>
          <w:sz w:val="28"/>
        </w:rPr>
        <w:t xml:space="preserve">
      7) техническая экспертиза; </w:t>
      </w:r>
      <w:r>
        <w:br/>
      </w:r>
      <w:r>
        <w:rPr>
          <w:rFonts w:ascii="Times New Roman"/>
          <w:b w:val="false"/>
          <w:i w:val="false"/>
          <w:color w:val="000000"/>
          <w:sz w:val="28"/>
        </w:rPr>
        <w:t xml:space="preserve">
      8) создание и поддержка веб-сайтов; </w:t>
      </w:r>
      <w:r>
        <w:br/>
      </w:r>
      <w:r>
        <w:rPr>
          <w:rFonts w:ascii="Times New Roman"/>
          <w:b w:val="false"/>
          <w:i w:val="false"/>
          <w:color w:val="000000"/>
          <w:sz w:val="28"/>
        </w:rPr>
        <w:t xml:space="preserve">
      9) обучение специалистов государственного учреждения на курсах пользователей и администраторов информационных систем после завершения инвестиционного проекта; </w:t>
      </w:r>
      <w:r>
        <w:br/>
      </w:r>
      <w:r>
        <w:rPr>
          <w:rFonts w:ascii="Times New Roman"/>
          <w:b w:val="false"/>
          <w:i w:val="false"/>
          <w:color w:val="000000"/>
          <w:sz w:val="28"/>
        </w:rPr>
        <w:t xml:space="preserve">
      10) телекоммуникационное обеспечение (передача данных, электронная почта, доступ к сети Интернет, частные виртуальные коммутируемые сети (VPDN); </w:t>
      </w:r>
      <w:r>
        <w:br/>
      </w:r>
      <w:r>
        <w:rPr>
          <w:rFonts w:ascii="Times New Roman"/>
          <w:b w:val="false"/>
          <w:i w:val="false"/>
          <w:color w:val="000000"/>
          <w:sz w:val="28"/>
        </w:rPr>
        <w:t xml:space="preserve">
      11) внедрение и сопровождение типовых проектных решений. </w:t>
      </w:r>
      <w:r>
        <w:br/>
      </w:r>
      <w:r>
        <w:rPr>
          <w:rFonts w:ascii="Times New Roman"/>
          <w:b w:val="false"/>
          <w:i w:val="false"/>
          <w:color w:val="000000"/>
          <w:sz w:val="28"/>
        </w:rPr>
        <w:t>
</w:t>
      </w:r>
      <w:r>
        <w:rPr>
          <w:rFonts w:ascii="Times New Roman"/>
          <w:b w:val="false"/>
          <w:i w:val="false"/>
          <w:color w:val="000000"/>
          <w:sz w:val="28"/>
        </w:rPr>
        <w:t xml:space="preserve">
      19. При разработке текущих бюджетных программ информатизации администратор бюджетных программ должен учитывать следующие требования: </w:t>
      </w:r>
      <w:r>
        <w:br/>
      </w:r>
      <w:r>
        <w:rPr>
          <w:rFonts w:ascii="Times New Roman"/>
          <w:b w:val="false"/>
          <w:i w:val="false"/>
          <w:color w:val="000000"/>
          <w:sz w:val="28"/>
        </w:rPr>
        <w:t xml:space="preserve">
      планировать оснащение вычислительной техники (персональными компьютерами, принтерами и сканерами) в соответствии с утвержденными годовыми нормами оснащения; </w:t>
      </w:r>
      <w:r>
        <w:br/>
      </w:r>
      <w:r>
        <w:rPr>
          <w:rFonts w:ascii="Times New Roman"/>
          <w:b w:val="false"/>
          <w:i w:val="false"/>
          <w:color w:val="000000"/>
          <w:sz w:val="28"/>
        </w:rPr>
        <w:t xml:space="preserve">
      планировать переоснащение парка вычислительной техники и телекоммуникационного оборудования в соответствии с установленным периодом их эксплуатации и с техническими характеристиками, установленными уполномоченным органом в сфере информатизации; </w:t>
      </w:r>
      <w:r>
        <w:br/>
      </w:r>
      <w:r>
        <w:rPr>
          <w:rFonts w:ascii="Times New Roman"/>
          <w:b w:val="false"/>
          <w:i w:val="false"/>
          <w:color w:val="000000"/>
          <w:sz w:val="28"/>
        </w:rPr>
        <w:t xml:space="preserve">
      при возникновении необходимости переоснащения парка вычислительной техники и телекоммуникационного оборудования рассматривать экономическую целесообразность модернизации имеющейся техники и оборудования для обеспечения необходимых технических характеристик, вместо закупа новой техники и представлять соответствующие расчеты в составе бюджетной заявки; </w:t>
      </w:r>
      <w:r>
        <w:br/>
      </w:r>
      <w:r>
        <w:rPr>
          <w:rFonts w:ascii="Times New Roman"/>
          <w:b w:val="false"/>
          <w:i w:val="false"/>
          <w:color w:val="000000"/>
          <w:sz w:val="28"/>
        </w:rPr>
        <w:t>
      планировать мероприятия по обеспечению защиты информации в информационных системах и сетях передачи данных государственных органов;</w:t>
      </w:r>
      <w:r>
        <w:br/>
      </w:r>
      <w:r>
        <w:rPr>
          <w:rFonts w:ascii="Times New Roman"/>
          <w:b w:val="false"/>
          <w:i w:val="false"/>
          <w:color w:val="000000"/>
          <w:sz w:val="28"/>
        </w:rPr>
        <w:t xml:space="preserve">
      обеспечивать использование лицензионного программного обеспечения; </w:t>
      </w:r>
      <w:r>
        <w:br/>
      </w:r>
      <w:r>
        <w:rPr>
          <w:rFonts w:ascii="Times New Roman"/>
          <w:b w:val="false"/>
          <w:i w:val="false"/>
          <w:color w:val="000000"/>
          <w:sz w:val="28"/>
        </w:rPr>
        <w:t xml:space="preserve">
      обеспечивать на постоянной основе закупку услуг по сопровождению информационных систем, технической поддержке лицензионного программного обеспечения, техническому обслуживанию вычислительной техники и телекоммуникационного оборудования и системному обслуживанию информационных систем. </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xml:space="preserve">
      20. В пояснительной записке к текущей бюджетной программе необходимо отразить следующую информацию: </w:t>
      </w:r>
      <w:r>
        <w:br/>
      </w:r>
      <w:r>
        <w:rPr>
          <w:rFonts w:ascii="Times New Roman"/>
          <w:b w:val="false"/>
          <w:i w:val="false"/>
          <w:color w:val="000000"/>
          <w:sz w:val="28"/>
        </w:rPr>
        <w:t xml:space="preserve">
      1) анализ уровня оснащенности средствами вычислительной техники сложившийся на текущий момент с учетом запланированных мероприятий текущего года; </w:t>
      </w:r>
      <w:r>
        <w:br/>
      </w:r>
      <w:r>
        <w:rPr>
          <w:rFonts w:ascii="Times New Roman"/>
          <w:b w:val="false"/>
          <w:i w:val="false"/>
          <w:color w:val="000000"/>
          <w:sz w:val="28"/>
        </w:rPr>
        <w:t xml:space="preserve">
      2) обзор основных мероприятий отчетного года и оценку достигнутых по ним результатов; </w:t>
      </w:r>
      <w:r>
        <w:br/>
      </w:r>
      <w:r>
        <w:rPr>
          <w:rFonts w:ascii="Times New Roman"/>
          <w:b w:val="false"/>
          <w:i w:val="false"/>
          <w:color w:val="000000"/>
          <w:sz w:val="28"/>
        </w:rPr>
        <w:t xml:space="preserve">
      3) планируемые мероприятия на предстоящий трехлетний период и ожидаемые результаты; </w:t>
      </w:r>
      <w:r>
        <w:br/>
      </w:r>
      <w:r>
        <w:rPr>
          <w:rFonts w:ascii="Times New Roman"/>
          <w:b w:val="false"/>
          <w:i w:val="false"/>
          <w:color w:val="000000"/>
          <w:sz w:val="28"/>
        </w:rPr>
        <w:t xml:space="preserve">
      4) причины отклонений прогнозируемых объемов товаров, работ и услуг от запланированных в текущем году. </w:t>
      </w:r>
    </w:p>
    <w:bookmarkEnd w:id="11"/>
    <w:bookmarkStart w:name="z8"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4. Требования, предъявляемые к разработке </w:t>
      </w:r>
      <w:r>
        <w:br/>
      </w:r>
      <w:r>
        <w:rPr>
          <w:rFonts w:ascii="Times New Roman"/>
          <w:b/>
          <w:i w:val="false"/>
          <w:color w:val="000000"/>
        </w:rPr>
        <w:t xml:space="preserve">
бюджетных программ развития в сфере информатизации </w:t>
      </w:r>
    </w:p>
    <w:bookmarkStart w:name="z45" w:id="13"/>
    <w:p>
      <w:pPr>
        <w:spacing w:after="0"/>
        <w:ind w:left="0"/>
        <w:jc w:val="both"/>
      </w:pPr>
      <w:r>
        <w:rPr>
          <w:rFonts w:ascii="Times New Roman"/>
          <w:b w:val="false"/>
          <w:i w:val="false"/>
          <w:color w:val="000000"/>
          <w:sz w:val="28"/>
        </w:rPr>
        <w:t xml:space="preserve">
      21. В рамках бюджетных программ развития в сфере информатизации осуществляется реализация инвестиционных проектов в сфере информатизации, направленные на создание, внедрение и развитие: </w:t>
      </w:r>
      <w:r>
        <w:br/>
      </w:r>
      <w:r>
        <w:rPr>
          <w:rFonts w:ascii="Times New Roman"/>
          <w:b w:val="false"/>
          <w:i w:val="false"/>
          <w:color w:val="000000"/>
          <w:sz w:val="28"/>
        </w:rPr>
        <w:t xml:space="preserve">
      1) обеспечивающих систему электронного Правительства (единая транспортная среда государственных органов, удостоверяющий центр, веб-порталы, нормативная правовая база и другое); </w:t>
      </w:r>
      <w:r>
        <w:br/>
      </w:r>
      <w:r>
        <w:rPr>
          <w:rFonts w:ascii="Times New Roman"/>
          <w:b w:val="false"/>
          <w:i w:val="false"/>
          <w:color w:val="000000"/>
          <w:sz w:val="28"/>
        </w:rPr>
        <w:t xml:space="preserve">
      2) государственных баз данных; </w:t>
      </w:r>
      <w:r>
        <w:br/>
      </w:r>
      <w:r>
        <w:rPr>
          <w:rFonts w:ascii="Times New Roman"/>
          <w:b w:val="false"/>
          <w:i w:val="false"/>
          <w:color w:val="000000"/>
          <w:sz w:val="28"/>
        </w:rPr>
        <w:t xml:space="preserve">
      3) межведомственных информационных систем; </w:t>
      </w:r>
      <w:r>
        <w:br/>
      </w:r>
      <w:r>
        <w:rPr>
          <w:rFonts w:ascii="Times New Roman"/>
          <w:b w:val="false"/>
          <w:i w:val="false"/>
          <w:color w:val="000000"/>
          <w:sz w:val="28"/>
        </w:rPr>
        <w:t xml:space="preserve">
      4) типовых административно-управленческих систем; </w:t>
      </w:r>
      <w:r>
        <w:br/>
      </w:r>
      <w:r>
        <w:rPr>
          <w:rFonts w:ascii="Times New Roman"/>
          <w:b w:val="false"/>
          <w:i w:val="false"/>
          <w:color w:val="000000"/>
          <w:sz w:val="28"/>
        </w:rPr>
        <w:t xml:space="preserve">
      5) информационных систем для реализации целевых программ; </w:t>
      </w:r>
      <w:r>
        <w:br/>
      </w:r>
      <w:r>
        <w:rPr>
          <w:rFonts w:ascii="Times New Roman"/>
          <w:b w:val="false"/>
          <w:i w:val="false"/>
          <w:color w:val="000000"/>
          <w:sz w:val="28"/>
        </w:rPr>
        <w:t xml:space="preserve">
      6) отраслевых информационных систем специального функционального назначения.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xml:space="preserve">
      22. Бюджетная программа развития должна включить весь комплекс расходов, необходимых для реализации инвестиционного проекта в сфере информатизации. Типовой перечень расходов на создание информационной системы включает расходы на: </w:t>
      </w:r>
      <w:r>
        <w:br/>
      </w:r>
      <w:r>
        <w:rPr>
          <w:rFonts w:ascii="Times New Roman"/>
          <w:b w:val="false"/>
          <w:i w:val="false"/>
          <w:color w:val="000000"/>
          <w:sz w:val="28"/>
        </w:rPr>
        <w:t xml:space="preserve">
      развитие информационных систем; </w:t>
      </w:r>
      <w:r>
        <w:br/>
      </w:r>
      <w:r>
        <w:rPr>
          <w:rFonts w:ascii="Times New Roman"/>
          <w:b w:val="false"/>
          <w:i w:val="false"/>
          <w:color w:val="000000"/>
          <w:sz w:val="28"/>
        </w:rPr>
        <w:t xml:space="preserve">
      разработку технического задания; </w:t>
      </w:r>
      <w:r>
        <w:br/>
      </w:r>
      <w:r>
        <w:rPr>
          <w:rFonts w:ascii="Times New Roman"/>
          <w:b w:val="false"/>
          <w:i w:val="false"/>
          <w:color w:val="000000"/>
          <w:sz w:val="28"/>
        </w:rPr>
        <w:t xml:space="preserve">
      разработку информационной системы; </w:t>
      </w:r>
      <w:r>
        <w:br/>
      </w:r>
      <w:r>
        <w:rPr>
          <w:rFonts w:ascii="Times New Roman"/>
          <w:b w:val="false"/>
          <w:i w:val="false"/>
          <w:color w:val="000000"/>
          <w:sz w:val="28"/>
        </w:rPr>
        <w:t xml:space="preserve">
      приобретение вычислительной техники и телекоммуникационного оборудования в рамках информационного проекта; </w:t>
      </w:r>
      <w:r>
        <w:br/>
      </w:r>
      <w:r>
        <w:rPr>
          <w:rFonts w:ascii="Times New Roman"/>
          <w:b w:val="false"/>
          <w:i w:val="false"/>
          <w:color w:val="000000"/>
          <w:sz w:val="28"/>
        </w:rPr>
        <w:t xml:space="preserve">
      приобретение лицензионного программного обеспечения; </w:t>
      </w:r>
      <w:r>
        <w:br/>
      </w:r>
      <w:r>
        <w:rPr>
          <w:rFonts w:ascii="Times New Roman"/>
          <w:b w:val="false"/>
          <w:i w:val="false"/>
          <w:color w:val="000000"/>
          <w:sz w:val="28"/>
        </w:rPr>
        <w:t xml:space="preserve">
      подготовку объектов к внедрению информационной системы; </w:t>
      </w:r>
      <w:r>
        <w:br/>
      </w:r>
      <w:r>
        <w:rPr>
          <w:rFonts w:ascii="Times New Roman"/>
          <w:b w:val="false"/>
          <w:i w:val="false"/>
          <w:color w:val="000000"/>
          <w:sz w:val="28"/>
        </w:rPr>
        <w:t xml:space="preserve">
      монтаж и инсталляцию вычислительной техники и телекоммуникационного оборудования; </w:t>
      </w:r>
      <w:r>
        <w:br/>
      </w:r>
      <w:r>
        <w:rPr>
          <w:rFonts w:ascii="Times New Roman"/>
          <w:b w:val="false"/>
          <w:i w:val="false"/>
          <w:color w:val="000000"/>
          <w:sz w:val="28"/>
        </w:rPr>
        <w:t xml:space="preserve">
      инсталляцию и настройку системного программного обеспечения; </w:t>
      </w:r>
      <w:r>
        <w:br/>
      </w:r>
      <w:r>
        <w:rPr>
          <w:rFonts w:ascii="Times New Roman"/>
          <w:b w:val="false"/>
          <w:i w:val="false"/>
          <w:color w:val="000000"/>
          <w:sz w:val="28"/>
        </w:rPr>
        <w:t xml:space="preserve">
      инсталляцию и настройку информационной системы; </w:t>
      </w:r>
      <w:r>
        <w:br/>
      </w:r>
      <w:r>
        <w:rPr>
          <w:rFonts w:ascii="Times New Roman"/>
          <w:b w:val="false"/>
          <w:i w:val="false"/>
          <w:color w:val="000000"/>
          <w:sz w:val="28"/>
        </w:rPr>
        <w:t xml:space="preserve">
      подготовку первичной базы данных (конвертирование или ввод данных); </w:t>
      </w:r>
      <w:r>
        <w:br/>
      </w:r>
      <w:r>
        <w:rPr>
          <w:rFonts w:ascii="Times New Roman"/>
          <w:b w:val="false"/>
          <w:i w:val="false"/>
          <w:color w:val="000000"/>
          <w:sz w:val="28"/>
        </w:rPr>
        <w:t xml:space="preserve">
      обучение пользователей и администраторов информационной системы; </w:t>
      </w:r>
      <w:r>
        <w:br/>
      </w:r>
      <w:r>
        <w:rPr>
          <w:rFonts w:ascii="Times New Roman"/>
          <w:b w:val="false"/>
          <w:i w:val="false"/>
          <w:color w:val="000000"/>
          <w:sz w:val="28"/>
        </w:rPr>
        <w:t xml:space="preserve">
      работы по созданию (модернизации) локальной вычислительной и телекоммуникационных сетей. </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xml:space="preserve">
      23. При планировании мероприятий по созданию информационных проектов администратор бюджетных программ обязан: </w:t>
      </w:r>
      <w:r>
        <w:br/>
      </w:r>
      <w:r>
        <w:rPr>
          <w:rFonts w:ascii="Times New Roman"/>
          <w:b w:val="false"/>
          <w:i w:val="false"/>
          <w:color w:val="000000"/>
          <w:sz w:val="28"/>
        </w:rPr>
        <w:t xml:space="preserve">
      реализацию проектов осуществлять в соответствии с установленными государственными стандартами, стадиями и этапами создания информационных систем; </w:t>
      </w:r>
      <w:r>
        <w:br/>
      </w:r>
      <w:r>
        <w:rPr>
          <w:rFonts w:ascii="Times New Roman"/>
          <w:b w:val="false"/>
          <w:i w:val="false"/>
          <w:color w:val="000000"/>
          <w:sz w:val="28"/>
        </w:rPr>
        <w:t xml:space="preserve">
      планирование сроков закупки средств вычислительной техники и телекоммуникационного оборудования производить с учетом сроков разработки прикладного программного обеспечения и в соответствии с этапами и сроками внедрения информационных проектов; </w:t>
      </w:r>
      <w:r>
        <w:br/>
      </w:r>
      <w:r>
        <w:rPr>
          <w:rFonts w:ascii="Times New Roman"/>
          <w:b w:val="false"/>
          <w:i w:val="false"/>
          <w:color w:val="000000"/>
          <w:sz w:val="28"/>
        </w:rPr>
        <w:t xml:space="preserve">
      обеспечивать использование лицензионного программного обеспечения. </w:t>
      </w:r>
      <w:r>
        <w:br/>
      </w:r>
      <w:r>
        <w:rPr>
          <w:rFonts w:ascii="Times New Roman"/>
          <w:b w:val="false"/>
          <w:i w:val="false"/>
          <w:color w:val="000000"/>
          <w:sz w:val="28"/>
        </w:rPr>
        <w:t>
</w:t>
      </w:r>
      <w:r>
        <w:rPr>
          <w:rFonts w:ascii="Times New Roman"/>
          <w:b w:val="false"/>
          <w:i w:val="false"/>
          <w:color w:val="000000"/>
          <w:sz w:val="28"/>
        </w:rPr>
        <w:t xml:space="preserve">
      24. В пояснительной записке к бюджетной программе развития по информатизации необходимо отразить следующую информацию: </w:t>
      </w:r>
      <w:r>
        <w:br/>
      </w:r>
      <w:r>
        <w:rPr>
          <w:rFonts w:ascii="Times New Roman"/>
          <w:b w:val="false"/>
          <w:i w:val="false"/>
          <w:color w:val="000000"/>
          <w:sz w:val="28"/>
        </w:rPr>
        <w:t xml:space="preserve">
      1) общие сведения (наименование проекта, срок реализации проекта, общая стоимость проекта, в том числе по годам, наименование документов, их номера и дату утверждения, на основании которых разрабатывается проект, перечень организаций, участвующих в разработке проекта, перечень разработанной технической документации по проекту); </w:t>
      </w:r>
      <w:r>
        <w:br/>
      </w:r>
      <w:r>
        <w:rPr>
          <w:rFonts w:ascii="Times New Roman"/>
          <w:b w:val="false"/>
          <w:i w:val="false"/>
          <w:color w:val="000000"/>
          <w:sz w:val="28"/>
        </w:rPr>
        <w:t xml:space="preserve">
      2) очередность создания информационной системы, сроки выполнения и состав задач каждой очереди; </w:t>
      </w:r>
      <w:r>
        <w:br/>
      </w:r>
      <w:r>
        <w:rPr>
          <w:rFonts w:ascii="Times New Roman"/>
          <w:b w:val="false"/>
          <w:i w:val="false"/>
          <w:color w:val="000000"/>
          <w:sz w:val="28"/>
        </w:rPr>
        <w:t xml:space="preserve">
      3) обзор реализованных этапов создания информационной системы и оценка достигнутых по ним результатов, прогноз ожидаемых результатов в текущем году; </w:t>
      </w:r>
      <w:r>
        <w:br/>
      </w:r>
      <w:r>
        <w:rPr>
          <w:rFonts w:ascii="Times New Roman"/>
          <w:b w:val="false"/>
          <w:i w:val="false"/>
          <w:color w:val="000000"/>
          <w:sz w:val="28"/>
        </w:rPr>
        <w:t xml:space="preserve">
      4) сведения об обеспечении заданных в техническом задании характеристик системы; </w:t>
      </w:r>
      <w:r>
        <w:br/>
      </w:r>
      <w:r>
        <w:rPr>
          <w:rFonts w:ascii="Times New Roman"/>
          <w:b w:val="false"/>
          <w:i w:val="false"/>
          <w:color w:val="000000"/>
          <w:sz w:val="28"/>
        </w:rPr>
        <w:t xml:space="preserve">
      5) анализ причин нарушения сроков реализации проекта, невыполнения требований технического задания, предлагаемые меры по их устранению; </w:t>
      </w:r>
      <w:r>
        <w:br/>
      </w:r>
      <w:r>
        <w:rPr>
          <w:rFonts w:ascii="Times New Roman"/>
          <w:b w:val="false"/>
          <w:i w:val="false"/>
          <w:color w:val="000000"/>
          <w:sz w:val="28"/>
        </w:rPr>
        <w:t xml:space="preserve">
      6) планируемые задачи на предстоящий трехлетний период, и ожидаемые результаты; </w:t>
      </w:r>
      <w:r>
        <w:br/>
      </w:r>
      <w:r>
        <w:rPr>
          <w:rFonts w:ascii="Times New Roman"/>
          <w:b w:val="false"/>
          <w:i w:val="false"/>
          <w:color w:val="000000"/>
          <w:sz w:val="28"/>
        </w:rPr>
        <w:t xml:space="preserve">
      7) уточненный расчет расходов на создание проекта, обоснование отклонений от первоначального расчета; </w:t>
      </w:r>
      <w:r>
        <w:br/>
      </w:r>
      <w:r>
        <w:rPr>
          <w:rFonts w:ascii="Times New Roman"/>
          <w:b w:val="false"/>
          <w:i w:val="false"/>
          <w:color w:val="000000"/>
          <w:sz w:val="28"/>
        </w:rPr>
        <w:t xml:space="preserve">
      8) уточненные критерии оценки программы (количественные и качественные показатели, по которым можно оценить программу в конце года и по завершению реализации проекта). </w:t>
      </w:r>
    </w:p>
    <w:bookmarkEnd w:id="13"/>
    <w:bookmarkStart w:name="z9"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5. Заполнение дополнительных форм </w:t>
      </w:r>
      <w:r>
        <w:br/>
      </w:r>
      <w:r>
        <w:rPr>
          <w:rFonts w:ascii="Times New Roman"/>
          <w:b/>
          <w:i w:val="false"/>
          <w:color w:val="000000"/>
        </w:rPr>
        <w:t xml:space="preserve">
по расчетам расходов на информатизацию </w:t>
      </w:r>
    </w:p>
    <w:bookmarkStart w:name="z49" w:id="15"/>
    <w:p>
      <w:pPr>
        <w:spacing w:after="0"/>
        <w:ind w:left="0"/>
        <w:jc w:val="both"/>
      </w:pPr>
      <w:r>
        <w:rPr>
          <w:rFonts w:ascii="Times New Roman"/>
          <w:b w:val="false"/>
          <w:i w:val="false"/>
          <w:color w:val="000000"/>
          <w:sz w:val="28"/>
        </w:rPr>
        <w:t>
      25. Для разработки бюджетных программ по информатизации администраторы бюджетных программ составляют расчеты расходов по мероприятиям в сфере информатизации в разрезе соответствующих специфик экономической классификации расходов по дополнительным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-14 к Инструкции. Указанные формы содержат исходные данные для заполнения форм расчетов расходов бюджетной заявки. </w:t>
      </w:r>
      <w:r>
        <w:br/>
      </w:r>
      <w:r>
        <w:rPr>
          <w:rFonts w:ascii="Times New Roman"/>
          <w:b w:val="false"/>
          <w:i w:val="false"/>
          <w:color w:val="000000"/>
          <w:sz w:val="28"/>
        </w:rPr>
        <w:t>
</w:t>
      </w:r>
      <w:r>
        <w:rPr>
          <w:rFonts w:ascii="Times New Roman"/>
          <w:b w:val="false"/>
          <w:i w:val="false"/>
          <w:color w:val="000000"/>
          <w:sz w:val="28"/>
        </w:rPr>
        <w:t xml:space="preserve">
      26. Формы расчетов расходов представляются в виде таблиц (MS Excel) с настроенными формулами в расчетных строко-графах. </w:t>
      </w:r>
      <w:r>
        <w:br/>
      </w:r>
      <w:r>
        <w:rPr>
          <w:rFonts w:ascii="Times New Roman"/>
          <w:b w:val="false"/>
          <w:i w:val="false"/>
          <w:color w:val="000000"/>
          <w:sz w:val="28"/>
        </w:rPr>
        <w:t xml:space="preserve">
      В дополнительных формах по расчетам расходов на информатизацию суммы указываются в тысячах тенге, данные представляются в следующем порядке: </w:t>
      </w:r>
      <w:r>
        <w:br/>
      </w:r>
      <w:r>
        <w:rPr>
          <w:rFonts w:ascii="Times New Roman"/>
          <w:b w:val="false"/>
          <w:i w:val="false"/>
          <w:color w:val="000000"/>
          <w:sz w:val="28"/>
        </w:rPr>
        <w:t xml:space="preserve">
      отчетные суммы расходов - за предыдущий год; </w:t>
      </w:r>
      <w:r>
        <w:br/>
      </w:r>
      <w:r>
        <w:rPr>
          <w:rFonts w:ascii="Times New Roman"/>
          <w:b w:val="false"/>
          <w:i w:val="false"/>
          <w:color w:val="000000"/>
          <w:sz w:val="28"/>
        </w:rPr>
        <w:t xml:space="preserve">
      плановые суммы расходов - на текущий год; </w:t>
      </w:r>
      <w:r>
        <w:br/>
      </w:r>
      <w:r>
        <w:rPr>
          <w:rFonts w:ascii="Times New Roman"/>
          <w:b w:val="false"/>
          <w:i w:val="false"/>
          <w:color w:val="000000"/>
          <w:sz w:val="28"/>
        </w:rPr>
        <w:t xml:space="preserve">
      прогнозные суммы расходов - на планируемый период. </w:t>
      </w:r>
      <w:r>
        <w:br/>
      </w:r>
      <w:r>
        <w:rPr>
          <w:rFonts w:ascii="Times New Roman"/>
          <w:b w:val="false"/>
          <w:i w:val="false"/>
          <w:color w:val="000000"/>
          <w:sz w:val="28"/>
        </w:rPr>
        <w:t>
</w:t>
      </w:r>
      <w:r>
        <w:rPr>
          <w:rFonts w:ascii="Times New Roman"/>
          <w:b w:val="false"/>
          <w:i w:val="false"/>
          <w:color w:val="000000"/>
          <w:sz w:val="28"/>
        </w:rPr>
        <w:t xml:space="preserve">
      27. При расчете расходов на закупку средств вычислительной техники и телекоммуникационного оборудования, расходных материалов и запасных частей необходимо использовать нормативы, установленные уполномоченным органом в сфере информатизации. </w:t>
      </w:r>
      <w:r>
        <w:br/>
      </w:r>
      <w:r>
        <w:rPr>
          <w:rFonts w:ascii="Times New Roman"/>
          <w:b w:val="false"/>
          <w:i w:val="false"/>
          <w:color w:val="000000"/>
          <w:sz w:val="28"/>
        </w:rPr>
        <w:t>
</w:t>
      </w:r>
      <w:r>
        <w:rPr>
          <w:rFonts w:ascii="Times New Roman"/>
          <w:b w:val="false"/>
          <w:i w:val="false"/>
          <w:color w:val="000000"/>
          <w:sz w:val="28"/>
        </w:rPr>
        <w:t>
      28. Формы 01а, 01б-ИТ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предназначены для заполнения общей суммы расходов в разрезе планируемых мероприятий в сфере информатизации соответственно по бюджетным программам (подпрограммам) развития и текущим бюджетным программам (подпрограммам). </w:t>
      </w:r>
      <w:r>
        <w:br/>
      </w:r>
      <w:r>
        <w:rPr>
          <w:rFonts w:ascii="Times New Roman"/>
          <w:b w:val="false"/>
          <w:i w:val="false"/>
          <w:color w:val="000000"/>
          <w:sz w:val="28"/>
        </w:rPr>
        <w:t>
</w:t>
      </w:r>
      <w:r>
        <w:rPr>
          <w:rFonts w:ascii="Times New Roman"/>
          <w:b w:val="false"/>
          <w:i w:val="false"/>
          <w:color w:val="000000"/>
          <w:sz w:val="28"/>
        </w:rPr>
        <w:t>
      29. Формы 02а, 02б-ИТ (</w:t>
      </w:r>
      <w:r>
        <w:rPr>
          <w:rFonts w:ascii="Times New Roman"/>
          <w:b w:val="false"/>
          <w:i w:val="false"/>
          <w:color w:val="000000"/>
          <w:sz w:val="28"/>
        </w:rPr>
        <w:t>приложения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предназначены для расчета количества персональных компьютеров (далее - ПК) в соответствии с предельными и годовыми нормами обеспечения. </w:t>
      </w:r>
      <w:r>
        <w:br/>
      </w:r>
      <w:r>
        <w:rPr>
          <w:rFonts w:ascii="Times New Roman"/>
          <w:b w:val="false"/>
          <w:i w:val="false"/>
          <w:color w:val="000000"/>
          <w:sz w:val="28"/>
        </w:rPr>
        <w:t>
</w:t>
      </w:r>
      <w:r>
        <w:rPr>
          <w:rFonts w:ascii="Times New Roman"/>
          <w:b w:val="false"/>
          <w:i w:val="false"/>
          <w:color w:val="000000"/>
          <w:sz w:val="28"/>
        </w:rPr>
        <w:t>
      30. Формы 03а, 03б, 04а, 05а-ИТ, 07-ИТ (</w:t>
      </w:r>
      <w:r>
        <w:rPr>
          <w:rFonts w:ascii="Times New Roman"/>
          <w:b w:val="false"/>
          <w:i w:val="false"/>
          <w:color w:val="000000"/>
          <w:sz w:val="28"/>
        </w:rPr>
        <w:t>приложения 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предназначены для расчета расходов по мероприятиям, связанным с созданием инвестиционных проектов. Итоговые суммы расходов бюджетной программы (подпрограммы) в расчетах по этим формам должны соответствовать суммам расходов, указанным по соответствующим мероприятиям в Перечне планируемых мероприятий по этой бюджетной программе (подпрограмме) развития формы 01а-ИТ. </w:t>
      </w:r>
      <w:r>
        <w:br/>
      </w: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31. Формы 03 - 08-ИТ (</w:t>
      </w:r>
      <w:r>
        <w:rPr>
          <w:rFonts w:ascii="Times New Roman"/>
          <w:b w:val="false"/>
          <w:i w:val="false"/>
          <w:color w:val="000000"/>
          <w:sz w:val="28"/>
        </w:rPr>
        <w:t>приложения 5</w:t>
      </w:r>
      <w:r>
        <w:rPr>
          <w:rFonts w:ascii="Times New Roman"/>
          <w:b w:val="false"/>
          <w:i w:val="false"/>
          <w:color w:val="000000"/>
          <w:sz w:val="28"/>
        </w:rPr>
        <w:t xml:space="preserve">-14) предназначены для расчета расходов по мероприятиям текущих бюджетных программ (подпрограмм). Итоговые суммы расходов бюджетной программы (подпрограммы) в расчетах по этим формам должны соответствовать суммам расходов, указанным по соответствующим мероприятиям в Перечне планируемых мероприятий по этой текущей бюджетной программе (подпрограмме) формы 01б-ИТ. </w:t>
      </w:r>
      <w:r>
        <w:br/>
      </w:r>
      <w:r>
        <w:rPr>
          <w:rFonts w:ascii="Times New Roman"/>
          <w:b w:val="false"/>
          <w:i w:val="false"/>
          <w:color w:val="000000"/>
          <w:sz w:val="28"/>
        </w:rPr>
        <w:t>
</w:t>
      </w:r>
      <w:r>
        <w:rPr>
          <w:rFonts w:ascii="Times New Roman"/>
          <w:b w:val="false"/>
          <w:i w:val="false"/>
          <w:color w:val="000000"/>
          <w:sz w:val="28"/>
        </w:rPr>
        <w:t xml:space="preserve">
      32. Форма 02а-ИТ предназначена для расчета общего количества прогнозируемых к закупке персональных компьютеров по всем текущим бюджетным программам. Порядок заполнения следующий: </w:t>
      </w:r>
      <w:r>
        <w:br/>
      </w:r>
      <w:r>
        <w:rPr>
          <w:rFonts w:ascii="Times New Roman"/>
          <w:b w:val="false"/>
          <w:i w:val="false"/>
          <w:color w:val="000000"/>
          <w:sz w:val="28"/>
        </w:rPr>
        <w:t xml:space="preserve">
      1) в строке 1, графе 3 проставляется фактическое количество ПК на начало текущего года по всем государственным учреждениям администратора бюджетных программ; </w:t>
      </w:r>
      <w:r>
        <w:br/>
      </w:r>
      <w:r>
        <w:rPr>
          <w:rFonts w:ascii="Times New Roman"/>
          <w:b w:val="false"/>
          <w:i w:val="false"/>
          <w:color w:val="000000"/>
          <w:sz w:val="28"/>
        </w:rPr>
        <w:t xml:space="preserve">
      2) в строке 2, графе 3 проставляется из общего количества компьютеров количество ПК, установленных в компьютерных классах, используемых в качестве серверов и в других целях, не связанных с оснащением рабочего места (далее - ПК общего назначения); </w:t>
      </w:r>
      <w:r>
        <w:br/>
      </w:r>
      <w:r>
        <w:rPr>
          <w:rFonts w:ascii="Times New Roman"/>
          <w:b w:val="false"/>
          <w:i w:val="false"/>
          <w:color w:val="000000"/>
          <w:sz w:val="28"/>
        </w:rPr>
        <w:t xml:space="preserve">
      3) в строке 3, графе 3 проставляется общее количество ПК, запланированных к закупке в текущем году в соответствии с утвержденными паспортами бюджетных программ; </w:t>
      </w:r>
      <w:r>
        <w:br/>
      </w:r>
      <w:r>
        <w:rPr>
          <w:rFonts w:ascii="Times New Roman"/>
          <w:b w:val="false"/>
          <w:i w:val="false"/>
          <w:color w:val="000000"/>
          <w:sz w:val="28"/>
        </w:rPr>
        <w:t xml:space="preserve">
      4) в строке 4, графах 4-6 проставляется общая штатная численность государственных служащих и работников государственных учреждений администратора бюджетных программ; </w:t>
      </w:r>
      <w:r>
        <w:br/>
      </w:r>
      <w:r>
        <w:rPr>
          <w:rFonts w:ascii="Times New Roman"/>
          <w:b w:val="false"/>
          <w:i w:val="false"/>
          <w:color w:val="000000"/>
          <w:sz w:val="28"/>
        </w:rPr>
        <w:t xml:space="preserve">
      5) в строке 5, графах 4-6 проставляется годовая норма обеспечения ПК на соответствующий прогнозируемый год; </w:t>
      </w:r>
      <w:r>
        <w:br/>
      </w:r>
      <w:r>
        <w:rPr>
          <w:rFonts w:ascii="Times New Roman"/>
          <w:b w:val="false"/>
          <w:i w:val="false"/>
          <w:color w:val="000000"/>
          <w:sz w:val="28"/>
        </w:rPr>
        <w:t xml:space="preserve">
      6) в строке 6, графы 4-6 количество ПК по норме обеспечения на прогнозируемый год рассчитывается умножением штатной численности на норму обеспечения; </w:t>
      </w:r>
      <w:r>
        <w:br/>
      </w:r>
      <w:r>
        <w:rPr>
          <w:rFonts w:ascii="Times New Roman"/>
          <w:b w:val="false"/>
          <w:i w:val="false"/>
          <w:color w:val="000000"/>
          <w:sz w:val="28"/>
        </w:rPr>
        <w:t xml:space="preserve">
      7) в строке 7 дефицит ПК на начало прогнозируемого года рассчитывается по: </w:t>
      </w:r>
      <w:r>
        <w:br/>
      </w:r>
      <w:r>
        <w:rPr>
          <w:rFonts w:ascii="Times New Roman"/>
          <w:b w:val="false"/>
          <w:i w:val="false"/>
          <w:color w:val="000000"/>
          <w:sz w:val="28"/>
        </w:rPr>
        <w:t xml:space="preserve">
      графе 4 как разница между количеством ПК по норме на 1-ый прогнозируемый год (строка 6, графа 4) и суммой фактического количества ПК (строка 1, графа 3) за минусом количества ПК общего назначения (строка 2, графа 3) и плана закупки ПК в текущем году (строка 3, графа 3); </w:t>
      </w:r>
      <w:r>
        <w:br/>
      </w:r>
      <w:r>
        <w:rPr>
          <w:rFonts w:ascii="Times New Roman"/>
          <w:b w:val="false"/>
          <w:i w:val="false"/>
          <w:color w:val="000000"/>
          <w:sz w:val="28"/>
        </w:rPr>
        <w:t xml:space="preserve">
      графе 5 как разница между количеством ПК по норме на 2-ой прогнозируемый год (строка 6, графа 5) и суммой фактического количества ПК (строка 1, графа 3) за минусом количества ПК общего назначения (строка 2, графа 3), плана закупки ПК в текущем году (строка 3, графа 3) и прогноза закупки ПК на 1-ый планируемый год (строка 8, графа 4); </w:t>
      </w:r>
      <w:r>
        <w:br/>
      </w:r>
      <w:r>
        <w:rPr>
          <w:rFonts w:ascii="Times New Roman"/>
          <w:b w:val="false"/>
          <w:i w:val="false"/>
          <w:color w:val="000000"/>
          <w:sz w:val="28"/>
        </w:rPr>
        <w:t xml:space="preserve">
      графе 6 как разница между количеством ПК по норме на 3-ий прогнозируемый год (строка 6, графа 6) и суммой фактического количества ПК (строка 1, графа 3) за минусом количества ПК общего назначения (строка 2, графа 3), плана закупки ПК в текущем году (строка 3, графа 3), прогнозов закупки ПК на 1-ый и 2-ой планируемые годы (строка 8, графы 4, 5); </w:t>
      </w:r>
      <w:r>
        <w:br/>
      </w:r>
      <w:r>
        <w:rPr>
          <w:rFonts w:ascii="Times New Roman"/>
          <w:b w:val="false"/>
          <w:i w:val="false"/>
          <w:color w:val="000000"/>
          <w:sz w:val="28"/>
        </w:rPr>
        <w:t xml:space="preserve">
      8) в строке 8, графах 4-6 проставляется прогноз закупки ПК на соответствующий прогнозируемый период. Значение прогноза не должно превышать значение дефицита ПК на начало рассчитываемого прогнозного периода; </w:t>
      </w:r>
      <w:r>
        <w:br/>
      </w:r>
      <w:r>
        <w:rPr>
          <w:rFonts w:ascii="Times New Roman"/>
          <w:b w:val="false"/>
          <w:i w:val="false"/>
          <w:color w:val="000000"/>
          <w:sz w:val="28"/>
        </w:rPr>
        <w:t xml:space="preserve">
      9) в строке 9, графе 3 проставляется прогноз закупки ПК общего назначения (в пояснительной записке указывается обоснование этой потребности); </w:t>
      </w:r>
      <w:r>
        <w:br/>
      </w:r>
      <w:r>
        <w:rPr>
          <w:rFonts w:ascii="Times New Roman"/>
          <w:b w:val="false"/>
          <w:i w:val="false"/>
          <w:color w:val="000000"/>
          <w:sz w:val="28"/>
        </w:rPr>
        <w:t xml:space="preserve">
      10) в строке 10, графе 3 проставляется количество ПК, по которым подготовлены в установленном порядке акты на списание (в пояснительной записке указываются общие технические характеристики и год приобретения этих ПК); </w:t>
      </w:r>
      <w:r>
        <w:br/>
      </w:r>
      <w:r>
        <w:rPr>
          <w:rFonts w:ascii="Times New Roman"/>
          <w:b w:val="false"/>
          <w:i w:val="false"/>
          <w:color w:val="000000"/>
          <w:sz w:val="28"/>
        </w:rPr>
        <w:t xml:space="preserve">
      11) в строке 11 прогноз закупки ПК с учетом ПК, подлежащих замене, рассчитывается по: </w:t>
      </w:r>
      <w:r>
        <w:br/>
      </w:r>
      <w:r>
        <w:rPr>
          <w:rFonts w:ascii="Times New Roman"/>
          <w:b w:val="false"/>
          <w:i w:val="false"/>
          <w:color w:val="000000"/>
          <w:sz w:val="28"/>
        </w:rPr>
        <w:t xml:space="preserve">
      графе 4 как сумма прогноза закупки (строка 8, графа 4), ПК общего назначения (строка 9, графа 4) и количества ПК, подлежащих замене (строка 8, графа 3); </w:t>
      </w:r>
      <w:r>
        <w:br/>
      </w:r>
      <w:r>
        <w:rPr>
          <w:rFonts w:ascii="Times New Roman"/>
          <w:b w:val="false"/>
          <w:i w:val="false"/>
          <w:color w:val="000000"/>
          <w:sz w:val="28"/>
        </w:rPr>
        <w:t xml:space="preserve">
      графам 5, 6 равна соответственно сумме по графам 5, 6 прогноза закупки ПК по строке 8 и прогноза закупки ПК общего назначения по строке 9. </w:t>
      </w:r>
      <w:r>
        <w:br/>
      </w:r>
      <w:r>
        <w:rPr>
          <w:rFonts w:ascii="Times New Roman"/>
          <w:b w:val="false"/>
          <w:i w:val="false"/>
          <w:color w:val="000000"/>
          <w:sz w:val="28"/>
        </w:rPr>
        <w:t xml:space="preserve">
      Общее количество закупаемых ПК (строка "Рабочие станции пользователей" формы 03а-ИТ, графы 8, 11, 14) по всем текущим бюджетным программам должно соответствовать количеству ПК, указанному в строке 9 и графах 4-6. </w:t>
      </w:r>
      <w:r>
        <w:br/>
      </w:r>
      <w:r>
        <w:rPr>
          <w:rFonts w:ascii="Times New Roman"/>
          <w:b w:val="false"/>
          <w:i w:val="false"/>
          <w:color w:val="000000"/>
          <w:sz w:val="28"/>
        </w:rPr>
        <w:t>
</w:t>
      </w:r>
      <w:r>
        <w:rPr>
          <w:rFonts w:ascii="Times New Roman"/>
          <w:b w:val="false"/>
          <w:i w:val="false"/>
          <w:color w:val="000000"/>
          <w:sz w:val="28"/>
        </w:rPr>
        <w:t xml:space="preserve">
      33. Форма 02б-ИТ предназначена для расчета предельного количества персональных компьютеров, допустимого к закупке по всем бюджетным программам развития. Количество ПК, закупаемое в рамках бюджетных программ развития, определяется и обосновывается требованиями инвестиционных проектов. Рассчитываемое по форме 02б-ИТ предельное количество ПК используется в целях контроля общего нормируемого количества ПК. Порядок заполнения формы 02б-ИТ следующий: </w:t>
      </w:r>
      <w:r>
        <w:br/>
      </w:r>
      <w:r>
        <w:rPr>
          <w:rFonts w:ascii="Times New Roman"/>
          <w:b w:val="false"/>
          <w:i w:val="false"/>
          <w:color w:val="000000"/>
          <w:sz w:val="28"/>
        </w:rPr>
        <w:t xml:space="preserve">
      1) в строке 1, графе 3 фактическое количество ПК на начало текущего года по всем государственным учреждениям администратора бюджетных программ без количества ПК общего назначения переносится из формы 02а-ИТ; </w:t>
      </w:r>
      <w:r>
        <w:br/>
      </w:r>
      <w:r>
        <w:rPr>
          <w:rFonts w:ascii="Times New Roman"/>
          <w:b w:val="false"/>
          <w:i w:val="false"/>
          <w:color w:val="000000"/>
          <w:sz w:val="28"/>
        </w:rPr>
        <w:t xml:space="preserve">
      2) в строке 2, графе 3 общее количество ПК, запланированных к закупке в текущем году в соответствии с утвержденными паспортами бюджетных программ, переносится из формы 02а-ИТ; </w:t>
      </w:r>
      <w:r>
        <w:br/>
      </w:r>
      <w:r>
        <w:rPr>
          <w:rFonts w:ascii="Times New Roman"/>
          <w:b w:val="false"/>
          <w:i w:val="false"/>
          <w:color w:val="000000"/>
          <w:sz w:val="28"/>
        </w:rPr>
        <w:t xml:space="preserve">
      3) в строке 3, графах 4-6 общая штатная численность государственных служащих и работников государственных учреждений администратора бюджетных программ переносится из формы 02а-ИТ; </w:t>
      </w:r>
      <w:r>
        <w:br/>
      </w:r>
      <w:r>
        <w:rPr>
          <w:rFonts w:ascii="Times New Roman"/>
          <w:b w:val="false"/>
          <w:i w:val="false"/>
          <w:color w:val="000000"/>
          <w:sz w:val="28"/>
        </w:rPr>
        <w:t xml:space="preserve">
      4) в строке 4, графе 3 проставляется предельная норма обеспечения ПК; </w:t>
      </w:r>
      <w:r>
        <w:br/>
      </w:r>
      <w:r>
        <w:rPr>
          <w:rFonts w:ascii="Times New Roman"/>
          <w:b w:val="false"/>
          <w:i w:val="false"/>
          <w:color w:val="000000"/>
          <w:sz w:val="28"/>
        </w:rPr>
        <w:t xml:space="preserve">
      5) в строке 5, графе 3 количество ПК по предельной норме обеспечения рассчитывается умножением штатной численности на предельную норму обеспечения; </w:t>
      </w:r>
      <w:r>
        <w:br/>
      </w:r>
      <w:r>
        <w:rPr>
          <w:rFonts w:ascii="Times New Roman"/>
          <w:b w:val="false"/>
          <w:i w:val="false"/>
          <w:color w:val="000000"/>
          <w:sz w:val="28"/>
        </w:rPr>
        <w:t xml:space="preserve">
      6) в строку 6, графы 4 - 6 прогноз закупки ПК по текущим программам переносится из строки 7, граф 4-6 формы 02а-ИТ; </w:t>
      </w:r>
      <w:r>
        <w:br/>
      </w:r>
      <w:r>
        <w:rPr>
          <w:rFonts w:ascii="Times New Roman"/>
          <w:b w:val="false"/>
          <w:i w:val="false"/>
          <w:color w:val="000000"/>
          <w:sz w:val="28"/>
        </w:rPr>
        <w:t xml:space="preserve">
      7) в строке 7, графе 3 дефицит ПК на начало 1-ого прогнозируемого года рассчитывается как разница между количеством ПК по предельной норме (строка 5, графа 3) и суммой фактического количества ПК (строка 1, графа 3) и плана закупки ПК в текущем году (строка 2, графа 3); </w:t>
      </w:r>
      <w:r>
        <w:br/>
      </w:r>
      <w:r>
        <w:rPr>
          <w:rFonts w:ascii="Times New Roman"/>
          <w:b w:val="false"/>
          <w:i w:val="false"/>
          <w:color w:val="000000"/>
          <w:sz w:val="28"/>
        </w:rPr>
        <w:t xml:space="preserve">
      8) в строке 8, графе 3 количество ПК, которое допустимо планировать к закупке по бюджетным программам развития, рассчитывается как разница между дефицитом ПК (строка 7, графа 3) и прогнозом закупки ПК по текущим бюджетным программам на трехлетний период (строка 6, графы 4-6); </w:t>
      </w:r>
      <w:r>
        <w:br/>
      </w:r>
      <w:r>
        <w:rPr>
          <w:rFonts w:ascii="Times New Roman"/>
          <w:b w:val="false"/>
          <w:i w:val="false"/>
          <w:color w:val="000000"/>
          <w:sz w:val="28"/>
        </w:rPr>
        <w:t xml:space="preserve">
      9) в строке 9, графах 4-6 проставляется прогноз закупки ПК на соответствующий прогнозируемый период. В графе 3 данной строки рассчитывается общее количество ПК за трехлетний период (сумма граф 4-6). Значение прогноза в графе 3 не должно превышать значения допустимого (предельного) количества ПК, рассчитанного в строке 8, графе 3. </w:t>
      </w:r>
      <w:r>
        <w:br/>
      </w:r>
      <w:r>
        <w:rPr>
          <w:rFonts w:ascii="Times New Roman"/>
          <w:b w:val="false"/>
          <w:i w:val="false"/>
          <w:color w:val="000000"/>
          <w:sz w:val="28"/>
        </w:rPr>
        <w:t xml:space="preserve">
      Общее количество закупаемых ПК (строка "Рабочие станции пользователей" формы 03а-ИТ по графам 8, 11, 14) по всем бюджетным программам развития должно соответствовать количеству, указанному в строке 9 и графах 4-6. </w:t>
      </w:r>
      <w:r>
        <w:br/>
      </w:r>
      <w:r>
        <w:rPr>
          <w:rFonts w:ascii="Times New Roman"/>
          <w:b w:val="false"/>
          <w:i w:val="false"/>
          <w:color w:val="000000"/>
          <w:sz w:val="28"/>
        </w:rPr>
        <w:t>
</w:t>
      </w:r>
      <w:r>
        <w:rPr>
          <w:rFonts w:ascii="Times New Roman"/>
          <w:b w:val="false"/>
          <w:i w:val="false"/>
          <w:color w:val="000000"/>
          <w:sz w:val="28"/>
        </w:rPr>
        <w:t xml:space="preserve">
      34. Форма 03а-ИТ заполняется при планировании мероприятий на закупку вычислительной техники и телекоммуникационного оборудования (специфика 411). Потребность в закупке вычислительной техники и телекоммуникационного оборудования должна обосновываться требованиями и сроками внедряемых или тиражируемых информационных проектов, нормами обеспечения средствами вычислительной техники либо причинами их физического или морального износа. В форме 03а-ИТ вычислительная техника и телекоммуникационное оборудование подразделены на следующие группы: </w:t>
      </w:r>
      <w:r>
        <w:br/>
      </w:r>
      <w:r>
        <w:rPr>
          <w:rFonts w:ascii="Times New Roman"/>
          <w:b w:val="false"/>
          <w:i w:val="false"/>
          <w:color w:val="000000"/>
          <w:sz w:val="28"/>
        </w:rPr>
        <w:t xml:space="preserve">
      1) серверы; </w:t>
      </w:r>
      <w:r>
        <w:br/>
      </w:r>
      <w:r>
        <w:rPr>
          <w:rFonts w:ascii="Times New Roman"/>
          <w:b w:val="false"/>
          <w:i w:val="false"/>
          <w:color w:val="000000"/>
          <w:sz w:val="28"/>
        </w:rPr>
        <w:t xml:space="preserve">
      2) рабочие станции; </w:t>
      </w:r>
      <w:r>
        <w:br/>
      </w:r>
      <w:r>
        <w:rPr>
          <w:rFonts w:ascii="Times New Roman"/>
          <w:b w:val="false"/>
          <w:i w:val="false"/>
          <w:color w:val="000000"/>
          <w:sz w:val="28"/>
        </w:rPr>
        <w:t xml:space="preserve">
      3) принтеры; </w:t>
      </w:r>
      <w:r>
        <w:br/>
      </w:r>
      <w:r>
        <w:rPr>
          <w:rFonts w:ascii="Times New Roman"/>
          <w:b w:val="false"/>
          <w:i w:val="false"/>
          <w:color w:val="000000"/>
          <w:sz w:val="28"/>
        </w:rPr>
        <w:t xml:space="preserve">
      4) сканеры, плоттеры; </w:t>
      </w:r>
      <w:r>
        <w:br/>
      </w:r>
      <w:r>
        <w:rPr>
          <w:rFonts w:ascii="Times New Roman"/>
          <w:b w:val="false"/>
          <w:i w:val="false"/>
          <w:color w:val="000000"/>
          <w:sz w:val="28"/>
        </w:rPr>
        <w:t xml:space="preserve">
      5) оборудование для защиты сетей; </w:t>
      </w:r>
      <w:r>
        <w:br/>
      </w:r>
      <w:r>
        <w:rPr>
          <w:rFonts w:ascii="Times New Roman"/>
          <w:b w:val="false"/>
          <w:i w:val="false"/>
          <w:color w:val="000000"/>
          <w:sz w:val="28"/>
        </w:rPr>
        <w:t xml:space="preserve">
      6) активное сетевое оборудование; </w:t>
      </w:r>
      <w:r>
        <w:br/>
      </w:r>
      <w:r>
        <w:rPr>
          <w:rFonts w:ascii="Times New Roman"/>
          <w:b w:val="false"/>
          <w:i w:val="false"/>
          <w:color w:val="000000"/>
          <w:sz w:val="28"/>
        </w:rPr>
        <w:t xml:space="preserve">
      7) пассивное сетевое оборудование; </w:t>
      </w:r>
      <w:r>
        <w:br/>
      </w:r>
      <w:r>
        <w:rPr>
          <w:rFonts w:ascii="Times New Roman"/>
          <w:b w:val="false"/>
          <w:i w:val="false"/>
          <w:color w:val="000000"/>
          <w:sz w:val="28"/>
        </w:rPr>
        <w:t xml:space="preserve">
      8) электрооборудование; </w:t>
      </w:r>
      <w:r>
        <w:br/>
      </w:r>
      <w:r>
        <w:rPr>
          <w:rFonts w:ascii="Times New Roman"/>
          <w:b w:val="false"/>
          <w:i w:val="false"/>
          <w:color w:val="000000"/>
          <w:sz w:val="28"/>
        </w:rPr>
        <w:t xml:space="preserve">
      9) прочее оборудование. </w:t>
      </w:r>
      <w:r>
        <w:br/>
      </w:r>
      <w:r>
        <w:rPr>
          <w:rFonts w:ascii="Times New Roman"/>
          <w:b w:val="false"/>
          <w:i w:val="false"/>
          <w:color w:val="000000"/>
          <w:sz w:val="28"/>
        </w:rPr>
        <w:t xml:space="preserve">
      В графе 1 формы 03а-ИТ приведен перечень оборудования для каждой группы, за исключением группы "Прочее оборудование". При необходимости в группы можно добавлять строки. В предусмотренных формой строках допускается уточнение наименования оборудования. В группу "Прочее оборудование" включается вычислительная техника и телекоммуникационное оборудование, связанные с назначением и целью бюджетной программы (подпрограммы), но не включенные в группы 1-9. Наименование оборудования в графе 1 должно быть обязательно указано. Технические характеристики и цена оборудования должны соответствовать утвержденным нормативам технических характеристик и цен вычислительной техники и телекоммуникационного оборудования. При отсутствии требуемого оборудования в указанных нормативах, цена оборудования определяется в соответствии с рыночными ценами. </w:t>
      </w:r>
      <w:r>
        <w:br/>
      </w:r>
      <w:r>
        <w:rPr>
          <w:rFonts w:ascii="Times New Roman"/>
          <w:b w:val="false"/>
          <w:i w:val="false"/>
          <w:color w:val="000000"/>
          <w:sz w:val="28"/>
        </w:rPr>
        <w:t xml:space="preserve">
      В графах 3, 4 указывается соответственно количество и стоимость приобретенного в отчетном году оборудования, в графах 5, 6 - количество и стоимость планируемого в текущем году к закупке оборудования. В графе 7 указывается прогнозная цена в долларах США планируемого к закупке оборудования. В графах 8, 11, 14 указывается количество планируемого к закупке оборудования соответственно на планируемый трехлетний период. В графах 9, 12, 15 прогнозная цена оборудования в тенге на соответствующий планируемый год рассчитывается умножением цены в долларах США на соответствующие курсы долларов, указанные в шапке таблицы данной формы. В графах 10, 13, 16 прогнозная стоимость оборудования в тысяч тенге на соответствующий планируемый год рассчитывается умножением количества на цену в тенге и делением на одну тысячу. </w:t>
      </w:r>
      <w:r>
        <w:br/>
      </w:r>
      <w:r>
        <w:rPr>
          <w:rFonts w:ascii="Times New Roman"/>
          <w:b w:val="false"/>
          <w:i w:val="false"/>
          <w:color w:val="000000"/>
          <w:sz w:val="28"/>
        </w:rPr>
        <w:t>
</w:t>
      </w:r>
      <w:r>
        <w:rPr>
          <w:rFonts w:ascii="Times New Roman"/>
          <w:b w:val="false"/>
          <w:i w:val="false"/>
          <w:color w:val="000000"/>
          <w:sz w:val="28"/>
        </w:rPr>
        <w:t xml:space="preserve">
      35. Форма 03б-ИТ заполняется при планировании мероприятий на закупку материалов, необходимых для создания локальной вычислительной и телекоммуникационной сети, и прочих товаров, учитываемых по экономической специфике 139. </w:t>
      </w:r>
      <w:r>
        <w:br/>
      </w:r>
      <w:r>
        <w:rPr>
          <w:rFonts w:ascii="Times New Roman"/>
          <w:b w:val="false"/>
          <w:i w:val="false"/>
          <w:color w:val="000000"/>
          <w:sz w:val="28"/>
        </w:rPr>
        <w:t xml:space="preserve">
      В графе 1 формы 03б-ИТ приведен перечень материалов для локальной вычислительной и телекоммуникационной сети. Состав и цена сетевого комплекта на одну точку министерства и регионального подразделения определяются в соответствующих нормативах технических характеристик и цен вычислительной техники и телекоммуникационного оборудования. </w:t>
      </w:r>
      <w:r>
        <w:br/>
      </w:r>
      <w:r>
        <w:rPr>
          <w:rFonts w:ascii="Times New Roman"/>
          <w:b w:val="false"/>
          <w:i w:val="false"/>
          <w:color w:val="000000"/>
          <w:sz w:val="28"/>
        </w:rPr>
        <w:t xml:space="preserve">
      В графе 1 допускается изменять наименования прочих товаров и вставлять дополнительные строки. Заполнение остальных граф формы 03б-ИТ аналогично заполнению формы 03а-ИТ. </w:t>
      </w:r>
      <w:r>
        <w:br/>
      </w:r>
      <w:r>
        <w:rPr>
          <w:rFonts w:ascii="Times New Roman"/>
          <w:b w:val="false"/>
          <w:i w:val="false"/>
          <w:color w:val="000000"/>
          <w:sz w:val="28"/>
        </w:rPr>
        <w:t>
</w:t>
      </w:r>
      <w:r>
        <w:rPr>
          <w:rFonts w:ascii="Times New Roman"/>
          <w:b w:val="false"/>
          <w:i w:val="false"/>
          <w:color w:val="000000"/>
          <w:sz w:val="28"/>
        </w:rPr>
        <w:t xml:space="preserve">
      36. Форма 04а-ИТ заполняется при планировании мероприятий на закупку лицензий программных продуктов (специфика 452) в разрезе следующих групп: </w:t>
      </w:r>
      <w:r>
        <w:br/>
      </w:r>
      <w:r>
        <w:rPr>
          <w:rFonts w:ascii="Times New Roman"/>
          <w:b w:val="false"/>
          <w:i w:val="false"/>
          <w:color w:val="000000"/>
          <w:sz w:val="28"/>
        </w:rPr>
        <w:t xml:space="preserve">
      1) операционные системы и системы управления базами данных; </w:t>
      </w:r>
      <w:r>
        <w:br/>
      </w:r>
      <w:r>
        <w:rPr>
          <w:rFonts w:ascii="Times New Roman"/>
          <w:b w:val="false"/>
          <w:i w:val="false"/>
          <w:color w:val="000000"/>
          <w:sz w:val="28"/>
        </w:rPr>
        <w:t xml:space="preserve">
      2) программные средства для управления и мониторинга сети; </w:t>
      </w:r>
      <w:r>
        <w:br/>
      </w:r>
      <w:r>
        <w:rPr>
          <w:rFonts w:ascii="Times New Roman"/>
          <w:b w:val="false"/>
          <w:i w:val="false"/>
          <w:color w:val="000000"/>
          <w:sz w:val="28"/>
        </w:rPr>
        <w:t xml:space="preserve">
      3) программные средства для обеспечения защиты информации; </w:t>
      </w:r>
      <w:r>
        <w:br/>
      </w:r>
      <w:r>
        <w:rPr>
          <w:rFonts w:ascii="Times New Roman"/>
          <w:b w:val="false"/>
          <w:i w:val="false"/>
          <w:color w:val="000000"/>
          <w:sz w:val="28"/>
        </w:rPr>
        <w:t xml:space="preserve">
      4) антивирусные программы; </w:t>
      </w:r>
      <w:r>
        <w:br/>
      </w:r>
      <w:r>
        <w:rPr>
          <w:rFonts w:ascii="Times New Roman"/>
          <w:b w:val="false"/>
          <w:i w:val="false"/>
          <w:color w:val="000000"/>
          <w:sz w:val="28"/>
        </w:rPr>
        <w:t xml:space="preserve">
      5) прочие системные программные продукты; </w:t>
      </w:r>
      <w:r>
        <w:br/>
      </w:r>
      <w:r>
        <w:rPr>
          <w:rFonts w:ascii="Times New Roman"/>
          <w:b w:val="false"/>
          <w:i w:val="false"/>
          <w:color w:val="000000"/>
          <w:sz w:val="28"/>
        </w:rPr>
        <w:t xml:space="preserve">
      6) прикладное программное обеспечение. </w:t>
      </w:r>
      <w:r>
        <w:br/>
      </w:r>
      <w:r>
        <w:rPr>
          <w:rFonts w:ascii="Times New Roman"/>
          <w:b w:val="false"/>
          <w:i w:val="false"/>
          <w:color w:val="000000"/>
          <w:sz w:val="28"/>
        </w:rPr>
        <w:t xml:space="preserve">
      В строках графы 1 формы 04а-ИТ по соответствующим группам указывается полное наименование программного продукта, допускается вставлять дополнительные строки. Закупаемые программные продукты должны соответствовать назначению и цели бюджетной программы (подпрограммы) по информатизации, количество и время закупки лицензий должно быть скоординировано со временем внедрения и тиражирования информационной системы. Как правило, лицензии поставляются с годовой технической поддержкой, поэтому в расходы на закупку лицензий допускается включение стоимости годовой технической поддержки. Закупка технической поддержки в последующие годы должна производится по текущим бюджетным программам (подпрограммам) по информатизации. Заполнение остальных граф формы 04а-ИТ аналогично заполнению формы 03а-ИТ. </w:t>
      </w:r>
      <w:r>
        <w:br/>
      </w:r>
      <w:r>
        <w:rPr>
          <w:rFonts w:ascii="Times New Roman"/>
          <w:b w:val="false"/>
          <w:i w:val="false"/>
          <w:color w:val="000000"/>
          <w:sz w:val="28"/>
        </w:rPr>
        <w:t>
</w:t>
      </w:r>
      <w:r>
        <w:rPr>
          <w:rFonts w:ascii="Times New Roman"/>
          <w:b w:val="false"/>
          <w:i w:val="false"/>
          <w:color w:val="000000"/>
          <w:sz w:val="28"/>
        </w:rPr>
        <w:t xml:space="preserve">
      37. Форма 04б-ИТ заполняется при планировании мероприятий на закупку технической поддержки лицензионного программного обеспечения (специфика 149). Заполнение формы 04б-ИТ аналогично заполнению формы 04а-ИТ. </w:t>
      </w:r>
      <w:r>
        <w:br/>
      </w:r>
      <w:r>
        <w:rPr>
          <w:rFonts w:ascii="Times New Roman"/>
          <w:b w:val="false"/>
          <w:i w:val="false"/>
          <w:color w:val="000000"/>
          <w:sz w:val="28"/>
        </w:rPr>
        <w:t>
</w:t>
      </w:r>
      <w:r>
        <w:rPr>
          <w:rFonts w:ascii="Times New Roman"/>
          <w:b w:val="false"/>
          <w:i w:val="false"/>
          <w:color w:val="000000"/>
          <w:sz w:val="28"/>
        </w:rPr>
        <w:t xml:space="preserve">
      38. Форма 05а-ИТ заполняется при планировании мероприятий на закупку услуг по разработке, развитию, внедрению и тиражированию информационных систем и задач. В графе 2 формы 05а-ИТ указывается полное наименование и аббревиатура информационной системы, подсистемы или задачи. В графе 3 формы 05а-ИТ указывается сумма произведенных в отчетном году расходов на создание и развитие системы, в графе 4 - на внедрение, тиражирование информационной системы, в графе 5 - на обучение пользователей, администраторов системы или специалистов для технического сопровождения. В последующих графах указываются соответствующие расходы, запланированные в текущем году и на прогнозный трехлетний период. Командировочные расходы обучающихся специалистов включаются в расходы на обучение.  </w:t>
      </w:r>
      <w:r>
        <w:br/>
      </w:r>
      <w:r>
        <w:rPr>
          <w:rFonts w:ascii="Times New Roman"/>
          <w:b w:val="false"/>
          <w:i w:val="false"/>
          <w:color w:val="000000"/>
          <w:sz w:val="28"/>
        </w:rPr>
        <w:t xml:space="preserve">
      В случае, если инвестиционный проект завершен и по действующей информационной системе возникла потребность в дополнительном обучении специалистов или необходимость внедрения системы в новом подразделении, то расходы на эти мероприятия планируются по текущим бюджетным программам (подпрограммам). </w:t>
      </w:r>
      <w:r>
        <w:br/>
      </w: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w:t>
      </w:r>
      <w:r>
        <w:rPr>
          <w:rFonts w:ascii="Times New Roman"/>
          <w:b w:val="false"/>
          <w:i w:val="false"/>
          <w:color w:val="000000"/>
          <w:sz w:val="28"/>
        </w:rPr>
        <w:t xml:space="preserve">
      39. Форма 05б-ИТ заполняется при планировании мероприятий на закупку услуг на сопровождение информационных систем (специфика 149). Форма 05б-ИТ включает в себя услуги по сопровождению информационных систем и по их эксплуатации. К услугам по сопровождению относятся услуги по изменению настроек систем, модификации программного обеспечения, не затрагивающей основы построения программного продукта, сохранении его целостности и вызванной некорректной работой системы, текущими изменениями действующих положений и инструкций либо незначительным расширением функциональных возможностей системы, а также инструктаж и консультации пользователей систем. В графе 2 указывается полное наименование системы или задачи, в графе 3 указывается сумма произведенных в отчетном году расходов на сопровождение, в графе 4 - на эксплуатацию. В последующих графах указываются соответствующие расходы, запланированные в текущем году и на прогнозный трехлетний период. В форме допускается вставлять дополнительные строки. </w:t>
      </w:r>
      <w:r>
        <w:br/>
      </w:r>
      <w:r>
        <w:rPr>
          <w:rFonts w:ascii="Times New Roman"/>
          <w:b w:val="false"/>
          <w:i w:val="false"/>
          <w:color w:val="000000"/>
          <w:sz w:val="28"/>
        </w:rPr>
        <w:t>
</w:t>
      </w:r>
      <w:r>
        <w:rPr>
          <w:rFonts w:ascii="Times New Roman"/>
          <w:b w:val="false"/>
          <w:i w:val="false"/>
          <w:color w:val="000000"/>
          <w:sz w:val="28"/>
        </w:rPr>
        <w:t xml:space="preserve">
      40. Форма 06а-ИТ заполняется при планировании мероприятий на закупку услуг по техническому обслуживанию вычислительной техники и приобретение комплектующих и запасных частей для вычислительной техники (специфика 146). В строках графы 2 формы 06а-ИТ приведен стандартный список работ, который в соответствии со спецификой государственного органа может быть дополнен. В графе 3 указывается единица измерения, в графах 4, 5 указывается соответственно объем услуг в натуральном выражении и сумма расходов на техническое обслуживание за отчетный год, в графах 6, 7 указываются эти же показатели на планируемый текущий год. В графе 8 проставляется цена услуг в долларах США. В графах 9, 12, 15 указываются объемы услуг на прогнозный трехлетний период. В графах 10, 13, 16 рассчитывается цена единицы услуг в тенге в соответствии с ценой, указанной в графе 8 и курсами доллара США, указанными в шапке документа расчетных граф. В графах 11, 14, 17 стоимость услуг на прогнозируемый период рассчитывается умножением объема услуг на цену в тенге и делением на одну тысячу. </w:t>
      </w:r>
      <w:r>
        <w:br/>
      </w:r>
      <w:r>
        <w:rPr>
          <w:rFonts w:ascii="Times New Roman"/>
          <w:b w:val="false"/>
          <w:i w:val="false"/>
          <w:color w:val="000000"/>
          <w:sz w:val="28"/>
        </w:rPr>
        <w:t xml:space="preserve">
      Рекомендуется планировать следующую периодичность проведения профилактики: </w:t>
      </w:r>
      <w:r>
        <w:br/>
      </w:r>
      <w:r>
        <w:rPr>
          <w:rFonts w:ascii="Times New Roman"/>
          <w:b w:val="false"/>
          <w:i w:val="false"/>
          <w:color w:val="000000"/>
          <w:sz w:val="28"/>
        </w:rPr>
        <w:t xml:space="preserve">
      1) ПК, серверов - 1 раз в год для центрального аппарата и комитетов и 1 раз в полугодие для региональных подразделений. Профилактику на вновь приобретенные ПК осуществлять не ранее чем через 6 месяцев после приобретения; </w:t>
      </w:r>
      <w:r>
        <w:br/>
      </w:r>
      <w:r>
        <w:rPr>
          <w:rFonts w:ascii="Times New Roman"/>
          <w:b w:val="false"/>
          <w:i w:val="false"/>
          <w:color w:val="000000"/>
          <w:sz w:val="28"/>
        </w:rPr>
        <w:t xml:space="preserve">
      2) принтеров - 1 раз в полугодие, сетевых принтеров - 1 раз в квартал. Профилактику вновь приобретенных принтеров осуществлять не ранее чем через 6 месяцев после приобретения; </w:t>
      </w:r>
      <w:r>
        <w:br/>
      </w:r>
      <w:r>
        <w:rPr>
          <w:rFonts w:ascii="Times New Roman"/>
          <w:b w:val="false"/>
          <w:i w:val="false"/>
          <w:color w:val="000000"/>
          <w:sz w:val="28"/>
        </w:rPr>
        <w:t xml:space="preserve">
      3) дизель генераторов - 1 раз в год; </w:t>
      </w:r>
      <w:r>
        <w:br/>
      </w:r>
      <w:r>
        <w:rPr>
          <w:rFonts w:ascii="Times New Roman"/>
          <w:b w:val="false"/>
          <w:i w:val="false"/>
          <w:color w:val="000000"/>
          <w:sz w:val="28"/>
        </w:rPr>
        <w:t xml:space="preserve">
      4) устройств бесперебойного питания (UPS), сканеров, сетевого и коммуникационного оборудования - 1 раз в год. </w:t>
      </w:r>
      <w:r>
        <w:br/>
      </w:r>
      <w:r>
        <w:rPr>
          <w:rFonts w:ascii="Times New Roman"/>
          <w:b w:val="false"/>
          <w:i w:val="false"/>
          <w:color w:val="000000"/>
          <w:sz w:val="28"/>
        </w:rPr>
        <w:t xml:space="preserve">
      В строке 13, графах 4, 6 объем услуг по ремонту отчетного года и текущего года рассчитывается в процентах отношением суммы расходов на профилактику (сумма строк 1-12, графы 5,7) к сумме расходов на ремонт (строка 13, графы 5, 7). В графах 9, 12, 15 проставляется планируемый объем услуг по ремонту в процентах на уровне объема отчетного и текущего периода. Суммы расходов по ремонту на прогнозируемый период в графах 11, 14, 17 рассчитываются умножением объемов услуг соответственно в графах 9, 12, 15 на сумму расходов на профилактику (сумма строк 1-12) соответственно в графах 11, 14, 17. </w:t>
      </w:r>
      <w:r>
        <w:br/>
      </w:r>
      <w:r>
        <w:rPr>
          <w:rFonts w:ascii="Times New Roman"/>
          <w:b w:val="false"/>
          <w:i w:val="false"/>
          <w:color w:val="000000"/>
          <w:sz w:val="28"/>
        </w:rPr>
        <w:t xml:space="preserve">
      Порядок заполнения строки 17 по расходам на услуги по установке/восстановлению ПО, установке и настройке оборудования аналогичен заполнению строки 13. В отличие от строки 13 расчеты производятся от суммы расходов на оперативное обслуживание (сумма строк 14-16). </w:t>
      </w:r>
      <w:r>
        <w:br/>
      </w:r>
      <w:r>
        <w:rPr>
          <w:rFonts w:ascii="Times New Roman"/>
          <w:b w:val="false"/>
          <w:i w:val="false"/>
          <w:color w:val="000000"/>
          <w:sz w:val="28"/>
        </w:rPr>
        <w:t xml:space="preserve">
      Строка "Расходы по строкам 4-6, 14-17 в тенге на единицу ПК" рассчитывается делением суммы расходов на обслуживание компьютеров и периферийной техники на количество обслуживаемых компьютеров. </w:t>
      </w:r>
      <w:r>
        <w:br/>
      </w:r>
      <w:r>
        <w:rPr>
          <w:rFonts w:ascii="Times New Roman"/>
          <w:b w:val="false"/>
          <w:i w:val="false"/>
          <w:color w:val="000000"/>
          <w:sz w:val="28"/>
        </w:rPr>
        <w:t>
</w:t>
      </w:r>
      <w:r>
        <w:rPr>
          <w:rFonts w:ascii="Times New Roman"/>
          <w:b w:val="false"/>
          <w:i w:val="false"/>
          <w:color w:val="000000"/>
          <w:sz w:val="28"/>
        </w:rPr>
        <w:t xml:space="preserve">
      41. Форма 06б-ИТ заполняется при планировании мероприятий на закупку услуг по системному обслуживанию информационных систем (специфика 149). В строках графы 1 формы 06б-ИТ приведен стандартный список работ, который в соответствии со спецификой государственного органа может быть дополнен. В графе 3 указывается единица измерения, в графах 4, 5 указывается соответственно объем услуг в натуральном выражении и сумма расходов на системное обслуживание за отчетный год, в графах 6, 7 указываются эти же показатели на планируемый текущий год. В графе 8 проставляется цена услуг в долларах США. В графах 9, 12, 15 указываются объемы услуг на прогнозный трехлетний период. В графах 10, 13, 16 рассчитывается цена единицы услуг в тенге в соответствии с ценой, указанной в графе 8 и курсами доллара США, указанными в шапке документа расчетных граф. В графах 11, 14, 17 стоимость услуг на прогнозируемый период рассчитывается умножением объема услуг на цену в тенге и делением на одну тысячу. </w:t>
      </w:r>
      <w:r>
        <w:br/>
      </w:r>
      <w:r>
        <w:rPr>
          <w:rFonts w:ascii="Times New Roman"/>
          <w:b w:val="false"/>
          <w:i w:val="false"/>
          <w:color w:val="000000"/>
          <w:sz w:val="28"/>
        </w:rPr>
        <w:t>
</w:t>
      </w:r>
      <w:r>
        <w:rPr>
          <w:rFonts w:ascii="Times New Roman"/>
          <w:b w:val="false"/>
          <w:i w:val="false"/>
          <w:color w:val="000000"/>
          <w:sz w:val="28"/>
        </w:rPr>
        <w:t xml:space="preserve">
      42. Форма 07-ИТ заполняется при планировании мероприятий на закупку телекоммуникационных услуг (специфика 142). В строках формы приведен примерный список и характеристики телекоммуникационных услуг, которые могут корректироваться в соответствии со спецификой государственного органа. В графе 3 указывается единица измерения, в графах 4, 5, 6 указывается соответственно объем услуг за месяц в натуральном выражении, количество месяцев оказания услуг и сумма расходов на телекоммуникационные услуги за отчетный период, графах 7, 8, 9 указываются эти же показатели на планируемый текущий год. В графе 10 проставляется цена услуг в долларах США. В графах 11, 12, 15, 16, 19, 20 указываются соответственно объемы услуг за месяц и количество месяцев оказания услуг на прогнозный трехлетний период. В графах 13, 17, 21 рассчитывается цена единицы услуг в тенге в соответствии с ценой, указанной в графе 10 и курсами доллара США, указанными в шапке документа расчетных граф. В графах 14, 18, 22 стоимость услуг на прогнозируемый период рассчитывается умножением объема услуг в месяц на количество месяцев оказания услуг и на цену в тенге и делением на одну тысячу. </w:t>
      </w:r>
      <w:r>
        <w:br/>
      </w:r>
      <w:r>
        <w:rPr>
          <w:rFonts w:ascii="Times New Roman"/>
          <w:b w:val="false"/>
          <w:i w:val="false"/>
          <w:color w:val="000000"/>
          <w:sz w:val="28"/>
        </w:rPr>
        <w:t>
</w:t>
      </w:r>
      <w:r>
        <w:rPr>
          <w:rFonts w:ascii="Times New Roman"/>
          <w:b w:val="false"/>
          <w:i w:val="false"/>
          <w:color w:val="000000"/>
          <w:sz w:val="28"/>
        </w:rPr>
        <w:t xml:space="preserve">
      43. Форма 08-ИТ заполняется при планировании мероприятий на закупку расходных материалов, прочего оборудования (специфика 139). Строки формы подразделены на группы по видам расходных материалов, прочего оборудования (картриджи, тонеры для принтеров, прочее оборудование). Наименования расходных материалов, прочего оборудования необходимо приводить с указанием краткой спецификации товара. Допускается вставлять дополнительные строки в группах. В строке 1 в графах 4, 6, 9, 12, 15 проставляется общее количество принтеров соответственно в отчетном, текущем и прогнозируемых годах. В остальном заполнение формы аналогично заполнению формы 06б-ИТ. </w:t>
      </w:r>
    </w:p>
    <w:bookmarkEnd w:id="15"/>
    <w:bookmarkStart w:name="z10"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1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01а-ИТ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планируемых мероприятий по бюджетным </w:t>
      </w:r>
      <w:r>
        <w:br/>
      </w:r>
      <w:r>
        <w:rPr>
          <w:rFonts w:ascii="Times New Roman"/>
          <w:b w:val="false"/>
          <w:i w:val="false"/>
          <w:color w:val="000000"/>
          <w:sz w:val="28"/>
        </w:rPr>
        <w:t>
</w:t>
      </w:r>
      <w:r>
        <w:rPr>
          <w:rFonts w:ascii="Times New Roman"/>
          <w:b/>
          <w:i w:val="false"/>
          <w:color w:val="000000"/>
          <w:sz w:val="28"/>
        </w:rPr>
        <w:t xml:space="preserve">                программам развития на 200_- 200_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Код и наименование администратора бюджетных программ </w:t>
      </w:r>
      <w:r>
        <w:br/>
      </w:r>
      <w:r>
        <w:rPr>
          <w:rFonts w:ascii="Times New Roman"/>
          <w:b w:val="false"/>
          <w:i w:val="false"/>
          <w:color w:val="000000"/>
          <w:sz w:val="28"/>
        </w:rPr>
        <w:t xml:space="preserve">
Код и наименование бюджетной программы (подпрограммы) </w:t>
      </w:r>
    </w:p>
    <w:p>
      <w:pPr>
        <w:spacing w:after="0"/>
        <w:ind w:left="0"/>
        <w:jc w:val="both"/>
      </w:pP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|Специ-|Отчет за|Уточненный|Прогноз |Прогноз | Прогноз </w:t>
      </w:r>
      <w:r>
        <w:br/>
      </w:r>
      <w:r>
        <w:rPr>
          <w:rFonts w:ascii="Times New Roman"/>
          <w:b w:val="false"/>
          <w:i w:val="false"/>
          <w:color w:val="000000"/>
          <w:sz w:val="28"/>
        </w:rPr>
        <w:t xml:space="preserve">
п/п| мероприятия  |фика  |200_ г. |план на   |на      |на      | на </w:t>
      </w:r>
      <w:r>
        <w:br/>
      </w:r>
      <w:r>
        <w:rPr>
          <w:rFonts w:ascii="Times New Roman"/>
          <w:b w:val="false"/>
          <w:i w:val="false"/>
          <w:color w:val="000000"/>
          <w:sz w:val="28"/>
        </w:rPr>
        <w:t xml:space="preserve">
   |              |      |        |200__г.   |200__г. |200__г. | 200_г.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Закупка </w:t>
      </w:r>
      <w:r>
        <w:br/>
      </w:r>
      <w:r>
        <w:rPr>
          <w:rFonts w:ascii="Times New Roman"/>
          <w:b w:val="false"/>
          <w:i w:val="false"/>
          <w:color w:val="000000"/>
          <w:sz w:val="28"/>
        </w:rPr>
        <w:t xml:space="preserve">
    вычислительного </w:t>
      </w:r>
      <w:r>
        <w:br/>
      </w:r>
      <w:r>
        <w:rPr>
          <w:rFonts w:ascii="Times New Roman"/>
          <w:b w:val="false"/>
          <w:i w:val="false"/>
          <w:color w:val="000000"/>
          <w:sz w:val="28"/>
        </w:rPr>
        <w:t xml:space="preserve">
    и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(03а-ИТ)         411 </w:t>
      </w:r>
    </w:p>
    <w:p>
      <w:pPr>
        <w:spacing w:after="0"/>
        <w:ind w:left="0"/>
        <w:jc w:val="both"/>
      </w:pPr>
      <w:r>
        <w:rPr>
          <w:rFonts w:ascii="Times New Roman"/>
          <w:b w:val="false"/>
          <w:i w:val="false"/>
          <w:color w:val="000000"/>
          <w:sz w:val="28"/>
        </w:rPr>
        <w:t xml:space="preserve"> 2  Закупка </w:t>
      </w:r>
      <w:r>
        <w:br/>
      </w:r>
      <w:r>
        <w:rPr>
          <w:rFonts w:ascii="Times New Roman"/>
          <w:b w:val="false"/>
          <w:i w:val="false"/>
          <w:color w:val="000000"/>
          <w:sz w:val="28"/>
        </w:rPr>
        <w:t xml:space="preserve">
    пассивного </w:t>
      </w:r>
      <w:r>
        <w:br/>
      </w:r>
      <w:r>
        <w:rPr>
          <w:rFonts w:ascii="Times New Roman"/>
          <w:b w:val="false"/>
          <w:i w:val="false"/>
          <w:color w:val="000000"/>
          <w:sz w:val="28"/>
        </w:rPr>
        <w:t xml:space="preserve">
    сетевого и </w:t>
      </w:r>
      <w:r>
        <w:br/>
      </w:r>
      <w:r>
        <w:rPr>
          <w:rFonts w:ascii="Times New Roman"/>
          <w:b w:val="false"/>
          <w:i w:val="false"/>
          <w:color w:val="000000"/>
          <w:sz w:val="28"/>
        </w:rPr>
        <w:t xml:space="preserve">
    прочего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(03б-ИТ)         139 </w:t>
      </w:r>
      <w:r>
        <w:br/>
      </w:r>
      <w:r>
        <w:rPr>
          <w:rFonts w:ascii="Times New Roman"/>
          <w:b w:val="false"/>
          <w:i w:val="false"/>
          <w:color w:val="000000"/>
          <w:sz w:val="28"/>
        </w:rPr>
        <w:t xml:space="preserve">
  </w:t>
      </w:r>
      <w:r>
        <w:br/>
      </w:r>
      <w:r>
        <w:rPr>
          <w:rFonts w:ascii="Times New Roman"/>
          <w:b w:val="false"/>
          <w:i w:val="false"/>
          <w:color w:val="000000"/>
          <w:sz w:val="28"/>
        </w:rPr>
        <w:t xml:space="preserve">
 3  Закупка </w:t>
      </w:r>
      <w:r>
        <w:br/>
      </w:r>
      <w:r>
        <w:rPr>
          <w:rFonts w:ascii="Times New Roman"/>
          <w:b w:val="false"/>
          <w:i w:val="false"/>
          <w:color w:val="000000"/>
          <w:sz w:val="28"/>
        </w:rPr>
        <w:t xml:space="preserve">
    лицензионного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(04а-ИТ)         452 </w:t>
      </w:r>
      <w:r>
        <w:br/>
      </w:r>
      <w:r>
        <w:rPr>
          <w:rFonts w:ascii="Times New Roman"/>
          <w:b w:val="false"/>
          <w:i w:val="false"/>
          <w:color w:val="000000"/>
          <w:sz w:val="28"/>
        </w:rPr>
        <w:t xml:space="preserve">
  </w:t>
      </w:r>
      <w:r>
        <w:br/>
      </w:r>
      <w:r>
        <w:rPr>
          <w:rFonts w:ascii="Times New Roman"/>
          <w:b w:val="false"/>
          <w:i w:val="false"/>
          <w:color w:val="000000"/>
          <w:sz w:val="28"/>
        </w:rPr>
        <w:t xml:space="preserve">
 4  Разработка и </w:t>
      </w:r>
      <w:r>
        <w:br/>
      </w:r>
      <w:r>
        <w:rPr>
          <w:rFonts w:ascii="Times New Roman"/>
          <w:b w:val="false"/>
          <w:i w:val="false"/>
          <w:color w:val="000000"/>
          <w:sz w:val="28"/>
        </w:rPr>
        <w:t xml:space="preserve">
    развитие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систем </w:t>
      </w:r>
      <w:r>
        <w:br/>
      </w:r>
      <w:r>
        <w:rPr>
          <w:rFonts w:ascii="Times New Roman"/>
          <w:b w:val="false"/>
          <w:i w:val="false"/>
          <w:color w:val="000000"/>
          <w:sz w:val="28"/>
        </w:rPr>
        <w:t xml:space="preserve">
    (05а-ИТ)         149 </w:t>
      </w:r>
      <w:r>
        <w:br/>
      </w:r>
      <w:r>
        <w:rPr>
          <w:rFonts w:ascii="Times New Roman"/>
          <w:b w:val="false"/>
          <w:i w:val="false"/>
          <w:color w:val="000000"/>
          <w:sz w:val="28"/>
        </w:rPr>
        <w:t xml:space="preserve">
  </w:t>
      </w:r>
      <w:r>
        <w:br/>
      </w:r>
      <w:r>
        <w:rPr>
          <w:rFonts w:ascii="Times New Roman"/>
          <w:b w:val="false"/>
          <w:i w:val="false"/>
          <w:color w:val="000000"/>
          <w:sz w:val="28"/>
        </w:rPr>
        <w:t xml:space="preserve">
    Итого по </w:t>
      </w:r>
      <w:r>
        <w:br/>
      </w:r>
      <w:r>
        <w:rPr>
          <w:rFonts w:ascii="Times New Roman"/>
          <w:b w:val="false"/>
          <w:i w:val="false"/>
          <w:color w:val="000000"/>
          <w:sz w:val="28"/>
        </w:rPr>
        <w:t xml:space="preserve">
    специфике 452:             -         -       -         -         -   </w:t>
      </w:r>
    </w:p>
    <w:p>
      <w:pPr>
        <w:spacing w:after="0"/>
        <w:ind w:left="0"/>
        <w:jc w:val="both"/>
      </w:pPr>
      <w:r>
        <w:rPr>
          <w:rFonts w:ascii="Times New Roman"/>
          <w:b w:val="false"/>
          <w:i w:val="false"/>
          <w:color w:val="000000"/>
          <w:sz w:val="28"/>
        </w:rPr>
        <w:t xml:space="preserve"> 5  Внедрение, </w:t>
      </w:r>
      <w:r>
        <w:br/>
      </w:r>
      <w:r>
        <w:rPr>
          <w:rFonts w:ascii="Times New Roman"/>
          <w:b w:val="false"/>
          <w:i w:val="false"/>
          <w:color w:val="000000"/>
          <w:sz w:val="28"/>
        </w:rPr>
        <w:t xml:space="preserve">
    тиражирование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(05а-ИТ)         149  </w:t>
      </w:r>
    </w:p>
    <w:p>
      <w:pPr>
        <w:spacing w:after="0"/>
        <w:ind w:left="0"/>
        <w:jc w:val="both"/>
      </w:pPr>
      <w:r>
        <w:rPr>
          <w:rFonts w:ascii="Times New Roman"/>
          <w:b w:val="false"/>
          <w:i w:val="false"/>
          <w:color w:val="000000"/>
          <w:sz w:val="28"/>
        </w:rPr>
        <w:t xml:space="preserve"> 6  Обучение </w:t>
      </w:r>
      <w:r>
        <w:br/>
      </w:r>
      <w:r>
        <w:rPr>
          <w:rFonts w:ascii="Times New Roman"/>
          <w:b w:val="false"/>
          <w:i w:val="false"/>
          <w:color w:val="000000"/>
          <w:sz w:val="28"/>
        </w:rPr>
        <w:t xml:space="preserve">
    администраторов </w:t>
      </w:r>
      <w:r>
        <w:br/>
      </w:r>
      <w:r>
        <w:rPr>
          <w:rFonts w:ascii="Times New Roman"/>
          <w:b w:val="false"/>
          <w:i w:val="false"/>
          <w:color w:val="000000"/>
          <w:sz w:val="28"/>
        </w:rPr>
        <w:t xml:space="preserve">
    и пользователей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(05а-ИТ)         149 </w:t>
      </w:r>
    </w:p>
    <w:p>
      <w:pPr>
        <w:spacing w:after="0"/>
        <w:ind w:left="0"/>
        <w:jc w:val="both"/>
      </w:pPr>
      <w:r>
        <w:rPr>
          <w:rFonts w:ascii="Times New Roman"/>
          <w:b w:val="false"/>
          <w:i w:val="false"/>
          <w:color w:val="000000"/>
          <w:sz w:val="28"/>
        </w:rPr>
        <w:t xml:space="preserve"> 7  Прочие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в том числе      149 </w:t>
      </w:r>
      <w:r>
        <w:br/>
      </w:r>
      <w:r>
        <w:rPr>
          <w:rFonts w:ascii="Times New Roman"/>
          <w:b w:val="false"/>
          <w:i w:val="false"/>
          <w:color w:val="000000"/>
          <w:sz w:val="28"/>
        </w:rPr>
        <w:t xml:space="preserve">
7.1 </w:t>
      </w:r>
      <w:r>
        <w:br/>
      </w:r>
      <w:r>
        <w:rPr>
          <w:rFonts w:ascii="Times New Roman"/>
          <w:b w:val="false"/>
          <w:i w:val="false"/>
          <w:color w:val="000000"/>
          <w:sz w:val="28"/>
        </w:rPr>
        <w:t xml:space="preserve">
7.2 </w:t>
      </w:r>
      <w:r>
        <w:br/>
      </w:r>
      <w:r>
        <w:rPr>
          <w:rFonts w:ascii="Times New Roman"/>
          <w:b w:val="false"/>
          <w:i w:val="false"/>
          <w:color w:val="000000"/>
          <w:sz w:val="28"/>
        </w:rPr>
        <w:t xml:space="preserve">
7.3 </w:t>
      </w:r>
      <w:r>
        <w:br/>
      </w:r>
      <w:r>
        <w:rPr>
          <w:rFonts w:ascii="Times New Roman"/>
          <w:b w:val="false"/>
          <w:i w:val="false"/>
          <w:color w:val="000000"/>
          <w:sz w:val="28"/>
        </w:rPr>
        <w:t xml:space="preserve">
    Итого по </w:t>
      </w:r>
      <w:r>
        <w:br/>
      </w:r>
      <w:r>
        <w:rPr>
          <w:rFonts w:ascii="Times New Roman"/>
          <w:b w:val="false"/>
          <w:i w:val="false"/>
          <w:color w:val="000000"/>
          <w:sz w:val="28"/>
        </w:rPr>
        <w:t xml:space="preserve">
    специфике 149:             -         -       -         -         - </w:t>
      </w:r>
    </w:p>
    <w:p>
      <w:pPr>
        <w:spacing w:after="0"/>
        <w:ind w:left="0"/>
        <w:jc w:val="both"/>
      </w:pPr>
      <w:r>
        <w:rPr>
          <w:rFonts w:ascii="Times New Roman"/>
          <w:b w:val="false"/>
          <w:i w:val="false"/>
          <w:color w:val="000000"/>
          <w:sz w:val="28"/>
        </w:rPr>
        <w:t xml:space="preserve">    Всего по </w:t>
      </w:r>
      <w:r>
        <w:br/>
      </w:r>
      <w:r>
        <w:rPr>
          <w:rFonts w:ascii="Times New Roman"/>
          <w:b w:val="false"/>
          <w:i w:val="false"/>
          <w:color w:val="000000"/>
          <w:sz w:val="28"/>
        </w:rPr>
        <w:t xml:space="preserve">
    бюджетной </w:t>
      </w:r>
      <w:r>
        <w:br/>
      </w:r>
      <w:r>
        <w:rPr>
          <w:rFonts w:ascii="Times New Roman"/>
          <w:b w:val="false"/>
          <w:i w:val="false"/>
          <w:color w:val="000000"/>
          <w:sz w:val="28"/>
        </w:rPr>
        <w:t xml:space="preserve">
    программе </w:t>
      </w:r>
      <w:r>
        <w:br/>
      </w:r>
      <w:r>
        <w:rPr>
          <w:rFonts w:ascii="Times New Roman"/>
          <w:b w:val="false"/>
          <w:i w:val="false"/>
          <w:color w:val="000000"/>
          <w:sz w:val="28"/>
        </w:rPr>
        <w:t xml:space="preserve">
    (подпрограмме):            -         -       -         -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службы информационных технологий администратора программ_____ </w:t>
      </w:r>
    </w:p>
    <w:p>
      <w:pPr>
        <w:spacing w:after="0"/>
        <w:ind w:left="0"/>
        <w:jc w:val="both"/>
      </w:pPr>
      <w:r>
        <w:rPr>
          <w:rFonts w:ascii="Times New Roman"/>
          <w:b w:val="false"/>
          <w:i w:val="false"/>
          <w:color w:val="000000"/>
          <w:sz w:val="28"/>
        </w:rPr>
        <w:t xml:space="preserve">Исполнитель: ________________ </w:t>
      </w:r>
      <w:r>
        <w:br/>
      </w:r>
      <w:r>
        <w:rPr>
          <w:rFonts w:ascii="Times New Roman"/>
          <w:b w:val="false"/>
          <w:i w:val="false"/>
          <w:color w:val="000000"/>
          <w:sz w:val="28"/>
        </w:rPr>
        <w:t xml:space="preserve">
тел._________________________      </w:t>
      </w:r>
    </w:p>
    <w:bookmarkStart w:name="z11"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2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01б-ИТ </w:t>
      </w:r>
    </w:p>
    <w:p>
      <w:pPr>
        <w:spacing w:after="0"/>
        <w:ind w:left="0"/>
        <w:jc w:val="both"/>
      </w:pPr>
      <w:r>
        <w:rPr>
          <w:rFonts w:ascii="Times New Roman"/>
          <w:b/>
          <w:i w:val="false"/>
          <w:color w:val="000000"/>
          <w:sz w:val="28"/>
        </w:rPr>
        <w:t xml:space="preserve">        Перечень планируемых мероприятий по текущим бюджетным </w:t>
      </w:r>
      <w:r>
        <w:br/>
      </w:r>
      <w:r>
        <w:rPr>
          <w:rFonts w:ascii="Times New Roman"/>
          <w:b w:val="false"/>
          <w:i w:val="false"/>
          <w:color w:val="000000"/>
          <w:sz w:val="28"/>
        </w:rPr>
        <w:t>
</w:t>
      </w:r>
      <w:r>
        <w:rPr>
          <w:rFonts w:ascii="Times New Roman"/>
          <w:b/>
          <w:i w:val="false"/>
          <w:color w:val="000000"/>
          <w:sz w:val="28"/>
        </w:rPr>
        <w:t xml:space="preserve">                 программам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r>
        <w:br/>
      </w:r>
      <w:r>
        <w:rPr>
          <w:rFonts w:ascii="Times New Roman"/>
          <w:b w:val="false"/>
          <w:i w:val="false"/>
          <w:color w:val="000000"/>
          <w:sz w:val="28"/>
        </w:rPr>
        <w:t xml:space="preserve">
Код и наименование бюджетной программы (подпрограммы) </w:t>
      </w:r>
    </w:p>
    <w:p>
      <w:pPr>
        <w:spacing w:after="0"/>
        <w:ind w:left="0"/>
        <w:jc w:val="both"/>
      </w:pP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|Специ-|Отчет за|Уточненный|Прогноз |Прогноз | Прогноз </w:t>
      </w:r>
      <w:r>
        <w:br/>
      </w:r>
      <w:r>
        <w:rPr>
          <w:rFonts w:ascii="Times New Roman"/>
          <w:b w:val="false"/>
          <w:i w:val="false"/>
          <w:color w:val="000000"/>
          <w:sz w:val="28"/>
        </w:rPr>
        <w:t xml:space="preserve">
п/п| мероприятия  |фика  |200_ г. |план на   |на      |на      | на </w:t>
      </w:r>
      <w:r>
        <w:br/>
      </w:r>
      <w:r>
        <w:rPr>
          <w:rFonts w:ascii="Times New Roman"/>
          <w:b w:val="false"/>
          <w:i w:val="false"/>
          <w:color w:val="000000"/>
          <w:sz w:val="28"/>
        </w:rPr>
        <w:t xml:space="preserve">
   |              |      |        |200__г.   |200__г. |200__г. | 200_г.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Закупка </w:t>
      </w:r>
      <w:r>
        <w:br/>
      </w:r>
      <w:r>
        <w:rPr>
          <w:rFonts w:ascii="Times New Roman"/>
          <w:b w:val="false"/>
          <w:i w:val="false"/>
          <w:color w:val="000000"/>
          <w:sz w:val="28"/>
        </w:rPr>
        <w:t xml:space="preserve">
    вычислительного </w:t>
      </w:r>
      <w:r>
        <w:br/>
      </w:r>
      <w:r>
        <w:rPr>
          <w:rFonts w:ascii="Times New Roman"/>
          <w:b w:val="false"/>
          <w:i w:val="false"/>
          <w:color w:val="000000"/>
          <w:sz w:val="28"/>
        </w:rPr>
        <w:t xml:space="preserve">
    и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(03а-ИТ)          411 </w:t>
      </w:r>
    </w:p>
    <w:p>
      <w:pPr>
        <w:spacing w:after="0"/>
        <w:ind w:left="0"/>
        <w:jc w:val="both"/>
      </w:pPr>
      <w:r>
        <w:rPr>
          <w:rFonts w:ascii="Times New Roman"/>
          <w:b w:val="false"/>
          <w:i w:val="false"/>
          <w:color w:val="000000"/>
          <w:sz w:val="28"/>
        </w:rPr>
        <w:t xml:space="preserve"> 2  Закупка </w:t>
      </w:r>
      <w:r>
        <w:br/>
      </w:r>
      <w:r>
        <w:rPr>
          <w:rFonts w:ascii="Times New Roman"/>
          <w:b w:val="false"/>
          <w:i w:val="false"/>
          <w:color w:val="000000"/>
          <w:sz w:val="28"/>
        </w:rPr>
        <w:t xml:space="preserve">
    лицензионного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(04а-ИТ)          452 </w:t>
      </w:r>
      <w:r>
        <w:br/>
      </w:r>
      <w:r>
        <w:rPr>
          <w:rFonts w:ascii="Times New Roman"/>
          <w:b w:val="false"/>
          <w:i w:val="false"/>
          <w:color w:val="000000"/>
          <w:sz w:val="28"/>
        </w:rPr>
        <w:t xml:space="preserve">
  </w:t>
      </w:r>
      <w:r>
        <w:br/>
      </w:r>
      <w:r>
        <w:rPr>
          <w:rFonts w:ascii="Times New Roman"/>
          <w:b w:val="false"/>
          <w:i w:val="false"/>
          <w:color w:val="000000"/>
          <w:sz w:val="28"/>
        </w:rPr>
        <w:t xml:space="preserve">
 3  Разработка и </w:t>
      </w:r>
      <w:r>
        <w:br/>
      </w:r>
      <w:r>
        <w:rPr>
          <w:rFonts w:ascii="Times New Roman"/>
          <w:b w:val="false"/>
          <w:i w:val="false"/>
          <w:color w:val="000000"/>
          <w:sz w:val="28"/>
        </w:rPr>
        <w:t xml:space="preserve">
    развитие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систем </w:t>
      </w:r>
      <w:r>
        <w:br/>
      </w:r>
      <w:r>
        <w:rPr>
          <w:rFonts w:ascii="Times New Roman"/>
          <w:b w:val="false"/>
          <w:i w:val="false"/>
          <w:color w:val="000000"/>
          <w:sz w:val="28"/>
        </w:rPr>
        <w:t xml:space="preserve">
    (05а-ИТ)          149 </w:t>
      </w:r>
      <w:r>
        <w:br/>
      </w:r>
      <w:r>
        <w:rPr>
          <w:rFonts w:ascii="Times New Roman"/>
          <w:b w:val="false"/>
          <w:i w:val="false"/>
          <w:color w:val="000000"/>
          <w:sz w:val="28"/>
        </w:rPr>
        <w:t xml:space="preserve">
  </w:t>
      </w:r>
      <w:r>
        <w:br/>
      </w:r>
      <w:r>
        <w:rPr>
          <w:rFonts w:ascii="Times New Roman"/>
          <w:b w:val="false"/>
          <w:i w:val="false"/>
          <w:color w:val="000000"/>
          <w:sz w:val="28"/>
        </w:rPr>
        <w:t xml:space="preserve">
    Итого по </w:t>
      </w:r>
      <w:r>
        <w:br/>
      </w:r>
      <w:r>
        <w:rPr>
          <w:rFonts w:ascii="Times New Roman"/>
          <w:b w:val="false"/>
          <w:i w:val="false"/>
          <w:color w:val="000000"/>
          <w:sz w:val="28"/>
        </w:rPr>
        <w:t xml:space="preserve">
    специфике 452:             -         -       -         -         - </w:t>
      </w:r>
      <w:r>
        <w:br/>
      </w:r>
      <w:r>
        <w:rPr>
          <w:rFonts w:ascii="Times New Roman"/>
          <w:b w:val="false"/>
          <w:i w:val="false"/>
          <w:color w:val="000000"/>
          <w:sz w:val="28"/>
        </w:rPr>
        <w:t xml:space="preserve">
  </w:t>
      </w:r>
      <w:r>
        <w:br/>
      </w:r>
      <w:r>
        <w:rPr>
          <w:rFonts w:ascii="Times New Roman"/>
          <w:b w:val="false"/>
          <w:i w:val="false"/>
          <w:color w:val="000000"/>
          <w:sz w:val="28"/>
        </w:rPr>
        <w:t xml:space="preserve">
 4  Закупка услуг </w:t>
      </w:r>
      <w:r>
        <w:br/>
      </w:r>
      <w:r>
        <w:rPr>
          <w:rFonts w:ascii="Times New Roman"/>
          <w:b w:val="false"/>
          <w:i w:val="false"/>
          <w:color w:val="000000"/>
          <w:sz w:val="28"/>
        </w:rPr>
        <w:t xml:space="preserve">
    по техническому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средств вычисли- </w:t>
      </w:r>
      <w:r>
        <w:br/>
      </w:r>
      <w:r>
        <w:rPr>
          <w:rFonts w:ascii="Times New Roman"/>
          <w:b w:val="false"/>
          <w:i w:val="false"/>
          <w:color w:val="000000"/>
          <w:sz w:val="28"/>
        </w:rPr>
        <w:t xml:space="preserve">
    тельной техники,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комплектующих </w:t>
      </w:r>
      <w:r>
        <w:br/>
      </w:r>
      <w:r>
        <w:rPr>
          <w:rFonts w:ascii="Times New Roman"/>
          <w:b w:val="false"/>
          <w:i w:val="false"/>
          <w:color w:val="000000"/>
          <w:sz w:val="28"/>
        </w:rPr>
        <w:t xml:space="preserve">
    и запасных частей </w:t>
      </w:r>
      <w:r>
        <w:br/>
      </w:r>
      <w:r>
        <w:rPr>
          <w:rFonts w:ascii="Times New Roman"/>
          <w:b w:val="false"/>
          <w:i w:val="false"/>
          <w:color w:val="000000"/>
          <w:sz w:val="28"/>
        </w:rPr>
        <w:t xml:space="preserve">
    для вычислитель- </w:t>
      </w:r>
      <w:r>
        <w:br/>
      </w:r>
      <w:r>
        <w:rPr>
          <w:rFonts w:ascii="Times New Roman"/>
          <w:b w:val="false"/>
          <w:i w:val="false"/>
          <w:color w:val="000000"/>
          <w:sz w:val="28"/>
        </w:rPr>
        <w:t xml:space="preserve">
    ного оборудования </w:t>
      </w:r>
      <w:r>
        <w:br/>
      </w:r>
      <w:r>
        <w:rPr>
          <w:rFonts w:ascii="Times New Roman"/>
          <w:b w:val="false"/>
          <w:i w:val="false"/>
          <w:color w:val="000000"/>
          <w:sz w:val="28"/>
        </w:rPr>
        <w:t xml:space="preserve">
    (06а-ИТ)          146 </w:t>
      </w:r>
    </w:p>
    <w:p>
      <w:pPr>
        <w:spacing w:after="0"/>
        <w:ind w:left="0"/>
        <w:jc w:val="both"/>
      </w:pPr>
      <w:r>
        <w:rPr>
          <w:rFonts w:ascii="Times New Roman"/>
          <w:b w:val="false"/>
          <w:i w:val="false"/>
          <w:color w:val="000000"/>
          <w:sz w:val="28"/>
        </w:rPr>
        <w:t xml:space="preserve"> 5  Телеком- </w:t>
      </w:r>
      <w:r>
        <w:br/>
      </w:r>
      <w:r>
        <w:rPr>
          <w:rFonts w:ascii="Times New Roman"/>
          <w:b w:val="false"/>
          <w:i w:val="false"/>
          <w:color w:val="000000"/>
          <w:sz w:val="28"/>
        </w:rPr>
        <w:t xml:space="preserve">
    муникационные </w:t>
      </w:r>
      <w:r>
        <w:br/>
      </w:r>
      <w:r>
        <w:rPr>
          <w:rFonts w:ascii="Times New Roman"/>
          <w:b w:val="false"/>
          <w:i w:val="false"/>
          <w:color w:val="000000"/>
          <w:sz w:val="28"/>
        </w:rPr>
        <w:t xml:space="preserve">
    услуги (07-ИТ)    142 </w:t>
      </w:r>
    </w:p>
    <w:p>
      <w:pPr>
        <w:spacing w:after="0"/>
        <w:ind w:left="0"/>
        <w:jc w:val="both"/>
      </w:pPr>
      <w:r>
        <w:rPr>
          <w:rFonts w:ascii="Times New Roman"/>
          <w:b w:val="false"/>
          <w:i w:val="false"/>
          <w:color w:val="000000"/>
          <w:sz w:val="28"/>
        </w:rPr>
        <w:t xml:space="preserve"> 6  Закупка </w:t>
      </w:r>
      <w:r>
        <w:br/>
      </w:r>
      <w:r>
        <w:rPr>
          <w:rFonts w:ascii="Times New Roman"/>
          <w:b w:val="false"/>
          <w:i w:val="false"/>
          <w:color w:val="000000"/>
          <w:sz w:val="28"/>
        </w:rPr>
        <w:t xml:space="preserve">
    пассивного сетевого </w:t>
      </w:r>
      <w:r>
        <w:br/>
      </w:r>
      <w:r>
        <w:rPr>
          <w:rFonts w:ascii="Times New Roman"/>
          <w:b w:val="false"/>
          <w:i w:val="false"/>
          <w:color w:val="000000"/>
          <w:sz w:val="28"/>
        </w:rPr>
        <w:t xml:space="preserve">
    оборудования и </w:t>
      </w:r>
      <w:r>
        <w:br/>
      </w:r>
      <w:r>
        <w:rPr>
          <w:rFonts w:ascii="Times New Roman"/>
          <w:b w:val="false"/>
          <w:i w:val="false"/>
          <w:color w:val="000000"/>
          <w:sz w:val="28"/>
        </w:rPr>
        <w:t xml:space="preserve">
    прочих товаров </w:t>
      </w:r>
      <w:r>
        <w:br/>
      </w:r>
      <w:r>
        <w:rPr>
          <w:rFonts w:ascii="Times New Roman"/>
          <w:b w:val="false"/>
          <w:i w:val="false"/>
          <w:color w:val="000000"/>
          <w:sz w:val="28"/>
        </w:rPr>
        <w:t xml:space="preserve">
    (03б-ИТ)          139 </w:t>
      </w:r>
    </w:p>
    <w:p>
      <w:pPr>
        <w:spacing w:after="0"/>
        <w:ind w:left="0"/>
        <w:jc w:val="both"/>
      </w:pPr>
      <w:r>
        <w:rPr>
          <w:rFonts w:ascii="Times New Roman"/>
          <w:b w:val="false"/>
          <w:i w:val="false"/>
          <w:color w:val="000000"/>
          <w:sz w:val="28"/>
        </w:rPr>
        <w:t xml:space="preserve"> 7  Закупка расходных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(08-ИТ)           139 </w:t>
      </w:r>
    </w:p>
    <w:p>
      <w:pPr>
        <w:spacing w:after="0"/>
        <w:ind w:left="0"/>
        <w:jc w:val="both"/>
      </w:pPr>
      <w:r>
        <w:rPr>
          <w:rFonts w:ascii="Times New Roman"/>
          <w:b w:val="false"/>
          <w:i w:val="false"/>
          <w:color w:val="000000"/>
          <w:sz w:val="28"/>
        </w:rPr>
        <w:t xml:space="preserve">    Итого по </w:t>
      </w:r>
      <w:r>
        <w:br/>
      </w:r>
      <w:r>
        <w:rPr>
          <w:rFonts w:ascii="Times New Roman"/>
          <w:b w:val="false"/>
          <w:i w:val="false"/>
          <w:color w:val="000000"/>
          <w:sz w:val="28"/>
        </w:rPr>
        <w:t xml:space="preserve">
    специфике 139:             -         -       -         -         - </w:t>
      </w:r>
    </w:p>
    <w:p>
      <w:pPr>
        <w:spacing w:after="0"/>
        <w:ind w:left="0"/>
        <w:jc w:val="both"/>
      </w:pPr>
      <w:r>
        <w:rPr>
          <w:rFonts w:ascii="Times New Roman"/>
          <w:b w:val="false"/>
          <w:i w:val="false"/>
          <w:color w:val="000000"/>
          <w:sz w:val="28"/>
        </w:rPr>
        <w:t xml:space="preserve"> 8  Закупка услуг </w:t>
      </w:r>
      <w:r>
        <w:br/>
      </w:r>
      <w:r>
        <w:rPr>
          <w:rFonts w:ascii="Times New Roman"/>
          <w:b w:val="false"/>
          <w:i w:val="false"/>
          <w:color w:val="000000"/>
          <w:sz w:val="28"/>
        </w:rPr>
        <w:t xml:space="preserve">
    по технической </w:t>
      </w:r>
      <w:r>
        <w:br/>
      </w:r>
      <w:r>
        <w:rPr>
          <w:rFonts w:ascii="Times New Roman"/>
          <w:b w:val="false"/>
          <w:i w:val="false"/>
          <w:color w:val="000000"/>
          <w:sz w:val="28"/>
        </w:rPr>
        <w:t xml:space="preserve">
    поддержке </w:t>
      </w:r>
      <w:r>
        <w:br/>
      </w:r>
      <w:r>
        <w:rPr>
          <w:rFonts w:ascii="Times New Roman"/>
          <w:b w:val="false"/>
          <w:i w:val="false"/>
          <w:color w:val="000000"/>
          <w:sz w:val="28"/>
        </w:rPr>
        <w:t xml:space="preserve">
    лицензионного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(04б-ИТ)          149 </w:t>
      </w:r>
    </w:p>
    <w:p>
      <w:pPr>
        <w:spacing w:after="0"/>
        <w:ind w:left="0"/>
        <w:jc w:val="both"/>
      </w:pPr>
      <w:r>
        <w:rPr>
          <w:rFonts w:ascii="Times New Roman"/>
          <w:b w:val="false"/>
          <w:i w:val="false"/>
          <w:color w:val="000000"/>
          <w:sz w:val="28"/>
        </w:rPr>
        <w:t xml:space="preserve"> 9  Закупка услуг </w:t>
      </w:r>
      <w:r>
        <w:br/>
      </w:r>
      <w:r>
        <w:rPr>
          <w:rFonts w:ascii="Times New Roman"/>
          <w:b w:val="false"/>
          <w:i w:val="false"/>
          <w:color w:val="000000"/>
          <w:sz w:val="28"/>
        </w:rPr>
        <w:t xml:space="preserve">
    по сопровож- </w:t>
      </w:r>
      <w:r>
        <w:br/>
      </w:r>
      <w:r>
        <w:rPr>
          <w:rFonts w:ascii="Times New Roman"/>
          <w:b w:val="false"/>
          <w:i w:val="false"/>
          <w:color w:val="000000"/>
          <w:sz w:val="28"/>
        </w:rPr>
        <w:t xml:space="preserve">
    дению и эксплуа- </w:t>
      </w:r>
      <w:r>
        <w:br/>
      </w:r>
      <w:r>
        <w:rPr>
          <w:rFonts w:ascii="Times New Roman"/>
          <w:b w:val="false"/>
          <w:i w:val="false"/>
          <w:color w:val="000000"/>
          <w:sz w:val="28"/>
        </w:rPr>
        <w:t xml:space="preserve">
    тации инфор- </w:t>
      </w:r>
      <w:r>
        <w:br/>
      </w:r>
      <w:r>
        <w:rPr>
          <w:rFonts w:ascii="Times New Roman"/>
          <w:b w:val="false"/>
          <w:i w:val="false"/>
          <w:color w:val="000000"/>
          <w:sz w:val="28"/>
        </w:rPr>
        <w:t xml:space="preserve">
    мационных систем </w:t>
      </w:r>
      <w:r>
        <w:br/>
      </w:r>
      <w:r>
        <w:rPr>
          <w:rFonts w:ascii="Times New Roman"/>
          <w:b w:val="false"/>
          <w:i w:val="false"/>
          <w:color w:val="000000"/>
          <w:sz w:val="28"/>
        </w:rPr>
        <w:t xml:space="preserve">
    (05б-ИТ)          149 </w:t>
      </w:r>
      <w:r>
        <w:br/>
      </w:r>
      <w:r>
        <w:rPr>
          <w:rFonts w:ascii="Times New Roman"/>
          <w:b w:val="false"/>
          <w:i w:val="false"/>
          <w:color w:val="000000"/>
          <w:sz w:val="28"/>
        </w:rPr>
        <w:t xml:space="preserve">
  </w:t>
      </w:r>
      <w:r>
        <w:br/>
      </w:r>
      <w:r>
        <w:rPr>
          <w:rFonts w:ascii="Times New Roman"/>
          <w:b w:val="false"/>
          <w:i w:val="false"/>
          <w:color w:val="000000"/>
          <w:sz w:val="28"/>
        </w:rPr>
        <w:t xml:space="preserve">
10  Внедрение типовых </w:t>
      </w:r>
      <w:r>
        <w:br/>
      </w:r>
      <w:r>
        <w:rPr>
          <w:rFonts w:ascii="Times New Roman"/>
          <w:b w:val="false"/>
          <w:i w:val="false"/>
          <w:color w:val="000000"/>
          <w:sz w:val="28"/>
        </w:rPr>
        <w:t xml:space="preserve">
    проектных решений 149 </w:t>
      </w:r>
    </w:p>
    <w:p>
      <w:pPr>
        <w:spacing w:after="0"/>
        <w:ind w:left="0"/>
        <w:jc w:val="both"/>
      </w:pPr>
      <w:r>
        <w:rPr>
          <w:rFonts w:ascii="Times New Roman"/>
          <w:b w:val="false"/>
          <w:i w:val="false"/>
          <w:color w:val="000000"/>
          <w:sz w:val="28"/>
        </w:rPr>
        <w:t xml:space="preserve">11  Закупка услуг </w:t>
      </w:r>
      <w:r>
        <w:br/>
      </w:r>
      <w:r>
        <w:rPr>
          <w:rFonts w:ascii="Times New Roman"/>
          <w:b w:val="false"/>
          <w:i w:val="false"/>
          <w:color w:val="000000"/>
          <w:sz w:val="28"/>
        </w:rPr>
        <w:t xml:space="preserve">
    по системному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вычислительных </w:t>
      </w:r>
      <w:r>
        <w:br/>
      </w:r>
      <w:r>
        <w:rPr>
          <w:rFonts w:ascii="Times New Roman"/>
          <w:b w:val="false"/>
          <w:i w:val="false"/>
          <w:color w:val="000000"/>
          <w:sz w:val="28"/>
        </w:rPr>
        <w:t xml:space="preserve">
    систем (06б-ИТ)   149 </w:t>
      </w:r>
    </w:p>
    <w:p>
      <w:pPr>
        <w:spacing w:after="0"/>
        <w:ind w:left="0"/>
        <w:jc w:val="both"/>
      </w:pPr>
      <w:r>
        <w:rPr>
          <w:rFonts w:ascii="Times New Roman"/>
          <w:b w:val="false"/>
          <w:i w:val="false"/>
          <w:color w:val="000000"/>
          <w:sz w:val="28"/>
        </w:rPr>
        <w:t xml:space="preserve">12  Закупка услуг </w:t>
      </w:r>
      <w:r>
        <w:br/>
      </w:r>
      <w:r>
        <w:rPr>
          <w:rFonts w:ascii="Times New Roman"/>
          <w:b w:val="false"/>
          <w:i w:val="false"/>
          <w:color w:val="000000"/>
          <w:sz w:val="28"/>
        </w:rPr>
        <w:t xml:space="preserve">
    по монтажу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и инсталляции </w:t>
      </w:r>
      <w:r>
        <w:br/>
      </w:r>
      <w:r>
        <w:rPr>
          <w:rFonts w:ascii="Times New Roman"/>
          <w:b w:val="false"/>
          <w:i w:val="false"/>
          <w:color w:val="000000"/>
          <w:sz w:val="28"/>
        </w:rPr>
        <w:t xml:space="preserve">
    программного </w:t>
      </w:r>
      <w:r>
        <w:br/>
      </w:r>
      <w:r>
        <w:rPr>
          <w:rFonts w:ascii="Times New Roman"/>
          <w:b w:val="false"/>
          <w:i w:val="false"/>
          <w:color w:val="000000"/>
          <w:sz w:val="28"/>
        </w:rPr>
        <w:t xml:space="preserve">
    обеспечения       149 </w:t>
      </w:r>
    </w:p>
    <w:p>
      <w:pPr>
        <w:spacing w:after="0"/>
        <w:ind w:left="0"/>
        <w:jc w:val="both"/>
      </w:pPr>
      <w:r>
        <w:rPr>
          <w:rFonts w:ascii="Times New Roman"/>
          <w:b w:val="false"/>
          <w:i w:val="false"/>
          <w:color w:val="000000"/>
          <w:sz w:val="28"/>
        </w:rPr>
        <w:t xml:space="preserve">13  Прочие мероприятия, </w:t>
      </w:r>
      <w:r>
        <w:br/>
      </w:r>
      <w:r>
        <w:rPr>
          <w:rFonts w:ascii="Times New Roman"/>
          <w:b w:val="false"/>
          <w:i w:val="false"/>
          <w:color w:val="000000"/>
          <w:sz w:val="28"/>
        </w:rPr>
        <w:t xml:space="preserve">
    в том числе:      149   </w:t>
      </w:r>
    </w:p>
    <w:p>
      <w:pPr>
        <w:spacing w:after="0"/>
        <w:ind w:left="0"/>
        <w:jc w:val="both"/>
      </w:pPr>
      <w:r>
        <w:rPr>
          <w:rFonts w:ascii="Times New Roman"/>
          <w:b w:val="false"/>
          <w:i w:val="false"/>
          <w:color w:val="000000"/>
          <w:sz w:val="28"/>
        </w:rPr>
        <w:t xml:space="preserve">13.1 </w:t>
      </w:r>
      <w:r>
        <w:br/>
      </w:r>
      <w:r>
        <w:rPr>
          <w:rFonts w:ascii="Times New Roman"/>
          <w:b w:val="false"/>
          <w:i w:val="false"/>
          <w:color w:val="000000"/>
          <w:sz w:val="28"/>
        </w:rPr>
        <w:t xml:space="preserve">
13.2 </w:t>
      </w:r>
      <w:r>
        <w:br/>
      </w:r>
      <w:r>
        <w:rPr>
          <w:rFonts w:ascii="Times New Roman"/>
          <w:b w:val="false"/>
          <w:i w:val="false"/>
          <w:color w:val="000000"/>
          <w:sz w:val="28"/>
        </w:rPr>
        <w:t xml:space="preserve">
13.3 </w:t>
      </w:r>
    </w:p>
    <w:p>
      <w:pPr>
        <w:spacing w:after="0"/>
        <w:ind w:left="0"/>
        <w:jc w:val="both"/>
      </w:pPr>
      <w:r>
        <w:rPr>
          <w:rFonts w:ascii="Times New Roman"/>
          <w:b w:val="false"/>
          <w:i w:val="false"/>
          <w:color w:val="000000"/>
          <w:sz w:val="28"/>
        </w:rPr>
        <w:t xml:space="preserve">    Итого по </w:t>
      </w:r>
      <w:r>
        <w:br/>
      </w:r>
      <w:r>
        <w:rPr>
          <w:rFonts w:ascii="Times New Roman"/>
          <w:b w:val="false"/>
          <w:i w:val="false"/>
          <w:color w:val="000000"/>
          <w:sz w:val="28"/>
        </w:rPr>
        <w:t xml:space="preserve">
    специфике 149:             -         -       -         -         -       </w:t>
      </w:r>
    </w:p>
    <w:p>
      <w:pPr>
        <w:spacing w:after="0"/>
        <w:ind w:left="0"/>
        <w:jc w:val="both"/>
      </w:pPr>
      <w:r>
        <w:rPr>
          <w:rFonts w:ascii="Times New Roman"/>
          <w:b w:val="false"/>
          <w:i w:val="false"/>
          <w:color w:val="000000"/>
          <w:sz w:val="28"/>
        </w:rPr>
        <w:t xml:space="preserve">    Всего по бюджетной </w:t>
      </w:r>
      <w:r>
        <w:br/>
      </w:r>
      <w:r>
        <w:rPr>
          <w:rFonts w:ascii="Times New Roman"/>
          <w:b w:val="false"/>
          <w:i w:val="false"/>
          <w:color w:val="000000"/>
          <w:sz w:val="28"/>
        </w:rPr>
        <w:t xml:space="preserve">
    программе </w:t>
      </w:r>
      <w:r>
        <w:br/>
      </w:r>
      <w:r>
        <w:rPr>
          <w:rFonts w:ascii="Times New Roman"/>
          <w:b w:val="false"/>
          <w:i w:val="false"/>
          <w:color w:val="000000"/>
          <w:sz w:val="28"/>
        </w:rPr>
        <w:t xml:space="preserve">
    (подпрограмме):            -         -       -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службы информационных технологий администратора программ_____ </w:t>
      </w:r>
    </w:p>
    <w:p>
      <w:pPr>
        <w:spacing w:after="0"/>
        <w:ind w:left="0"/>
        <w:jc w:val="both"/>
      </w:pPr>
      <w:r>
        <w:rPr>
          <w:rFonts w:ascii="Times New Roman"/>
          <w:b w:val="false"/>
          <w:i w:val="false"/>
          <w:color w:val="000000"/>
          <w:sz w:val="28"/>
        </w:rPr>
        <w:t xml:space="preserve">Исполнитель: ________________ </w:t>
      </w:r>
      <w:r>
        <w:br/>
      </w:r>
      <w:r>
        <w:rPr>
          <w:rFonts w:ascii="Times New Roman"/>
          <w:b w:val="false"/>
          <w:i w:val="false"/>
          <w:color w:val="000000"/>
          <w:sz w:val="28"/>
        </w:rPr>
        <w:t xml:space="preserve">
тел._________________________ </w:t>
      </w:r>
    </w:p>
    <w:bookmarkStart w:name="z12"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02а-ИТ </w:t>
      </w:r>
    </w:p>
    <w:p>
      <w:pPr>
        <w:spacing w:after="0"/>
        <w:ind w:left="0"/>
        <w:jc w:val="both"/>
      </w:pPr>
      <w:r>
        <w:rPr>
          <w:rFonts w:ascii="Times New Roman"/>
          <w:b/>
          <w:i w:val="false"/>
          <w:color w:val="000000"/>
          <w:sz w:val="28"/>
        </w:rPr>
        <w:t xml:space="preserve">                         Расчет количества ПК, </w:t>
      </w:r>
      <w:r>
        <w:br/>
      </w:r>
      <w:r>
        <w:rPr>
          <w:rFonts w:ascii="Times New Roman"/>
          <w:b w:val="false"/>
          <w:i w:val="false"/>
          <w:color w:val="000000"/>
          <w:sz w:val="28"/>
        </w:rPr>
        <w:t>
</w:t>
      </w:r>
      <w:r>
        <w:rPr>
          <w:rFonts w:ascii="Times New Roman"/>
          <w:b/>
          <w:i w:val="false"/>
          <w:color w:val="000000"/>
          <w:sz w:val="28"/>
        </w:rPr>
        <w:t xml:space="preserve">        прогнозируемого к закупке по текущим бюджетным программам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Наименование  | Уточненный  | Прогноз на | Прогноз на | Прогноз на  </w:t>
      </w:r>
      <w:r>
        <w:br/>
      </w:r>
      <w:r>
        <w:rPr>
          <w:rFonts w:ascii="Times New Roman"/>
          <w:b w:val="false"/>
          <w:i w:val="false"/>
          <w:color w:val="000000"/>
          <w:sz w:val="28"/>
        </w:rPr>
        <w:t xml:space="preserve">
п/п|  показателя    | план на __г.| _____г.    |   _____г.  | _____г.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Фактическое </w:t>
      </w:r>
      <w:r>
        <w:br/>
      </w:r>
      <w:r>
        <w:rPr>
          <w:rFonts w:ascii="Times New Roman"/>
          <w:b w:val="false"/>
          <w:i w:val="false"/>
          <w:color w:val="000000"/>
          <w:sz w:val="28"/>
        </w:rPr>
        <w:t xml:space="preserve">
    количество ПК </w:t>
      </w:r>
      <w:r>
        <w:br/>
      </w:r>
      <w:r>
        <w:rPr>
          <w:rFonts w:ascii="Times New Roman"/>
          <w:b w:val="false"/>
          <w:i w:val="false"/>
          <w:color w:val="000000"/>
          <w:sz w:val="28"/>
        </w:rPr>
        <w:t xml:space="preserve">
    на начало </w:t>
      </w:r>
      <w:r>
        <w:br/>
      </w:r>
      <w:r>
        <w:rPr>
          <w:rFonts w:ascii="Times New Roman"/>
          <w:b w:val="false"/>
          <w:i w:val="false"/>
          <w:color w:val="000000"/>
          <w:sz w:val="28"/>
        </w:rPr>
        <w:t xml:space="preserve">
    текущего года, шт                   х             х           х </w:t>
      </w:r>
    </w:p>
    <w:p>
      <w:pPr>
        <w:spacing w:after="0"/>
        <w:ind w:left="0"/>
        <w:jc w:val="both"/>
      </w:pPr>
      <w:r>
        <w:rPr>
          <w:rFonts w:ascii="Times New Roman"/>
          <w:b w:val="false"/>
          <w:i w:val="false"/>
          <w:color w:val="000000"/>
          <w:sz w:val="28"/>
        </w:rPr>
        <w:t xml:space="preserve"> 2  Из них ПК общего </w:t>
      </w:r>
      <w:r>
        <w:br/>
      </w:r>
      <w:r>
        <w:rPr>
          <w:rFonts w:ascii="Times New Roman"/>
          <w:b w:val="false"/>
          <w:i w:val="false"/>
          <w:color w:val="000000"/>
          <w:sz w:val="28"/>
        </w:rPr>
        <w:t xml:space="preserve">
    назначения </w:t>
      </w:r>
      <w:r>
        <w:br/>
      </w:r>
      <w:r>
        <w:rPr>
          <w:rFonts w:ascii="Times New Roman"/>
          <w:b w:val="false"/>
          <w:i w:val="false"/>
          <w:color w:val="000000"/>
          <w:sz w:val="28"/>
        </w:rPr>
        <w:t xml:space="preserve">
    (в компьютерных </w:t>
      </w:r>
      <w:r>
        <w:br/>
      </w:r>
      <w:r>
        <w:rPr>
          <w:rFonts w:ascii="Times New Roman"/>
          <w:b w:val="false"/>
          <w:i w:val="false"/>
          <w:color w:val="000000"/>
          <w:sz w:val="28"/>
        </w:rPr>
        <w:t xml:space="preserve">
    классах, </w:t>
      </w:r>
      <w:r>
        <w:br/>
      </w:r>
      <w:r>
        <w:rPr>
          <w:rFonts w:ascii="Times New Roman"/>
          <w:b w:val="false"/>
          <w:i w:val="false"/>
          <w:color w:val="000000"/>
          <w:sz w:val="28"/>
        </w:rPr>
        <w:t xml:space="preserve">
    используемых </w:t>
      </w:r>
      <w:r>
        <w:br/>
      </w:r>
      <w:r>
        <w:rPr>
          <w:rFonts w:ascii="Times New Roman"/>
          <w:b w:val="false"/>
          <w:i w:val="false"/>
          <w:color w:val="000000"/>
          <w:sz w:val="28"/>
        </w:rPr>
        <w:t xml:space="preserve">
    в качестве </w:t>
      </w:r>
      <w:r>
        <w:br/>
      </w:r>
      <w:r>
        <w:rPr>
          <w:rFonts w:ascii="Times New Roman"/>
          <w:b w:val="false"/>
          <w:i w:val="false"/>
          <w:color w:val="000000"/>
          <w:sz w:val="28"/>
        </w:rPr>
        <w:t xml:space="preserve">
    серверов и т.д.)                    х             х           х </w:t>
      </w:r>
      <w:r>
        <w:br/>
      </w:r>
      <w:r>
        <w:rPr>
          <w:rFonts w:ascii="Times New Roman"/>
          <w:b w:val="false"/>
          <w:i w:val="false"/>
          <w:color w:val="000000"/>
          <w:sz w:val="28"/>
        </w:rPr>
        <w:t xml:space="preserve">
  </w:t>
      </w:r>
      <w:r>
        <w:br/>
      </w:r>
      <w:r>
        <w:rPr>
          <w:rFonts w:ascii="Times New Roman"/>
          <w:b w:val="false"/>
          <w:i w:val="false"/>
          <w:color w:val="000000"/>
          <w:sz w:val="28"/>
        </w:rPr>
        <w:t xml:space="preserve">
 3  План закупки ПК </w:t>
      </w:r>
      <w:r>
        <w:br/>
      </w:r>
      <w:r>
        <w:rPr>
          <w:rFonts w:ascii="Times New Roman"/>
          <w:b w:val="false"/>
          <w:i w:val="false"/>
          <w:color w:val="000000"/>
          <w:sz w:val="28"/>
        </w:rPr>
        <w:t xml:space="preserve">
    в текущем году,шт                   х             х           х </w:t>
      </w:r>
    </w:p>
    <w:p>
      <w:pPr>
        <w:spacing w:after="0"/>
        <w:ind w:left="0"/>
        <w:jc w:val="both"/>
      </w:pPr>
      <w:r>
        <w:rPr>
          <w:rFonts w:ascii="Times New Roman"/>
          <w:b w:val="false"/>
          <w:i w:val="false"/>
          <w:color w:val="000000"/>
          <w:sz w:val="28"/>
        </w:rPr>
        <w:t xml:space="preserve"> 4  Штатная </w:t>
      </w:r>
      <w:r>
        <w:br/>
      </w:r>
      <w:r>
        <w:rPr>
          <w:rFonts w:ascii="Times New Roman"/>
          <w:b w:val="false"/>
          <w:i w:val="false"/>
          <w:color w:val="000000"/>
          <w:sz w:val="28"/>
        </w:rPr>
        <w:t xml:space="preserve">
    численность,ед.        х </w:t>
      </w:r>
    </w:p>
    <w:p>
      <w:pPr>
        <w:spacing w:after="0"/>
        <w:ind w:left="0"/>
        <w:jc w:val="both"/>
      </w:pPr>
      <w:r>
        <w:rPr>
          <w:rFonts w:ascii="Times New Roman"/>
          <w:b w:val="false"/>
          <w:i w:val="false"/>
          <w:color w:val="000000"/>
          <w:sz w:val="28"/>
        </w:rPr>
        <w:t xml:space="preserve"> 5  Норма обеспечения </w:t>
      </w:r>
      <w:r>
        <w:br/>
      </w:r>
      <w:r>
        <w:rPr>
          <w:rFonts w:ascii="Times New Roman"/>
          <w:b w:val="false"/>
          <w:i w:val="false"/>
          <w:color w:val="000000"/>
          <w:sz w:val="28"/>
        </w:rPr>
        <w:t xml:space="preserve">
    ПК на прогнози- </w:t>
      </w:r>
      <w:r>
        <w:br/>
      </w:r>
      <w:r>
        <w:rPr>
          <w:rFonts w:ascii="Times New Roman"/>
          <w:b w:val="false"/>
          <w:i w:val="false"/>
          <w:color w:val="000000"/>
          <w:sz w:val="28"/>
        </w:rPr>
        <w:t xml:space="preserve">
    руемый год, %          х </w:t>
      </w:r>
    </w:p>
    <w:p>
      <w:pPr>
        <w:spacing w:after="0"/>
        <w:ind w:left="0"/>
        <w:jc w:val="both"/>
      </w:pPr>
      <w:r>
        <w:rPr>
          <w:rFonts w:ascii="Times New Roman"/>
          <w:b w:val="false"/>
          <w:i w:val="false"/>
          <w:color w:val="000000"/>
          <w:sz w:val="28"/>
        </w:rPr>
        <w:t xml:space="preserve"> 6  Количество ПК </w:t>
      </w:r>
      <w:r>
        <w:br/>
      </w:r>
      <w:r>
        <w:rPr>
          <w:rFonts w:ascii="Times New Roman"/>
          <w:b w:val="false"/>
          <w:i w:val="false"/>
          <w:color w:val="000000"/>
          <w:sz w:val="28"/>
        </w:rPr>
        <w:t xml:space="preserve">
    по норме </w:t>
      </w:r>
      <w:r>
        <w:br/>
      </w:r>
      <w:r>
        <w:rPr>
          <w:rFonts w:ascii="Times New Roman"/>
          <w:b w:val="false"/>
          <w:i w:val="false"/>
          <w:color w:val="000000"/>
          <w:sz w:val="28"/>
        </w:rPr>
        <w:t xml:space="preserve">
    обеспечения на </w:t>
      </w:r>
      <w:r>
        <w:br/>
      </w:r>
      <w:r>
        <w:rPr>
          <w:rFonts w:ascii="Times New Roman"/>
          <w:b w:val="false"/>
          <w:i w:val="false"/>
          <w:color w:val="000000"/>
          <w:sz w:val="28"/>
        </w:rPr>
        <w:t xml:space="preserve">
    прогнозируемый </w:t>
      </w:r>
      <w:r>
        <w:br/>
      </w:r>
      <w:r>
        <w:rPr>
          <w:rFonts w:ascii="Times New Roman"/>
          <w:b w:val="false"/>
          <w:i w:val="false"/>
          <w:color w:val="000000"/>
          <w:sz w:val="28"/>
        </w:rPr>
        <w:t xml:space="preserve">
    год, шт (стр.4* </w:t>
      </w:r>
      <w:r>
        <w:br/>
      </w:r>
      <w:r>
        <w:rPr>
          <w:rFonts w:ascii="Times New Roman"/>
          <w:b w:val="false"/>
          <w:i w:val="false"/>
          <w:color w:val="000000"/>
          <w:sz w:val="28"/>
        </w:rPr>
        <w:t xml:space="preserve">
    стр.5)                 х             -            -           - </w:t>
      </w:r>
    </w:p>
    <w:p>
      <w:pPr>
        <w:spacing w:after="0"/>
        <w:ind w:left="0"/>
        <w:jc w:val="both"/>
      </w:pPr>
      <w:r>
        <w:rPr>
          <w:rFonts w:ascii="Times New Roman"/>
          <w:b w:val="false"/>
          <w:i w:val="false"/>
          <w:color w:val="000000"/>
          <w:sz w:val="28"/>
        </w:rPr>
        <w:t xml:space="preserve"> 7  Дефицит ПК на </w:t>
      </w:r>
      <w:r>
        <w:br/>
      </w:r>
      <w:r>
        <w:rPr>
          <w:rFonts w:ascii="Times New Roman"/>
          <w:b w:val="false"/>
          <w:i w:val="false"/>
          <w:color w:val="000000"/>
          <w:sz w:val="28"/>
        </w:rPr>
        <w:t xml:space="preserve">
    начало прогно- </w:t>
      </w:r>
      <w:r>
        <w:br/>
      </w:r>
      <w:r>
        <w:rPr>
          <w:rFonts w:ascii="Times New Roman"/>
          <w:b w:val="false"/>
          <w:i w:val="false"/>
          <w:color w:val="000000"/>
          <w:sz w:val="28"/>
        </w:rPr>
        <w:t xml:space="preserve">
    зируемого года, </w:t>
      </w:r>
      <w:r>
        <w:br/>
      </w:r>
      <w:r>
        <w:rPr>
          <w:rFonts w:ascii="Times New Roman"/>
          <w:b w:val="false"/>
          <w:i w:val="false"/>
          <w:color w:val="000000"/>
          <w:sz w:val="28"/>
        </w:rPr>
        <w:t xml:space="preserve">
    шт (стр.6 - </w:t>
      </w:r>
      <w:r>
        <w:br/>
      </w:r>
      <w:r>
        <w:rPr>
          <w:rFonts w:ascii="Times New Roman"/>
          <w:b w:val="false"/>
          <w:i w:val="false"/>
          <w:color w:val="000000"/>
          <w:sz w:val="28"/>
        </w:rPr>
        <w:t xml:space="preserve">
    (стр.1- стр.2+ </w:t>
      </w:r>
      <w:r>
        <w:br/>
      </w:r>
      <w:r>
        <w:rPr>
          <w:rFonts w:ascii="Times New Roman"/>
          <w:b w:val="false"/>
          <w:i w:val="false"/>
          <w:color w:val="000000"/>
          <w:sz w:val="28"/>
        </w:rPr>
        <w:t xml:space="preserve">
    стр.3) + стр8. </w:t>
      </w:r>
      <w:r>
        <w:br/>
      </w:r>
      <w:r>
        <w:rPr>
          <w:rFonts w:ascii="Times New Roman"/>
          <w:b w:val="false"/>
          <w:i w:val="false"/>
          <w:color w:val="000000"/>
          <w:sz w:val="28"/>
        </w:rPr>
        <w:t xml:space="preserve">
    гр.4 для гр.5 и+ </w:t>
      </w:r>
      <w:r>
        <w:br/>
      </w:r>
      <w:r>
        <w:rPr>
          <w:rFonts w:ascii="Times New Roman"/>
          <w:b w:val="false"/>
          <w:i w:val="false"/>
          <w:color w:val="000000"/>
          <w:sz w:val="28"/>
        </w:rPr>
        <w:t xml:space="preserve">
    стр 8.(гр.4+ </w:t>
      </w:r>
      <w:r>
        <w:br/>
      </w:r>
      <w:r>
        <w:rPr>
          <w:rFonts w:ascii="Times New Roman"/>
          <w:b w:val="false"/>
          <w:i w:val="false"/>
          <w:color w:val="000000"/>
          <w:sz w:val="28"/>
        </w:rPr>
        <w:t xml:space="preserve">
    гр.5) для </w:t>
      </w:r>
      <w:r>
        <w:br/>
      </w:r>
      <w:r>
        <w:rPr>
          <w:rFonts w:ascii="Times New Roman"/>
          <w:b w:val="false"/>
          <w:i w:val="false"/>
          <w:color w:val="000000"/>
          <w:sz w:val="28"/>
        </w:rPr>
        <w:t xml:space="preserve">
    гр.6                   х             -            -           - </w:t>
      </w:r>
    </w:p>
    <w:p>
      <w:pPr>
        <w:spacing w:after="0"/>
        <w:ind w:left="0"/>
        <w:jc w:val="both"/>
      </w:pPr>
      <w:r>
        <w:rPr>
          <w:rFonts w:ascii="Times New Roman"/>
          <w:b w:val="false"/>
          <w:i w:val="false"/>
          <w:color w:val="000000"/>
          <w:sz w:val="28"/>
        </w:rPr>
        <w:t xml:space="preserve"> 8  Прогноз закупки </w:t>
      </w:r>
      <w:r>
        <w:br/>
      </w:r>
      <w:r>
        <w:rPr>
          <w:rFonts w:ascii="Times New Roman"/>
          <w:b w:val="false"/>
          <w:i w:val="false"/>
          <w:color w:val="000000"/>
          <w:sz w:val="28"/>
        </w:rPr>
        <w:t xml:space="preserve">
    ПК, шт </w:t>
      </w:r>
      <w:r>
        <w:br/>
      </w:r>
      <w:r>
        <w:rPr>
          <w:rFonts w:ascii="Times New Roman"/>
          <w:b w:val="false"/>
          <w:i w:val="false"/>
          <w:color w:val="000000"/>
          <w:sz w:val="28"/>
        </w:rPr>
        <w:t xml:space="preserve">
    (стр.8 &lt;= стр.7)       х </w:t>
      </w:r>
      <w:r>
        <w:br/>
      </w:r>
      <w:r>
        <w:rPr>
          <w:rFonts w:ascii="Times New Roman"/>
          <w:b w:val="false"/>
          <w:i w:val="false"/>
          <w:color w:val="000000"/>
          <w:sz w:val="28"/>
        </w:rPr>
        <w:t xml:space="preserve">
  </w:t>
      </w:r>
      <w:r>
        <w:br/>
      </w:r>
      <w:r>
        <w:rPr>
          <w:rFonts w:ascii="Times New Roman"/>
          <w:b w:val="false"/>
          <w:i w:val="false"/>
          <w:color w:val="000000"/>
          <w:sz w:val="28"/>
        </w:rPr>
        <w:t xml:space="preserve">
 9  Прогноз закупки </w:t>
      </w:r>
      <w:r>
        <w:br/>
      </w:r>
      <w:r>
        <w:rPr>
          <w:rFonts w:ascii="Times New Roman"/>
          <w:b w:val="false"/>
          <w:i w:val="false"/>
          <w:color w:val="000000"/>
          <w:sz w:val="28"/>
        </w:rPr>
        <w:t xml:space="preserve">
    ПК общего </w:t>
      </w:r>
      <w:r>
        <w:br/>
      </w:r>
      <w:r>
        <w:rPr>
          <w:rFonts w:ascii="Times New Roman"/>
          <w:b w:val="false"/>
          <w:i w:val="false"/>
          <w:color w:val="000000"/>
          <w:sz w:val="28"/>
        </w:rPr>
        <w:t xml:space="preserve">
    назначения             х </w:t>
      </w:r>
    </w:p>
    <w:p>
      <w:pPr>
        <w:spacing w:after="0"/>
        <w:ind w:left="0"/>
        <w:jc w:val="both"/>
      </w:pPr>
      <w:r>
        <w:rPr>
          <w:rFonts w:ascii="Times New Roman"/>
          <w:b w:val="false"/>
          <w:i w:val="false"/>
          <w:color w:val="000000"/>
          <w:sz w:val="28"/>
        </w:rPr>
        <w:t xml:space="preserve">10  Количество ПК, </w:t>
      </w:r>
      <w:r>
        <w:br/>
      </w:r>
      <w:r>
        <w:rPr>
          <w:rFonts w:ascii="Times New Roman"/>
          <w:b w:val="false"/>
          <w:i w:val="false"/>
          <w:color w:val="000000"/>
          <w:sz w:val="28"/>
        </w:rPr>
        <w:t xml:space="preserve">
    по которым в </w:t>
      </w:r>
      <w:r>
        <w:br/>
      </w:r>
      <w:r>
        <w:rPr>
          <w:rFonts w:ascii="Times New Roman"/>
          <w:b w:val="false"/>
          <w:i w:val="false"/>
          <w:color w:val="000000"/>
          <w:sz w:val="28"/>
        </w:rPr>
        <w:t xml:space="preserve">
    установленном </w:t>
      </w:r>
      <w:r>
        <w:br/>
      </w:r>
      <w:r>
        <w:rPr>
          <w:rFonts w:ascii="Times New Roman"/>
          <w:b w:val="false"/>
          <w:i w:val="false"/>
          <w:color w:val="000000"/>
          <w:sz w:val="28"/>
        </w:rPr>
        <w:t xml:space="preserve">
    порядке подготовлены </w:t>
      </w:r>
      <w:r>
        <w:br/>
      </w:r>
      <w:r>
        <w:rPr>
          <w:rFonts w:ascii="Times New Roman"/>
          <w:b w:val="false"/>
          <w:i w:val="false"/>
          <w:color w:val="000000"/>
          <w:sz w:val="28"/>
        </w:rPr>
        <w:t xml:space="preserve">
    акты на списание, шт                х             х           х </w:t>
      </w:r>
    </w:p>
    <w:p>
      <w:pPr>
        <w:spacing w:after="0"/>
        <w:ind w:left="0"/>
        <w:jc w:val="both"/>
      </w:pPr>
      <w:r>
        <w:rPr>
          <w:rFonts w:ascii="Times New Roman"/>
          <w:b w:val="false"/>
          <w:i w:val="false"/>
          <w:color w:val="000000"/>
          <w:sz w:val="28"/>
        </w:rPr>
        <w:t xml:space="preserve">11  Прогноз закупки ПК </w:t>
      </w:r>
      <w:r>
        <w:br/>
      </w:r>
      <w:r>
        <w:rPr>
          <w:rFonts w:ascii="Times New Roman"/>
          <w:b w:val="false"/>
          <w:i w:val="false"/>
          <w:color w:val="000000"/>
          <w:sz w:val="28"/>
        </w:rPr>
        <w:t xml:space="preserve">
    с учетом подлежащих </w:t>
      </w:r>
      <w:r>
        <w:br/>
      </w:r>
      <w:r>
        <w:rPr>
          <w:rFonts w:ascii="Times New Roman"/>
          <w:b w:val="false"/>
          <w:i w:val="false"/>
          <w:color w:val="000000"/>
          <w:sz w:val="28"/>
        </w:rPr>
        <w:t xml:space="preserve">
    замене, шт </w:t>
      </w:r>
      <w:r>
        <w:br/>
      </w:r>
      <w:r>
        <w:rPr>
          <w:rFonts w:ascii="Times New Roman"/>
          <w:b w:val="false"/>
          <w:i w:val="false"/>
          <w:color w:val="000000"/>
          <w:sz w:val="28"/>
        </w:rPr>
        <w:t xml:space="preserve">
    (стр.8+стр.9+стр.10)    х           -             -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 </w:t>
      </w:r>
      <w:r>
        <w:br/>
      </w:r>
      <w:r>
        <w:rPr>
          <w:rFonts w:ascii="Times New Roman"/>
          <w:b w:val="false"/>
          <w:i w:val="false"/>
          <w:color w:val="000000"/>
          <w:sz w:val="28"/>
        </w:rPr>
        <w:t xml:space="preserve">
тел._________________________  </w:t>
      </w:r>
    </w:p>
    <w:bookmarkStart w:name="z13"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02б-ИТ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Расчет количества ПК, </w:t>
      </w:r>
      <w:r>
        <w:br/>
      </w:r>
      <w:r>
        <w:rPr>
          <w:rFonts w:ascii="Times New Roman"/>
          <w:b w:val="false"/>
          <w:i w:val="false"/>
          <w:color w:val="000000"/>
          <w:sz w:val="28"/>
        </w:rPr>
        <w:t>
</w:t>
      </w:r>
      <w:r>
        <w:rPr>
          <w:rFonts w:ascii="Times New Roman"/>
          <w:b/>
          <w:i w:val="false"/>
          <w:color w:val="000000"/>
          <w:sz w:val="28"/>
        </w:rPr>
        <w:t xml:space="preserve">      прогнозируемого к закупке по бюджетным программам </w:t>
      </w:r>
      <w:r>
        <w:rPr>
          <w:rFonts w:ascii="Times New Roman"/>
          <w:b w:val="false"/>
          <w:i w:val="false"/>
          <w:color w:val="000000"/>
          <w:sz w:val="28"/>
        </w:rPr>
        <w:t xml:space="preserve">  </w:t>
      </w:r>
      <w:r>
        <w:rPr>
          <w:rFonts w:ascii="Times New Roman"/>
          <w:b/>
          <w:i w:val="false"/>
          <w:color w:val="000000"/>
          <w:sz w:val="28"/>
        </w:rPr>
        <w:t xml:space="preserve">развития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Наименование  | Значение    | Прогноз на | Прогноз на | Прогноз на  </w:t>
      </w:r>
      <w:r>
        <w:br/>
      </w:r>
      <w:r>
        <w:rPr>
          <w:rFonts w:ascii="Times New Roman"/>
          <w:b w:val="false"/>
          <w:i w:val="false"/>
          <w:color w:val="000000"/>
          <w:sz w:val="28"/>
        </w:rPr>
        <w:t xml:space="preserve">
п/п|  показателя    | показателя  | _____г.    |   _____г.  | _____г.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Фактическое </w:t>
      </w:r>
      <w:r>
        <w:br/>
      </w:r>
      <w:r>
        <w:rPr>
          <w:rFonts w:ascii="Times New Roman"/>
          <w:b w:val="false"/>
          <w:i w:val="false"/>
          <w:color w:val="000000"/>
          <w:sz w:val="28"/>
        </w:rPr>
        <w:t xml:space="preserve">
    количество ПК </w:t>
      </w:r>
      <w:r>
        <w:br/>
      </w:r>
      <w:r>
        <w:rPr>
          <w:rFonts w:ascii="Times New Roman"/>
          <w:b w:val="false"/>
          <w:i w:val="false"/>
          <w:color w:val="000000"/>
          <w:sz w:val="28"/>
        </w:rPr>
        <w:t xml:space="preserve">
    без ПК общего </w:t>
      </w:r>
      <w:r>
        <w:br/>
      </w:r>
      <w:r>
        <w:rPr>
          <w:rFonts w:ascii="Times New Roman"/>
          <w:b w:val="false"/>
          <w:i w:val="false"/>
          <w:color w:val="000000"/>
          <w:sz w:val="28"/>
        </w:rPr>
        <w:t xml:space="preserve">
    назначения </w:t>
      </w:r>
      <w:r>
        <w:br/>
      </w:r>
      <w:r>
        <w:rPr>
          <w:rFonts w:ascii="Times New Roman"/>
          <w:b w:val="false"/>
          <w:i w:val="false"/>
          <w:color w:val="000000"/>
          <w:sz w:val="28"/>
        </w:rPr>
        <w:t xml:space="preserve">
    на начало </w:t>
      </w:r>
      <w:r>
        <w:br/>
      </w:r>
      <w:r>
        <w:rPr>
          <w:rFonts w:ascii="Times New Roman"/>
          <w:b w:val="false"/>
          <w:i w:val="false"/>
          <w:color w:val="000000"/>
          <w:sz w:val="28"/>
        </w:rPr>
        <w:t xml:space="preserve">
    текущего года, шт                   х             х           х </w:t>
      </w:r>
      <w:r>
        <w:br/>
      </w:r>
      <w:r>
        <w:rPr>
          <w:rFonts w:ascii="Times New Roman"/>
          <w:b w:val="false"/>
          <w:i w:val="false"/>
          <w:color w:val="000000"/>
          <w:sz w:val="28"/>
        </w:rPr>
        <w:t xml:space="preserve">
    (стр.1 - стр.2;       - </w:t>
      </w:r>
      <w:r>
        <w:br/>
      </w:r>
      <w:r>
        <w:rPr>
          <w:rFonts w:ascii="Times New Roman"/>
          <w:b w:val="false"/>
          <w:i w:val="false"/>
          <w:color w:val="000000"/>
          <w:sz w:val="28"/>
        </w:rPr>
        <w:t xml:space="preserve">
    ф.02а) </w:t>
      </w:r>
    </w:p>
    <w:p>
      <w:pPr>
        <w:spacing w:after="0"/>
        <w:ind w:left="0"/>
        <w:jc w:val="both"/>
      </w:pPr>
      <w:r>
        <w:rPr>
          <w:rFonts w:ascii="Times New Roman"/>
          <w:b w:val="false"/>
          <w:i w:val="false"/>
          <w:color w:val="000000"/>
          <w:sz w:val="28"/>
        </w:rPr>
        <w:t xml:space="preserve"> 2  План закупки ПК </w:t>
      </w:r>
      <w:r>
        <w:br/>
      </w:r>
      <w:r>
        <w:rPr>
          <w:rFonts w:ascii="Times New Roman"/>
          <w:b w:val="false"/>
          <w:i w:val="false"/>
          <w:color w:val="000000"/>
          <w:sz w:val="28"/>
        </w:rPr>
        <w:t xml:space="preserve">
    в текущем году, </w:t>
      </w:r>
      <w:r>
        <w:br/>
      </w:r>
      <w:r>
        <w:rPr>
          <w:rFonts w:ascii="Times New Roman"/>
          <w:b w:val="false"/>
          <w:i w:val="false"/>
          <w:color w:val="000000"/>
          <w:sz w:val="28"/>
        </w:rPr>
        <w:t xml:space="preserve">
    шт (стр.3; </w:t>
      </w:r>
      <w:r>
        <w:br/>
      </w:r>
      <w:r>
        <w:rPr>
          <w:rFonts w:ascii="Times New Roman"/>
          <w:b w:val="false"/>
          <w:i w:val="false"/>
          <w:color w:val="000000"/>
          <w:sz w:val="28"/>
        </w:rPr>
        <w:t xml:space="preserve">
    ф. 02а)               -             х             х           х </w:t>
      </w:r>
    </w:p>
    <w:p>
      <w:pPr>
        <w:spacing w:after="0"/>
        <w:ind w:left="0"/>
        <w:jc w:val="both"/>
      </w:pPr>
      <w:r>
        <w:rPr>
          <w:rFonts w:ascii="Times New Roman"/>
          <w:b w:val="false"/>
          <w:i w:val="false"/>
          <w:color w:val="000000"/>
          <w:sz w:val="28"/>
        </w:rPr>
        <w:t xml:space="preserve"> 3  Штатная </w:t>
      </w:r>
      <w:r>
        <w:br/>
      </w:r>
      <w:r>
        <w:rPr>
          <w:rFonts w:ascii="Times New Roman"/>
          <w:b w:val="false"/>
          <w:i w:val="false"/>
          <w:color w:val="000000"/>
          <w:sz w:val="28"/>
        </w:rPr>
        <w:t xml:space="preserve">
    численность,ед. </w:t>
      </w:r>
      <w:r>
        <w:br/>
      </w:r>
      <w:r>
        <w:rPr>
          <w:rFonts w:ascii="Times New Roman"/>
          <w:b w:val="false"/>
          <w:i w:val="false"/>
          <w:color w:val="000000"/>
          <w:sz w:val="28"/>
        </w:rPr>
        <w:t xml:space="preserve">
    (стр.4; ф.02а)        -             х             х           х  </w:t>
      </w:r>
    </w:p>
    <w:p>
      <w:pPr>
        <w:spacing w:after="0"/>
        <w:ind w:left="0"/>
        <w:jc w:val="both"/>
      </w:pPr>
      <w:r>
        <w:rPr>
          <w:rFonts w:ascii="Times New Roman"/>
          <w:b w:val="false"/>
          <w:i w:val="false"/>
          <w:color w:val="000000"/>
          <w:sz w:val="28"/>
        </w:rPr>
        <w:t xml:space="preserve"> 4  Предельная </w:t>
      </w:r>
      <w:r>
        <w:br/>
      </w:r>
      <w:r>
        <w:rPr>
          <w:rFonts w:ascii="Times New Roman"/>
          <w:b w:val="false"/>
          <w:i w:val="false"/>
          <w:color w:val="000000"/>
          <w:sz w:val="28"/>
        </w:rPr>
        <w:t xml:space="preserve">
    норма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ПК, %                               х             х           х </w:t>
      </w:r>
    </w:p>
    <w:p>
      <w:pPr>
        <w:spacing w:after="0"/>
        <w:ind w:left="0"/>
        <w:jc w:val="both"/>
      </w:pPr>
      <w:r>
        <w:rPr>
          <w:rFonts w:ascii="Times New Roman"/>
          <w:b w:val="false"/>
          <w:i w:val="false"/>
          <w:color w:val="000000"/>
          <w:sz w:val="28"/>
        </w:rPr>
        <w:t xml:space="preserve"> 5  Количество ПК </w:t>
      </w:r>
      <w:r>
        <w:br/>
      </w:r>
      <w:r>
        <w:rPr>
          <w:rFonts w:ascii="Times New Roman"/>
          <w:b w:val="false"/>
          <w:i w:val="false"/>
          <w:color w:val="000000"/>
          <w:sz w:val="28"/>
        </w:rPr>
        <w:t xml:space="preserve">
    по предельной </w:t>
      </w:r>
      <w:r>
        <w:br/>
      </w:r>
      <w:r>
        <w:rPr>
          <w:rFonts w:ascii="Times New Roman"/>
          <w:b w:val="false"/>
          <w:i w:val="false"/>
          <w:color w:val="000000"/>
          <w:sz w:val="28"/>
        </w:rPr>
        <w:t xml:space="preserve">
    норме, шт </w:t>
      </w:r>
      <w:r>
        <w:br/>
      </w:r>
      <w:r>
        <w:rPr>
          <w:rFonts w:ascii="Times New Roman"/>
          <w:b w:val="false"/>
          <w:i w:val="false"/>
          <w:color w:val="000000"/>
          <w:sz w:val="28"/>
        </w:rPr>
        <w:t xml:space="preserve">
    (стр.3* </w:t>
      </w:r>
      <w:r>
        <w:br/>
      </w:r>
      <w:r>
        <w:rPr>
          <w:rFonts w:ascii="Times New Roman"/>
          <w:b w:val="false"/>
          <w:i w:val="false"/>
          <w:color w:val="000000"/>
          <w:sz w:val="28"/>
        </w:rPr>
        <w:t xml:space="preserve">
    стр.4)                 -            х             х           х </w:t>
      </w:r>
    </w:p>
    <w:p>
      <w:pPr>
        <w:spacing w:after="0"/>
        <w:ind w:left="0"/>
        <w:jc w:val="both"/>
      </w:pPr>
      <w:r>
        <w:rPr>
          <w:rFonts w:ascii="Times New Roman"/>
          <w:b w:val="false"/>
          <w:i w:val="false"/>
          <w:color w:val="000000"/>
          <w:sz w:val="28"/>
        </w:rPr>
        <w:t xml:space="preserve"> 6  Прогноз закупки </w:t>
      </w:r>
      <w:r>
        <w:br/>
      </w:r>
      <w:r>
        <w:rPr>
          <w:rFonts w:ascii="Times New Roman"/>
          <w:b w:val="false"/>
          <w:i w:val="false"/>
          <w:color w:val="000000"/>
          <w:sz w:val="28"/>
        </w:rPr>
        <w:t xml:space="preserve">
    ПК по текущим  </w:t>
      </w:r>
      <w:r>
        <w:br/>
      </w:r>
      <w:r>
        <w:rPr>
          <w:rFonts w:ascii="Times New Roman"/>
          <w:b w:val="false"/>
          <w:i w:val="false"/>
          <w:color w:val="000000"/>
          <w:sz w:val="28"/>
        </w:rPr>
        <w:t xml:space="preserve">
    программам, </w:t>
      </w:r>
      <w:r>
        <w:br/>
      </w:r>
      <w:r>
        <w:rPr>
          <w:rFonts w:ascii="Times New Roman"/>
          <w:b w:val="false"/>
          <w:i w:val="false"/>
          <w:color w:val="000000"/>
          <w:sz w:val="28"/>
        </w:rPr>
        <w:t xml:space="preserve">
    шт. (стр.8; </w:t>
      </w:r>
      <w:r>
        <w:br/>
      </w:r>
      <w:r>
        <w:rPr>
          <w:rFonts w:ascii="Times New Roman"/>
          <w:b w:val="false"/>
          <w:i w:val="false"/>
          <w:color w:val="000000"/>
          <w:sz w:val="28"/>
        </w:rPr>
        <w:t xml:space="preserve">
    ф. 02а)                х            -             -           - </w:t>
      </w:r>
      <w:r>
        <w:br/>
      </w:r>
      <w:r>
        <w:rPr>
          <w:rFonts w:ascii="Times New Roman"/>
          <w:b w:val="false"/>
          <w:i w:val="false"/>
          <w:color w:val="000000"/>
          <w:sz w:val="28"/>
        </w:rPr>
        <w:t xml:space="preserve">
  </w:t>
      </w:r>
      <w:r>
        <w:br/>
      </w:r>
      <w:r>
        <w:rPr>
          <w:rFonts w:ascii="Times New Roman"/>
          <w:b w:val="false"/>
          <w:i w:val="false"/>
          <w:color w:val="000000"/>
          <w:sz w:val="28"/>
        </w:rPr>
        <w:t xml:space="preserve">
 7  Дефицит ПК на </w:t>
      </w:r>
      <w:r>
        <w:br/>
      </w:r>
      <w:r>
        <w:rPr>
          <w:rFonts w:ascii="Times New Roman"/>
          <w:b w:val="false"/>
          <w:i w:val="false"/>
          <w:color w:val="000000"/>
          <w:sz w:val="28"/>
        </w:rPr>
        <w:t xml:space="preserve">
    начало первого </w:t>
      </w:r>
      <w:r>
        <w:br/>
      </w:r>
      <w:r>
        <w:rPr>
          <w:rFonts w:ascii="Times New Roman"/>
          <w:b w:val="false"/>
          <w:i w:val="false"/>
          <w:color w:val="000000"/>
          <w:sz w:val="28"/>
        </w:rPr>
        <w:t xml:space="preserve">
    прогнозируемого </w:t>
      </w:r>
      <w:r>
        <w:br/>
      </w:r>
      <w:r>
        <w:rPr>
          <w:rFonts w:ascii="Times New Roman"/>
          <w:b w:val="false"/>
          <w:i w:val="false"/>
          <w:color w:val="000000"/>
          <w:sz w:val="28"/>
        </w:rPr>
        <w:t xml:space="preserve">
    года, шт. </w:t>
      </w:r>
      <w:r>
        <w:br/>
      </w:r>
      <w:r>
        <w:rPr>
          <w:rFonts w:ascii="Times New Roman"/>
          <w:b w:val="false"/>
          <w:i w:val="false"/>
          <w:color w:val="000000"/>
          <w:sz w:val="28"/>
        </w:rPr>
        <w:t xml:space="preserve">
    (стр.5- стр.1- </w:t>
      </w:r>
      <w:r>
        <w:br/>
      </w:r>
      <w:r>
        <w:rPr>
          <w:rFonts w:ascii="Times New Roman"/>
          <w:b w:val="false"/>
          <w:i w:val="false"/>
          <w:color w:val="000000"/>
          <w:sz w:val="28"/>
        </w:rPr>
        <w:t xml:space="preserve">
    стр.2)                 -            х             х           х </w:t>
      </w:r>
    </w:p>
    <w:p>
      <w:pPr>
        <w:spacing w:after="0"/>
        <w:ind w:left="0"/>
        <w:jc w:val="both"/>
      </w:pPr>
      <w:r>
        <w:rPr>
          <w:rFonts w:ascii="Times New Roman"/>
          <w:b w:val="false"/>
          <w:i w:val="false"/>
          <w:color w:val="000000"/>
          <w:sz w:val="28"/>
        </w:rPr>
        <w:t xml:space="preserve"> 8  Количество ПК, </w:t>
      </w:r>
      <w:r>
        <w:br/>
      </w:r>
      <w:r>
        <w:rPr>
          <w:rFonts w:ascii="Times New Roman"/>
          <w:b w:val="false"/>
          <w:i w:val="false"/>
          <w:color w:val="000000"/>
          <w:sz w:val="28"/>
        </w:rPr>
        <w:t xml:space="preserve">
    допустимое </w:t>
      </w:r>
      <w:r>
        <w:br/>
      </w:r>
      <w:r>
        <w:rPr>
          <w:rFonts w:ascii="Times New Roman"/>
          <w:b w:val="false"/>
          <w:i w:val="false"/>
          <w:color w:val="000000"/>
          <w:sz w:val="28"/>
        </w:rPr>
        <w:t xml:space="preserve">
    планировать к </w:t>
      </w:r>
      <w:r>
        <w:br/>
      </w:r>
      <w:r>
        <w:rPr>
          <w:rFonts w:ascii="Times New Roman"/>
          <w:b w:val="false"/>
          <w:i w:val="false"/>
          <w:color w:val="000000"/>
          <w:sz w:val="28"/>
        </w:rPr>
        <w:t xml:space="preserve">
    закупке по </w:t>
      </w:r>
      <w:r>
        <w:br/>
      </w:r>
      <w:r>
        <w:rPr>
          <w:rFonts w:ascii="Times New Roman"/>
          <w:b w:val="false"/>
          <w:i w:val="false"/>
          <w:color w:val="000000"/>
          <w:sz w:val="28"/>
        </w:rPr>
        <w:t xml:space="preserve">
    бюджетным </w:t>
      </w:r>
      <w:r>
        <w:br/>
      </w:r>
      <w:r>
        <w:rPr>
          <w:rFonts w:ascii="Times New Roman"/>
          <w:b w:val="false"/>
          <w:i w:val="false"/>
          <w:color w:val="000000"/>
          <w:sz w:val="28"/>
        </w:rPr>
        <w:t xml:space="preserve">
    программам </w:t>
      </w:r>
      <w:r>
        <w:br/>
      </w:r>
      <w:r>
        <w:rPr>
          <w:rFonts w:ascii="Times New Roman"/>
          <w:b w:val="false"/>
          <w:i w:val="false"/>
          <w:color w:val="000000"/>
          <w:sz w:val="28"/>
        </w:rPr>
        <w:t xml:space="preserve">
    развития, шт. </w:t>
      </w:r>
      <w:r>
        <w:br/>
      </w:r>
      <w:r>
        <w:rPr>
          <w:rFonts w:ascii="Times New Roman"/>
          <w:b w:val="false"/>
          <w:i w:val="false"/>
          <w:color w:val="000000"/>
          <w:sz w:val="28"/>
        </w:rPr>
        <w:t xml:space="preserve">
    (стр.7 - (гр.4+ </w:t>
      </w:r>
      <w:r>
        <w:br/>
      </w:r>
      <w:r>
        <w:rPr>
          <w:rFonts w:ascii="Times New Roman"/>
          <w:b w:val="false"/>
          <w:i w:val="false"/>
          <w:color w:val="000000"/>
          <w:sz w:val="28"/>
        </w:rPr>
        <w:t xml:space="preserve">
    гр.5+ гр.6) </w:t>
      </w:r>
      <w:r>
        <w:br/>
      </w:r>
      <w:r>
        <w:rPr>
          <w:rFonts w:ascii="Times New Roman"/>
          <w:b w:val="false"/>
          <w:i w:val="false"/>
          <w:color w:val="000000"/>
          <w:sz w:val="28"/>
        </w:rPr>
        <w:t xml:space="preserve">
    стр.6)                 -            х             х           х </w:t>
      </w:r>
    </w:p>
    <w:p>
      <w:pPr>
        <w:spacing w:after="0"/>
        <w:ind w:left="0"/>
        <w:jc w:val="both"/>
      </w:pPr>
      <w:r>
        <w:rPr>
          <w:rFonts w:ascii="Times New Roman"/>
          <w:b w:val="false"/>
          <w:i w:val="false"/>
          <w:color w:val="000000"/>
          <w:sz w:val="28"/>
        </w:rPr>
        <w:t xml:space="preserve"> 9  Прогноз закупки </w:t>
      </w:r>
      <w:r>
        <w:br/>
      </w:r>
      <w:r>
        <w:rPr>
          <w:rFonts w:ascii="Times New Roman"/>
          <w:b w:val="false"/>
          <w:i w:val="false"/>
          <w:color w:val="000000"/>
          <w:sz w:val="28"/>
        </w:rPr>
        <w:t xml:space="preserve">
    ПК по бюджетным </w:t>
      </w:r>
      <w:r>
        <w:br/>
      </w:r>
      <w:r>
        <w:rPr>
          <w:rFonts w:ascii="Times New Roman"/>
          <w:b w:val="false"/>
          <w:i w:val="false"/>
          <w:color w:val="000000"/>
          <w:sz w:val="28"/>
        </w:rPr>
        <w:t xml:space="preserve">
    программам </w:t>
      </w:r>
      <w:r>
        <w:br/>
      </w:r>
      <w:r>
        <w:rPr>
          <w:rFonts w:ascii="Times New Roman"/>
          <w:b w:val="false"/>
          <w:i w:val="false"/>
          <w:color w:val="000000"/>
          <w:sz w:val="28"/>
        </w:rPr>
        <w:t xml:space="preserve">
    развития - </w:t>
      </w:r>
      <w:r>
        <w:br/>
      </w:r>
      <w:r>
        <w:rPr>
          <w:rFonts w:ascii="Times New Roman"/>
          <w:b w:val="false"/>
          <w:i w:val="false"/>
          <w:color w:val="000000"/>
          <w:sz w:val="28"/>
        </w:rPr>
        <w:t xml:space="preserve">
    всего и по </w:t>
      </w:r>
      <w:r>
        <w:br/>
      </w:r>
      <w:r>
        <w:rPr>
          <w:rFonts w:ascii="Times New Roman"/>
          <w:b w:val="false"/>
          <w:i w:val="false"/>
          <w:color w:val="000000"/>
          <w:sz w:val="28"/>
        </w:rPr>
        <w:t xml:space="preserve">
    годам, шт. </w:t>
      </w:r>
      <w:r>
        <w:br/>
      </w:r>
      <w:r>
        <w:rPr>
          <w:rFonts w:ascii="Times New Roman"/>
          <w:b w:val="false"/>
          <w:i w:val="false"/>
          <w:color w:val="000000"/>
          <w:sz w:val="28"/>
        </w:rPr>
        <w:t xml:space="preserve">
    (стр.9 &lt; - </w:t>
      </w:r>
      <w:r>
        <w:br/>
      </w:r>
      <w:r>
        <w:rPr>
          <w:rFonts w:ascii="Times New Roman"/>
          <w:b w:val="false"/>
          <w:i w:val="false"/>
          <w:color w:val="000000"/>
          <w:sz w:val="28"/>
        </w:rPr>
        <w:t xml:space="preserve">
    стр.8)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 </w:t>
      </w:r>
      <w:r>
        <w:br/>
      </w:r>
      <w:r>
        <w:rPr>
          <w:rFonts w:ascii="Times New Roman"/>
          <w:b w:val="false"/>
          <w:i w:val="false"/>
          <w:color w:val="000000"/>
          <w:sz w:val="28"/>
        </w:rPr>
        <w:t xml:space="preserve">
тел._________________________ </w:t>
      </w:r>
    </w:p>
    <w:bookmarkStart w:name="z14" w:id="20"/>
    <w:p>
      <w:pPr>
        <w:spacing w:after="0"/>
        <w:ind w:left="0"/>
        <w:jc w:val="both"/>
      </w:pP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Инструкции по планированию мероприятий   </w:t>
      </w:r>
      <w:r>
        <w:br/>
      </w:r>
      <w:r>
        <w:rPr>
          <w:rFonts w:ascii="Times New Roman"/>
          <w:b w:val="false"/>
          <w:i w:val="false"/>
          <w:color w:val="000000"/>
          <w:sz w:val="28"/>
        </w:rPr>
        <w:t xml:space="preserve">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5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Форма 03а-ИТ </w:t>
      </w:r>
    </w:p>
    <w:p>
      <w:pPr>
        <w:spacing w:after="0"/>
        <w:ind w:left="0"/>
        <w:jc w:val="both"/>
      </w:pPr>
      <w:r>
        <w:rPr>
          <w:rFonts w:ascii="Times New Roman"/>
          <w:b/>
          <w:i w:val="false"/>
          <w:color w:val="000000"/>
          <w:sz w:val="28"/>
        </w:rPr>
        <w:t xml:space="preserve">         Расчет расходов по планируемым закупкам вычислительного  </w:t>
      </w:r>
      <w:r>
        <w:br/>
      </w:r>
      <w:r>
        <w:rPr>
          <w:rFonts w:ascii="Times New Roman"/>
          <w:b w:val="false"/>
          <w:i w:val="false"/>
          <w:color w:val="000000"/>
          <w:sz w:val="28"/>
        </w:rPr>
        <w:t>
</w:t>
      </w:r>
      <w:r>
        <w:rPr>
          <w:rFonts w:ascii="Times New Roman"/>
          <w:b/>
          <w:i w:val="false"/>
          <w:color w:val="000000"/>
          <w:sz w:val="28"/>
        </w:rPr>
        <w:t xml:space="preserve">          и коммуникационного оборудования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val="false"/>
          <w:color w:val="000000"/>
          <w:sz w:val="28"/>
        </w:rPr>
        <w:t xml:space="preserve">Специфика 411 Приобретение активов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|Ед. изм.|Отчет за 200_ год|Уточненный план на|Цена, USD </w:t>
      </w:r>
      <w:r>
        <w:br/>
      </w:r>
      <w:r>
        <w:rPr>
          <w:rFonts w:ascii="Times New Roman"/>
          <w:b w:val="false"/>
          <w:i w:val="false"/>
          <w:color w:val="000000"/>
          <w:sz w:val="28"/>
        </w:rPr>
        <w:t xml:space="preserve">
оборудования  |        |                 |      200_ год    | </w:t>
      </w:r>
      <w:r>
        <w:br/>
      </w:r>
      <w:r>
        <w:rPr>
          <w:rFonts w:ascii="Times New Roman"/>
          <w:b w:val="false"/>
          <w:i w:val="false"/>
          <w:color w:val="000000"/>
          <w:sz w:val="28"/>
        </w:rPr>
        <w:t xml:space="preserve">
              |        |_________________|__________________| </w:t>
      </w:r>
      <w:r>
        <w:br/>
      </w:r>
      <w:r>
        <w:rPr>
          <w:rFonts w:ascii="Times New Roman"/>
          <w:b w:val="false"/>
          <w:i w:val="false"/>
          <w:color w:val="000000"/>
          <w:sz w:val="28"/>
        </w:rPr>
        <w:t xml:space="preserve">
              |        |коли- |стоимость,|коли- |стоимость, | </w:t>
      </w:r>
      <w:r>
        <w:br/>
      </w:r>
      <w:r>
        <w:rPr>
          <w:rFonts w:ascii="Times New Roman"/>
          <w:b w:val="false"/>
          <w:i w:val="false"/>
          <w:color w:val="000000"/>
          <w:sz w:val="28"/>
        </w:rPr>
        <w:t xml:space="preserve">
              |        |чество|тыс.тенге |чество| тыс.тенге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Серверы </w:t>
      </w:r>
    </w:p>
    <w:p>
      <w:pPr>
        <w:spacing w:after="0"/>
        <w:ind w:left="0"/>
        <w:jc w:val="both"/>
      </w:pPr>
      <w:r>
        <w:rPr>
          <w:rFonts w:ascii="Times New Roman"/>
          <w:b w:val="false"/>
          <w:i w:val="false"/>
          <w:color w:val="000000"/>
          <w:sz w:val="28"/>
        </w:rPr>
        <w:t xml:space="preserve">Сервер БД </w:t>
      </w:r>
      <w:r>
        <w:br/>
      </w:r>
      <w:r>
        <w:rPr>
          <w:rFonts w:ascii="Times New Roman"/>
          <w:b w:val="false"/>
          <w:i w:val="false"/>
          <w:color w:val="000000"/>
          <w:sz w:val="28"/>
        </w:rPr>
        <w:t xml:space="preserve">
ведомства       шт </w:t>
      </w:r>
    </w:p>
    <w:p>
      <w:pPr>
        <w:spacing w:after="0"/>
        <w:ind w:left="0"/>
        <w:jc w:val="both"/>
      </w:pPr>
      <w:r>
        <w:rPr>
          <w:rFonts w:ascii="Times New Roman"/>
          <w:b w:val="false"/>
          <w:i w:val="false"/>
          <w:color w:val="000000"/>
          <w:sz w:val="28"/>
        </w:rPr>
        <w:t xml:space="preserve">Сервер БД </w:t>
      </w:r>
      <w:r>
        <w:br/>
      </w:r>
      <w:r>
        <w:rPr>
          <w:rFonts w:ascii="Times New Roman"/>
          <w:b w:val="false"/>
          <w:i w:val="false"/>
          <w:color w:val="000000"/>
          <w:sz w:val="28"/>
        </w:rPr>
        <w:t xml:space="preserve">
областного </w:t>
      </w:r>
      <w:r>
        <w:br/>
      </w:r>
      <w:r>
        <w:rPr>
          <w:rFonts w:ascii="Times New Roman"/>
          <w:b w:val="false"/>
          <w:i w:val="false"/>
          <w:color w:val="000000"/>
          <w:sz w:val="28"/>
        </w:rPr>
        <w:t xml:space="preserve">
уровня          шт </w:t>
      </w:r>
    </w:p>
    <w:p>
      <w:pPr>
        <w:spacing w:after="0"/>
        <w:ind w:left="0"/>
        <w:jc w:val="both"/>
      </w:pPr>
      <w:r>
        <w:rPr>
          <w:rFonts w:ascii="Times New Roman"/>
          <w:b w:val="false"/>
          <w:i w:val="false"/>
          <w:color w:val="000000"/>
          <w:sz w:val="28"/>
        </w:rPr>
        <w:t xml:space="preserve">Сервер БД </w:t>
      </w:r>
      <w:r>
        <w:br/>
      </w:r>
      <w:r>
        <w:rPr>
          <w:rFonts w:ascii="Times New Roman"/>
          <w:b w:val="false"/>
          <w:i w:val="false"/>
          <w:color w:val="000000"/>
          <w:sz w:val="28"/>
        </w:rPr>
        <w:t xml:space="preserve">
районного </w:t>
      </w:r>
      <w:r>
        <w:br/>
      </w:r>
      <w:r>
        <w:rPr>
          <w:rFonts w:ascii="Times New Roman"/>
          <w:b w:val="false"/>
          <w:i w:val="false"/>
          <w:color w:val="000000"/>
          <w:sz w:val="28"/>
        </w:rPr>
        <w:t xml:space="preserve">
уровня          шт </w:t>
      </w:r>
    </w:p>
    <w:p>
      <w:pPr>
        <w:spacing w:after="0"/>
        <w:ind w:left="0"/>
        <w:jc w:val="both"/>
      </w:pPr>
      <w:r>
        <w:rPr>
          <w:rFonts w:ascii="Times New Roman"/>
          <w:b w:val="false"/>
          <w:i w:val="false"/>
          <w:color w:val="000000"/>
          <w:sz w:val="28"/>
        </w:rPr>
        <w:t xml:space="preserve">Сервер для </w:t>
      </w:r>
      <w:r>
        <w:br/>
      </w:r>
      <w:r>
        <w:rPr>
          <w:rFonts w:ascii="Times New Roman"/>
          <w:b w:val="false"/>
          <w:i w:val="false"/>
          <w:color w:val="000000"/>
          <w:sz w:val="28"/>
        </w:rPr>
        <w:t xml:space="preserve">
рабочих групп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      -          -      -           х </w:t>
      </w:r>
    </w:p>
    <w:p>
      <w:pPr>
        <w:spacing w:after="0"/>
        <w:ind w:left="0"/>
        <w:jc w:val="both"/>
      </w:pPr>
      <w:r>
        <w:rPr>
          <w:rFonts w:ascii="Times New Roman"/>
          <w:b w:val="false"/>
          <w:i w:val="false"/>
          <w:color w:val="000000"/>
          <w:sz w:val="28"/>
        </w:rPr>
        <w:t xml:space="preserve">2. Рабочие </w:t>
      </w:r>
      <w:r>
        <w:br/>
      </w:r>
      <w:r>
        <w:rPr>
          <w:rFonts w:ascii="Times New Roman"/>
          <w:b w:val="false"/>
          <w:i w:val="false"/>
          <w:color w:val="000000"/>
          <w:sz w:val="28"/>
        </w:rPr>
        <w:t xml:space="preserve">
станции </w:t>
      </w:r>
    </w:p>
    <w:p>
      <w:pPr>
        <w:spacing w:after="0"/>
        <w:ind w:left="0"/>
        <w:jc w:val="both"/>
      </w:pPr>
      <w:r>
        <w:rPr>
          <w:rFonts w:ascii="Times New Roman"/>
          <w:b w:val="false"/>
          <w:i w:val="false"/>
          <w:color w:val="000000"/>
          <w:sz w:val="28"/>
        </w:rPr>
        <w:t xml:space="preserve">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пользователей   шт. </w:t>
      </w:r>
    </w:p>
    <w:p>
      <w:pPr>
        <w:spacing w:after="0"/>
        <w:ind w:left="0"/>
        <w:jc w:val="both"/>
      </w:pPr>
      <w:r>
        <w:rPr>
          <w:rFonts w:ascii="Times New Roman"/>
          <w:b w:val="false"/>
          <w:i w:val="false"/>
          <w:color w:val="000000"/>
          <w:sz w:val="28"/>
        </w:rPr>
        <w:t xml:space="preserve">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шт. </w:t>
      </w:r>
    </w:p>
    <w:p>
      <w:pPr>
        <w:spacing w:after="0"/>
        <w:ind w:left="0"/>
        <w:jc w:val="both"/>
      </w:pPr>
      <w:r>
        <w:rPr>
          <w:rFonts w:ascii="Times New Roman"/>
          <w:b w:val="false"/>
          <w:i w:val="false"/>
          <w:color w:val="000000"/>
          <w:sz w:val="28"/>
        </w:rPr>
        <w:t xml:space="preserve">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шт. </w:t>
      </w:r>
    </w:p>
    <w:p>
      <w:pPr>
        <w:spacing w:after="0"/>
        <w:ind w:left="0"/>
        <w:jc w:val="both"/>
      </w:pPr>
      <w:r>
        <w:rPr>
          <w:rFonts w:ascii="Times New Roman"/>
          <w:b w:val="false"/>
          <w:i w:val="false"/>
          <w:color w:val="000000"/>
          <w:sz w:val="28"/>
        </w:rPr>
        <w:t xml:space="preserve">Notebook для </w:t>
      </w:r>
      <w:r>
        <w:br/>
      </w:r>
      <w:r>
        <w:rPr>
          <w:rFonts w:ascii="Times New Roman"/>
          <w:b w:val="false"/>
          <w:i w:val="false"/>
          <w:color w:val="000000"/>
          <w:sz w:val="28"/>
        </w:rPr>
        <w:t xml:space="preserve">
специалистов    шт. </w:t>
      </w:r>
    </w:p>
    <w:p>
      <w:pPr>
        <w:spacing w:after="0"/>
        <w:ind w:left="0"/>
        <w:jc w:val="both"/>
      </w:pPr>
      <w:r>
        <w:rPr>
          <w:rFonts w:ascii="Times New Roman"/>
          <w:b w:val="false"/>
          <w:i w:val="false"/>
          <w:color w:val="000000"/>
          <w:sz w:val="28"/>
        </w:rPr>
        <w:t xml:space="preserve">Notebook для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и </w:t>
      </w:r>
      <w:r>
        <w:br/>
      </w:r>
      <w:r>
        <w:rPr>
          <w:rFonts w:ascii="Times New Roman"/>
          <w:b w:val="false"/>
          <w:i w:val="false"/>
          <w:color w:val="000000"/>
          <w:sz w:val="28"/>
        </w:rPr>
        <w:t xml:space="preserve">
руководителей   шт. </w:t>
      </w:r>
    </w:p>
    <w:p>
      <w:pPr>
        <w:spacing w:after="0"/>
        <w:ind w:left="0"/>
        <w:jc w:val="both"/>
      </w:pPr>
      <w:r>
        <w:rPr>
          <w:rFonts w:ascii="Times New Roman"/>
          <w:b w:val="false"/>
          <w:i w:val="false"/>
          <w:color w:val="000000"/>
          <w:sz w:val="28"/>
        </w:rPr>
        <w:t xml:space="preserve">Итого           х        -      -          -      -           х </w:t>
      </w:r>
    </w:p>
    <w:p>
      <w:pPr>
        <w:spacing w:after="0"/>
        <w:ind w:left="0"/>
        <w:jc w:val="both"/>
      </w:pPr>
      <w:r>
        <w:rPr>
          <w:rFonts w:ascii="Times New Roman"/>
          <w:b w:val="false"/>
          <w:i w:val="false"/>
          <w:color w:val="000000"/>
          <w:sz w:val="28"/>
        </w:rPr>
        <w:t xml:space="preserve">3. Принтеры </w:t>
      </w:r>
    </w:p>
    <w:p>
      <w:pPr>
        <w:spacing w:after="0"/>
        <w:ind w:left="0"/>
        <w:jc w:val="both"/>
      </w:pPr>
      <w:r>
        <w:rPr>
          <w:rFonts w:ascii="Times New Roman"/>
          <w:b w:val="false"/>
          <w:i w:val="false"/>
          <w:color w:val="000000"/>
          <w:sz w:val="28"/>
        </w:rPr>
        <w:t xml:space="preserve">Локальный </w:t>
      </w:r>
      <w:r>
        <w:br/>
      </w:r>
      <w:r>
        <w:rPr>
          <w:rFonts w:ascii="Times New Roman"/>
          <w:b w:val="false"/>
          <w:i w:val="false"/>
          <w:color w:val="000000"/>
          <w:sz w:val="28"/>
        </w:rPr>
        <w:t xml:space="preserve">
принтер         шт. </w:t>
      </w:r>
    </w:p>
    <w:p>
      <w:pPr>
        <w:spacing w:after="0"/>
        <w:ind w:left="0"/>
        <w:jc w:val="both"/>
      </w:pPr>
      <w:r>
        <w:rPr>
          <w:rFonts w:ascii="Times New Roman"/>
          <w:b w:val="false"/>
          <w:i w:val="false"/>
          <w:color w:val="000000"/>
          <w:sz w:val="28"/>
        </w:rPr>
        <w:t xml:space="preserve">Сетевой </w:t>
      </w:r>
      <w:r>
        <w:br/>
      </w:r>
      <w:r>
        <w:rPr>
          <w:rFonts w:ascii="Times New Roman"/>
          <w:b w:val="false"/>
          <w:i w:val="false"/>
          <w:color w:val="000000"/>
          <w:sz w:val="28"/>
        </w:rPr>
        <w:t xml:space="preserve">
принтер         шт. </w:t>
      </w:r>
    </w:p>
    <w:p>
      <w:pPr>
        <w:spacing w:after="0"/>
        <w:ind w:left="0"/>
        <w:jc w:val="both"/>
      </w:pPr>
      <w:r>
        <w:rPr>
          <w:rFonts w:ascii="Times New Roman"/>
          <w:b w:val="false"/>
          <w:i w:val="false"/>
          <w:color w:val="000000"/>
          <w:sz w:val="28"/>
        </w:rPr>
        <w:t xml:space="preserve">Принтер </w:t>
      </w:r>
      <w:r>
        <w:br/>
      </w:r>
      <w:r>
        <w:rPr>
          <w:rFonts w:ascii="Times New Roman"/>
          <w:b w:val="false"/>
          <w:i w:val="false"/>
          <w:color w:val="000000"/>
          <w:sz w:val="28"/>
        </w:rPr>
        <w:t xml:space="preserve">
лазерный, </w:t>
      </w:r>
      <w:r>
        <w:br/>
      </w:r>
      <w:r>
        <w:rPr>
          <w:rFonts w:ascii="Times New Roman"/>
          <w:b w:val="false"/>
          <w:i w:val="false"/>
          <w:color w:val="000000"/>
          <w:sz w:val="28"/>
        </w:rPr>
        <w:t xml:space="preserve">
цветной         шт. </w:t>
      </w:r>
    </w:p>
    <w:p>
      <w:pPr>
        <w:spacing w:after="0"/>
        <w:ind w:left="0"/>
        <w:jc w:val="both"/>
      </w:pPr>
      <w:r>
        <w:rPr>
          <w:rFonts w:ascii="Times New Roman"/>
          <w:b w:val="false"/>
          <w:i w:val="false"/>
          <w:color w:val="000000"/>
          <w:sz w:val="28"/>
        </w:rPr>
        <w:t xml:space="preserve">Принтер </w:t>
      </w:r>
      <w:r>
        <w:br/>
      </w:r>
      <w:r>
        <w:rPr>
          <w:rFonts w:ascii="Times New Roman"/>
          <w:b w:val="false"/>
          <w:i w:val="false"/>
          <w:color w:val="000000"/>
          <w:sz w:val="28"/>
        </w:rPr>
        <w:t xml:space="preserve">
струйный        шт. </w:t>
      </w:r>
    </w:p>
    <w:p>
      <w:pPr>
        <w:spacing w:after="0"/>
        <w:ind w:left="0"/>
        <w:jc w:val="both"/>
      </w:pPr>
      <w:r>
        <w:rPr>
          <w:rFonts w:ascii="Times New Roman"/>
          <w:b w:val="false"/>
          <w:i w:val="false"/>
          <w:color w:val="000000"/>
          <w:sz w:val="28"/>
        </w:rPr>
        <w:t xml:space="preserve">Принтеры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      -          -      -           х </w:t>
      </w:r>
    </w:p>
    <w:p>
      <w:pPr>
        <w:spacing w:after="0"/>
        <w:ind w:left="0"/>
        <w:jc w:val="both"/>
      </w:pPr>
      <w:r>
        <w:rPr>
          <w:rFonts w:ascii="Times New Roman"/>
          <w:b w:val="false"/>
          <w:i w:val="false"/>
          <w:color w:val="000000"/>
          <w:sz w:val="28"/>
        </w:rPr>
        <w:t xml:space="preserve">4. Сканеры, </w:t>
      </w:r>
      <w:r>
        <w:br/>
      </w:r>
      <w:r>
        <w:rPr>
          <w:rFonts w:ascii="Times New Roman"/>
          <w:b w:val="false"/>
          <w:i w:val="false"/>
          <w:color w:val="000000"/>
          <w:sz w:val="28"/>
        </w:rPr>
        <w:t xml:space="preserve">
плотерры </w:t>
      </w:r>
    </w:p>
    <w:p>
      <w:pPr>
        <w:spacing w:after="0"/>
        <w:ind w:left="0"/>
        <w:jc w:val="both"/>
      </w:pPr>
      <w:r>
        <w:rPr>
          <w:rFonts w:ascii="Times New Roman"/>
          <w:b w:val="false"/>
          <w:i w:val="false"/>
          <w:color w:val="000000"/>
          <w:sz w:val="28"/>
        </w:rPr>
        <w:t xml:space="preserve">Сканер офисный  шт. </w:t>
      </w:r>
    </w:p>
    <w:p>
      <w:pPr>
        <w:spacing w:after="0"/>
        <w:ind w:left="0"/>
        <w:jc w:val="both"/>
      </w:pPr>
      <w:r>
        <w:rPr>
          <w:rFonts w:ascii="Times New Roman"/>
          <w:b w:val="false"/>
          <w:i w:val="false"/>
          <w:color w:val="000000"/>
          <w:sz w:val="28"/>
        </w:rPr>
        <w:t xml:space="preserve">Сканер для </w:t>
      </w:r>
      <w:r>
        <w:br/>
      </w:r>
      <w:r>
        <w:rPr>
          <w:rFonts w:ascii="Times New Roman"/>
          <w:b w:val="false"/>
          <w:i w:val="false"/>
          <w:color w:val="000000"/>
          <w:sz w:val="28"/>
        </w:rPr>
        <w:t xml:space="preserve">
поточного </w:t>
      </w:r>
      <w:r>
        <w:br/>
      </w:r>
      <w:r>
        <w:rPr>
          <w:rFonts w:ascii="Times New Roman"/>
          <w:b w:val="false"/>
          <w:i w:val="false"/>
          <w:color w:val="000000"/>
          <w:sz w:val="28"/>
        </w:rPr>
        <w:t xml:space="preserve">
сканирования </w:t>
      </w:r>
      <w:r>
        <w:br/>
      </w:r>
      <w:r>
        <w:rPr>
          <w:rFonts w:ascii="Times New Roman"/>
          <w:b w:val="false"/>
          <w:i w:val="false"/>
          <w:color w:val="000000"/>
          <w:sz w:val="28"/>
        </w:rPr>
        <w:t xml:space="preserve">
с автоподачей   шт. </w:t>
      </w:r>
    </w:p>
    <w:p>
      <w:pPr>
        <w:spacing w:after="0"/>
        <w:ind w:left="0"/>
        <w:jc w:val="both"/>
      </w:pPr>
      <w:r>
        <w:rPr>
          <w:rFonts w:ascii="Times New Roman"/>
          <w:b w:val="false"/>
          <w:i w:val="false"/>
          <w:color w:val="000000"/>
          <w:sz w:val="28"/>
        </w:rPr>
        <w:t xml:space="preserve">Плоттер </w:t>
      </w:r>
      <w:r>
        <w:br/>
      </w:r>
      <w:r>
        <w:rPr>
          <w:rFonts w:ascii="Times New Roman"/>
          <w:b w:val="false"/>
          <w:i w:val="false"/>
          <w:color w:val="000000"/>
          <w:sz w:val="28"/>
        </w:rPr>
        <w:t xml:space="preserve">
цветной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5. Оборудование </w:t>
      </w:r>
      <w:r>
        <w:br/>
      </w:r>
      <w:r>
        <w:rPr>
          <w:rFonts w:ascii="Times New Roman"/>
          <w:b w:val="false"/>
          <w:i w:val="false"/>
          <w:color w:val="000000"/>
          <w:sz w:val="28"/>
        </w:rPr>
        <w:t xml:space="preserve">
защиты сетей </w:t>
      </w:r>
    </w:p>
    <w:p>
      <w:pPr>
        <w:spacing w:after="0"/>
        <w:ind w:left="0"/>
        <w:jc w:val="both"/>
      </w:pPr>
      <w:r>
        <w:rPr>
          <w:rFonts w:ascii="Times New Roman"/>
          <w:b w:val="false"/>
          <w:i w:val="false"/>
          <w:color w:val="000000"/>
          <w:sz w:val="28"/>
        </w:rPr>
        <w:t xml:space="preserve">Межсетевой </w:t>
      </w:r>
      <w:r>
        <w:br/>
      </w:r>
      <w:r>
        <w:rPr>
          <w:rFonts w:ascii="Times New Roman"/>
          <w:b w:val="false"/>
          <w:i w:val="false"/>
          <w:color w:val="000000"/>
          <w:sz w:val="28"/>
        </w:rPr>
        <w:t xml:space="preserve">
защитный экран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6. Активное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Маршрутизатор   шт. </w:t>
      </w:r>
    </w:p>
    <w:p>
      <w:pPr>
        <w:spacing w:after="0"/>
        <w:ind w:left="0"/>
        <w:jc w:val="both"/>
      </w:pPr>
      <w:r>
        <w:rPr>
          <w:rFonts w:ascii="Times New Roman"/>
          <w:b w:val="false"/>
          <w:i w:val="false"/>
          <w:color w:val="000000"/>
          <w:sz w:val="28"/>
        </w:rPr>
        <w:t xml:space="preserve">Коммутатор      шт. </w:t>
      </w:r>
    </w:p>
    <w:p>
      <w:pPr>
        <w:spacing w:after="0"/>
        <w:ind w:left="0"/>
        <w:jc w:val="both"/>
      </w:pPr>
      <w:r>
        <w:rPr>
          <w:rFonts w:ascii="Times New Roman"/>
          <w:b w:val="false"/>
          <w:i w:val="false"/>
          <w:color w:val="000000"/>
          <w:sz w:val="28"/>
        </w:rPr>
        <w:t xml:space="preserve">Концентратор    шт. </w:t>
      </w:r>
    </w:p>
    <w:p>
      <w:pPr>
        <w:spacing w:after="0"/>
        <w:ind w:left="0"/>
        <w:jc w:val="both"/>
      </w:pPr>
      <w:r>
        <w:rPr>
          <w:rFonts w:ascii="Times New Roman"/>
          <w:b w:val="false"/>
          <w:i w:val="false"/>
          <w:color w:val="000000"/>
          <w:sz w:val="28"/>
        </w:rPr>
        <w:t xml:space="preserve">. . .           шт.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7. Пассивное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Кросс-шкафы     шт. </w:t>
      </w:r>
    </w:p>
    <w:p>
      <w:pPr>
        <w:spacing w:after="0"/>
        <w:ind w:left="0"/>
        <w:jc w:val="both"/>
      </w:pPr>
      <w:r>
        <w:rPr>
          <w:rFonts w:ascii="Times New Roman"/>
          <w:b w:val="false"/>
          <w:i w:val="false"/>
          <w:color w:val="000000"/>
          <w:sz w:val="28"/>
        </w:rPr>
        <w:t xml:space="preserve">Патч-панели     шт. </w:t>
      </w:r>
    </w:p>
    <w:p>
      <w:pPr>
        <w:spacing w:after="0"/>
        <w:ind w:left="0"/>
        <w:jc w:val="both"/>
      </w:pPr>
      <w:r>
        <w:rPr>
          <w:rFonts w:ascii="Times New Roman"/>
          <w:b w:val="false"/>
          <w:i w:val="false"/>
          <w:color w:val="000000"/>
          <w:sz w:val="28"/>
        </w:rPr>
        <w:t xml:space="preserve">HUB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8. Телеком- </w:t>
      </w:r>
      <w:r>
        <w:br/>
      </w:r>
      <w:r>
        <w:rPr>
          <w:rFonts w:ascii="Times New Roman"/>
          <w:b w:val="false"/>
          <w:i w:val="false"/>
          <w:color w:val="000000"/>
          <w:sz w:val="28"/>
        </w:rPr>
        <w:t xml:space="preserve">
муникационное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Модем для </w:t>
      </w:r>
      <w:r>
        <w:br/>
      </w:r>
      <w:r>
        <w:rPr>
          <w:rFonts w:ascii="Times New Roman"/>
          <w:b w:val="false"/>
          <w:i w:val="false"/>
          <w:color w:val="000000"/>
          <w:sz w:val="28"/>
        </w:rPr>
        <w:t xml:space="preserve">
Dial-Up </w:t>
      </w:r>
      <w:r>
        <w:br/>
      </w:r>
      <w:r>
        <w:rPr>
          <w:rFonts w:ascii="Times New Roman"/>
          <w:b w:val="false"/>
          <w:i w:val="false"/>
          <w:color w:val="000000"/>
          <w:sz w:val="28"/>
        </w:rPr>
        <w:t xml:space="preserve">
соединений      шт. </w:t>
      </w:r>
    </w:p>
    <w:p>
      <w:pPr>
        <w:spacing w:after="0"/>
        <w:ind w:left="0"/>
        <w:jc w:val="both"/>
      </w:pPr>
      <w:r>
        <w:rPr>
          <w:rFonts w:ascii="Times New Roman"/>
          <w:b w:val="false"/>
          <w:i w:val="false"/>
          <w:color w:val="000000"/>
          <w:sz w:val="28"/>
        </w:rPr>
        <w:t xml:space="preserve">Модем для </w:t>
      </w:r>
      <w:r>
        <w:br/>
      </w:r>
      <w:r>
        <w:rPr>
          <w:rFonts w:ascii="Times New Roman"/>
          <w:b w:val="false"/>
          <w:i w:val="false"/>
          <w:color w:val="000000"/>
          <w:sz w:val="28"/>
        </w:rPr>
        <w:t xml:space="preserve">
выделенных </w:t>
      </w:r>
      <w:r>
        <w:br/>
      </w:r>
      <w:r>
        <w:rPr>
          <w:rFonts w:ascii="Times New Roman"/>
          <w:b w:val="false"/>
          <w:i w:val="false"/>
          <w:color w:val="000000"/>
          <w:sz w:val="28"/>
        </w:rPr>
        <w:t xml:space="preserve">
линий           шт. </w:t>
      </w:r>
    </w:p>
    <w:p>
      <w:pPr>
        <w:spacing w:after="0"/>
        <w:ind w:left="0"/>
        <w:jc w:val="both"/>
      </w:pPr>
      <w:r>
        <w:rPr>
          <w:rFonts w:ascii="Times New Roman"/>
          <w:b w:val="false"/>
          <w:i w:val="false"/>
          <w:color w:val="000000"/>
          <w:sz w:val="28"/>
        </w:rPr>
        <w:t xml:space="preserve">Модем для </w:t>
      </w:r>
      <w:r>
        <w:br/>
      </w:r>
      <w:r>
        <w:rPr>
          <w:rFonts w:ascii="Times New Roman"/>
          <w:b w:val="false"/>
          <w:i w:val="false"/>
          <w:color w:val="000000"/>
          <w:sz w:val="28"/>
        </w:rPr>
        <w:t xml:space="preserve">
цифровых </w:t>
      </w:r>
      <w:r>
        <w:br/>
      </w:r>
      <w:r>
        <w:rPr>
          <w:rFonts w:ascii="Times New Roman"/>
          <w:b w:val="false"/>
          <w:i w:val="false"/>
          <w:color w:val="000000"/>
          <w:sz w:val="28"/>
        </w:rPr>
        <w:t xml:space="preserve">
линий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      -          -      -           х </w:t>
      </w:r>
    </w:p>
    <w:p>
      <w:pPr>
        <w:spacing w:after="0"/>
        <w:ind w:left="0"/>
        <w:jc w:val="both"/>
      </w:pPr>
      <w:r>
        <w:rPr>
          <w:rFonts w:ascii="Times New Roman"/>
          <w:b w:val="false"/>
          <w:i w:val="false"/>
          <w:color w:val="000000"/>
          <w:sz w:val="28"/>
        </w:rPr>
        <w:t xml:space="preserve">9. Электро-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650 VA  шт. </w:t>
      </w:r>
    </w:p>
    <w:p>
      <w:pPr>
        <w:spacing w:after="0"/>
        <w:ind w:left="0"/>
        <w:jc w:val="both"/>
      </w:pPr>
      <w:r>
        <w:rPr>
          <w:rFonts w:ascii="Times New Roman"/>
          <w:b w:val="false"/>
          <w:i w:val="false"/>
          <w:color w:val="000000"/>
          <w:sz w:val="28"/>
        </w:rPr>
        <w:t xml:space="preserve">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1400 VA шт. </w:t>
      </w:r>
    </w:p>
    <w:p>
      <w:pPr>
        <w:spacing w:after="0"/>
        <w:ind w:left="0"/>
        <w:jc w:val="both"/>
      </w:pPr>
      <w:r>
        <w:rPr>
          <w:rFonts w:ascii="Times New Roman"/>
          <w:b w:val="false"/>
          <w:i w:val="false"/>
          <w:color w:val="000000"/>
          <w:sz w:val="28"/>
        </w:rPr>
        <w:t xml:space="preserve">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5000 VA шт. </w:t>
      </w:r>
    </w:p>
    <w:p>
      <w:pPr>
        <w:spacing w:after="0"/>
        <w:ind w:left="0"/>
        <w:jc w:val="both"/>
      </w:pPr>
      <w:r>
        <w:rPr>
          <w:rFonts w:ascii="Times New Roman"/>
          <w:b w:val="false"/>
          <w:i w:val="false"/>
          <w:color w:val="000000"/>
          <w:sz w:val="28"/>
        </w:rPr>
        <w:t xml:space="preserve">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до 25 кВТ шт. </w:t>
      </w:r>
    </w:p>
    <w:p>
      <w:pPr>
        <w:spacing w:after="0"/>
        <w:ind w:left="0"/>
        <w:jc w:val="both"/>
      </w:pPr>
      <w:r>
        <w:rPr>
          <w:rFonts w:ascii="Times New Roman"/>
          <w:b w:val="false"/>
          <w:i w:val="false"/>
          <w:color w:val="000000"/>
          <w:sz w:val="28"/>
        </w:rPr>
        <w:t xml:space="preserve">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от 25 до </w:t>
      </w:r>
      <w:r>
        <w:br/>
      </w:r>
      <w:r>
        <w:rPr>
          <w:rFonts w:ascii="Times New Roman"/>
          <w:b w:val="false"/>
          <w:i w:val="false"/>
          <w:color w:val="000000"/>
          <w:sz w:val="28"/>
        </w:rPr>
        <w:t xml:space="preserve">
100 кВТ         шт. </w:t>
      </w:r>
    </w:p>
    <w:p>
      <w:pPr>
        <w:spacing w:after="0"/>
        <w:ind w:left="0"/>
        <w:jc w:val="both"/>
      </w:pPr>
      <w:r>
        <w:rPr>
          <w:rFonts w:ascii="Times New Roman"/>
          <w:b w:val="false"/>
          <w:i w:val="false"/>
          <w:color w:val="000000"/>
          <w:sz w:val="28"/>
        </w:rPr>
        <w:t xml:space="preserve">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более </w:t>
      </w:r>
      <w:r>
        <w:br/>
      </w:r>
      <w:r>
        <w:rPr>
          <w:rFonts w:ascii="Times New Roman"/>
          <w:b w:val="false"/>
          <w:i w:val="false"/>
          <w:color w:val="000000"/>
          <w:sz w:val="28"/>
        </w:rPr>
        <w:t xml:space="preserve">
100 кВТ         шт.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10. Прочее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Всего           х        х      -          х      -           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      Прогноз на 200_ год    |  Прогноз на 200_ год </w:t>
      </w:r>
      <w:r>
        <w:br/>
      </w:r>
      <w:r>
        <w:rPr>
          <w:rFonts w:ascii="Times New Roman"/>
          <w:b w:val="false"/>
          <w:i w:val="false"/>
          <w:color w:val="000000"/>
          <w:sz w:val="28"/>
        </w:rPr>
        <w:t xml:space="preserve">
оборудования   |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|коли- |цена, тенге|стоимость,|коли- |цена, тенге|стои- </w:t>
      </w:r>
      <w:r>
        <w:br/>
      </w:r>
      <w:r>
        <w:rPr>
          <w:rFonts w:ascii="Times New Roman"/>
          <w:b w:val="false"/>
          <w:i w:val="false"/>
          <w:color w:val="000000"/>
          <w:sz w:val="28"/>
        </w:rPr>
        <w:t xml:space="preserve">
               |чество|  (курс)   |тыс.тенге |чество|  (курс)   |мость, </w:t>
      </w:r>
      <w:r>
        <w:br/>
      </w:r>
      <w:r>
        <w:rPr>
          <w:rFonts w:ascii="Times New Roman"/>
          <w:b w:val="false"/>
          <w:i w:val="false"/>
          <w:color w:val="000000"/>
          <w:sz w:val="28"/>
        </w:rPr>
        <w:t xml:space="preserve">
               |      |___________|          |      |___________|тыс. </w:t>
      </w:r>
      <w:r>
        <w:br/>
      </w:r>
      <w:r>
        <w:rPr>
          <w:rFonts w:ascii="Times New Roman"/>
          <w:b w:val="false"/>
          <w:i w:val="false"/>
          <w:color w:val="000000"/>
          <w:sz w:val="28"/>
        </w:rPr>
        <w:t xml:space="preserve">
               |      |           |          |      |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8   |     9     |   10     |  11  |    12     |   13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Серверы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ведомства                -           -                 -          -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областного </w:t>
      </w:r>
      <w:r>
        <w:br/>
      </w:r>
      <w:r>
        <w:rPr>
          <w:rFonts w:ascii="Times New Roman"/>
          <w:b w:val="false"/>
          <w:i w:val="false"/>
          <w:color w:val="000000"/>
          <w:sz w:val="28"/>
        </w:rPr>
        <w:t xml:space="preserve">
   уровня                   -           -                 -          -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районного </w:t>
      </w:r>
      <w:r>
        <w:br/>
      </w:r>
      <w:r>
        <w:rPr>
          <w:rFonts w:ascii="Times New Roman"/>
          <w:b w:val="false"/>
          <w:i w:val="false"/>
          <w:color w:val="000000"/>
          <w:sz w:val="28"/>
        </w:rPr>
        <w:t xml:space="preserve">
   уровня                   -           -                 -          - </w:t>
      </w:r>
    </w:p>
    <w:p>
      <w:pPr>
        <w:spacing w:after="0"/>
        <w:ind w:left="0"/>
        <w:jc w:val="both"/>
      </w:pPr>
      <w:r>
        <w:rPr>
          <w:rFonts w:ascii="Times New Roman"/>
          <w:b w:val="false"/>
          <w:i w:val="false"/>
          <w:color w:val="000000"/>
          <w:sz w:val="28"/>
        </w:rPr>
        <w:t xml:space="preserve">   Сервер для </w:t>
      </w:r>
      <w:r>
        <w:br/>
      </w:r>
      <w:r>
        <w:rPr>
          <w:rFonts w:ascii="Times New Roman"/>
          <w:b w:val="false"/>
          <w:i w:val="false"/>
          <w:color w:val="000000"/>
          <w:sz w:val="28"/>
        </w:rPr>
        <w:t xml:space="preserve">
   рабочих групп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2. Рабочие </w:t>
      </w:r>
      <w:r>
        <w:br/>
      </w:r>
      <w:r>
        <w:rPr>
          <w:rFonts w:ascii="Times New Roman"/>
          <w:b w:val="false"/>
          <w:i w:val="false"/>
          <w:color w:val="000000"/>
          <w:sz w:val="28"/>
        </w:rPr>
        <w:t xml:space="preserve">
   станции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пользователей            -           -                 -           -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           -                 -           -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           -                 -           - </w:t>
      </w:r>
    </w:p>
    <w:p>
      <w:pPr>
        <w:spacing w:after="0"/>
        <w:ind w:left="0"/>
        <w:jc w:val="both"/>
      </w:pPr>
      <w:r>
        <w:rPr>
          <w:rFonts w:ascii="Times New Roman"/>
          <w:b w:val="false"/>
          <w:i w:val="false"/>
          <w:color w:val="000000"/>
          <w:sz w:val="28"/>
        </w:rPr>
        <w:t xml:space="preserve">   Notebook для </w:t>
      </w:r>
      <w:r>
        <w:br/>
      </w:r>
      <w:r>
        <w:rPr>
          <w:rFonts w:ascii="Times New Roman"/>
          <w:b w:val="false"/>
          <w:i w:val="false"/>
          <w:color w:val="000000"/>
          <w:sz w:val="28"/>
        </w:rPr>
        <w:t xml:space="preserve">
   специалистов             -           -                 -           - </w:t>
      </w:r>
    </w:p>
    <w:p>
      <w:pPr>
        <w:spacing w:after="0"/>
        <w:ind w:left="0"/>
        <w:jc w:val="both"/>
      </w:pPr>
      <w:r>
        <w:rPr>
          <w:rFonts w:ascii="Times New Roman"/>
          <w:b w:val="false"/>
          <w:i w:val="false"/>
          <w:color w:val="000000"/>
          <w:sz w:val="28"/>
        </w:rPr>
        <w:t xml:space="preserve">   Notebook для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и </w:t>
      </w:r>
      <w:r>
        <w:br/>
      </w:r>
      <w:r>
        <w:rPr>
          <w:rFonts w:ascii="Times New Roman"/>
          <w:b w:val="false"/>
          <w:i w:val="false"/>
          <w:color w:val="000000"/>
          <w:sz w:val="28"/>
        </w:rPr>
        <w:t xml:space="preserve">
   руководителей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3. Принтеры </w:t>
      </w:r>
    </w:p>
    <w:p>
      <w:pPr>
        <w:spacing w:after="0"/>
        <w:ind w:left="0"/>
        <w:jc w:val="both"/>
      </w:pPr>
      <w:r>
        <w:rPr>
          <w:rFonts w:ascii="Times New Roman"/>
          <w:b w:val="false"/>
          <w:i w:val="false"/>
          <w:color w:val="000000"/>
          <w:sz w:val="28"/>
        </w:rPr>
        <w:t xml:space="preserve">   Локальный </w:t>
      </w:r>
      <w:r>
        <w:br/>
      </w:r>
      <w:r>
        <w:rPr>
          <w:rFonts w:ascii="Times New Roman"/>
          <w:b w:val="false"/>
          <w:i w:val="false"/>
          <w:color w:val="000000"/>
          <w:sz w:val="28"/>
        </w:rPr>
        <w:t xml:space="preserve">
   принтер                  -           -                 -           - </w:t>
      </w:r>
    </w:p>
    <w:p>
      <w:pPr>
        <w:spacing w:after="0"/>
        <w:ind w:left="0"/>
        <w:jc w:val="both"/>
      </w:pPr>
      <w:r>
        <w:rPr>
          <w:rFonts w:ascii="Times New Roman"/>
          <w:b w:val="false"/>
          <w:i w:val="false"/>
          <w:color w:val="000000"/>
          <w:sz w:val="28"/>
        </w:rPr>
        <w:t xml:space="preserve">   Сетевой </w:t>
      </w:r>
      <w:r>
        <w:br/>
      </w:r>
      <w:r>
        <w:rPr>
          <w:rFonts w:ascii="Times New Roman"/>
          <w:b w:val="false"/>
          <w:i w:val="false"/>
          <w:color w:val="000000"/>
          <w:sz w:val="28"/>
        </w:rPr>
        <w:t xml:space="preserve">
   принтер                  -           -                 -           - </w:t>
      </w:r>
    </w:p>
    <w:p>
      <w:pPr>
        <w:spacing w:after="0"/>
        <w:ind w:left="0"/>
        <w:jc w:val="both"/>
      </w:pPr>
      <w:r>
        <w:rPr>
          <w:rFonts w:ascii="Times New Roman"/>
          <w:b w:val="false"/>
          <w:i w:val="false"/>
          <w:color w:val="000000"/>
          <w:sz w:val="28"/>
        </w:rPr>
        <w:t xml:space="preserve">   Принтер </w:t>
      </w:r>
      <w:r>
        <w:br/>
      </w:r>
      <w:r>
        <w:rPr>
          <w:rFonts w:ascii="Times New Roman"/>
          <w:b w:val="false"/>
          <w:i w:val="false"/>
          <w:color w:val="000000"/>
          <w:sz w:val="28"/>
        </w:rPr>
        <w:t xml:space="preserve">
   лазерный, </w:t>
      </w:r>
      <w:r>
        <w:br/>
      </w:r>
      <w:r>
        <w:rPr>
          <w:rFonts w:ascii="Times New Roman"/>
          <w:b w:val="false"/>
          <w:i w:val="false"/>
          <w:color w:val="000000"/>
          <w:sz w:val="28"/>
        </w:rPr>
        <w:t xml:space="preserve">
   цветной                  -           -                 -           - </w:t>
      </w:r>
    </w:p>
    <w:p>
      <w:pPr>
        <w:spacing w:after="0"/>
        <w:ind w:left="0"/>
        <w:jc w:val="both"/>
      </w:pPr>
      <w:r>
        <w:rPr>
          <w:rFonts w:ascii="Times New Roman"/>
          <w:b w:val="false"/>
          <w:i w:val="false"/>
          <w:color w:val="000000"/>
          <w:sz w:val="28"/>
        </w:rPr>
        <w:t xml:space="preserve">   Принтер </w:t>
      </w:r>
      <w:r>
        <w:br/>
      </w:r>
      <w:r>
        <w:rPr>
          <w:rFonts w:ascii="Times New Roman"/>
          <w:b w:val="false"/>
          <w:i w:val="false"/>
          <w:color w:val="000000"/>
          <w:sz w:val="28"/>
        </w:rPr>
        <w:t xml:space="preserve">
   струйный                 -           -                 -           - </w:t>
      </w:r>
    </w:p>
    <w:p>
      <w:pPr>
        <w:spacing w:after="0"/>
        <w:ind w:left="0"/>
        <w:jc w:val="both"/>
      </w:pPr>
      <w:r>
        <w:rPr>
          <w:rFonts w:ascii="Times New Roman"/>
          <w:b w:val="false"/>
          <w:i w:val="false"/>
          <w:color w:val="000000"/>
          <w:sz w:val="28"/>
        </w:rPr>
        <w:t xml:space="preserve">   Принтеры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4. Сканеры, </w:t>
      </w:r>
      <w:r>
        <w:br/>
      </w:r>
      <w:r>
        <w:rPr>
          <w:rFonts w:ascii="Times New Roman"/>
          <w:b w:val="false"/>
          <w:i w:val="false"/>
          <w:color w:val="000000"/>
          <w:sz w:val="28"/>
        </w:rPr>
        <w:t xml:space="preserve">
   плотерры </w:t>
      </w:r>
    </w:p>
    <w:p>
      <w:pPr>
        <w:spacing w:after="0"/>
        <w:ind w:left="0"/>
        <w:jc w:val="both"/>
      </w:pPr>
      <w:r>
        <w:rPr>
          <w:rFonts w:ascii="Times New Roman"/>
          <w:b w:val="false"/>
          <w:i w:val="false"/>
          <w:color w:val="000000"/>
          <w:sz w:val="28"/>
        </w:rPr>
        <w:t xml:space="preserve">   Сканер офисный           -           -                 -           - </w:t>
      </w:r>
    </w:p>
    <w:p>
      <w:pPr>
        <w:spacing w:after="0"/>
        <w:ind w:left="0"/>
        <w:jc w:val="both"/>
      </w:pPr>
      <w:r>
        <w:rPr>
          <w:rFonts w:ascii="Times New Roman"/>
          <w:b w:val="false"/>
          <w:i w:val="false"/>
          <w:color w:val="000000"/>
          <w:sz w:val="28"/>
        </w:rPr>
        <w:t xml:space="preserve">   Сканер для </w:t>
      </w:r>
      <w:r>
        <w:br/>
      </w:r>
      <w:r>
        <w:rPr>
          <w:rFonts w:ascii="Times New Roman"/>
          <w:b w:val="false"/>
          <w:i w:val="false"/>
          <w:color w:val="000000"/>
          <w:sz w:val="28"/>
        </w:rPr>
        <w:t xml:space="preserve">
   поточного </w:t>
      </w:r>
      <w:r>
        <w:br/>
      </w:r>
      <w:r>
        <w:rPr>
          <w:rFonts w:ascii="Times New Roman"/>
          <w:b w:val="false"/>
          <w:i w:val="false"/>
          <w:color w:val="000000"/>
          <w:sz w:val="28"/>
        </w:rPr>
        <w:t xml:space="preserve">
   сканирования </w:t>
      </w:r>
      <w:r>
        <w:br/>
      </w:r>
      <w:r>
        <w:rPr>
          <w:rFonts w:ascii="Times New Roman"/>
          <w:b w:val="false"/>
          <w:i w:val="false"/>
          <w:color w:val="000000"/>
          <w:sz w:val="28"/>
        </w:rPr>
        <w:t xml:space="preserve">
   с автоподачей            -           -                 -           - </w:t>
      </w:r>
    </w:p>
    <w:p>
      <w:pPr>
        <w:spacing w:after="0"/>
        <w:ind w:left="0"/>
        <w:jc w:val="both"/>
      </w:pPr>
      <w:r>
        <w:rPr>
          <w:rFonts w:ascii="Times New Roman"/>
          <w:b w:val="false"/>
          <w:i w:val="false"/>
          <w:color w:val="000000"/>
          <w:sz w:val="28"/>
        </w:rPr>
        <w:t xml:space="preserve">   Плоттер </w:t>
      </w:r>
      <w:r>
        <w:br/>
      </w:r>
      <w:r>
        <w:rPr>
          <w:rFonts w:ascii="Times New Roman"/>
          <w:b w:val="false"/>
          <w:i w:val="false"/>
          <w:color w:val="000000"/>
          <w:sz w:val="28"/>
        </w:rPr>
        <w:t xml:space="preserve">
   цветной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5. Оборудование </w:t>
      </w:r>
      <w:r>
        <w:br/>
      </w:r>
      <w:r>
        <w:rPr>
          <w:rFonts w:ascii="Times New Roman"/>
          <w:b w:val="false"/>
          <w:i w:val="false"/>
          <w:color w:val="000000"/>
          <w:sz w:val="28"/>
        </w:rPr>
        <w:t xml:space="preserve">
   защиты сетей </w:t>
      </w:r>
    </w:p>
    <w:p>
      <w:pPr>
        <w:spacing w:after="0"/>
        <w:ind w:left="0"/>
        <w:jc w:val="both"/>
      </w:pPr>
      <w:r>
        <w:rPr>
          <w:rFonts w:ascii="Times New Roman"/>
          <w:b w:val="false"/>
          <w:i w:val="false"/>
          <w:color w:val="000000"/>
          <w:sz w:val="28"/>
        </w:rPr>
        <w:t xml:space="preserve">   Межсетевой </w:t>
      </w:r>
      <w:r>
        <w:br/>
      </w:r>
      <w:r>
        <w:rPr>
          <w:rFonts w:ascii="Times New Roman"/>
          <w:b w:val="false"/>
          <w:i w:val="false"/>
          <w:color w:val="000000"/>
          <w:sz w:val="28"/>
        </w:rPr>
        <w:t xml:space="preserve">
   защитный экран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6. Активное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Маршрутизатор            -           -                 -           - </w:t>
      </w:r>
    </w:p>
    <w:p>
      <w:pPr>
        <w:spacing w:after="0"/>
        <w:ind w:left="0"/>
        <w:jc w:val="both"/>
      </w:pPr>
      <w:r>
        <w:rPr>
          <w:rFonts w:ascii="Times New Roman"/>
          <w:b w:val="false"/>
          <w:i w:val="false"/>
          <w:color w:val="000000"/>
          <w:sz w:val="28"/>
        </w:rPr>
        <w:t xml:space="preserve">   Коммутатор               -           -                 -           - </w:t>
      </w:r>
    </w:p>
    <w:p>
      <w:pPr>
        <w:spacing w:after="0"/>
        <w:ind w:left="0"/>
        <w:jc w:val="both"/>
      </w:pPr>
      <w:r>
        <w:rPr>
          <w:rFonts w:ascii="Times New Roman"/>
          <w:b w:val="false"/>
          <w:i w:val="false"/>
          <w:color w:val="000000"/>
          <w:sz w:val="28"/>
        </w:rPr>
        <w:t xml:space="preserve">   Концентратор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7. Пассивное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Кросс-шкафы              -           -                 -           - </w:t>
      </w:r>
    </w:p>
    <w:p>
      <w:pPr>
        <w:spacing w:after="0"/>
        <w:ind w:left="0"/>
        <w:jc w:val="both"/>
      </w:pPr>
      <w:r>
        <w:rPr>
          <w:rFonts w:ascii="Times New Roman"/>
          <w:b w:val="false"/>
          <w:i w:val="false"/>
          <w:color w:val="000000"/>
          <w:sz w:val="28"/>
        </w:rPr>
        <w:t xml:space="preserve">   Патч-панели              -           -                 -           - </w:t>
      </w:r>
    </w:p>
    <w:p>
      <w:pPr>
        <w:spacing w:after="0"/>
        <w:ind w:left="0"/>
        <w:jc w:val="both"/>
      </w:pPr>
      <w:r>
        <w:rPr>
          <w:rFonts w:ascii="Times New Roman"/>
          <w:b w:val="false"/>
          <w:i w:val="false"/>
          <w:color w:val="000000"/>
          <w:sz w:val="28"/>
        </w:rPr>
        <w:t xml:space="preserve">   HUB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8. Телеком- </w:t>
      </w:r>
      <w:r>
        <w:br/>
      </w:r>
      <w:r>
        <w:rPr>
          <w:rFonts w:ascii="Times New Roman"/>
          <w:b w:val="false"/>
          <w:i w:val="false"/>
          <w:color w:val="000000"/>
          <w:sz w:val="28"/>
        </w:rPr>
        <w:t xml:space="preserve">
   муникационное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Dial-Up </w:t>
      </w:r>
      <w:r>
        <w:br/>
      </w:r>
      <w:r>
        <w:rPr>
          <w:rFonts w:ascii="Times New Roman"/>
          <w:b w:val="false"/>
          <w:i w:val="false"/>
          <w:color w:val="000000"/>
          <w:sz w:val="28"/>
        </w:rPr>
        <w:t xml:space="preserve">
   соединений               -           -                 -           -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выделенных </w:t>
      </w:r>
      <w:r>
        <w:br/>
      </w:r>
      <w:r>
        <w:rPr>
          <w:rFonts w:ascii="Times New Roman"/>
          <w:b w:val="false"/>
          <w:i w:val="false"/>
          <w:color w:val="000000"/>
          <w:sz w:val="28"/>
        </w:rPr>
        <w:t xml:space="preserve">
   линий                    -           -                 -           -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цифровых </w:t>
      </w:r>
      <w:r>
        <w:br/>
      </w:r>
      <w:r>
        <w:rPr>
          <w:rFonts w:ascii="Times New Roman"/>
          <w:b w:val="false"/>
          <w:i w:val="false"/>
          <w:color w:val="000000"/>
          <w:sz w:val="28"/>
        </w:rPr>
        <w:t xml:space="preserve">
   линий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9. Электро-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650 VA           -           -                 -           -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1400 VA          -           -                 -           -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5000 VA          -           -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до 25 кВТ          -           -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от 25 до </w:t>
      </w:r>
      <w:r>
        <w:br/>
      </w:r>
      <w:r>
        <w:rPr>
          <w:rFonts w:ascii="Times New Roman"/>
          <w:b w:val="false"/>
          <w:i w:val="false"/>
          <w:color w:val="000000"/>
          <w:sz w:val="28"/>
        </w:rPr>
        <w:t xml:space="preserve">
   100 кВТ                  -           -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более </w:t>
      </w:r>
      <w:r>
        <w:br/>
      </w:r>
      <w:r>
        <w:rPr>
          <w:rFonts w:ascii="Times New Roman"/>
          <w:b w:val="false"/>
          <w:i w:val="false"/>
          <w:color w:val="000000"/>
          <w:sz w:val="28"/>
        </w:rPr>
        <w:t xml:space="preserve">
   100 кВТ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10.Прочее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Всего            х       х           -          х      х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Наименование    |      Прогноз на 200_ год </w:t>
      </w:r>
      <w:r>
        <w:br/>
      </w:r>
      <w:r>
        <w:rPr>
          <w:rFonts w:ascii="Times New Roman"/>
          <w:b w:val="false"/>
          <w:i w:val="false"/>
          <w:color w:val="000000"/>
          <w:sz w:val="28"/>
        </w:rPr>
        <w:t xml:space="preserve">
оборудования    |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|коли- |цена, тенге|стоимость, </w:t>
      </w:r>
      <w:r>
        <w:br/>
      </w:r>
      <w:r>
        <w:rPr>
          <w:rFonts w:ascii="Times New Roman"/>
          <w:b w:val="false"/>
          <w:i w:val="false"/>
          <w:color w:val="000000"/>
          <w:sz w:val="28"/>
        </w:rPr>
        <w:t xml:space="preserve">
                |чество|  (курс)   |тыс.тенге  </w:t>
      </w:r>
      <w:r>
        <w:br/>
      </w:r>
      <w:r>
        <w:rPr>
          <w:rFonts w:ascii="Times New Roman"/>
          <w:b w:val="false"/>
          <w:i w:val="false"/>
          <w:color w:val="000000"/>
          <w:sz w:val="28"/>
        </w:rPr>
        <w:t xml:space="preserve">
                |      |___________|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14   |    15     |   16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 Серверы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ведомства                   -          -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областного </w:t>
      </w:r>
      <w:r>
        <w:br/>
      </w:r>
      <w:r>
        <w:rPr>
          <w:rFonts w:ascii="Times New Roman"/>
          <w:b w:val="false"/>
          <w:i w:val="false"/>
          <w:color w:val="000000"/>
          <w:sz w:val="28"/>
        </w:rPr>
        <w:t xml:space="preserve">
   уровня                      -          - </w:t>
      </w:r>
    </w:p>
    <w:p>
      <w:pPr>
        <w:spacing w:after="0"/>
        <w:ind w:left="0"/>
        <w:jc w:val="both"/>
      </w:pPr>
      <w:r>
        <w:rPr>
          <w:rFonts w:ascii="Times New Roman"/>
          <w:b w:val="false"/>
          <w:i w:val="false"/>
          <w:color w:val="000000"/>
          <w:sz w:val="28"/>
        </w:rPr>
        <w:t xml:space="preserve">   Сервер БД </w:t>
      </w:r>
      <w:r>
        <w:br/>
      </w:r>
      <w:r>
        <w:rPr>
          <w:rFonts w:ascii="Times New Roman"/>
          <w:b w:val="false"/>
          <w:i w:val="false"/>
          <w:color w:val="000000"/>
          <w:sz w:val="28"/>
        </w:rPr>
        <w:t xml:space="preserve">
   районного </w:t>
      </w:r>
      <w:r>
        <w:br/>
      </w:r>
      <w:r>
        <w:rPr>
          <w:rFonts w:ascii="Times New Roman"/>
          <w:b w:val="false"/>
          <w:i w:val="false"/>
          <w:color w:val="000000"/>
          <w:sz w:val="28"/>
        </w:rPr>
        <w:t xml:space="preserve">
   уровня                      -          - </w:t>
      </w:r>
    </w:p>
    <w:p>
      <w:pPr>
        <w:spacing w:after="0"/>
        <w:ind w:left="0"/>
        <w:jc w:val="both"/>
      </w:pPr>
      <w:r>
        <w:rPr>
          <w:rFonts w:ascii="Times New Roman"/>
          <w:b w:val="false"/>
          <w:i w:val="false"/>
          <w:color w:val="000000"/>
          <w:sz w:val="28"/>
        </w:rPr>
        <w:t xml:space="preserve">   Сервер для </w:t>
      </w:r>
      <w:r>
        <w:br/>
      </w:r>
      <w:r>
        <w:rPr>
          <w:rFonts w:ascii="Times New Roman"/>
          <w:b w:val="false"/>
          <w:i w:val="false"/>
          <w:color w:val="000000"/>
          <w:sz w:val="28"/>
        </w:rPr>
        <w:t xml:space="preserve">
   рабочих групп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2. Рабочие </w:t>
      </w:r>
      <w:r>
        <w:br/>
      </w:r>
      <w:r>
        <w:rPr>
          <w:rFonts w:ascii="Times New Roman"/>
          <w:b w:val="false"/>
          <w:i w:val="false"/>
          <w:color w:val="000000"/>
          <w:sz w:val="28"/>
        </w:rPr>
        <w:t xml:space="preserve">
   станции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пользователей               -          -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          - </w:t>
      </w:r>
    </w:p>
    <w:p>
      <w:pPr>
        <w:spacing w:after="0"/>
        <w:ind w:left="0"/>
        <w:jc w:val="both"/>
      </w:pPr>
      <w:r>
        <w:rPr>
          <w:rFonts w:ascii="Times New Roman"/>
          <w:b w:val="false"/>
          <w:i w:val="false"/>
          <w:color w:val="000000"/>
          <w:sz w:val="28"/>
        </w:rPr>
        <w:t xml:space="preserve">   Рабочие </w:t>
      </w:r>
      <w:r>
        <w:br/>
      </w:r>
      <w:r>
        <w:rPr>
          <w:rFonts w:ascii="Times New Roman"/>
          <w:b w:val="false"/>
          <w:i w:val="false"/>
          <w:color w:val="000000"/>
          <w:sz w:val="28"/>
        </w:rPr>
        <w:t xml:space="preserve">
   станции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          - </w:t>
      </w:r>
    </w:p>
    <w:p>
      <w:pPr>
        <w:spacing w:after="0"/>
        <w:ind w:left="0"/>
        <w:jc w:val="both"/>
      </w:pPr>
      <w:r>
        <w:rPr>
          <w:rFonts w:ascii="Times New Roman"/>
          <w:b w:val="false"/>
          <w:i w:val="false"/>
          <w:color w:val="000000"/>
          <w:sz w:val="28"/>
        </w:rPr>
        <w:t xml:space="preserve">   Notebook для </w:t>
      </w:r>
      <w:r>
        <w:br/>
      </w:r>
      <w:r>
        <w:rPr>
          <w:rFonts w:ascii="Times New Roman"/>
          <w:b w:val="false"/>
          <w:i w:val="false"/>
          <w:color w:val="000000"/>
          <w:sz w:val="28"/>
        </w:rPr>
        <w:t xml:space="preserve">
   специалистов                -          - </w:t>
      </w:r>
    </w:p>
    <w:p>
      <w:pPr>
        <w:spacing w:after="0"/>
        <w:ind w:left="0"/>
        <w:jc w:val="both"/>
      </w:pPr>
      <w:r>
        <w:rPr>
          <w:rFonts w:ascii="Times New Roman"/>
          <w:b w:val="false"/>
          <w:i w:val="false"/>
          <w:color w:val="000000"/>
          <w:sz w:val="28"/>
        </w:rPr>
        <w:t xml:space="preserve">   Notebook для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торов и </w:t>
      </w:r>
      <w:r>
        <w:br/>
      </w:r>
      <w:r>
        <w:rPr>
          <w:rFonts w:ascii="Times New Roman"/>
          <w:b w:val="false"/>
          <w:i w:val="false"/>
          <w:color w:val="000000"/>
          <w:sz w:val="28"/>
        </w:rPr>
        <w:t xml:space="preserve">
   руководителей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3. Принтеры </w:t>
      </w:r>
    </w:p>
    <w:p>
      <w:pPr>
        <w:spacing w:after="0"/>
        <w:ind w:left="0"/>
        <w:jc w:val="both"/>
      </w:pPr>
      <w:r>
        <w:rPr>
          <w:rFonts w:ascii="Times New Roman"/>
          <w:b w:val="false"/>
          <w:i w:val="false"/>
          <w:color w:val="000000"/>
          <w:sz w:val="28"/>
        </w:rPr>
        <w:t xml:space="preserve">   Локальный </w:t>
      </w:r>
      <w:r>
        <w:br/>
      </w:r>
      <w:r>
        <w:rPr>
          <w:rFonts w:ascii="Times New Roman"/>
          <w:b w:val="false"/>
          <w:i w:val="false"/>
          <w:color w:val="000000"/>
          <w:sz w:val="28"/>
        </w:rPr>
        <w:t xml:space="preserve">
   принтер                     -          - </w:t>
      </w:r>
    </w:p>
    <w:p>
      <w:pPr>
        <w:spacing w:after="0"/>
        <w:ind w:left="0"/>
        <w:jc w:val="both"/>
      </w:pPr>
      <w:r>
        <w:rPr>
          <w:rFonts w:ascii="Times New Roman"/>
          <w:b w:val="false"/>
          <w:i w:val="false"/>
          <w:color w:val="000000"/>
          <w:sz w:val="28"/>
        </w:rPr>
        <w:t xml:space="preserve">   Сетевой </w:t>
      </w:r>
      <w:r>
        <w:br/>
      </w:r>
      <w:r>
        <w:rPr>
          <w:rFonts w:ascii="Times New Roman"/>
          <w:b w:val="false"/>
          <w:i w:val="false"/>
          <w:color w:val="000000"/>
          <w:sz w:val="28"/>
        </w:rPr>
        <w:t xml:space="preserve">
   принтер                     -          - </w:t>
      </w:r>
    </w:p>
    <w:p>
      <w:pPr>
        <w:spacing w:after="0"/>
        <w:ind w:left="0"/>
        <w:jc w:val="both"/>
      </w:pPr>
      <w:r>
        <w:rPr>
          <w:rFonts w:ascii="Times New Roman"/>
          <w:b w:val="false"/>
          <w:i w:val="false"/>
          <w:color w:val="000000"/>
          <w:sz w:val="28"/>
        </w:rPr>
        <w:t xml:space="preserve">   Принтер </w:t>
      </w:r>
      <w:r>
        <w:br/>
      </w:r>
      <w:r>
        <w:rPr>
          <w:rFonts w:ascii="Times New Roman"/>
          <w:b w:val="false"/>
          <w:i w:val="false"/>
          <w:color w:val="000000"/>
          <w:sz w:val="28"/>
        </w:rPr>
        <w:t xml:space="preserve">
   лазерный, </w:t>
      </w:r>
      <w:r>
        <w:br/>
      </w:r>
      <w:r>
        <w:rPr>
          <w:rFonts w:ascii="Times New Roman"/>
          <w:b w:val="false"/>
          <w:i w:val="false"/>
          <w:color w:val="000000"/>
          <w:sz w:val="28"/>
        </w:rPr>
        <w:t xml:space="preserve">
   цветной                     -          - </w:t>
      </w:r>
    </w:p>
    <w:p>
      <w:pPr>
        <w:spacing w:after="0"/>
        <w:ind w:left="0"/>
        <w:jc w:val="both"/>
      </w:pPr>
      <w:r>
        <w:rPr>
          <w:rFonts w:ascii="Times New Roman"/>
          <w:b w:val="false"/>
          <w:i w:val="false"/>
          <w:color w:val="000000"/>
          <w:sz w:val="28"/>
        </w:rPr>
        <w:t xml:space="preserve">   Принтер </w:t>
      </w:r>
      <w:r>
        <w:br/>
      </w:r>
      <w:r>
        <w:rPr>
          <w:rFonts w:ascii="Times New Roman"/>
          <w:b w:val="false"/>
          <w:i w:val="false"/>
          <w:color w:val="000000"/>
          <w:sz w:val="28"/>
        </w:rPr>
        <w:t xml:space="preserve">
   струйный                    -          - </w:t>
      </w:r>
    </w:p>
    <w:p>
      <w:pPr>
        <w:spacing w:after="0"/>
        <w:ind w:left="0"/>
        <w:jc w:val="both"/>
      </w:pPr>
      <w:r>
        <w:rPr>
          <w:rFonts w:ascii="Times New Roman"/>
          <w:b w:val="false"/>
          <w:i w:val="false"/>
          <w:color w:val="000000"/>
          <w:sz w:val="28"/>
        </w:rPr>
        <w:t xml:space="preserve">   Принтеры </w:t>
      </w:r>
      <w:r>
        <w:br/>
      </w:r>
      <w:r>
        <w:rPr>
          <w:rFonts w:ascii="Times New Roman"/>
          <w:b w:val="false"/>
          <w:i w:val="false"/>
          <w:color w:val="000000"/>
          <w:sz w:val="28"/>
        </w:rPr>
        <w:t xml:space="preserve">
   специального </w:t>
      </w:r>
      <w:r>
        <w:br/>
      </w:r>
      <w:r>
        <w:rPr>
          <w:rFonts w:ascii="Times New Roman"/>
          <w:b w:val="false"/>
          <w:i w:val="false"/>
          <w:color w:val="000000"/>
          <w:sz w:val="28"/>
        </w:rPr>
        <w:t xml:space="preserve">
   назначения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4. Сканеры, </w:t>
      </w:r>
      <w:r>
        <w:br/>
      </w:r>
      <w:r>
        <w:rPr>
          <w:rFonts w:ascii="Times New Roman"/>
          <w:b w:val="false"/>
          <w:i w:val="false"/>
          <w:color w:val="000000"/>
          <w:sz w:val="28"/>
        </w:rPr>
        <w:t xml:space="preserve">
   плотерры </w:t>
      </w:r>
    </w:p>
    <w:p>
      <w:pPr>
        <w:spacing w:after="0"/>
        <w:ind w:left="0"/>
        <w:jc w:val="both"/>
      </w:pPr>
      <w:r>
        <w:rPr>
          <w:rFonts w:ascii="Times New Roman"/>
          <w:b w:val="false"/>
          <w:i w:val="false"/>
          <w:color w:val="000000"/>
          <w:sz w:val="28"/>
        </w:rPr>
        <w:t xml:space="preserve">   Сканер офисный              -          - </w:t>
      </w:r>
    </w:p>
    <w:p>
      <w:pPr>
        <w:spacing w:after="0"/>
        <w:ind w:left="0"/>
        <w:jc w:val="both"/>
      </w:pPr>
      <w:r>
        <w:rPr>
          <w:rFonts w:ascii="Times New Roman"/>
          <w:b w:val="false"/>
          <w:i w:val="false"/>
          <w:color w:val="000000"/>
          <w:sz w:val="28"/>
        </w:rPr>
        <w:t xml:space="preserve">   Сканер для </w:t>
      </w:r>
      <w:r>
        <w:br/>
      </w:r>
      <w:r>
        <w:rPr>
          <w:rFonts w:ascii="Times New Roman"/>
          <w:b w:val="false"/>
          <w:i w:val="false"/>
          <w:color w:val="000000"/>
          <w:sz w:val="28"/>
        </w:rPr>
        <w:t xml:space="preserve">
   поточного </w:t>
      </w:r>
      <w:r>
        <w:br/>
      </w:r>
      <w:r>
        <w:rPr>
          <w:rFonts w:ascii="Times New Roman"/>
          <w:b w:val="false"/>
          <w:i w:val="false"/>
          <w:color w:val="000000"/>
          <w:sz w:val="28"/>
        </w:rPr>
        <w:t xml:space="preserve">
   сканирования </w:t>
      </w:r>
      <w:r>
        <w:br/>
      </w:r>
      <w:r>
        <w:rPr>
          <w:rFonts w:ascii="Times New Roman"/>
          <w:b w:val="false"/>
          <w:i w:val="false"/>
          <w:color w:val="000000"/>
          <w:sz w:val="28"/>
        </w:rPr>
        <w:t xml:space="preserve">
   с автоподачей               -          - </w:t>
      </w:r>
    </w:p>
    <w:p>
      <w:pPr>
        <w:spacing w:after="0"/>
        <w:ind w:left="0"/>
        <w:jc w:val="both"/>
      </w:pPr>
      <w:r>
        <w:rPr>
          <w:rFonts w:ascii="Times New Roman"/>
          <w:b w:val="false"/>
          <w:i w:val="false"/>
          <w:color w:val="000000"/>
          <w:sz w:val="28"/>
        </w:rPr>
        <w:t xml:space="preserve">   Плоттер </w:t>
      </w:r>
      <w:r>
        <w:br/>
      </w:r>
      <w:r>
        <w:rPr>
          <w:rFonts w:ascii="Times New Roman"/>
          <w:b w:val="false"/>
          <w:i w:val="false"/>
          <w:color w:val="000000"/>
          <w:sz w:val="28"/>
        </w:rPr>
        <w:t xml:space="preserve">
   цветной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5. Оборудование </w:t>
      </w:r>
      <w:r>
        <w:br/>
      </w:r>
      <w:r>
        <w:rPr>
          <w:rFonts w:ascii="Times New Roman"/>
          <w:b w:val="false"/>
          <w:i w:val="false"/>
          <w:color w:val="000000"/>
          <w:sz w:val="28"/>
        </w:rPr>
        <w:t xml:space="preserve">
   защиты сетей </w:t>
      </w:r>
    </w:p>
    <w:p>
      <w:pPr>
        <w:spacing w:after="0"/>
        <w:ind w:left="0"/>
        <w:jc w:val="both"/>
      </w:pPr>
      <w:r>
        <w:rPr>
          <w:rFonts w:ascii="Times New Roman"/>
          <w:b w:val="false"/>
          <w:i w:val="false"/>
          <w:color w:val="000000"/>
          <w:sz w:val="28"/>
        </w:rPr>
        <w:t xml:space="preserve">   Межсетевой </w:t>
      </w:r>
      <w:r>
        <w:br/>
      </w:r>
      <w:r>
        <w:rPr>
          <w:rFonts w:ascii="Times New Roman"/>
          <w:b w:val="false"/>
          <w:i w:val="false"/>
          <w:color w:val="000000"/>
          <w:sz w:val="28"/>
        </w:rPr>
        <w:t xml:space="preserve">
   защитный экран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6. Активное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Маршрутизатор               -          - </w:t>
      </w:r>
    </w:p>
    <w:p>
      <w:pPr>
        <w:spacing w:after="0"/>
        <w:ind w:left="0"/>
        <w:jc w:val="both"/>
      </w:pPr>
      <w:r>
        <w:rPr>
          <w:rFonts w:ascii="Times New Roman"/>
          <w:b w:val="false"/>
          <w:i w:val="false"/>
          <w:color w:val="000000"/>
          <w:sz w:val="28"/>
        </w:rPr>
        <w:t xml:space="preserve">   Коммутатор                  -          - </w:t>
      </w:r>
    </w:p>
    <w:p>
      <w:pPr>
        <w:spacing w:after="0"/>
        <w:ind w:left="0"/>
        <w:jc w:val="both"/>
      </w:pPr>
      <w:r>
        <w:rPr>
          <w:rFonts w:ascii="Times New Roman"/>
          <w:b w:val="false"/>
          <w:i w:val="false"/>
          <w:color w:val="000000"/>
          <w:sz w:val="28"/>
        </w:rPr>
        <w:t xml:space="preserve">   Концентратор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7. Пассивное </w:t>
      </w:r>
      <w:r>
        <w:br/>
      </w:r>
      <w:r>
        <w:rPr>
          <w:rFonts w:ascii="Times New Roman"/>
          <w:b w:val="false"/>
          <w:i w:val="false"/>
          <w:color w:val="000000"/>
          <w:sz w:val="28"/>
        </w:rPr>
        <w:t xml:space="preserve">
   сетевое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Кросс-шкафы                 -          - </w:t>
      </w:r>
    </w:p>
    <w:p>
      <w:pPr>
        <w:spacing w:after="0"/>
        <w:ind w:left="0"/>
        <w:jc w:val="both"/>
      </w:pPr>
      <w:r>
        <w:rPr>
          <w:rFonts w:ascii="Times New Roman"/>
          <w:b w:val="false"/>
          <w:i w:val="false"/>
          <w:color w:val="000000"/>
          <w:sz w:val="28"/>
        </w:rPr>
        <w:t xml:space="preserve">   Патч-панели                 -          - </w:t>
      </w:r>
    </w:p>
    <w:p>
      <w:pPr>
        <w:spacing w:after="0"/>
        <w:ind w:left="0"/>
        <w:jc w:val="both"/>
      </w:pPr>
      <w:r>
        <w:rPr>
          <w:rFonts w:ascii="Times New Roman"/>
          <w:b w:val="false"/>
          <w:i w:val="false"/>
          <w:color w:val="000000"/>
          <w:sz w:val="28"/>
        </w:rPr>
        <w:t xml:space="preserve">   HUB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8. Телеком- </w:t>
      </w:r>
      <w:r>
        <w:br/>
      </w:r>
      <w:r>
        <w:rPr>
          <w:rFonts w:ascii="Times New Roman"/>
          <w:b w:val="false"/>
          <w:i w:val="false"/>
          <w:color w:val="000000"/>
          <w:sz w:val="28"/>
        </w:rPr>
        <w:t xml:space="preserve">
   муникационное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Dial-Up </w:t>
      </w:r>
      <w:r>
        <w:br/>
      </w:r>
      <w:r>
        <w:rPr>
          <w:rFonts w:ascii="Times New Roman"/>
          <w:b w:val="false"/>
          <w:i w:val="false"/>
          <w:color w:val="000000"/>
          <w:sz w:val="28"/>
        </w:rPr>
        <w:t xml:space="preserve">
   соединений                  -          -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выделенных </w:t>
      </w:r>
      <w:r>
        <w:br/>
      </w:r>
      <w:r>
        <w:rPr>
          <w:rFonts w:ascii="Times New Roman"/>
          <w:b w:val="false"/>
          <w:i w:val="false"/>
          <w:color w:val="000000"/>
          <w:sz w:val="28"/>
        </w:rPr>
        <w:t xml:space="preserve">
   линий                       -          - </w:t>
      </w:r>
    </w:p>
    <w:p>
      <w:pPr>
        <w:spacing w:after="0"/>
        <w:ind w:left="0"/>
        <w:jc w:val="both"/>
      </w:pPr>
      <w:r>
        <w:rPr>
          <w:rFonts w:ascii="Times New Roman"/>
          <w:b w:val="false"/>
          <w:i w:val="false"/>
          <w:color w:val="000000"/>
          <w:sz w:val="28"/>
        </w:rPr>
        <w:t xml:space="preserve">   Модем для </w:t>
      </w:r>
      <w:r>
        <w:br/>
      </w:r>
      <w:r>
        <w:rPr>
          <w:rFonts w:ascii="Times New Roman"/>
          <w:b w:val="false"/>
          <w:i w:val="false"/>
          <w:color w:val="000000"/>
          <w:sz w:val="28"/>
        </w:rPr>
        <w:t xml:space="preserve">
   цифровых </w:t>
      </w:r>
      <w:r>
        <w:br/>
      </w:r>
      <w:r>
        <w:rPr>
          <w:rFonts w:ascii="Times New Roman"/>
          <w:b w:val="false"/>
          <w:i w:val="false"/>
          <w:color w:val="000000"/>
          <w:sz w:val="28"/>
        </w:rPr>
        <w:t xml:space="preserve">
   линий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9. Электро-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650 VA              -          -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1400 VA             -          - </w:t>
      </w:r>
    </w:p>
    <w:p>
      <w:pPr>
        <w:spacing w:after="0"/>
        <w:ind w:left="0"/>
        <w:jc w:val="both"/>
      </w:pPr>
      <w:r>
        <w:rPr>
          <w:rFonts w:ascii="Times New Roman"/>
          <w:b w:val="false"/>
          <w:i w:val="false"/>
          <w:color w:val="000000"/>
          <w:sz w:val="28"/>
        </w:rPr>
        <w:t xml:space="preserve">   Источники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5000 VA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до 25 кВТ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от 25 до </w:t>
      </w:r>
      <w:r>
        <w:br/>
      </w:r>
      <w:r>
        <w:rPr>
          <w:rFonts w:ascii="Times New Roman"/>
          <w:b w:val="false"/>
          <w:i w:val="false"/>
          <w:color w:val="000000"/>
          <w:sz w:val="28"/>
        </w:rPr>
        <w:t xml:space="preserve">
   100 кВТ                     -          - </w:t>
      </w:r>
    </w:p>
    <w:p>
      <w:pPr>
        <w:spacing w:after="0"/>
        <w:ind w:left="0"/>
        <w:jc w:val="both"/>
      </w:pP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 для </w:t>
      </w:r>
      <w:r>
        <w:br/>
      </w:r>
      <w:r>
        <w:rPr>
          <w:rFonts w:ascii="Times New Roman"/>
          <w:b w:val="false"/>
          <w:i w:val="false"/>
          <w:color w:val="000000"/>
          <w:sz w:val="28"/>
        </w:rPr>
        <w:t xml:space="preserve">
   сетей более </w:t>
      </w:r>
      <w:r>
        <w:br/>
      </w:r>
      <w:r>
        <w:rPr>
          <w:rFonts w:ascii="Times New Roman"/>
          <w:b w:val="false"/>
          <w:i w:val="false"/>
          <w:color w:val="000000"/>
          <w:sz w:val="28"/>
        </w:rPr>
        <w:t xml:space="preserve">
   100 кВТ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10.Прочее </w:t>
      </w:r>
      <w:r>
        <w:br/>
      </w: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Всего             х         х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 ____ </w:t>
      </w:r>
    </w:p>
    <w:p>
      <w:pPr>
        <w:spacing w:after="0"/>
        <w:ind w:left="0"/>
        <w:jc w:val="both"/>
      </w:pPr>
      <w:r>
        <w:rPr>
          <w:rFonts w:ascii="Times New Roman"/>
          <w:b w:val="false"/>
          <w:i w:val="false"/>
          <w:color w:val="000000"/>
          <w:sz w:val="28"/>
        </w:rPr>
        <w:t xml:space="preserve">Исполнитель: ___________________________ </w:t>
      </w:r>
    </w:p>
    <w:p>
      <w:pPr>
        <w:spacing w:after="0"/>
        <w:ind w:left="0"/>
        <w:jc w:val="both"/>
      </w:pPr>
      <w:r>
        <w:rPr>
          <w:rFonts w:ascii="Times New Roman"/>
          <w:b w:val="false"/>
          <w:i w:val="false"/>
          <w:color w:val="000000"/>
          <w:sz w:val="28"/>
        </w:rPr>
        <w:t xml:space="preserve">тел. _______________________ </w:t>
      </w:r>
    </w:p>
    <w:bookmarkStart w:name="z22"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6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Форма 03б-ИТ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по планируемым закупкам  </w:t>
      </w:r>
      <w:r>
        <w:br/>
      </w:r>
      <w:r>
        <w:rPr>
          <w:rFonts w:ascii="Times New Roman"/>
          <w:b w:val="false"/>
          <w:i w:val="false"/>
          <w:color w:val="000000"/>
          <w:sz w:val="28"/>
        </w:rPr>
        <w:t>
</w:t>
      </w:r>
      <w:r>
        <w:rPr>
          <w:rFonts w:ascii="Times New Roman"/>
          <w:b/>
          <w:i w:val="false"/>
          <w:color w:val="000000"/>
          <w:sz w:val="28"/>
        </w:rPr>
        <w:t xml:space="preserve">                     прочих товаров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color w:val="000000"/>
          <w:sz w:val="28"/>
        </w:rPr>
        <w:t xml:space="preserve">Специфика 139 Приобретение прочих товаров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  </w:t>
      </w:r>
      <w:r>
        <w:br/>
      </w:r>
      <w:r>
        <w:rPr>
          <w:rFonts w:ascii="Times New Roman"/>
          <w:b w:val="false"/>
          <w:i w:val="false"/>
          <w:color w:val="000000"/>
          <w:sz w:val="28"/>
        </w:rPr>
        <w:t xml:space="preserve">
Наименование    |Ед. изм.|Отчет за 200_ год| Уточненный план   | Цена,| </w:t>
      </w:r>
      <w:r>
        <w:br/>
      </w:r>
      <w:r>
        <w:rPr>
          <w:rFonts w:ascii="Times New Roman"/>
          <w:b w:val="false"/>
          <w:i w:val="false"/>
          <w:color w:val="000000"/>
          <w:sz w:val="28"/>
        </w:rPr>
        <w:t xml:space="preserve">
товара          |        |                 |  на 200_ год      | USD  | </w:t>
      </w:r>
      <w:r>
        <w:br/>
      </w:r>
      <w:r>
        <w:rPr>
          <w:rFonts w:ascii="Times New Roman"/>
          <w:b w:val="false"/>
          <w:i w:val="false"/>
          <w:color w:val="000000"/>
          <w:sz w:val="28"/>
        </w:rPr>
        <w:t xml:space="preserve">
                |        |-----------------|-------------------|      | </w:t>
      </w:r>
      <w:r>
        <w:br/>
      </w:r>
      <w:r>
        <w:rPr>
          <w:rFonts w:ascii="Times New Roman"/>
          <w:b w:val="false"/>
          <w:i w:val="false"/>
          <w:color w:val="000000"/>
          <w:sz w:val="28"/>
        </w:rPr>
        <w:t xml:space="preserve">
                |        |коли- |стоимость,|коли-  |стоимость, |      | </w:t>
      </w:r>
      <w:r>
        <w:br/>
      </w:r>
      <w:r>
        <w:rPr>
          <w:rFonts w:ascii="Times New Roman"/>
          <w:b w:val="false"/>
          <w:i w:val="false"/>
          <w:color w:val="000000"/>
          <w:sz w:val="28"/>
        </w:rPr>
        <w:t xml:space="preserve">
                |        |чество|тыс.тенге |чество |тыс.тенге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Материалы для  </w:t>
      </w:r>
      <w:r>
        <w:br/>
      </w:r>
      <w:r>
        <w:rPr>
          <w:rFonts w:ascii="Times New Roman"/>
          <w:b w:val="false"/>
          <w:i w:val="false"/>
          <w:color w:val="000000"/>
          <w:sz w:val="28"/>
        </w:rPr>
        <w:t xml:space="preserve">
вычислительной  </w:t>
      </w:r>
      <w:r>
        <w:br/>
      </w:r>
      <w:r>
        <w:rPr>
          <w:rFonts w:ascii="Times New Roman"/>
          <w:b w:val="false"/>
          <w:i w:val="false"/>
          <w:color w:val="000000"/>
          <w:sz w:val="28"/>
        </w:rPr>
        <w:t xml:space="preserve">
сети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регионального  </w:t>
      </w:r>
      <w:r>
        <w:br/>
      </w:r>
      <w:r>
        <w:rPr>
          <w:rFonts w:ascii="Times New Roman"/>
          <w:b w:val="false"/>
          <w:i w:val="false"/>
          <w:color w:val="000000"/>
          <w:sz w:val="28"/>
        </w:rPr>
        <w:t xml:space="preserve">
подразделения     комплект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министерства      комплект  </w:t>
      </w:r>
    </w:p>
    <w:p>
      <w:pPr>
        <w:spacing w:after="0"/>
        <w:ind w:left="0"/>
        <w:jc w:val="both"/>
      </w:pPr>
      <w:r>
        <w:rPr>
          <w:rFonts w:ascii="Times New Roman"/>
          <w:b w:val="false"/>
          <w:i w:val="false"/>
          <w:color w:val="000000"/>
          <w:sz w:val="28"/>
        </w:rPr>
        <w:t xml:space="preserve">Сетевой фильтр       шт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Прочие товары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Итого                х       х        -        х         -         х  </w:t>
      </w:r>
    </w:p>
    <w:p>
      <w:pPr>
        <w:spacing w:after="0"/>
        <w:ind w:left="0"/>
        <w:jc w:val="both"/>
      </w:pPr>
      <w:r>
        <w:rPr>
          <w:rFonts w:ascii="Times New Roman"/>
          <w:b w:val="false"/>
          <w:i w:val="false"/>
          <w:color w:val="000000"/>
          <w:sz w:val="28"/>
        </w:rPr>
        <w:t xml:space="preserve">Всего                х       х        -        х         -         х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________________________________________________________________________  </w:t>
      </w:r>
      <w:r>
        <w:br/>
      </w:r>
      <w:r>
        <w:rPr>
          <w:rFonts w:ascii="Times New Roman"/>
          <w:b w:val="false"/>
          <w:i w:val="false"/>
          <w:color w:val="000000"/>
          <w:sz w:val="28"/>
        </w:rPr>
        <w:t xml:space="preserve">
Наименование  |    Прогноз за 200_ год     |   Прогноз за 200_ год      | </w:t>
      </w:r>
      <w:r>
        <w:br/>
      </w:r>
      <w:r>
        <w:rPr>
          <w:rFonts w:ascii="Times New Roman"/>
          <w:b w:val="false"/>
          <w:i w:val="false"/>
          <w:color w:val="000000"/>
          <w:sz w:val="28"/>
        </w:rPr>
        <w:t xml:space="preserve">
товара        |----------------------------|----------------------------| </w:t>
      </w:r>
      <w:r>
        <w:br/>
      </w:r>
      <w:r>
        <w:rPr>
          <w:rFonts w:ascii="Times New Roman"/>
          <w:b w:val="false"/>
          <w:i w:val="false"/>
          <w:color w:val="000000"/>
          <w:sz w:val="28"/>
        </w:rPr>
        <w:t xml:space="preserve">
              |коли- |цена,тенге|стоимость,|коли- |цена,тенге|стоимость,| </w:t>
      </w:r>
      <w:r>
        <w:br/>
      </w:r>
      <w:r>
        <w:rPr>
          <w:rFonts w:ascii="Times New Roman"/>
          <w:b w:val="false"/>
          <w:i w:val="false"/>
          <w:color w:val="000000"/>
          <w:sz w:val="28"/>
        </w:rPr>
        <w:t xml:space="preserve">
              |чество|  (курс)  |тыс.тенге |чество|  (курс)  |тыс.тенге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8   |     9    |    10    |  11  |    12    |    13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Материалы для  </w:t>
      </w:r>
      <w:r>
        <w:br/>
      </w:r>
      <w:r>
        <w:rPr>
          <w:rFonts w:ascii="Times New Roman"/>
          <w:b w:val="false"/>
          <w:i w:val="false"/>
          <w:color w:val="000000"/>
          <w:sz w:val="28"/>
        </w:rPr>
        <w:t xml:space="preserve">
вычислительной  </w:t>
      </w:r>
      <w:r>
        <w:br/>
      </w:r>
      <w:r>
        <w:rPr>
          <w:rFonts w:ascii="Times New Roman"/>
          <w:b w:val="false"/>
          <w:i w:val="false"/>
          <w:color w:val="000000"/>
          <w:sz w:val="28"/>
        </w:rPr>
        <w:t xml:space="preserve">
сети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регионального  </w:t>
      </w:r>
      <w:r>
        <w:br/>
      </w:r>
      <w:r>
        <w:rPr>
          <w:rFonts w:ascii="Times New Roman"/>
          <w:b w:val="false"/>
          <w:i w:val="false"/>
          <w:color w:val="000000"/>
          <w:sz w:val="28"/>
        </w:rPr>
        <w:t xml:space="preserve">
подразделения              -          -                 -          -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министерства               -          -                 -          -   </w:t>
      </w:r>
    </w:p>
    <w:p>
      <w:pPr>
        <w:spacing w:after="0"/>
        <w:ind w:left="0"/>
        <w:jc w:val="both"/>
      </w:pPr>
      <w:r>
        <w:rPr>
          <w:rFonts w:ascii="Times New Roman"/>
          <w:b w:val="false"/>
          <w:i w:val="false"/>
          <w:color w:val="000000"/>
          <w:sz w:val="28"/>
        </w:rPr>
        <w:t xml:space="preserve">Сетевой фильтр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Итого              х       х          -        х        х          - </w:t>
      </w:r>
    </w:p>
    <w:p>
      <w:pPr>
        <w:spacing w:after="0"/>
        <w:ind w:left="0"/>
        <w:jc w:val="both"/>
      </w:pPr>
      <w:r>
        <w:rPr>
          <w:rFonts w:ascii="Times New Roman"/>
          <w:b w:val="false"/>
          <w:i w:val="false"/>
          <w:color w:val="000000"/>
          <w:sz w:val="28"/>
        </w:rPr>
        <w:t xml:space="preserve">Прочие товары  </w:t>
      </w:r>
      <w:r>
        <w:br/>
      </w:r>
      <w:r>
        <w:rPr>
          <w:rFonts w:ascii="Times New Roman"/>
          <w:b w:val="false"/>
          <w:i w:val="false"/>
          <w:color w:val="000000"/>
          <w:sz w:val="28"/>
        </w:rPr>
        <w:t xml:space="preserve">
...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Итого              х       х          -        х        х          - </w:t>
      </w:r>
    </w:p>
    <w:p>
      <w:pPr>
        <w:spacing w:after="0"/>
        <w:ind w:left="0"/>
        <w:jc w:val="both"/>
      </w:pPr>
      <w:r>
        <w:rPr>
          <w:rFonts w:ascii="Times New Roman"/>
          <w:b w:val="false"/>
          <w:i w:val="false"/>
          <w:color w:val="000000"/>
          <w:sz w:val="28"/>
        </w:rPr>
        <w:t xml:space="preserve">Всего              х       х          -        х        х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  </w:t>
      </w:r>
      <w:r>
        <w:br/>
      </w:r>
      <w:r>
        <w:rPr>
          <w:rFonts w:ascii="Times New Roman"/>
          <w:b w:val="false"/>
          <w:i w:val="false"/>
          <w:color w:val="000000"/>
          <w:sz w:val="28"/>
        </w:rPr>
        <w:t xml:space="preserve">
Наименование       |    Прогноз за 200_ год     | </w:t>
      </w:r>
      <w:r>
        <w:br/>
      </w:r>
      <w:r>
        <w:rPr>
          <w:rFonts w:ascii="Times New Roman"/>
          <w:b w:val="false"/>
          <w:i w:val="false"/>
          <w:color w:val="000000"/>
          <w:sz w:val="28"/>
        </w:rPr>
        <w:t xml:space="preserve">
товара             |----------------------------| </w:t>
      </w:r>
      <w:r>
        <w:br/>
      </w:r>
      <w:r>
        <w:rPr>
          <w:rFonts w:ascii="Times New Roman"/>
          <w:b w:val="false"/>
          <w:i w:val="false"/>
          <w:color w:val="000000"/>
          <w:sz w:val="28"/>
        </w:rPr>
        <w:t xml:space="preserve">
                   |коли- |цена,тенге|стоимость,| </w:t>
      </w:r>
      <w:r>
        <w:br/>
      </w:r>
      <w:r>
        <w:rPr>
          <w:rFonts w:ascii="Times New Roman"/>
          <w:b w:val="false"/>
          <w:i w:val="false"/>
          <w:color w:val="000000"/>
          <w:sz w:val="28"/>
        </w:rPr>
        <w:t xml:space="preserve">
                   |чество|  (курс)  |тыс.тенге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         |  14  |    15    |    16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Материалы для  </w:t>
      </w:r>
      <w:r>
        <w:br/>
      </w:r>
      <w:r>
        <w:rPr>
          <w:rFonts w:ascii="Times New Roman"/>
          <w:b w:val="false"/>
          <w:i w:val="false"/>
          <w:color w:val="000000"/>
          <w:sz w:val="28"/>
        </w:rPr>
        <w:t xml:space="preserve">
вычислительной  </w:t>
      </w:r>
      <w:r>
        <w:br/>
      </w:r>
      <w:r>
        <w:rPr>
          <w:rFonts w:ascii="Times New Roman"/>
          <w:b w:val="false"/>
          <w:i w:val="false"/>
          <w:color w:val="000000"/>
          <w:sz w:val="28"/>
        </w:rPr>
        <w:t xml:space="preserve">
сети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регионального  </w:t>
      </w:r>
      <w:r>
        <w:br/>
      </w:r>
      <w:r>
        <w:rPr>
          <w:rFonts w:ascii="Times New Roman"/>
          <w:b w:val="false"/>
          <w:i w:val="false"/>
          <w:color w:val="000000"/>
          <w:sz w:val="28"/>
        </w:rPr>
        <w:t xml:space="preserve">
подразделения                  -          -    </w:t>
      </w:r>
    </w:p>
    <w:p>
      <w:pPr>
        <w:spacing w:after="0"/>
        <w:ind w:left="0"/>
        <w:jc w:val="both"/>
      </w:pPr>
      <w:r>
        <w:rPr>
          <w:rFonts w:ascii="Times New Roman"/>
          <w:b w:val="false"/>
          <w:i w:val="false"/>
          <w:color w:val="000000"/>
          <w:sz w:val="28"/>
        </w:rPr>
        <w:t xml:space="preserve">Сетевой комплект  </w:t>
      </w:r>
      <w:r>
        <w:br/>
      </w:r>
      <w:r>
        <w:rPr>
          <w:rFonts w:ascii="Times New Roman"/>
          <w:b w:val="false"/>
          <w:i w:val="false"/>
          <w:color w:val="000000"/>
          <w:sz w:val="28"/>
        </w:rPr>
        <w:t xml:space="preserve">
на 1 точку для  </w:t>
      </w:r>
      <w:r>
        <w:br/>
      </w:r>
      <w:r>
        <w:rPr>
          <w:rFonts w:ascii="Times New Roman"/>
          <w:b w:val="false"/>
          <w:i w:val="false"/>
          <w:color w:val="000000"/>
          <w:sz w:val="28"/>
        </w:rPr>
        <w:t xml:space="preserve">
министерства                   -          -   </w:t>
      </w:r>
    </w:p>
    <w:p>
      <w:pPr>
        <w:spacing w:after="0"/>
        <w:ind w:left="0"/>
        <w:jc w:val="both"/>
      </w:pPr>
      <w:r>
        <w:rPr>
          <w:rFonts w:ascii="Times New Roman"/>
          <w:b w:val="false"/>
          <w:i w:val="false"/>
          <w:color w:val="000000"/>
          <w:sz w:val="28"/>
        </w:rPr>
        <w:t xml:space="preserve">Сетевой фильтр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w:t>
      </w:r>
    </w:p>
    <w:p>
      <w:pPr>
        <w:spacing w:after="0"/>
        <w:ind w:left="0"/>
        <w:jc w:val="both"/>
      </w:pPr>
      <w:r>
        <w:rPr>
          <w:rFonts w:ascii="Times New Roman"/>
          <w:b w:val="false"/>
          <w:i w:val="false"/>
          <w:color w:val="000000"/>
          <w:sz w:val="28"/>
        </w:rPr>
        <w:t xml:space="preserve">Прочие товары  </w:t>
      </w:r>
      <w:r>
        <w:br/>
      </w:r>
      <w:r>
        <w:rPr>
          <w:rFonts w:ascii="Times New Roman"/>
          <w:b w:val="false"/>
          <w:i w:val="false"/>
          <w:color w:val="000000"/>
          <w:sz w:val="28"/>
        </w:rPr>
        <w:t xml:space="preserve">
...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Итого                 х        х          - </w:t>
      </w:r>
    </w:p>
    <w:p>
      <w:pPr>
        <w:spacing w:after="0"/>
        <w:ind w:left="0"/>
        <w:jc w:val="both"/>
      </w:pPr>
      <w:r>
        <w:rPr>
          <w:rFonts w:ascii="Times New Roman"/>
          <w:b w:val="false"/>
          <w:i w:val="false"/>
          <w:color w:val="000000"/>
          <w:sz w:val="28"/>
        </w:rPr>
        <w:t xml:space="preserve">Всего                 х        х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Руководитель службы информационных технологий  </w:t>
      </w:r>
      <w:r>
        <w:br/>
      </w:r>
      <w:r>
        <w:rPr>
          <w:rFonts w:ascii="Times New Roman"/>
          <w:b w:val="false"/>
          <w:i w:val="false"/>
          <w:color w:val="000000"/>
          <w:sz w:val="28"/>
        </w:rPr>
        <w:t xml:space="preserve">
администратора программ_________________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_______________________  </w:t>
      </w:r>
    </w:p>
    <w:p>
      <w:pPr>
        <w:spacing w:after="0"/>
        <w:ind w:left="0"/>
        <w:jc w:val="both"/>
      </w:pPr>
      <w:r>
        <w:rPr>
          <w:rFonts w:ascii="Times New Roman"/>
          <w:b w:val="false"/>
          <w:i w:val="false"/>
          <w:color w:val="000000"/>
          <w:sz w:val="28"/>
        </w:rPr>
        <w:t xml:space="preserve">тел._________________________  </w:t>
      </w:r>
    </w:p>
    <w:bookmarkStart w:name="z23"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7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Форма 04a-ИТ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по планируемым закупкам  </w:t>
      </w:r>
      <w:r>
        <w:br/>
      </w:r>
      <w:r>
        <w:rPr>
          <w:rFonts w:ascii="Times New Roman"/>
          <w:b w:val="false"/>
          <w:i w:val="false"/>
          <w:color w:val="000000"/>
          <w:sz w:val="28"/>
        </w:rPr>
        <w:t>
</w:t>
      </w:r>
      <w:r>
        <w:rPr>
          <w:rFonts w:ascii="Times New Roman"/>
          <w:b/>
          <w:i w:val="false"/>
          <w:color w:val="000000"/>
          <w:sz w:val="28"/>
        </w:rPr>
        <w:t xml:space="preserve">                     лицензий программных продуктов  </w:t>
      </w:r>
      <w:r>
        <w:br/>
      </w:r>
      <w:r>
        <w:rPr>
          <w:rFonts w:ascii="Times New Roman"/>
          <w:b w:val="false"/>
          <w:i w:val="false"/>
          <w:color w:val="000000"/>
          <w:sz w:val="28"/>
        </w:rPr>
        <w:t>
</w:t>
      </w:r>
      <w:r>
        <w:rPr>
          <w:rFonts w:ascii="Times New Roman"/>
          <w:b/>
          <w:i w:val="false"/>
          <w:color w:val="000000"/>
          <w:sz w:val="28"/>
        </w:rPr>
        <w:t xml:space="preserve">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color w:val="000000"/>
          <w:sz w:val="28"/>
        </w:rPr>
        <w:t xml:space="preserve">Специфика 452 Нематериальные активы </w:t>
      </w:r>
    </w:p>
    <w:p>
      <w:pPr>
        <w:spacing w:after="0"/>
        <w:ind w:left="0"/>
        <w:jc w:val="both"/>
      </w:pPr>
      <w:r>
        <w:rPr>
          <w:rFonts w:ascii="Times New Roman"/>
          <w:b w:val="false"/>
          <w:i/>
          <w:color w:val="000000"/>
          <w:sz w:val="28"/>
        </w:rPr>
        <w:t xml:space="preserve">                                                    тыс. тенге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_______________________________________________________________________  </w:t>
      </w:r>
      <w:r>
        <w:br/>
      </w:r>
      <w:r>
        <w:rPr>
          <w:rFonts w:ascii="Times New Roman"/>
          <w:b w:val="false"/>
          <w:i w:val="false"/>
          <w:color w:val="000000"/>
          <w:sz w:val="28"/>
        </w:rPr>
        <w:t xml:space="preserve">
N  |Наименование    |Ед. изм.|Отчет за 200_ год|Уточненный план  |Цена,| </w:t>
      </w:r>
      <w:r>
        <w:br/>
      </w:r>
      <w:r>
        <w:rPr>
          <w:rFonts w:ascii="Times New Roman"/>
          <w:b w:val="false"/>
          <w:i w:val="false"/>
          <w:color w:val="000000"/>
          <w:sz w:val="28"/>
        </w:rPr>
        <w:t xml:space="preserve">
п/п|программного    |        |                 |  на 200_ год    |USD  | </w:t>
      </w:r>
      <w:r>
        <w:br/>
      </w:r>
      <w:r>
        <w:rPr>
          <w:rFonts w:ascii="Times New Roman"/>
          <w:b w:val="false"/>
          <w:i w:val="false"/>
          <w:color w:val="000000"/>
          <w:sz w:val="28"/>
        </w:rPr>
        <w:t xml:space="preserve">
   |продукта        |        |-----------------|-----------------|     | </w:t>
      </w:r>
      <w:r>
        <w:br/>
      </w:r>
      <w:r>
        <w:rPr>
          <w:rFonts w:ascii="Times New Roman"/>
          <w:b w:val="false"/>
          <w:i w:val="false"/>
          <w:color w:val="000000"/>
          <w:sz w:val="28"/>
        </w:rPr>
        <w:t xml:space="preserve">
   |                |        |коли- |стоимость,|коли- |стоимость,|     | </w:t>
      </w:r>
      <w:r>
        <w:br/>
      </w:r>
      <w:r>
        <w:rPr>
          <w:rFonts w:ascii="Times New Roman"/>
          <w:b w:val="false"/>
          <w:i w:val="false"/>
          <w:color w:val="000000"/>
          <w:sz w:val="28"/>
        </w:rPr>
        <w:t xml:space="preserve">
   |                |        |чество|тыс.тенге |чество|тыс.тенге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   6  |      7   |  8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  ОС и СУБД  </w:t>
      </w:r>
      <w:r>
        <w:br/>
      </w:r>
      <w:r>
        <w:rPr>
          <w:rFonts w:ascii="Times New Roman"/>
          <w:b w:val="false"/>
          <w:i w:val="false"/>
          <w:color w:val="000000"/>
          <w:sz w:val="28"/>
        </w:rPr>
        <w:t xml:space="preserve">
  </w:t>
      </w:r>
      <w:r>
        <w:br/>
      </w:r>
      <w:r>
        <w:rPr>
          <w:rFonts w:ascii="Times New Roman"/>
          <w:b w:val="false"/>
          <w:i w:val="false"/>
          <w:color w:val="000000"/>
          <w:sz w:val="28"/>
        </w:rPr>
        <w:t xml:space="preserve">
2  Средства управления  </w:t>
      </w:r>
      <w:r>
        <w:br/>
      </w:r>
      <w:r>
        <w:rPr>
          <w:rFonts w:ascii="Times New Roman"/>
          <w:b w:val="false"/>
          <w:i w:val="false"/>
          <w:color w:val="000000"/>
          <w:sz w:val="28"/>
        </w:rPr>
        <w:t xml:space="preserve">
   и мониторинга сети  </w:t>
      </w:r>
    </w:p>
    <w:p>
      <w:pPr>
        <w:spacing w:after="0"/>
        <w:ind w:left="0"/>
        <w:jc w:val="both"/>
      </w:pPr>
      <w:r>
        <w:rPr>
          <w:rFonts w:ascii="Times New Roman"/>
          <w:b w:val="false"/>
          <w:i w:val="false"/>
          <w:color w:val="000000"/>
          <w:sz w:val="28"/>
        </w:rPr>
        <w:t xml:space="preserve">3  Средства обеспечения  </w:t>
      </w:r>
      <w:r>
        <w:br/>
      </w:r>
      <w:r>
        <w:rPr>
          <w:rFonts w:ascii="Times New Roman"/>
          <w:b w:val="false"/>
          <w:i w:val="false"/>
          <w:color w:val="000000"/>
          <w:sz w:val="28"/>
        </w:rPr>
        <w:t xml:space="preserve">
   защиты информации  </w:t>
      </w:r>
    </w:p>
    <w:p>
      <w:pPr>
        <w:spacing w:after="0"/>
        <w:ind w:left="0"/>
        <w:jc w:val="both"/>
      </w:pPr>
      <w:r>
        <w:rPr>
          <w:rFonts w:ascii="Times New Roman"/>
          <w:b w:val="false"/>
          <w:i w:val="false"/>
          <w:color w:val="000000"/>
          <w:sz w:val="28"/>
        </w:rPr>
        <w:t xml:space="preserve">4  Антивирусные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5  Прочие системные  </w:t>
      </w:r>
      <w:r>
        <w:br/>
      </w:r>
      <w:r>
        <w:rPr>
          <w:rFonts w:ascii="Times New Roman"/>
          <w:b w:val="false"/>
          <w:i w:val="false"/>
          <w:color w:val="000000"/>
          <w:sz w:val="28"/>
        </w:rPr>
        <w:t xml:space="preserve">
   продукты  </w:t>
      </w:r>
    </w:p>
    <w:p>
      <w:pPr>
        <w:spacing w:after="0"/>
        <w:ind w:left="0"/>
        <w:jc w:val="both"/>
      </w:pPr>
      <w:r>
        <w:rPr>
          <w:rFonts w:ascii="Times New Roman"/>
          <w:b w:val="false"/>
          <w:i w:val="false"/>
          <w:color w:val="000000"/>
          <w:sz w:val="28"/>
        </w:rPr>
        <w:t xml:space="preserve">6  Прикладное ПО  </w:t>
      </w:r>
    </w:p>
    <w:p>
      <w:pPr>
        <w:spacing w:after="0"/>
        <w:ind w:left="0"/>
        <w:jc w:val="both"/>
      </w:pPr>
      <w:r>
        <w:rPr>
          <w:rFonts w:ascii="Times New Roman"/>
          <w:b w:val="false"/>
          <w:i w:val="false"/>
          <w:color w:val="000000"/>
          <w:sz w:val="28"/>
        </w:rPr>
        <w:t xml:space="preserve">      Итого             х       х        -        х         -         х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________________________________________________________________________  </w:t>
      </w:r>
      <w:r>
        <w:br/>
      </w:r>
      <w:r>
        <w:rPr>
          <w:rFonts w:ascii="Times New Roman"/>
          <w:b w:val="false"/>
          <w:i w:val="false"/>
          <w:color w:val="000000"/>
          <w:sz w:val="28"/>
        </w:rPr>
        <w:t xml:space="preserve">
N |Наименование|    Прогноз за 200_ год     |   Прогноз за 200_ год      | </w:t>
      </w:r>
      <w:r>
        <w:br/>
      </w:r>
      <w:r>
        <w:rPr>
          <w:rFonts w:ascii="Times New Roman"/>
          <w:b w:val="false"/>
          <w:i w:val="false"/>
          <w:color w:val="000000"/>
          <w:sz w:val="28"/>
        </w:rPr>
        <w:t xml:space="preserve">
п/|программного|----------------------------|----------------------------| </w:t>
      </w:r>
      <w:r>
        <w:br/>
      </w:r>
      <w:r>
        <w:rPr>
          <w:rFonts w:ascii="Times New Roman"/>
          <w:b w:val="false"/>
          <w:i w:val="false"/>
          <w:color w:val="000000"/>
          <w:sz w:val="28"/>
        </w:rPr>
        <w:t xml:space="preserve">
п |продукта    |коли- |цена,тенге|стоимость,|коли- |цена,тенге|стоимость,| </w:t>
      </w:r>
      <w:r>
        <w:br/>
      </w:r>
      <w:r>
        <w:rPr>
          <w:rFonts w:ascii="Times New Roman"/>
          <w:b w:val="false"/>
          <w:i w:val="false"/>
          <w:color w:val="000000"/>
          <w:sz w:val="28"/>
        </w:rPr>
        <w:t xml:space="preserve">
  |            |чество|  (курс)  |тыс.тенге |чество|  (курс)  |тыс.тенге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9   |     10   |    11    |  12  |    13    |    14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ОС и СУБД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w:t>
      </w:r>
      <w:r>
        <w:br/>
      </w:r>
      <w:r>
        <w:rPr>
          <w:rFonts w:ascii="Times New Roman"/>
          <w:b w:val="false"/>
          <w:i w:val="false"/>
          <w:color w:val="000000"/>
          <w:sz w:val="28"/>
        </w:rPr>
        <w:t xml:space="preserve">
2  Средства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и мониторинга  </w:t>
      </w:r>
      <w:r>
        <w:br/>
      </w:r>
      <w:r>
        <w:rPr>
          <w:rFonts w:ascii="Times New Roman"/>
          <w:b w:val="false"/>
          <w:i w:val="false"/>
          <w:color w:val="000000"/>
          <w:sz w:val="28"/>
        </w:rPr>
        <w:t xml:space="preserve">
   сети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3  Средства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защиты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4  Антивирусные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5  Прочие  </w:t>
      </w:r>
      <w:r>
        <w:br/>
      </w:r>
      <w:r>
        <w:rPr>
          <w:rFonts w:ascii="Times New Roman"/>
          <w:b w:val="false"/>
          <w:i w:val="false"/>
          <w:color w:val="000000"/>
          <w:sz w:val="28"/>
        </w:rPr>
        <w:t xml:space="preserve">
   системные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6  Прикладное  </w:t>
      </w:r>
      <w:r>
        <w:br/>
      </w:r>
      <w:r>
        <w:rPr>
          <w:rFonts w:ascii="Times New Roman"/>
          <w:b w:val="false"/>
          <w:i w:val="false"/>
          <w:color w:val="000000"/>
          <w:sz w:val="28"/>
        </w:rPr>
        <w:t xml:space="preserve">
   ПО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Итого         х       х          -        х        х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 </w:t>
      </w:r>
      <w:r>
        <w:br/>
      </w:r>
      <w:r>
        <w:rPr>
          <w:rFonts w:ascii="Times New Roman"/>
          <w:b w:val="false"/>
          <w:i w:val="false"/>
          <w:color w:val="000000"/>
          <w:sz w:val="28"/>
        </w:rPr>
        <w:t xml:space="preserve">
N |Наименование|    Прогноз за 200_ год     | </w:t>
      </w:r>
      <w:r>
        <w:br/>
      </w:r>
      <w:r>
        <w:rPr>
          <w:rFonts w:ascii="Times New Roman"/>
          <w:b w:val="false"/>
          <w:i w:val="false"/>
          <w:color w:val="000000"/>
          <w:sz w:val="28"/>
        </w:rPr>
        <w:t xml:space="preserve">
п/|программного|----------------------------| </w:t>
      </w:r>
      <w:r>
        <w:br/>
      </w:r>
      <w:r>
        <w:rPr>
          <w:rFonts w:ascii="Times New Roman"/>
          <w:b w:val="false"/>
          <w:i w:val="false"/>
          <w:color w:val="000000"/>
          <w:sz w:val="28"/>
        </w:rPr>
        <w:t xml:space="preserve">
п |продукта    |коли- |цена,тенге|стоимость,| </w:t>
      </w:r>
      <w:r>
        <w:br/>
      </w:r>
      <w:r>
        <w:rPr>
          <w:rFonts w:ascii="Times New Roman"/>
          <w:b w:val="false"/>
          <w:i w:val="false"/>
          <w:color w:val="000000"/>
          <w:sz w:val="28"/>
        </w:rPr>
        <w:t xml:space="preserve">
  |            |чество|  (курс)  |тыс.тенге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      2     |  15  |     16   |    17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ОС и СУБД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2  Средства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и мониторинга  </w:t>
      </w:r>
      <w:r>
        <w:br/>
      </w:r>
      <w:r>
        <w:rPr>
          <w:rFonts w:ascii="Times New Roman"/>
          <w:b w:val="false"/>
          <w:i w:val="false"/>
          <w:color w:val="000000"/>
          <w:sz w:val="28"/>
        </w:rPr>
        <w:t xml:space="preserve">
   сети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3  Средства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защиты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4  Антивирусные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5  Прочие  </w:t>
      </w:r>
      <w:r>
        <w:br/>
      </w:r>
      <w:r>
        <w:rPr>
          <w:rFonts w:ascii="Times New Roman"/>
          <w:b w:val="false"/>
          <w:i w:val="false"/>
          <w:color w:val="000000"/>
          <w:sz w:val="28"/>
        </w:rPr>
        <w:t xml:space="preserve">
   системные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6  Прикладное  </w:t>
      </w:r>
      <w:r>
        <w:br/>
      </w:r>
      <w:r>
        <w:rPr>
          <w:rFonts w:ascii="Times New Roman"/>
          <w:b w:val="false"/>
          <w:i w:val="false"/>
          <w:color w:val="000000"/>
          <w:sz w:val="28"/>
        </w:rPr>
        <w:t xml:space="preserve">
   ПО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Итого         х       х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Руководитель службы информационных технологий  </w:t>
      </w:r>
      <w:r>
        <w:br/>
      </w:r>
      <w:r>
        <w:rPr>
          <w:rFonts w:ascii="Times New Roman"/>
          <w:b w:val="false"/>
          <w:i w:val="false"/>
          <w:color w:val="000000"/>
          <w:sz w:val="28"/>
        </w:rPr>
        <w:t xml:space="preserve">
администратора программ_________________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_______________________  </w:t>
      </w:r>
    </w:p>
    <w:p>
      <w:pPr>
        <w:spacing w:after="0"/>
        <w:ind w:left="0"/>
        <w:jc w:val="both"/>
      </w:pPr>
      <w:r>
        <w:rPr>
          <w:rFonts w:ascii="Times New Roman"/>
          <w:b w:val="false"/>
          <w:i w:val="false"/>
          <w:color w:val="000000"/>
          <w:sz w:val="28"/>
        </w:rPr>
        <w:t xml:space="preserve">тел._________________________  </w:t>
      </w:r>
    </w:p>
    <w:bookmarkStart w:name="z15"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8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04б-ИТ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Расчет расходов по планируемым закупкам услуг  </w:t>
      </w:r>
      <w:r>
        <w:br/>
      </w:r>
      <w:r>
        <w:rPr>
          <w:rFonts w:ascii="Times New Roman"/>
          <w:b w:val="false"/>
          <w:i w:val="false"/>
          <w:color w:val="000000"/>
          <w:sz w:val="28"/>
        </w:rPr>
        <w:t>
</w:t>
      </w:r>
      <w:r>
        <w:rPr>
          <w:rFonts w:ascii="Times New Roman"/>
          <w:b/>
          <w:i w:val="false"/>
          <w:color w:val="000000"/>
          <w:sz w:val="28"/>
        </w:rPr>
        <w:t xml:space="preserve">                по технической поддержке лицензионных  </w:t>
      </w:r>
      <w:r>
        <w:br/>
      </w:r>
      <w:r>
        <w:rPr>
          <w:rFonts w:ascii="Times New Roman"/>
          <w:b w:val="false"/>
          <w:i w:val="false"/>
          <w:color w:val="000000"/>
          <w:sz w:val="28"/>
        </w:rPr>
        <w:t>
</w:t>
      </w:r>
      <w:r>
        <w:rPr>
          <w:rFonts w:ascii="Times New Roman"/>
          <w:b/>
          <w:i w:val="false"/>
          <w:color w:val="000000"/>
          <w:sz w:val="28"/>
        </w:rPr>
        <w:t xml:space="preserve">              программных продуктов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r>
        <w:br/>
      </w:r>
      <w:r>
        <w:rPr>
          <w:rFonts w:ascii="Times New Roman"/>
          <w:b w:val="false"/>
          <w:i w:val="false"/>
          <w:color w:val="000000"/>
          <w:sz w:val="28"/>
        </w:rPr>
        <w:t xml:space="preserve">
Код и наименование бюджетной программы (подпрограммы) </w:t>
      </w:r>
      <w:r>
        <w:br/>
      </w:r>
      <w:r>
        <w:rPr>
          <w:rFonts w:ascii="Times New Roman"/>
          <w:b w:val="false"/>
          <w:i w:val="false"/>
          <w:color w:val="000000"/>
          <w:sz w:val="28"/>
        </w:rPr>
        <w:t xml:space="preserve">
Специфика 149 Прочие услуги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и версия| Ед. |Отчет за 200_ год|Уточненный план |Цена, </w:t>
      </w:r>
      <w:r>
        <w:br/>
      </w:r>
      <w:r>
        <w:rPr>
          <w:rFonts w:ascii="Times New Roman"/>
          <w:b w:val="false"/>
          <w:i w:val="false"/>
          <w:color w:val="000000"/>
          <w:sz w:val="28"/>
        </w:rPr>
        <w:t xml:space="preserve">
    |программного продукта| изм.|                 | на 200_ год    |USD </w:t>
      </w:r>
      <w:r>
        <w:br/>
      </w:r>
      <w:r>
        <w:rPr>
          <w:rFonts w:ascii="Times New Roman"/>
          <w:b w:val="false"/>
          <w:i w:val="false"/>
          <w:color w:val="000000"/>
          <w:sz w:val="28"/>
        </w:rPr>
        <w:t xml:space="preserve">
    |                     |     |-----------------|----------------| </w:t>
      </w:r>
      <w:r>
        <w:br/>
      </w:r>
      <w:r>
        <w:rPr>
          <w:rFonts w:ascii="Times New Roman"/>
          <w:b w:val="false"/>
          <w:i w:val="false"/>
          <w:color w:val="000000"/>
          <w:sz w:val="28"/>
        </w:rPr>
        <w:t xml:space="preserve">
    |                     |     |коли- |Стоимость,|коли- |стоимость, </w:t>
      </w:r>
      <w:r>
        <w:br/>
      </w:r>
      <w:r>
        <w:rPr>
          <w:rFonts w:ascii="Times New Roman"/>
          <w:b w:val="false"/>
          <w:i w:val="false"/>
          <w:color w:val="000000"/>
          <w:sz w:val="28"/>
        </w:rPr>
        <w:t xml:space="preserve">
    |                     |     |чество|тыс.тенге |чество|тыс.тенге|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ОС и СУБД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Средства управления </w:t>
      </w:r>
      <w:r>
        <w:br/>
      </w:r>
      <w:r>
        <w:rPr>
          <w:rFonts w:ascii="Times New Roman"/>
          <w:b w:val="false"/>
          <w:i w:val="false"/>
          <w:color w:val="000000"/>
          <w:sz w:val="28"/>
        </w:rPr>
        <w:t xml:space="preserve">
     и мониторинга сети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Средства обеспечения </w:t>
      </w:r>
      <w:r>
        <w:br/>
      </w:r>
      <w:r>
        <w:rPr>
          <w:rFonts w:ascii="Times New Roman"/>
          <w:b w:val="false"/>
          <w:i w:val="false"/>
          <w:color w:val="000000"/>
          <w:sz w:val="28"/>
        </w:rPr>
        <w:t xml:space="preserve">
     защиты информации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Антивирусные программы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Прочие лицензионные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Прикладное ПО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х      х       -       х         -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N |Наименование|    Прогноз за 200_ год     |   Прогноз за 200_ год      | </w:t>
      </w:r>
      <w:r>
        <w:br/>
      </w:r>
      <w:r>
        <w:rPr>
          <w:rFonts w:ascii="Times New Roman"/>
          <w:b w:val="false"/>
          <w:i w:val="false"/>
          <w:color w:val="000000"/>
          <w:sz w:val="28"/>
        </w:rPr>
        <w:t xml:space="preserve">
п/|программного|----------------------------|----------------------------| </w:t>
      </w:r>
      <w:r>
        <w:br/>
      </w:r>
      <w:r>
        <w:rPr>
          <w:rFonts w:ascii="Times New Roman"/>
          <w:b w:val="false"/>
          <w:i w:val="false"/>
          <w:color w:val="000000"/>
          <w:sz w:val="28"/>
        </w:rPr>
        <w:t xml:space="preserve">
п |продукта    |коли- |цена,тенге|стоимость,|коли- |цена,тенге|стоимость,| </w:t>
      </w:r>
      <w:r>
        <w:br/>
      </w:r>
      <w:r>
        <w:rPr>
          <w:rFonts w:ascii="Times New Roman"/>
          <w:b w:val="false"/>
          <w:i w:val="false"/>
          <w:color w:val="000000"/>
          <w:sz w:val="28"/>
        </w:rPr>
        <w:t xml:space="preserve">
  |            |чество|  (курс)  |тыс.тенге |чество|  (курс)  |тыс.тенге |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9   |     10   |    11    |  12  |    13    |    14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ОС и СУБД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w:t>
      </w:r>
      <w:r>
        <w:br/>
      </w:r>
      <w:r>
        <w:rPr>
          <w:rFonts w:ascii="Times New Roman"/>
          <w:b w:val="false"/>
          <w:i w:val="false"/>
          <w:color w:val="000000"/>
          <w:sz w:val="28"/>
        </w:rPr>
        <w:t xml:space="preserve">
2  Средства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и мониторинга  </w:t>
      </w:r>
      <w:r>
        <w:br/>
      </w:r>
      <w:r>
        <w:rPr>
          <w:rFonts w:ascii="Times New Roman"/>
          <w:b w:val="false"/>
          <w:i w:val="false"/>
          <w:color w:val="000000"/>
          <w:sz w:val="28"/>
        </w:rPr>
        <w:t xml:space="preserve">
   сети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3  Средства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защиты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4  Антивирусные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5  Прочие  </w:t>
      </w:r>
      <w:r>
        <w:br/>
      </w:r>
      <w:r>
        <w:rPr>
          <w:rFonts w:ascii="Times New Roman"/>
          <w:b w:val="false"/>
          <w:i w:val="false"/>
          <w:color w:val="000000"/>
          <w:sz w:val="28"/>
        </w:rPr>
        <w:t xml:space="preserve">
   лицензионные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6  Прикладное  </w:t>
      </w:r>
      <w:r>
        <w:br/>
      </w:r>
      <w:r>
        <w:rPr>
          <w:rFonts w:ascii="Times New Roman"/>
          <w:b w:val="false"/>
          <w:i w:val="false"/>
          <w:color w:val="000000"/>
          <w:sz w:val="28"/>
        </w:rPr>
        <w:t xml:space="preserve">
   ПО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Итого         х       х          -        х        х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 </w:t>
      </w:r>
      <w:r>
        <w:br/>
      </w:r>
      <w:r>
        <w:rPr>
          <w:rFonts w:ascii="Times New Roman"/>
          <w:b w:val="false"/>
          <w:i w:val="false"/>
          <w:color w:val="000000"/>
          <w:sz w:val="28"/>
        </w:rPr>
        <w:t xml:space="preserve">
N |Наименование|    Прогноз за 200_ год     | </w:t>
      </w:r>
      <w:r>
        <w:br/>
      </w:r>
      <w:r>
        <w:rPr>
          <w:rFonts w:ascii="Times New Roman"/>
          <w:b w:val="false"/>
          <w:i w:val="false"/>
          <w:color w:val="000000"/>
          <w:sz w:val="28"/>
        </w:rPr>
        <w:t xml:space="preserve">
п/|программного|----------------------------| </w:t>
      </w:r>
      <w:r>
        <w:br/>
      </w:r>
      <w:r>
        <w:rPr>
          <w:rFonts w:ascii="Times New Roman"/>
          <w:b w:val="false"/>
          <w:i w:val="false"/>
          <w:color w:val="000000"/>
          <w:sz w:val="28"/>
        </w:rPr>
        <w:t xml:space="preserve">
п |продукта    |коли- |цена,тенге|стоимость,| </w:t>
      </w:r>
      <w:r>
        <w:br/>
      </w:r>
      <w:r>
        <w:rPr>
          <w:rFonts w:ascii="Times New Roman"/>
          <w:b w:val="false"/>
          <w:i w:val="false"/>
          <w:color w:val="000000"/>
          <w:sz w:val="28"/>
        </w:rPr>
        <w:t xml:space="preserve">
  |            |чество|  (курс)  |тыс.тенге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      2     |  15  |     16   |    17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ОС и СУБД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2  Средства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и мониторинга  </w:t>
      </w:r>
      <w:r>
        <w:br/>
      </w:r>
      <w:r>
        <w:rPr>
          <w:rFonts w:ascii="Times New Roman"/>
          <w:b w:val="false"/>
          <w:i w:val="false"/>
          <w:color w:val="000000"/>
          <w:sz w:val="28"/>
        </w:rPr>
        <w:t xml:space="preserve">
   сети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3  Средства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защиты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4  Антивирусные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5  Прочие  </w:t>
      </w:r>
      <w:r>
        <w:br/>
      </w:r>
      <w:r>
        <w:rPr>
          <w:rFonts w:ascii="Times New Roman"/>
          <w:b w:val="false"/>
          <w:i w:val="false"/>
          <w:color w:val="000000"/>
          <w:sz w:val="28"/>
        </w:rPr>
        <w:t xml:space="preserve">
   лицензионные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6  Прикладное  </w:t>
      </w:r>
      <w:r>
        <w:br/>
      </w:r>
      <w:r>
        <w:rPr>
          <w:rFonts w:ascii="Times New Roman"/>
          <w:b w:val="false"/>
          <w:i w:val="false"/>
          <w:color w:val="000000"/>
          <w:sz w:val="28"/>
        </w:rPr>
        <w:t xml:space="preserve">
   ПО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Итого         х       х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 </w:t>
      </w:r>
    </w:p>
    <w:p>
      <w:pPr>
        <w:spacing w:after="0"/>
        <w:ind w:left="0"/>
        <w:jc w:val="both"/>
      </w:pPr>
      <w:r>
        <w:rPr>
          <w:rFonts w:ascii="Times New Roman"/>
          <w:b w:val="false"/>
          <w:i w:val="false"/>
          <w:color w:val="000000"/>
          <w:sz w:val="28"/>
        </w:rPr>
        <w:t xml:space="preserve">Исполнитель: ________________ </w:t>
      </w:r>
      <w:r>
        <w:br/>
      </w:r>
      <w:r>
        <w:rPr>
          <w:rFonts w:ascii="Times New Roman"/>
          <w:b w:val="false"/>
          <w:i w:val="false"/>
          <w:color w:val="000000"/>
          <w:sz w:val="28"/>
        </w:rPr>
        <w:t xml:space="preserve">
тел._________________________       </w:t>
      </w:r>
    </w:p>
    <w:bookmarkStart w:name="z16"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9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05а-ИТ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по планируемым закупкам  </w:t>
      </w:r>
      <w:r>
        <w:br/>
      </w:r>
      <w:r>
        <w:rPr>
          <w:rFonts w:ascii="Times New Roman"/>
          <w:b w:val="false"/>
          <w:i w:val="false"/>
          <w:color w:val="000000"/>
          <w:sz w:val="28"/>
        </w:rPr>
        <w:t xml:space="preserve">
                 </w:t>
      </w:r>
      <w:r>
        <w:rPr>
          <w:rFonts w:ascii="Times New Roman"/>
          <w:b/>
          <w:i w:val="false"/>
          <w:color w:val="000000"/>
          <w:sz w:val="28"/>
        </w:rPr>
        <w:t xml:space="preserve">услуг по разработке, развитию и тиражированию </w:t>
      </w:r>
      <w:r>
        <w:br/>
      </w:r>
      <w:r>
        <w:rPr>
          <w:rFonts w:ascii="Times New Roman"/>
          <w:b w:val="false"/>
          <w:i w:val="false"/>
          <w:color w:val="000000"/>
          <w:sz w:val="28"/>
        </w:rPr>
        <w:t xml:space="preserve">
              </w:t>
      </w:r>
      <w:r>
        <w:rPr>
          <w:rFonts w:ascii="Times New Roman"/>
          <w:b/>
          <w:i w:val="false"/>
          <w:color w:val="000000"/>
          <w:sz w:val="28"/>
        </w:rPr>
        <w:t xml:space="preserve">информационных систем и задач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color w:val="000000"/>
          <w:sz w:val="28"/>
        </w:rPr>
        <w:t xml:space="preserve">                                                             тыс. тенге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________________________________________________________________________  </w:t>
      </w:r>
      <w:r>
        <w:br/>
      </w:r>
      <w:r>
        <w:rPr>
          <w:rFonts w:ascii="Times New Roman"/>
          <w:b w:val="false"/>
          <w:i w:val="false"/>
          <w:color w:val="000000"/>
          <w:sz w:val="28"/>
        </w:rPr>
        <w:t xml:space="preserve">
N  |Наименование    |   Отчет за 200_ год   |Уточненный план на 200_ год| </w:t>
      </w:r>
      <w:r>
        <w:br/>
      </w:r>
      <w:r>
        <w:rPr>
          <w:rFonts w:ascii="Times New Roman"/>
          <w:b w:val="false"/>
          <w:i w:val="false"/>
          <w:color w:val="000000"/>
          <w:sz w:val="28"/>
        </w:rPr>
        <w:t xml:space="preserve">
п/п|информационной  |-----------------------|---------------------------| </w:t>
      </w:r>
      <w:r>
        <w:br/>
      </w:r>
      <w:r>
        <w:rPr>
          <w:rFonts w:ascii="Times New Roman"/>
          <w:b w:val="false"/>
          <w:i w:val="false"/>
          <w:color w:val="000000"/>
          <w:sz w:val="28"/>
        </w:rPr>
        <w:t xml:space="preserve">
   |системы, задачи |разра-  |внед-   |обу- |разра-   |внед-    |обу-   | </w:t>
      </w:r>
      <w:r>
        <w:br/>
      </w:r>
      <w:r>
        <w:rPr>
          <w:rFonts w:ascii="Times New Roman"/>
          <w:b w:val="false"/>
          <w:i w:val="false"/>
          <w:color w:val="000000"/>
          <w:sz w:val="28"/>
        </w:rPr>
        <w:t xml:space="preserve">
   |                |ботка,  |рение,  |чение|ботка,   |рение,   |чение  | </w:t>
      </w:r>
      <w:r>
        <w:br/>
      </w:r>
      <w:r>
        <w:rPr>
          <w:rFonts w:ascii="Times New Roman"/>
          <w:b w:val="false"/>
          <w:i w:val="false"/>
          <w:color w:val="000000"/>
          <w:sz w:val="28"/>
        </w:rPr>
        <w:t xml:space="preserve">
   |                |развитие|тираж-ие|(спец|развитие |тираж-ие |(спец  | </w:t>
      </w:r>
      <w:r>
        <w:br/>
      </w:r>
      <w:r>
        <w:rPr>
          <w:rFonts w:ascii="Times New Roman"/>
          <w:b w:val="false"/>
          <w:i w:val="false"/>
          <w:color w:val="000000"/>
          <w:sz w:val="28"/>
        </w:rPr>
        <w:t xml:space="preserve">
   |                |(спец.  |(спец.  | 149)|(спец.   |(спец.   | 149)  | </w:t>
      </w:r>
      <w:r>
        <w:br/>
      </w:r>
      <w:r>
        <w:rPr>
          <w:rFonts w:ascii="Times New Roman"/>
          <w:b w:val="false"/>
          <w:i w:val="false"/>
          <w:color w:val="000000"/>
          <w:sz w:val="28"/>
        </w:rPr>
        <w:t xml:space="preserve">
   |                | 149)   | 149)   |     | 149)    | 149)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  5  |    6    |    7    |   8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|Итого           |   -    |    -   |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________________________________________________________________________  </w:t>
      </w:r>
      <w:r>
        <w:br/>
      </w:r>
      <w:r>
        <w:rPr>
          <w:rFonts w:ascii="Times New Roman"/>
          <w:b w:val="false"/>
          <w:i w:val="false"/>
          <w:color w:val="000000"/>
          <w:sz w:val="28"/>
        </w:rPr>
        <w:t xml:space="preserve">
N  |Наименование    |    Прогноз на 200_год |    Прогноз на 200_год     | </w:t>
      </w:r>
      <w:r>
        <w:br/>
      </w:r>
      <w:r>
        <w:rPr>
          <w:rFonts w:ascii="Times New Roman"/>
          <w:b w:val="false"/>
          <w:i w:val="false"/>
          <w:color w:val="000000"/>
          <w:sz w:val="28"/>
        </w:rPr>
        <w:t xml:space="preserve">
п/п|информационной  |-----------------------|---------------------------| </w:t>
      </w:r>
      <w:r>
        <w:br/>
      </w:r>
      <w:r>
        <w:rPr>
          <w:rFonts w:ascii="Times New Roman"/>
          <w:b w:val="false"/>
          <w:i w:val="false"/>
          <w:color w:val="000000"/>
          <w:sz w:val="28"/>
        </w:rPr>
        <w:t xml:space="preserve">
   |системы, задачи |разра-  |внед-   |обу- |разра-   |внед-    |обу-   | </w:t>
      </w:r>
      <w:r>
        <w:br/>
      </w:r>
      <w:r>
        <w:rPr>
          <w:rFonts w:ascii="Times New Roman"/>
          <w:b w:val="false"/>
          <w:i w:val="false"/>
          <w:color w:val="000000"/>
          <w:sz w:val="28"/>
        </w:rPr>
        <w:t xml:space="preserve">
   |                |ботка,  |рение,  |чение|ботка,   |рение,   |чение  | </w:t>
      </w:r>
      <w:r>
        <w:br/>
      </w:r>
      <w:r>
        <w:rPr>
          <w:rFonts w:ascii="Times New Roman"/>
          <w:b w:val="false"/>
          <w:i w:val="false"/>
          <w:color w:val="000000"/>
          <w:sz w:val="28"/>
        </w:rPr>
        <w:t xml:space="preserve">
   |                |развитие|тираж-ие|(спец|развитие |тираж-ие |(спец  | </w:t>
      </w:r>
      <w:r>
        <w:br/>
      </w:r>
      <w:r>
        <w:rPr>
          <w:rFonts w:ascii="Times New Roman"/>
          <w:b w:val="false"/>
          <w:i w:val="false"/>
          <w:color w:val="000000"/>
          <w:sz w:val="28"/>
        </w:rPr>
        <w:t xml:space="preserve">
   |                |(спец.  |(спец.  | 149)|(спец.   |(спец.   | 149)  | </w:t>
      </w:r>
      <w:r>
        <w:br/>
      </w:r>
      <w:r>
        <w:rPr>
          <w:rFonts w:ascii="Times New Roman"/>
          <w:b w:val="false"/>
          <w:i w:val="false"/>
          <w:color w:val="000000"/>
          <w:sz w:val="28"/>
        </w:rPr>
        <w:t xml:space="preserve">
   |                | 149)   | 149)   |     | 149)    | 149)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9   |   10   |  11 |   12    |   13    |  14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|Итого           |   -    |    -   |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rPr>
          <w:rFonts w:ascii="Times New Roman"/>
          <w:b w:val="false"/>
          <w:i/>
          <w:color w:val="000000"/>
          <w:sz w:val="28"/>
        </w:rPr>
        <w:t xml:space="preserve">____________________________________________  </w:t>
      </w:r>
      <w:r>
        <w:br/>
      </w:r>
      <w:r>
        <w:rPr>
          <w:rFonts w:ascii="Times New Roman"/>
          <w:b w:val="false"/>
          <w:i w:val="false"/>
          <w:color w:val="000000"/>
          <w:sz w:val="28"/>
        </w:rPr>
        <w:t xml:space="preserve">
N  |Наименование    |    Прогноз на 200_год | </w:t>
      </w:r>
      <w:r>
        <w:br/>
      </w:r>
      <w:r>
        <w:rPr>
          <w:rFonts w:ascii="Times New Roman"/>
          <w:b w:val="false"/>
          <w:i w:val="false"/>
          <w:color w:val="000000"/>
          <w:sz w:val="28"/>
        </w:rPr>
        <w:t xml:space="preserve">
п/п|информационной  |-----------------------| </w:t>
      </w:r>
      <w:r>
        <w:br/>
      </w:r>
      <w:r>
        <w:rPr>
          <w:rFonts w:ascii="Times New Roman"/>
          <w:b w:val="false"/>
          <w:i w:val="false"/>
          <w:color w:val="000000"/>
          <w:sz w:val="28"/>
        </w:rPr>
        <w:t xml:space="preserve">
   |системы, задачи |разра-  |внед-   |обу- | </w:t>
      </w:r>
      <w:r>
        <w:br/>
      </w:r>
      <w:r>
        <w:rPr>
          <w:rFonts w:ascii="Times New Roman"/>
          <w:b w:val="false"/>
          <w:i w:val="false"/>
          <w:color w:val="000000"/>
          <w:sz w:val="28"/>
        </w:rPr>
        <w:t xml:space="preserve">
   |                |ботка,  |рение,  |чение| </w:t>
      </w:r>
      <w:r>
        <w:br/>
      </w:r>
      <w:r>
        <w:rPr>
          <w:rFonts w:ascii="Times New Roman"/>
          <w:b w:val="false"/>
          <w:i w:val="false"/>
          <w:color w:val="000000"/>
          <w:sz w:val="28"/>
        </w:rPr>
        <w:t xml:space="preserve">
   |                |развитие|тираж-ие|(спец| </w:t>
      </w:r>
      <w:r>
        <w:br/>
      </w:r>
      <w:r>
        <w:rPr>
          <w:rFonts w:ascii="Times New Roman"/>
          <w:b w:val="false"/>
          <w:i w:val="false"/>
          <w:color w:val="000000"/>
          <w:sz w:val="28"/>
        </w:rPr>
        <w:t xml:space="preserve">
   |                |(спец.  |(спец.  | 149)| </w:t>
      </w:r>
      <w:r>
        <w:br/>
      </w:r>
      <w:r>
        <w:rPr>
          <w:rFonts w:ascii="Times New Roman"/>
          <w:b w:val="false"/>
          <w:i w:val="false"/>
          <w:color w:val="000000"/>
          <w:sz w:val="28"/>
        </w:rPr>
        <w:t xml:space="preserve">
   |                | 149)   | 149)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       2        |   15   |    16  |  17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2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3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4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5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6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7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8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9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10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|Итого           |   -    |    -   |  -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службы информационных технологий  </w:t>
      </w:r>
      <w:r>
        <w:br/>
      </w:r>
      <w:r>
        <w:rPr>
          <w:rFonts w:ascii="Times New Roman"/>
          <w:b w:val="false"/>
          <w:i w:val="false"/>
          <w:color w:val="000000"/>
          <w:sz w:val="28"/>
        </w:rPr>
        <w:t xml:space="preserve">
администратора программ_________________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Исполнитель: _______________________  </w:t>
      </w:r>
    </w:p>
    <w:p>
      <w:pPr>
        <w:spacing w:after="0"/>
        <w:ind w:left="0"/>
        <w:jc w:val="both"/>
      </w:pPr>
      <w:r>
        <w:rPr>
          <w:rFonts w:ascii="Times New Roman"/>
          <w:b w:val="false"/>
          <w:i w:val="false"/>
          <w:color w:val="000000"/>
          <w:sz w:val="28"/>
        </w:rPr>
        <w:t xml:space="preserve">тел._________________________  </w:t>
      </w:r>
    </w:p>
    <w:bookmarkStart w:name="z17"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Форма 05б-ИТ  </w:t>
      </w:r>
    </w:p>
    <w:p>
      <w:pPr>
        <w:spacing w:after="0"/>
        <w:ind w:left="0"/>
        <w:jc w:val="both"/>
      </w:pPr>
      <w:r>
        <w:rPr>
          <w:rFonts w:ascii="Times New Roman"/>
          <w:b/>
          <w:i w:val="false"/>
          <w:color w:val="000000"/>
          <w:sz w:val="28"/>
        </w:rPr>
        <w:t xml:space="preserve">     Расчет расходов по планируемым закупкам услуг на сопровождение </w:t>
      </w:r>
      <w:r>
        <w:br/>
      </w:r>
      <w:r>
        <w:rPr>
          <w:rFonts w:ascii="Times New Roman"/>
          <w:b w:val="false"/>
          <w:i w:val="false"/>
          <w:color w:val="000000"/>
          <w:sz w:val="28"/>
        </w:rPr>
        <w:t>
</w:t>
      </w:r>
      <w:r>
        <w:rPr>
          <w:rFonts w:ascii="Times New Roman"/>
          <w:b/>
          <w:i w:val="false"/>
          <w:color w:val="000000"/>
          <w:sz w:val="28"/>
        </w:rPr>
        <w:t xml:space="preserve">             информационных систем и задач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val="false"/>
          <w:color w:val="000000"/>
          <w:sz w:val="28"/>
        </w:rPr>
        <w:t xml:space="preserve">Специфика 149 Прочие услуги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|Отчет за 200_ год |Уточненный план   | Прогноз на </w:t>
      </w:r>
      <w:r>
        <w:br/>
      </w:r>
      <w:r>
        <w:rPr>
          <w:rFonts w:ascii="Times New Roman"/>
          <w:b w:val="false"/>
          <w:i w:val="false"/>
          <w:color w:val="000000"/>
          <w:sz w:val="28"/>
        </w:rPr>
        <w:t xml:space="preserve">
п/п|информационной|                  |  на 200_ год     |  200_год </w:t>
      </w:r>
      <w:r>
        <w:br/>
      </w:r>
      <w:r>
        <w:rPr>
          <w:rFonts w:ascii="Times New Roman"/>
          <w:b w:val="false"/>
          <w:i w:val="false"/>
          <w:color w:val="000000"/>
          <w:sz w:val="28"/>
        </w:rPr>
        <w:t xml:space="preserve">
   |системы,задачи|__________________|__________________|_________________ </w:t>
      </w:r>
      <w:r>
        <w:br/>
      </w:r>
      <w:r>
        <w:rPr>
          <w:rFonts w:ascii="Times New Roman"/>
          <w:b w:val="false"/>
          <w:i w:val="false"/>
          <w:color w:val="000000"/>
          <w:sz w:val="28"/>
        </w:rPr>
        <w:t xml:space="preserve">
   |              |сопровож-|эксплуа-|сопровож-|эксплуа-|сопровож-|эксплуа- </w:t>
      </w:r>
      <w:r>
        <w:br/>
      </w:r>
      <w:r>
        <w:rPr>
          <w:rFonts w:ascii="Times New Roman"/>
          <w:b w:val="false"/>
          <w:i w:val="false"/>
          <w:color w:val="000000"/>
          <w:sz w:val="28"/>
        </w:rPr>
        <w:t xml:space="preserve">
   |              |  дение  | тация  |  дение  | тация  |  дение  | тация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Итого   -            -         -        -         -        -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N | Наименование |    Прогноз на    | Прогноз на       |    </w:t>
      </w:r>
      <w:r>
        <w:br/>
      </w:r>
      <w:r>
        <w:rPr>
          <w:rFonts w:ascii="Times New Roman"/>
          <w:b w:val="false"/>
          <w:i w:val="false"/>
          <w:color w:val="000000"/>
          <w:sz w:val="28"/>
        </w:rPr>
        <w:t xml:space="preserve">
п/п|информационной|    на 200_ год   |  200_год         | </w:t>
      </w:r>
      <w:r>
        <w:br/>
      </w:r>
      <w:r>
        <w:rPr>
          <w:rFonts w:ascii="Times New Roman"/>
          <w:b w:val="false"/>
          <w:i w:val="false"/>
          <w:color w:val="000000"/>
          <w:sz w:val="28"/>
        </w:rPr>
        <w:t xml:space="preserve">
   |системы,задачи|__________________|__________________| </w:t>
      </w:r>
      <w:r>
        <w:br/>
      </w:r>
      <w:r>
        <w:rPr>
          <w:rFonts w:ascii="Times New Roman"/>
          <w:b w:val="false"/>
          <w:i w:val="false"/>
          <w:color w:val="000000"/>
          <w:sz w:val="28"/>
        </w:rPr>
        <w:t xml:space="preserve">
   |              |сопровож-|эксплуа-|сопровож-|эксплуа-| </w:t>
      </w:r>
      <w:r>
        <w:br/>
      </w:r>
      <w:r>
        <w:rPr>
          <w:rFonts w:ascii="Times New Roman"/>
          <w:b w:val="false"/>
          <w:i w:val="false"/>
          <w:color w:val="000000"/>
          <w:sz w:val="28"/>
        </w:rPr>
        <w:t xml:space="preserve">
   |              |  дение  | тация  |  дение  | тация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     2        |   9     |   10   |   11    |   12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2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4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5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6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7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8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9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10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Итого   -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программ_____ </w:t>
      </w:r>
    </w:p>
    <w:p>
      <w:pPr>
        <w:spacing w:after="0"/>
        <w:ind w:left="0"/>
        <w:jc w:val="both"/>
      </w:pPr>
      <w:r>
        <w:rPr>
          <w:rFonts w:ascii="Times New Roman"/>
          <w:b w:val="false"/>
          <w:i w:val="false"/>
          <w:color w:val="000000"/>
          <w:sz w:val="28"/>
        </w:rPr>
        <w:t xml:space="preserve">Исполнитель:_________________________ </w:t>
      </w:r>
    </w:p>
    <w:p>
      <w:pPr>
        <w:spacing w:after="0"/>
        <w:ind w:left="0"/>
        <w:jc w:val="both"/>
      </w:pPr>
      <w:r>
        <w:rPr>
          <w:rFonts w:ascii="Times New Roman"/>
          <w:b w:val="false"/>
          <w:i w:val="false"/>
          <w:color w:val="000000"/>
          <w:sz w:val="28"/>
        </w:rPr>
        <w:t xml:space="preserve">тел._________________ </w:t>
      </w:r>
    </w:p>
    <w:bookmarkStart w:name="z18"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11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Форма 06а-ИТ  </w:t>
      </w:r>
    </w:p>
    <w:p>
      <w:pPr>
        <w:spacing w:after="0"/>
        <w:ind w:left="0"/>
        <w:jc w:val="both"/>
      </w:pPr>
      <w:r>
        <w:rPr>
          <w:rFonts w:ascii="Times New Roman"/>
          <w:b/>
          <w:i w:val="false"/>
          <w:color w:val="000000"/>
          <w:sz w:val="28"/>
        </w:rPr>
        <w:t xml:space="preserve">       Расчет расходов по планируемым закупкам услуг  </w:t>
      </w:r>
      <w:r>
        <w:br/>
      </w:r>
      <w:r>
        <w:rPr>
          <w:rFonts w:ascii="Times New Roman"/>
          <w:b w:val="false"/>
          <w:i w:val="false"/>
          <w:color w:val="000000"/>
          <w:sz w:val="28"/>
        </w:rPr>
        <w:t>
</w:t>
      </w:r>
      <w:r>
        <w:rPr>
          <w:rFonts w:ascii="Times New Roman"/>
          <w:b/>
          <w:i w:val="false"/>
          <w:color w:val="000000"/>
          <w:sz w:val="28"/>
        </w:rPr>
        <w:t xml:space="preserve">                по техническому обслуживанию </w:t>
      </w:r>
      <w:r>
        <w:br/>
      </w:r>
      <w:r>
        <w:rPr>
          <w:rFonts w:ascii="Times New Roman"/>
          <w:b w:val="false"/>
          <w:i w:val="false"/>
          <w:color w:val="000000"/>
          <w:sz w:val="28"/>
        </w:rPr>
        <w:t>
</w:t>
      </w:r>
      <w:r>
        <w:rPr>
          <w:rFonts w:ascii="Times New Roman"/>
          <w:b/>
          <w:i w:val="false"/>
          <w:color w:val="000000"/>
          <w:sz w:val="28"/>
        </w:rPr>
        <w:t xml:space="preserve">     средств вычислительной техники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val="false"/>
          <w:color w:val="000000"/>
          <w:sz w:val="28"/>
        </w:rPr>
        <w:t xml:space="preserve">Специфика 146 Содержание, обслуживание и ремонт оборудования </w:t>
      </w:r>
      <w:r>
        <w:br/>
      </w:r>
      <w:r>
        <w:rPr>
          <w:rFonts w:ascii="Times New Roman"/>
          <w:b w:val="false"/>
          <w:i w:val="false"/>
          <w:color w:val="000000"/>
          <w:sz w:val="28"/>
        </w:rPr>
        <w:t xml:space="preserve">
                                                           </w:t>
      </w:r>
      <w:r>
        <w:rPr>
          <w:rFonts w:ascii="Times New Roman"/>
          <w:b w:val="false"/>
          <w:i/>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|Наименование  |Ед. изм.|Отчет за 200_ год|Уточненный план на|Цена, </w:t>
      </w:r>
      <w:r>
        <w:br/>
      </w:r>
      <w:r>
        <w:rPr>
          <w:rFonts w:ascii="Times New Roman"/>
          <w:b w:val="false"/>
          <w:i w:val="false"/>
          <w:color w:val="000000"/>
          <w:sz w:val="28"/>
        </w:rPr>
        <w:t xml:space="preserve">
п/п|   работ      | объема |                 |      200_ год    |USD </w:t>
      </w:r>
      <w:r>
        <w:br/>
      </w:r>
      <w:r>
        <w:rPr>
          <w:rFonts w:ascii="Times New Roman"/>
          <w:b w:val="false"/>
          <w:i w:val="false"/>
          <w:color w:val="000000"/>
          <w:sz w:val="28"/>
        </w:rPr>
        <w:t xml:space="preserve">
   |              | работ  |_________________|__________________| </w:t>
      </w:r>
      <w:r>
        <w:br/>
      </w:r>
      <w:r>
        <w:rPr>
          <w:rFonts w:ascii="Times New Roman"/>
          <w:b w:val="false"/>
          <w:i w:val="false"/>
          <w:color w:val="000000"/>
          <w:sz w:val="28"/>
        </w:rPr>
        <w:t xml:space="preserve">
   |              |        |объем |стоимость,|объем |стоимость, | </w:t>
      </w:r>
      <w:r>
        <w:br/>
      </w:r>
      <w:r>
        <w:rPr>
          <w:rFonts w:ascii="Times New Roman"/>
          <w:b w:val="false"/>
          <w:i w:val="false"/>
          <w:color w:val="000000"/>
          <w:sz w:val="28"/>
        </w:rPr>
        <w:t xml:space="preserve">
   |              |        |услуг |тыс.тенге |услуг | тыс.тенге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Профилактика </w:t>
      </w:r>
      <w:r>
        <w:br/>
      </w:r>
      <w:r>
        <w:rPr>
          <w:rFonts w:ascii="Times New Roman"/>
          <w:b w:val="false"/>
          <w:i w:val="false"/>
          <w:color w:val="000000"/>
          <w:sz w:val="28"/>
        </w:rPr>
        <w:t xml:space="preserve">
     Mainframe      шт </w:t>
      </w:r>
    </w:p>
    <w:p>
      <w:pPr>
        <w:spacing w:after="0"/>
        <w:ind w:left="0"/>
        <w:jc w:val="both"/>
      </w:pPr>
      <w:r>
        <w:rPr>
          <w:rFonts w:ascii="Times New Roman"/>
          <w:b w:val="false"/>
          <w:i w:val="false"/>
          <w:color w:val="000000"/>
          <w:sz w:val="28"/>
        </w:rPr>
        <w:t xml:space="preserve">2   Профилактика </w:t>
      </w:r>
      <w:r>
        <w:br/>
      </w:r>
      <w:r>
        <w:rPr>
          <w:rFonts w:ascii="Times New Roman"/>
          <w:b w:val="false"/>
          <w:i w:val="false"/>
          <w:color w:val="000000"/>
          <w:sz w:val="28"/>
        </w:rPr>
        <w:t xml:space="preserve">
    Rick серверов   шт </w:t>
      </w:r>
    </w:p>
    <w:p>
      <w:pPr>
        <w:spacing w:after="0"/>
        <w:ind w:left="0"/>
        <w:jc w:val="both"/>
      </w:pPr>
      <w:r>
        <w:rPr>
          <w:rFonts w:ascii="Times New Roman"/>
          <w:b w:val="false"/>
          <w:i w:val="false"/>
          <w:color w:val="000000"/>
          <w:sz w:val="28"/>
        </w:rPr>
        <w:t xml:space="preserve">3   Профилактика </w:t>
      </w:r>
      <w:r>
        <w:br/>
      </w:r>
      <w:r>
        <w:rPr>
          <w:rFonts w:ascii="Times New Roman"/>
          <w:b w:val="false"/>
          <w:i w:val="false"/>
          <w:color w:val="000000"/>
          <w:sz w:val="28"/>
        </w:rPr>
        <w:t xml:space="preserve">
    Intel серверов  шт </w:t>
      </w:r>
    </w:p>
    <w:p>
      <w:pPr>
        <w:spacing w:after="0"/>
        <w:ind w:left="0"/>
        <w:jc w:val="both"/>
      </w:pPr>
      <w:r>
        <w:rPr>
          <w:rFonts w:ascii="Times New Roman"/>
          <w:b w:val="false"/>
          <w:i w:val="false"/>
          <w:color w:val="000000"/>
          <w:sz w:val="28"/>
        </w:rPr>
        <w:t xml:space="preserve">4   Профилактика </w:t>
      </w:r>
      <w:r>
        <w:br/>
      </w:r>
      <w:r>
        <w:rPr>
          <w:rFonts w:ascii="Times New Roman"/>
          <w:b w:val="false"/>
          <w:i w:val="false"/>
          <w:color w:val="000000"/>
          <w:sz w:val="28"/>
        </w:rPr>
        <w:t xml:space="preserve">
       ПЭВМ         шт </w:t>
      </w:r>
    </w:p>
    <w:p>
      <w:pPr>
        <w:spacing w:after="0"/>
        <w:ind w:left="0"/>
        <w:jc w:val="both"/>
      </w:pPr>
      <w:r>
        <w:rPr>
          <w:rFonts w:ascii="Times New Roman"/>
          <w:b w:val="false"/>
          <w:i w:val="false"/>
          <w:color w:val="000000"/>
          <w:sz w:val="28"/>
        </w:rPr>
        <w:t xml:space="preserve">5   Профилактика </w:t>
      </w:r>
      <w:r>
        <w:br/>
      </w:r>
      <w:r>
        <w:rPr>
          <w:rFonts w:ascii="Times New Roman"/>
          <w:b w:val="false"/>
          <w:i w:val="false"/>
          <w:color w:val="000000"/>
          <w:sz w:val="28"/>
        </w:rPr>
        <w:t xml:space="preserve">
      сетевых </w:t>
      </w:r>
      <w:r>
        <w:br/>
      </w:r>
      <w:r>
        <w:rPr>
          <w:rFonts w:ascii="Times New Roman"/>
          <w:b w:val="false"/>
          <w:i w:val="false"/>
          <w:color w:val="000000"/>
          <w:sz w:val="28"/>
        </w:rPr>
        <w:t xml:space="preserve">
     принтеров      шт </w:t>
      </w:r>
    </w:p>
    <w:p>
      <w:pPr>
        <w:spacing w:after="0"/>
        <w:ind w:left="0"/>
        <w:jc w:val="both"/>
      </w:pPr>
      <w:r>
        <w:rPr>
          <w:rFonts w:ascii="Times New Roman"/>
          <w:b w:val="false"/>
          <w:i w:val="false"/>
          <w:color w:val="000000"/>
          <w:sz w:val="28"/>
        </w:rPr>
        <w:t xml:space="preserve">6   Профилактика </w:t>
      </w:r>
      <w:r>
        <w:br/>
      </w:r>
      <w:r>
        <w:rPr>
          <w:rFonts w:ascii="Times New Roman"/>
          <w:b w:val="false"/>
          <w:i w:val="false"/>
          <w:color w:val="000000"/>
          <w:sz w:val="28"/>
        </w:rPr>
        <w:t xml:space="preserve">
     принтеров      шт </w:t>
      </w:r>
    </w:p>
    <w:p>
      <w:pPr>
        <w:spacing w:after="0"/>
        <w:ind w:left="0"/>
        <w:jc w:val="both"/>
      </w:pPr>
      <w:r>
        <w:rPr>
          <w:rFonts w:ascii="Times New Roman"/>
          <w:b w:val="false"/>
          <w:i w:val="false"/>
          <w:color w:val="000000"/>
          <w:sz w:val="28"/>
        </w:rPr>
        <w:t xml:space="preserve">7   Профилактика </w:t>
      </w:r>
      <w:r>
        <w:br/>
      </w:r>
      <w:r>
        <w:rPr>
          <w:rFonts w:ascii="Times New Roman"/>
          <w:b w:val="false"/>
          <w:i w:val="false"/>
          <w:color w:val="000000"/>
          <w:sz w:val="28"/>
        </w:rPr>
        <w:t xml:space="preserve">
      сканеров      шт </w:t>
      </w:r>
    </w:p>
    <w:p>
      <w:pPr>
        <w:spacing w:after="0"/>
        <w:ind w:left="0"/>
        <w:jc w:val="both"/>
      </w:pPr>
      <w:r>
        <w:rPr>
          <w:rFonts w:ascii="Times New Roman"/>
          <w:b w:val="false"/>
          <w:i w:val="false"/>
          <w:color w:val="000000"/>
          <w:sz w:val="28"/>
        </w:rPr>
        <w:t xml:space="preserve">8   Профилактика </w:t>
      </w:r>
      <w:r>
        <w:br/>
      </w:r>
      <w:r>
        <w:rPr>
          <w:rFonts w:ascii="Times New Roman"/>
          <w:b w:val="false"/>
          <w:i w:val="false"/>
          <w:color w:val="000000"/>
          <w:sz w:val="28"/>
        </w:rPr>
        <w:t xml:space="preserve">
    UPS до 3 Квт    шт </w:t>
      </w:r>
    </w:p>
    <w:p>
      <w:pPr>
        <w:spacing w:after="0"/>
        <w:ind w:left="0"/>
        <w:jc w:val="both"/>
      </w:pPr>
      <w:r>
        <w:rPr>
          <w:rFonts w:ascii="Times New Roman"/>
          <w:b w:val="false"/>
          <w:i w:val="false"/>
          <w:color w:val="000000"/>
          <w:sz w:val="28"/>
        </w:rPr>
        <w:t xml:space="preserve">9   Профилактика </w:t>
      </w:r>
      <w:r>
        <w:br/>
      </w:r>
      <w:r>
        <w:rPr>
          <w:rFonts w:ascii="Times New Roman"/>
          <w:b w:val="false"/>
          <w:i w:val="false"/>
          <w:color w:val="000000"/>
          <w:sz w:val="28"/>
        </w:rPr>
        <w:t xml:space="preserve">
    UPS более 3 Квт шт </w:t>
      </w:r>
    </w:p>
    <w:p>
      <w:pPr>
        <w:spacing w:after="0"/>
        <w:ind w:left="0"/>
        <w:jc w:val="both"/>
      </w:pPr>
      <w:r>
        <w:rPr>
          <w:rFonts w:ascii="Times New Roman"/>
          <w:b w:val="false"/>
          <w:i w:val="false"/>
          <w:color w:val="000000"/>
          <w:sz w:val="28"/>
        </w:rPr>
        <w:t xml:space="preserve">10  Профилактика </w:t>
      </w:r>
      <w:r>
        <w:br/>
      </w:r>
      <w:r>
        <w:rPr>
          <w:rFonts w:ascii="Times New Roman"/>
          <w:b w:val="false"/>
          <w:i w:val="false"/>
          <w:color w:val="000000"/>
          <w:sz w:val="28"/>
        </w:rPr>
        <w:t xml:space="preserve">
      сетевого </w:t>
      </w:r>
      <w:r>
        <w:br/>
      </w:r>
      <w:r>
        <w:rPr>
          <w:rFonts w:ascii="Times New Roman"/>
          <w:b w:val="false"/>
          <w:i w:val="false"/>
          <w:color w:val="000000"/>
          <w:sz w:val="28"/>
        </w:rPr>
        <w:t xml:space="preserve">
    оборудования    шт </w:t>
      </w:r>
    </w:p>
    <w:p>
      <w:pPr>
        <w:spacing w:after="0"/>
        <w:ind w:left="0"/>
        <w:jc w:val="both"/>
      </w:pPr>
      <w:r>
        <w:rPr>
          <w:rFonts w:ascii="Times New Roman"/>
          <w:b w:val="false"/>
          <w:i w:val="false"/>
          <w:color w:val="000000"/>
          <w:sz w:val="28"/>
        </w:rPr>
        <w:t xml:space="preserve">11  Профилактика </w:t>
      </w:r>
      <w:r>
        <w:br/>
      </w:r>
      <w:r>
        <w:rPr>
          <w:rFonts w:ascii="Times New Roman"/>
          <w:b w:val="false"/>
          <w:i w:val="false"/>
          <w:color w:val="000000"/>
          <w:sz w:val="28"/>
        </w:rPr>
        <w:t xml:space="preserve">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шт </w:t>
      </w:r>
    </w:p>
    <w:p>
      <w:pPr>
        <w:spacing w:after="0"/>
        <w:ind w:left="0"/>
        <w:jc w:val="both"/>
      </w:pPr>
      <w:r>
        <w:rPr>
          <w:rFonts w:ascii="Times New Roman"/>
          <w:b w:val="false"/>
          <w:i w:val="false"/>
          <w:color w:val="000000"/>
          <w:sz w:val="28"/>
        </w:rPr>
        <w:t xml:space="preserve">12  Профилактика </w:t>
      </w:r>
      <w:r>
        <w:br/>
      </w: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генераторов     шт </w:t>
      </w:r>
    </w:p>
    <w:p>
      <w:pPr>
        <w:spacing w:after="0"/>
        <w:ind w:left="0"/>
        <w:jc w:val="both"/>
      </w:pPr>
      <w:r>
        <w:rPr>
          <w:rFonts w:ascii="Times New Roman"/>
          <w:b w:val="false"/>
          <w:i w:val="false"/>
          <w:color w:val="000000"/>
          <w:sz w:val="28"/>
        </w:rPr>
        <w:t xml:space="preserve">13  Ремонт          % от </w:t>
      </w:r>
      <w:r>
        <w:br/>
      </w:r>
      <w:r>
        <w:rPr>
          <w:rFonts w:ascii="Times New Roman"/>
          <w:b w:val="false"/>
          <w:i w:val="false"/>
          <w:color w:val="000000"/>
          <w:sz w:val="28"/>
        </w:rPr>
        <w:t xml:space="preserve">
    оборудования    профи- </w:t>
      </w:r>
      <w:r>
        <w:br/>
      </w:r>
      <w:r>
        <w:rPr>
          <w:rFonts w:ascii="Times New Roman"/>
          <w:b w:val="false"/>
          <w:i w:val="false"/>
          <w:color w:val="000000"/>
          <w:sz w:val="28"/>
        </w:rPr>
        <w:t xml:space="preserve">
                    лактики 0%     0%                х </w:t>
      </w:r>
    </w:p>
    <w:p>
      <w:pPr>
        <w:spacing w:after="0"/>
        <w:ind w:left="0"/>
        <w:jc w:val="both"/>
      </w:pPr>
      <w:r>
        <w:rPr>
          <w:rFonts w:ascii="Times New Roman"/>
          <w:b w:val="false"/>
          <w:i w:val="false"/>
          <w:color w:val="000000"/>
          <w:sz w:val="28"/>
        </w:rPr>
        <w:t xml:space="preserve">14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учрежде- </w:t>
      </w:r>
      <w:r>
        <w:br/>
      </w:r>
      <w:r>
        <w:rPr>
          <w:rFonts w:ascii="Times New Roman"/>
          <w:b w:val="false"/>
          <w:i w:val="false"/>
          <w:color w:val="000000"/>
          <w:sz w:val="28"/>
        </w:rPr>
        <w:t xml:space="preserve">
    министерства,   ние* </w:t>
      </w:r>
      <w:r>
        <w:br/>
      </w:r>
      <w:r>
        <w:rPr>
          <w:rFonts w:ascii="Times New Roman"/>
          <w:b w:val="false"/>
          <w:i w:val="false"/>
          <w:color w:val="000000"/>
          <w:sz w:val="28"/>
        </w:rPr>
        <w:t xml:space="preserve">
    ведомства       месяц </w:t>
      </w:r>
    </w:p>
    <w:p>
      <w:pPr>
        <w:spacing w:after="0"/>
        <w:ind w:left="0"/>
        <w:jc w:val="both"/>
      </w:pPr>
      <w:r>
        <w:rPr>
          <w:rFonts w:ascii="Times New Roman"/>
          <w:b w:val="false"/>
          <w:i w:val="false"/>
          <w:color w:val="000000"/>
          <w:sz w:val="28"/>
        </w:rPr>
        <w:t xml:space="preserve">15  Оперативное </w:t>
      </w:r>
      <w:r>
        <w:br/>
      </w:r>
      <w:r>
        <w:rPr>
          <w:rFonts w:ascii="Times New Roman"/>
          <w:b w:val="false"/>
          <w:i w:val="false"/>
          <w:color w:val="000000"/>
          <w:sz w:val="28"/>
        </w:rPr>
        <w:t xml:space="preserve">
    обслуживание    учрежде- </w:t>
      </w:r>
      <w:r>
        <w:br/>
      </w:r>
      <w:r>
        <w:rPr>
          <w:rFonts w:ascii="Times New Roman"/>
          <w:b w:val="false"/>
          <w:i w:val="false"/>
          <w:color w:val="000000"/>
          <w:sz w:val="28"/>
        </w:rPr>
        <w:t xml:space="preserve">
    СВТ областных   ние* </w:t>
      </w:r>
      <w:r>
        <w:br/>
      </w:r>
      <w:r>
        <w:rPr>
          <w:rFonts w:ascii="Times New Roman"/>
          <w:b w:val="false"/>
          <w:i w:val="false"/>
          <w:color w:val="000000"/>
          <w:sz w:val="28"/>
        </w:rPr>
        <w:t xml:space="preserve">
    подразделений   месяц </w:t>
      </w:r>
    </w:p>
    <w:p>
      <w:pPr>
        <w:spacing w:after="0"/>
        <w:ind w:left="0"/>
        <w:jc w:val="both"/>
      </w:pPr>
      <w:r>
        <w:rPr>
          <w:rFonts w:ascii="Times New Roman"/>
          <w:b w:val="false"/>
          <w:i w:val="false"/>
          <w:color w:val="000000"/>
          <w:sz w:val="28"/>
        </w:rPr>
        <w:t xml:space="preserve">16  Оперативное </w:t>
      </w:r>
      <w:r>
        <w:br/>
      </w:r>
      <w:r>
        <w:rPr>
          <w:rFonts w:ascii="Times New Roman"/>
          <w:b w:val="false"/>
          <w:i w:val="false"/>
          <w:color w:val="000000"/>
          <w:sz w:val="28"/>
        </w:rPr>
        <w:t xml:space="preserve">
    обслуживание    учрежде- </w:t>
      </w:r>
      <w:r>
        <w:br/>
      </w:r>
      <w:r>
        <w:rPr>
          <w:rFonts w:ascii="Times New Roman"/>
          <w:b w:val="false"/>
          <w:i w:val="false"/>
          <w:color w:val="000000"/>
          <w:sz w:val="28"/>
        </w:rPr>
        <w:t xml:space="preserve">
    СВТ районных    ние* </w:t>
      </w:r>
      <w:r>
        <w:br/>
      </w:r>
      <w:r>
        <w:rPr>
          <w:rFonts w:ascii="Times New Roman"/>
          <w:b w:val="false"/>
          <w:i w:val="false"/>
          <w:color w:val="000000"/>
          <w:sz w:val="28"/>
        </w:rPr>
        <w:t xml:space="preserve">
    подразделений   месяц </w:t>
      </w:r>
    </w:p>
    <w:p>
      <w:pPr>
        <w:spacing w:after="0"/>
        <w:ind w:left="0"/>
        <w:jc w:val="both"/>
      </w:pPr>
      <w:r>
        <w:rPr>
          <w:rFonts w:ascii="Times New Roman"/>
          <w:b w:val="false"/>
          <w:i w:val="false"/>
          <w:color w:val="000000"/>
          <w:sz w:val="28"/>
        </w:rPr>
        <w:t xml:space="preserve">17  Установка/ </w:t>
      </w:r>
      <w:r>
        <w:br/>
      </w:r>
      <w:r>
        <w:rPr>
          <w:rFonts w:ascii="Times New Roman"/>
          <w:b w:val="false"/>
          <w:i w:val="false"/>
          <w:color w:val="000000"/>
          <w:sz w:val="28"/>
        </w:rPr>
        <w:t xml:space="preserve">
    восстановление </w:t>
      </w:r>
      <w:r>
        <w:br/>
      </w:r>
      <w:r>
        <w:rPr>
          <w:rFonts w:ascii="Times New Roman"/>
          <w:b w:val="false"/>
          <w:i w:val="false"/>
          <w:color w:val="000000"/>
          <w:sz w:val="28"/>
        </w:rPr>
        <w:t xml:space="preserve">
    ПО, установка,  % от </w:t>
      </w:r>
      <w:r>
        <w:br/>
      </w:r>
      <w:r>
        <w:rPr>
          <w:rFonts w:ascii="Times New Roman"/>
          <w:b w:val="false"/>
          <w:i w:val="false"/>
          <w:color w:val="000000"/>
          <w:sz w:val="28"/>
        </w:rPr>
        <w:t xml:space="preserve">
    настройка       опер. </w:t>
      </w:r>
      <w:r>
        <w:br/>
      </w:r>
      <w:r>
        <w:rPr>
          <w:rFonts w:ascii="Times New Roman"/>
          <w:b w:val="false"/>
          <w:i w:val="false"/>
          <w:color w:val="000000"/>
          <w:sz w:val="28"/>
        </w:rPr>
        <w:t xml:space="preserve">
    оборудования    обс.    0%                0%                 х </w:t>
      </w:r>
    </w:p>
    <w:p>
      <w:pPr>
        <w:spacing w:after="0"/>
        <w:ind w:left="0"/>
        <w:jc w:val="both"/>
      </w:pPr>
      <w:r>
        <w:rPr>
          <w:rFonts w:ascii="Times New Roman"/>
          <w:b w:val="false"/>
          <w:i w:val="false"/>
          <w:color w:val="000000"/>
          <w:sz w:val="28"/>
        </w:rPr>
        <w:t xml:space="preserve">18  Комплектующие, </w:t>
      </w:r>
      <w:r>
        <w:br/>
      </w:r>
      <w:r>
        <w:rPr>
          <w:rFonts w:ascii="Times New Roman"/>
          <w:b w:val="false"/>
          <w:i w:val="false"/>
          <w:color w:val="000000"/>
          <w:sz w:val="28"/>
        </w:rPr>
        <w:t xml:space="preserve">
    запасные части </w:t>
      </w:r>
    </w:p>
    <w:p>
      <w:pPr>
        <w:spacing w:after="0"/>
        <w:ind w:left="0"/>
        <w:jc w:val="both"/>
      </w:pPr>
      <w:r>
        <w:rPr>
          <w:rFonts w:ascii="Times New Roman"/>
          <w:b w:val="false"/>
          <w:i w:val="false"/>
          <w:color w:val="000000"/>
          <w:sz w:val="28"/>
        </w:rPr>
        <w:t xml:space="preserve">19  . . . </w:t>
      </w:r>
    </w:p>
    <w:p>
      <w:pPr>
        <w:spacing w:after="0"/>
        <w:ind w:left="0"/>
        <w:jc w:val="both"/>
      </w:pPr>
      <w:r>
        <w:rPr>
          <w:rFonts w:ascii="Times New Roman"/>
          <w:b w:val="false"/>
          <w:i w:val="false"/>
          <w:color w:val="000000"/>
          <w:sz w:val="28"/>
        </w:rPr>
        <w:t xml:space="preserve">20  . . . </w:t>
      </w:r>
    </w:p>
    <w:p>
      <w:pPr>
        <w:spacing w:after="0"/>
        <w:ind w:left="0"/>
        <w:jc w:val="both"/>
      </w:pPr>
      <w:r>
        <w:rPr>
          <w:rFonts w:ascii="Times New Roman"/>
          <w:b w:val="false"/>
          <w:i w:val="false"/>
          <w:color w:val="000000"/>
          <w:sz w:val="28"/>
        </w:rPr>
        <w:t xml:space="preserve">    Итого           х       х      -          х      -           х </w:t>
      </w:r>
    </w:p>
    <w:p>
      <w:pPr>
        <w:spacing w:after="0"/>
        <w:ind w:left="0"/>
        <w:jc w:val="both"/>
      </w:pPr>
      <w:r>
        <w:rPr>
          <w:rFonts w:ascii="Times New Roman"/>
          <w:b w:val="false"/>
          <w:i w:val="false"/>
          <w:color w:val="000000"/>
          <w:sz w:val="28"/>
        </w:rPr>
        <w:t xml:space="preserve">    Количество </w:t>
      </w:r>
      <w:r>
        <w:br/>
      </w:r>
      <w:r>
        <w:rPr>
          <w:rFonts w:ascii="Times New Roman"/>
          <w:b w:val="false"/>
          <w:i w:val="false"/>
          <w:color w:val="000000"/>
          <w:sz w:val="28"/>
        </w:rPr>
        <w:t xml:space="preserve">
    единиц ПЭВМ     х       х                 х                  х </w:t>
      </w:r>
    </w:p>
    <w:p>
      <w:pPr>
        <w:spacing w:after="0"/>
        <w:ind w:left="0"/>
        <w:jc w:val="both"/>
      </w:pPr>
      <w:r>
        <w:rPr>
          <w:rFonts w:ascii="Times New Roman"/>
          <w:b w:val="false"/>
          <w:i w:val="false"/>
          <w:color w:val="000000"/>
          <w:sz w:val="28"/>
        </w:rPr>
        <w:t xml:space="preserve">    Затраты по </w:t>
      </w:r>
      <w:r>
        <w:br/>
      </w:r>
      <w:r>
        <w:rPr>
          <w:rFonts w:ascii="Times New Roman"/>
          <w:b w:val="false"/>
          <w:i w:val="false"/>
          <w:color w:val="000000"/>
          <w:sz w:val="28"/>
        </w:rPr>
        <w:t xml:space="preserve">
    строкам 4-6, </w:t>
      </w:r>
      <w:r>
        <w:br/>
      </w:r>
      <w:r>
        <w:rPr>
          <w:rFonts w:ascii="Times New Roman"/>
          <w:b w:val="false"/>
          <w:i w:val="false"/>
          <w:color w:val="000000"/>
          <w:sz w:val="28"/>
        </w:rPr>
        <w:t xml:space="preserve">
    14-17 в тенге </w:t>
      </w:r>
      <w:r>
        <w:br/>
      </w:r>
      <w:r>
        <w:rPr>
          <w:rFonts w:ascii="Times New Roman"/>
          <w:b w:val="false"/>
          <w:i w:val="false"/>
          <w:color w:val="000000"/>
          <w:sz w:val="28"/>
        </w:rPr>
        <w:t xml:space="preserve">
    на единицу ПЭВМ х       х      -          х      -           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      Прогноз на 200_ год    |  Прогноз на 200_ год </w:t>
      </w:r>
      <w:r>
        <w:br/>
      </w:r>
      <w:r>
        <w:rPr>
          <w:rFonts w:ascii="Times New Roman"/>
          <w:b w:val="false"/>
          <w:i w:val="false"/>
          <w:color w:val="000000"/>
          <w:sz w:val="28"/>
        </w:rPr>
        <w:t xml:space="preserve">
   работ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|объем |цена, тенге|стоимость,|объем|цена, тенге|стоимость, </w:t>
      </w:r>
      <w:r>
        <w:br/>
      </w:r>
      <w:r>
        <w:rPr>
          <w:rFonts w:ascii="Times New Roman"/>
          <w:b w:val="false"/>
          <w:i w:val="false"/>
          <w:color w:val="000000"/>
          <w:sz w:val="28"/>
        </w:rPr>
        <w:t xml:space="preserve">
               |услуг |___________|тыс.тенге |услуг|___________|тыс.тенге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9   |    10     |   11     | 12  |    13     |   14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Профилактика </w:t>
      </w:r>
      <w:r>
        <w:br/>
      </w:r>
      <w:r>
        <w:rPr>
          <w:rFonts w:ascii="Times New Roman"/>
          <w:b w:val="false"/>
          <w:i w:val="false"/>
          <w:color w:val="000000"/>
          <w:sz w:val="28"/>
        </w:rPr>
        <w:t xml:space="preserve">
  Mainframe                -          -                 -          - </w:t>
      </w:r>
    </w:p>
    <w:p>
      <w:pPr>
        <w:spacing w:after="0"/>
        <w:ind w:left="0"/>
        <w:jc w:val="both"/>
      </w:pPr>
      <w:r>
        <w:rPr>
          <w:rFonts w:ascii="Times New Roman"/>
          <w:b w:val="false"/>
          <w:i w:val="false"/>
          <w:color w:val="000000"/>
          <w:sz w:val="28"/>
        </w:rPr>
        <w:t xml:space="preserve">2 Профилактика </w:t>
      </w:r>
      <w:r>
        <w:br/>
      </w:r>
      <w:r>
        <w:rPr>
          <w:rFonts w:ascii="Times New Roman"/>
          <w:b w:val="false"/>
          <w:i w:val="false"/>
          <w:color w:val="000000"/>
          <w:sz w:val="28"/>
        </w:rPr>
        <w:t xml:space="preserve">
  Rick серверов            -          -                 -          - </w:t>
      </w:r>
    </w:p>
    <w:p>
      <w:pPr>
        <w:spacing w:after="0"/>
        <w:ind w:left="0"/>
        <w:jc w:val="both"/>
      </w:pPr>
      <w:r>
        <w:rPr>
          <w:rFonts w:ascii="Times New Roman"/>
          <w:b w:val="false"/>
          <w:i w:val="false"/>
          <w:color w:val="000000"/>
          <w:sz w:val="28"/>
        </w:rPr>
        <w:t xml:space="preserve">3 Профилактика </w:t>
      </w:r>
      <w:r>
        <w:br/>
      </w:r>
      <w:r>
        <w:rPr>
          <w:rFonts w:ascii="Times New Roman"/>
          <w:b w:val="false"/>
          <w:i w:val="false"/>
          <w:color w:val="000000"/>
          <w:sz w:val="28"/>
        </w:rPr>
        <w:t xml:space="preserve">
  Intel серверов           -          -                 -          - </w:t>
      </w:r>
    </w:p>
    <w:p>
      <w:pPr>
        <w:spacing w:after="0"/>
        <w:ind w:left="0"/>
        <w:jc w:val="both"/>
      </w:pPr>
      <w:r>
        <w:rPr>
          <w:rFonts w:ascii="Times New Roman"/>
          <w:b w:val="false"/>
          <w:i w:val="false"/>
          <w:color w:val="000000"/>
          <w:sz w:val="28"/>
        </w:rPr>
        <w:t xml:space="preserve">4 Профилактика </w:t>
      </w:r>
      <w:r>
        <w:br/>
      </w:r>
      <w:r>
        <w:rPr>
          <w:rFonts w:ascii="Times New Roman"/>
          <w:b w:val="false"/>
          <w:i w:val="false"/>
          <w:color w:val="000000"/>
          <w:sz w:val="28"/>
        </w:rPr>
        <w:t xml:space="preserve">
     ПЭВМ                  -          -                 -          - </w:t>
      </w:r>
    </w:p>
    <w:p>
      <w:pPr>
        <w:spacing w:after="0"/>
        <w:ind w:left="0"/>
        <w:jc w:val="both"/>
      </w:pPr>
      <w:r>
        <w:rPr>
          <w:rFonts w:ascii="Times New Roman"/>
          <w:b w:val="false"/>
          <w:i w:val="false"/>
          <w:color w:val="000000"/>
          <w:sz w:val="28"/>
        </w:rPr>
        <w:t xml:space="preserve">5 Профилактика </w:t>
      </w:r>
      <w:r>
        <w:br/>
      </w:r>
      <w:r>
        <w:rPr>
          <w:rFonts w:ascii="Times New Roman"/>
          <w:b w:val="false"/>
          <w:i w:val="false"/>
          <w:color w:val="000000"/>
          <w:sz w:val="28"/>
        </w:rPr>
        <w:t xml:space="preserve">
    сетевых </w:t>
      </w:r>
      <w:r>
        <w:br/>
      </w:r>
      <w:r>
        <w:rPr>
          <w:rFonts w:ascii="Times New Roman"/>
          <w:b w:val="false"/>
          <w:i w:val="false"/>
          <w:color w:val="000000"/>
          <w:sz w:val="28"/>
        </w:rPr>
        <w:t xml:space="preserve">
   принтеров               -          -                 -          - </w:t>
      </w:r>
    </w:p>
    <w:p>
      <w:pPr>
        <w:spacing w:after="0"/>
        <w:ind w:left="0"/>
        <w:jc w:val="both"/>
      </w:pPr>
      <w:r>
        <w:rPr>
          <w:rFonts w:ascii="Times New Roman"/>
          <w:b w:val="false"/>
          <w:i w:val="false"/>
          <w:color w:val="000000"/>
          <w:sz w:val="28"/>
        </w:rPr>
        <w:t xml:space="preserve">6 Профилактика </w:t>
      </w:r>
      <w:r>
        <w:br/>
      </w:r>
      <w:r>
        <w:rPr>
          <w:rFonts w:ascii="Times New Roman"/>
          <w:b w:val="false"/>
          <w:i w:val="false"/>
          <w:color w:val="000000"/>
          <w:sz w:val="28"/>
        </w:rPr>
        <w:t xml:space="preserve">
   принтеров               -          -                 -          - </w:t>
      </w:r>
    </w:p>
    <w:p>
      <w:pPr>
        <w:spacing w:after="0"/>
        <w:ind w:left="0"/>
        <w:jc w:val="both"/>
      </w:pPr>
      <w:r>
        <w:rPr>
          <w:rFonts w:ascii="Times New Roman"/>
          <w:b w:val="false"/>
          <w:i w:val="false"/>
          <w:color w:val="000000"/>
          <w:sz w:val="28"/>
        </w:rPr>
        <w:t xml:space="preserve">7 Профилактика </w:t>
      </w:r>
      <w:r>
        <w:br/>
      </w:r>
      <w:r>
        <w:rPr>
          <w:rFonts w:ascii="Times New Roman"/>
          <w:b w:val="false"/>
          <w:i w:val="false"/>
          <w:color w:val="000000"/>
          <w:sz w:val="28"/>
        </w:rPr>
        <w:t xml:space="preserve">
    сканеров               -          -                 -          - </w:t>
      </w:r>
    </w:p>
    <w:p>
      <w:pPr>
        <w:spacing w:after="0"/>
        <w:ind w:left="0"/>
        <w:jc w:val="both"/>
      </w:pPr>
      <w:r>
        <w:rPr>
          <w:rFonts w:ascii="Times New Roman"/>
          <w:b w:val="false"/>
          <w:i w:val="false"/>
          <w:color w:val="000000"/>
          <w:sz w:val="28"/>
        </w:rPr>
        <w:t xml:space="preserve">8 Профилактика </w:t>
      </w:r>
      <w:r>
        <w:br/>
      </w:r>
      <w:r>
        <w:rPr>
          <w:rFonts w:ascii="Times New Roman"/>
          <w:b w:val="false"/>
          <w:i w:val="false"/>
          <w:color w:val="000000"/>
          <w:sz w:val="28"/>
        </w:rPr>
        <w:t xml:space="preserve">
  UPS до 3 Квт             -          -                 -          - </w:t>
      </w:r>
    </w:p>
    <w:p>
      <w:pPr>
        <w:spacing w:after="0"/>
        <w:ind w:left="0"/>
        <w:jc w:val="both"/>
      </w:pPr>
      <w:r>
        <w:rPr>
          <w:rFonts w:ascii="Times New Roman"/>
          <w:b w:val="false"/>
          <w:i w:val="false"/>
          <w:color w:val="000000"/>
          <w:sz w:val="28"/>
        </w:rPr>
        <w:t xml:space="preserve">9  Профилактика </w:t>
      </w:r>
      <w:r>
        <w:br/>
      </w:r>
      <w:r>
        <w:rPr>
          <w:rFonts w:ascii="Times New Roman"/>
          <w:b w:val="false"/>
          <w:i w:val="false"/>
          <w:color w:val="000000"/>
          <w:sz w:val="28"/>
        </w:rPr>
        <w:t xml:space="preserve">
   UPS более 3 Квт         -          -                 -          - </w:t>
      </w:r>
    </w:p>
    <w:p>
      <w:pPr>
        <w:spacing w:after="0"/>
        <w:ind w:left="0"/>
        <w:jc w:val="both"/>
      </w:pPr>
      <w:r>
        <w:rPr>
          <w:rFonts w:ascii="Times New Roman"/>
          <w:b w:val="false"/>
          <w:i w:val="false"/>
          <w:color w:val="000000"/>
          <w:sz w:val="28"/>
        </w:rPr>
        <w:t xml:space="preserve">10 Профилактика </w:t>
      </w:r>
      <w:r>
        <w:br/>
      </w:r>
      <w:r>
        <w:rPr>
          <w:rFonts w:ascii="Times New Roman"/>
          <w:b w:val="false"/>
          <w:i w:val="false"/>
          <w:color w:val="000000"/>
          <w:sz w:val="28"/>
        </w:rPr>
        <w:t xml:space="preserve">
    сетевого </w:t>
      </w:r>
      <w:r>
        <w:br/>
      </w:r>
      <w:r>
        <w:rPr>
          <w:rFonts w:ascii="Times New Roman"/>
          <w:b w:val="false"/>
          <w:i w:val="false"/>
          <w:color w:val="000000"/>
          <w:sz w:val="28"/>
        </w:rPr>
        <w:t xml:space="preserve">
   оборудования            -          -                 -          - </w:t>
      </w:r>
    </w:p>
    <w:p>
      <w:pPr>
        <w:spacing w:after="0"/>
        <w:ind w:left="0"/>
        <w:jc w:val="both"/>
      </w:pPr>
      <w:r>
        <w:rPr>
          <w:rFonts w:ascii="Times New Roman"/>
          <w:b w:val="false"/>
          <w:i w:val="false"/>
          <w:color w:val="000000"/>
          <w:sz w:val="28"/>
        </w:rPr>
        <w:t xml:space="preserve">11 Профилактика </w:t>
      </w:r>
      <w:r>
        <w:br/>
      </w:r>
      <w:r>
        <w:rPr>
          <w:rFonts w:ascii="Times New Roman"/>
          <w:b w:val="false"/>
          <w:i w:val="false"/>
          <w:color w:val="000000"/>
          <w:sz w:val="28"/>
        </w:rPr>
        <w:t xml:space="preserve">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          -                 -          - </w:t>
      </w:r>
    </w:p>
    <w:p>
      <w:pPr>
        <w:spacing w:after="0"/>
        <w:ind w:left="0"/>
        <w:jc w:val="both"/>
      </w:pPr>
      <w:r>
        <w:rPr>
          <w:rFonts w:ascii="Times New Roman"/>
          <w:b w:val="false"/>
          <w:i w:val="false"/>
          <w:color w:val="000000"/>
          <w:sz w:val="28"/>
        </w:rPr>
        <w:t xml:space="preserve">12 Профилактика </w:t>
      </w:r>
      <w:r>
        <w:br/>
      </w: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генераторов             -          -                 -          - </w:t>
      </w:r>
    </w:p>
    <w:p>
      <w:pPr>
        <w:spacing w:after="0"/>
        <w:ind w:left="0"/>
        <w:jc w:val="both"/>
      </w:pPr>
      <w:r>
        <w:rPr>
          <w:rFonts w:ascii="Times New Roman"/>
          <w:b w:val="false"/>
          <w:i w:val="false"/>
          <w:color w:val="000000"/>
          <w:sz w:val="28"/>
        </w:rPr>
        <w:t xml:space="preserve">13 Ремонт </w:t>
      </w:r>
      <w:r>
        <w:br/>
      </w:r>
      <w:r>
        <w:rPr>
          <w:rFonts w:ascii="Times New Roman"/>
          <w:b w:val="false"/>
          <w:i w:val="false"/>
          <w:color w:val="000000"/>
          <w:sz w:val="28"/>
        </w:rPr>
        <w:t xml:space="preserve">
   оборудования            х          -                 х          - </w:t>
      </w:r>
    </w:p>
    <w:p>
      <w:pPr>
        <w:spacing w:after="0"/>
        <w:ind w:left="0"/>
        <w:jc w:val="both"/>
      </w:pPr>
      <w:r>
        <w:rPr>
          <w:rFonts w:ascii="Times New Roman"/>
          <w:b w:val="false"/>
          <w:i w:val="false"/>
          <w:color w:val="000000"/>
          <w:sz w:val="28"/>
        </w:rPr>
        <w:t xml:space="preserve">14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ведомства               -          -                 -          - </w:t>
      </w:r>
    </w:p>
    <w:p>
      <w:pPr>
        <w:spacing w:after="0"/>
        <w:ind w:left="0"/>
        <w:jc w:val="both"/>
      </w:pPr>
      <w:r>
        <w:rPr>
          <w:rFonts w:ascii="Times New Roman"/>
          <w:b w:val="false"/>
          <w:i w:val="false"/>
          <w:color w:val="000000"/>
          <w:sz w:val="28"/>
        </w:rPr>
        <w:t xml:space="preserve">15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областных </w:t>
      </w:r>
      <w:r>
        <w:br/>
      </w:r>
      <w:r>
        <w:rPr>
          <w:rFonts w:ascii="Times New Roman"/>
          <w:b w:val="false"/>
          <w:i w:val="false"/>
          <w:color w:val="000000"/>
          <w:sz w:val="28"/>
        </w:rPr>
        <w:t xml:space="preserve">
   подразделений           -          -                 -          - </w:t>
      </w:r>
    </w:p>
    <w:p>
      <w:pPr>
        <w:spacing w:after="0"/>
        <w:ind w:left="0"/>
        <w:jc w:val="both"/>
      </w:pPr>
      <w:r>
        <w:rPr>
          <w:rFonts w:ascii="Times New Roman"/>
          <w:b w:val="false"/>
          <w:i w:val="false"/>
          <w:color w:val="000000"/>
          <w:sz w:val="28"/>
        </w:rPr>
        <w:t xml:space="preserve">16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районных </w:t>
      </w:r>
      <w:r>
        <w:br/>
      </w:r>
      <w:r>
        <w:rPr>
          <w:rFonts w:ascii="Times New Roman"/>
          <w:b w:val="false"/>
          <w:i w:val="false"/>
          <w:color w:val="000000"/>
          <w:sz w:val="28"/>
        </w:rPr>
        <w:t xml:space="preserve">
   подразделений           -          -                 -          - </w:t>
      </w:r>
    </w:p>
    <w:p>
      <w:pPr>
        <w:spacing w:after="0"/>
        <w:ind w:left="0"/>
        <w:jc w:val="both"/>
      </w:pPr>
      <w:r>
        <w:rPr>
          <w:rFonts w:ascii="Times New Roman"/>
          <w:b w:val="false"/>
          <w:i w:val="false"/>
          <w:color w:val="000000"/>
          <w:sz w:val="28"/>
        </w:rPr>
        <w:t xml:space="preserve">17 Установка/ </w:t>
      </w:r>
      <w:r>
        <w:br/>
      </w:r>
      <w:r>
        <w:rPr>
          <w:rFonts w:ascii="Times New Roman"/>
          <w:b w:val="false"/>
          <w:i w:val="false"/>
          <w:color w:val="000000"/>
          <w:sz w:val="28"/>
        </w:rPr>
        <w:t xml:space="preserve">
   восстановление </w:t>
      </w:r>
      <w:r>
        <w:br/>
      </w:r>
      <w:r>
        <w:rPr>
          <w:rFonts w:ascii="Times New Roman"/>
          <w:b w:val="false"/>
          <w:i w:val="false"/>
          <w:color w:val="000000"/>
          <w:sz w:val="28"/>
        </w:rPr>
        <w:t xml:space="preserve">
   ПО, установка, </w:t>
      </w:r>
      <w:r>
        <w:br/>
      </w:r>
      <w:r>
        <w:rPr>
          <w:rFonts w:ascii="Times New Roman"/>
          <w:b w:val="false"/>
          <w:i w:val="false"/>
          <w:color w:val="000000"/>
          <w:sz w:val="28"/>
        </w:rPr>
        <w:t xml:space="preserve">
   настройка </w:t>
      </w:r>
      <w:r>
        <w:br/>
      </w:r>
      <w:r>
        <w:rPr>
          <w:rFonts w:ascii="Times New Roman"/>
          <w:b w:val="false"/>
          <w:i w:val="false"/>
          <w:color w:val="000000"/>
          <w:sz w:val="28"/>
        </w:rPr>
        <w:t xml:space="preserve">
   оборудования            х          -                 х          - </w:t>
      </w:r>
    </w:p>
    <w:p>
      <w:pPr>
        <w:spacing w:after="0"/>
        <w:ind w:left="0"/>
        <w:jc w:val="both"/>
      </w:pPr>
      <w:r>
        <w:rPr>
          <w:rFonts w:ascii="Times New Roman"/>
          <w:b w:val="false"/>
          <w:i w:val="false"/>
          <w:color w:val="000000"/>
          <w:sz w:val="28"/>
        </w:rPr>
        <w:t xml:space="preserve">18 Комплектующие, </w:t>
      </w:r>
      <w:r>
        <w:br/>
      </w:r>
      <w:r>
        <w:rPr>
          <w:rFonts w:ascii="Times New Roman"/>
          <w:b w:val="false"/>
          <w:i w:val="false"/>
          <w:color w:val="000000"/>
          <w:sz w:val="28"/>
        </w:rPr>
        <w:t xml:space="preserve">
   запасные части          -          -                 -          - </w:t>
      </w:r>
    </w:p>
    <w:p>
      <w:pPr>
        <w:spacing w:after="0"/>
        <w:ind w:left="0"/>
        <w:jc w:val="both"/>
      </w:pPr>
      <w:r>
        <w:rPr>
          <w:rFonts w:ascii="Times New Roman"/>
          <w:b w:val="false"/>
          <w:i w:val="false"/>
          <w:color w:val="000000"/>
          <w:sz w:val="28"/>
        </w:rPr>
        <w:t xml:space="preserve">19 . . .                   -          -                 -          - </w:t>
      </w:r>
    </w:p>
    <w:p>
      <w:pPr>
        <w:spacing w:after="0"/>
        <w:ind w:left="0"/>
        <w:jc w:val="both"/>
      </w:pPr>
      <w:r>
        <w:rPr>
          <w:rFonts w:ascii="Times New Roman"/>
          <w:b w:val="false"/>
          <w:i w:val="false"/>
          <w:color w:val="000000"/>
          <w:sz w:val="28"/>
        </w:rPr>
        <w:t xml:space="preserve">20 . . .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Количество </w:t>
      </w:r>
      <w:r>
        <w:br/>
      </w:r>
      <w:r>
        <w:rPr>
          <w:rFonts w:ascii="Times New Roman"/>
          <w:b w:val="false"/>
          <w:i w:val="false"/>
          <w:color w:val="000000"/>
          <w:sz w:val="28"/>
        </w:rPr>
        <w:t xml:space="preserve">
   единиц ПЭВМ    х        х                   х        х </w:t>
      </w:r>
    </w:p>
    <w:p>
      <w:pPr>
        <w:spacing w:after="0"/>
        <w:ind w:left="0"/>
        <w:jc w:val="both"/>
      </w:pPr>
      <w:r>
        <w:rPr>
          <w:rFonts w:ascii="Times New Roman"/>
          <w:b w:val="false"/>
          <w:i w:val="false"/>
          <w:color w:val="000000"/>
          <w:sz w:val="28"/>
        </w:rPr>
        <w:t xml:space="preserve">   Затраты по </w:t>
      </w:r>
      <w:r>
        <w:br/>
      </w:r>
      <w:r>
        <w:rPr>
          <w:rFonts w:ascii="Times New Roman"/>
          <w:b w:val="false"/>
          <w:i w:val="false"/>
          <w:color w:val="000000"/>
          <w:sz w:val="28"/>
        </w:rPr>
        <w:t xml:space="preserve">
   строкам 4-6, </w:t>
      </w:r>
      <w:r>
        <w:br/>
      </w:r>
      <w:r>
        <w:rPr>
          <w:rFonts w:ascii="Times New Roman"/>
          <w:b w:val="false"/>
          <w:i w:val="false"/>
          <w:color w:val="000000"/>
          <w:sz w:val="28"/>
        </w:rPr>
        <w:t xml:space="preserve">
   14-17 в тенге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ПЭВМ         х        х          -        х        х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Наименование    |      Прогноз на 200_ год </w:t>
      </w:r>
      <w:r>
        <w:br/>
      </w:r>
      <w:r>
        <w:rPr>
          <w:rFonts w:ascii="Times New Roman"/>
          <w:b w:val="false"/>
          <w:i w:val="false"/>
          <w:color w:val="000000"/>
          <w:sz w:val="28"/>
        </w:rPr>
        <w:t xml:space="preserve">
   работ        |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|объем |цена, тенге|стоимость, </w:t>
      </w:r>
      <w:r>
        <w:br/>
      </w:r>
      <w:r>
        <w:rPr>
          <w:rFonts w:ascii="Times New Roman"/>
          <w:b w:val="false"/>
          <w:i w:val="false"/>
          <w:color w:val="000000"/>
          <w:sz w:val="28"/>
        </w:rPr>
        <w:t xml:space="preserve">
                |услуг |___________|тыс.тенге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15   |    16     |   17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 Профилактика </w:t>
      </w:r>
      <w:r>
        <w:br/>
      </w:r>
      <w:r>
        <w:rPr>
          <w:rFonts w:ascii="Times New Roman"/>
          <w:b w:val="false"/>
          <w:i w:val="false"/>
          <w:color w:val="000000"/>
          <w:sz w:val="28"/>
        </w:rPr>
        <w:t xml:space="preserve">
  Mainframe                 -          - </w:t>
      </w:r>
    </w:p>
    <w:p>
      <w:pPr>
        <w:spacing w:after="0"/>
        <w:ind w:left="0"/>
        <w:jc w:val="both"/>
      </w:pPr>
      <w:r>
        <w:rPr>
          <w:rFonts w:ascii="Times New Roman"/>
          <w:b w:val="false"/>
          <w:i w:val="false"/>
          <w:color w:val="000000"/>
          <w:sz w:val="28"/>
        </w:rPr>
        <w:t xml:space="preserve">2 Профилактика </w:t>
      </w:r>
      <w:r>
        <w:br/>
      </w:r>
      <w:r>
        <w:rPr>
          <w:rFonts w:ascii="Times New Roman"/>
          <w:b w:val="false"/>
          <w:i w:val="false"/>
          <w:color w:val="000000"/>
          <w:sz w:val="28"/>
        </w:rPr>
        <w:t xml:space="preserve">
  Rick серверов             -          - </w:t>
      </w:r>
    </w:p>
    <w:p>
      <w:pPr>
        <w:spacing w:after="0"/>
        <w:ind w:left="0"/>
        <w:jc w:val="both"/>
      </w:pPr>
      <w:r>
        <w:rPr>
          <w:rFonts w:ascii="Times New Roman"/>
          <w:b w:val="false"/>
          <w:i w:val="false"/>
          <w:color w:val="000000"/>
          <w:sz w:val="28"/>
        </w:rPr>
        <w:t xml:space="preserve">3 Профилактика </w:t>
      </w:r>
      <w:r>
        <w:br/>
      </w:r>
      <w:r>
        <w:rPr>
          <w:rFonts w:ascii="Times New Roman"/>
          <w:b w:val="false"/>
          <w:i w:val="false"/>
          <w:color w:val="000000"/>
          <w:sz w:val="28"/>
        </w:rPr>
        <w:t xml:space="preserve">
  Intel серверов            -          - </w:t>
      </w:r>
    </w:p>
    <w:p>
      <w:pPr>
        <w:spacing w:after="0"/>
        <w:ind w:left="0"/>
        <w:jc w:val="both"/>
      </w:pPr>
      <w:r>
        <w:rPr>
          <w:rFonts w:ascii="Times New Roman"/>
          <w:b w:val="false"/>
          <w:i w:val="false"/>
          <w:color w:val="000000"/>
          <w:sz w:val="28"/>
        </w:rPr>
        <w:t xml:space="preserve">4 Профилактика </w:t>
      </w:r>
      <w:r>
        <w:br/>
      </w:r>
      <w:r>
        <w:rPr>
          <w:rFonts w:ascii="Times New Roman"/>
          <w:b w:val="false"/>
          <w:i w:val="false"/>
          <w:color w:val="000000"/>
          <w:sz w:val="28"/>
        </w:rPr>
        <w:t xml:space="preserve">
     ПЭВМ                   -          - </w:t>
      </w:r>
    </w:p>
    <w:p>
      <w:pPr>
        <w:spacing w:after="0"/>
        <w:ind w:left="0"/>
        <w:jc w:val="both"/>
      </w:pPr>
      <w:r>
        <w:rPr>
          <w:rFonts w:ascii="Times New Roman"/>
          <w:b w:val="false"/>
          <w:i w:val="false"/>
          <w:color w:val="000000"/>
          <w:sz w:val="28"/>
        </w:rPr>
        <w:t xml:space="preserve">5 Профилактика </w:t>
      </w:r>
      <w:r>
        <w:br/>
      </w:r>
      <w:r>
        <w:rPr>
          <w:rFonts w:ascii="Times New Roman"/>
          <w:b w:val="false"/>
          <w:i w:val="false"/>
          <w:color w:val="000000"/>
          <w:sz w:val="28"/>
        </w:rPr>
        <w:t xml:space="preserve">
    сетевых </w:t>
      </w:r>
      <w:r>
        <w:br/>
      </w:r>
      <w:r>
        <w:rPr>
          <w:rFonts w:ascii="Times New Roman"/>
          <w:b w:val="false"/>
          <w:i w:val="false"/>
          <w:color w:val="000000"/>
          <w:sz w:val="28"/>
        </w:rPr>
        <w:t xml:space="preserve">
   принтеров                -          - </w:t>
      </w:r>
    </w:p>
    <w:p>
      <w:pPr>
        <w:spacing w:after="0"/>
        <w:ind w:left="0"/>
        <w:jc w:val="both"/>
      </w:pPr>
      <w:r>
        <w:rPr>
          <w:rFonts w:ascii="Times New Roman"/>
          <w:b w:val="false"/>
          <w:i w:val="false"/>
          <w:color w:val="000000"/>
          <w:sz w:val="28"/>
        </w:rPr>
        <w:t xml:space="preserve">6 Профилактика </w:t>
      </w:r>
      <w:r>
        <w:br/>
      </w:r>
      <w:r>
        <w:rPr>
          <w:rFonts w:ascii="Times New Roman"/>
          <w:b w:val="false"/>
          <w:i w:val="false"/>
          <w:color w:val="000000"/>
          <w:sz w:val="28"/>
        </w:rPr>
        <w:t xml:space="preserve">
   принтеров                -          - </w:t>
      </w:r>
    </w:p>
    <w:p>
      <w:pPr>
        <w:spacing w:after="0"/>
        <w:ind w:left="0"/>
        <w:jc w:val="both"/>
      </w:pPr>
      <w:r>
        <w:rPr>
          <w:rFonts w:ascii="Times New Roman"/>
          <w:b w:val="false"/>
          <w:i w:val="false"/>
          <w:color w:val="000000"/>
          <w:sz w:val="28"/>
        </w:rPr>
        <w:t xml:space="preserve">7 Профилактика </w:t>
      </w:r>
      <w:r>
        <w:br/>
      </w:r>
      <w:r>
        <w:rPr>
          <w:rFonts w:ascii="Times New Roman"/>
          <w:b w:val="false"/>
          <w:i w:val="false"/>
          <w:color w:val="000000"/>
          <w:sz w:val="28"/>
        </w:rPr>
        <w:t xml:space="preserve">
    сканеров                -          - </w:t>
      </w:r>
    </w:p>
    <w:p>
      <w:pPr>
        <w:spacing w:after="0"/>
        <w:ind w:left="0"/>
        <w:jc w:val="both"/>
      </w:pPr>
      <w:r>
        <w:rPr>
          <w:rFonts w:ascii="Times New Roman"/>
          <w:b w:val="false"/>
          <w:i w:val="false"/>
          <w:color w:val="000000"/>
          <w:sz w:val="28"/>
        </w:rPr>
        <w:t xml:space="preserve">8 Профилактика </w:t>
      </w:r>
      <w:r>
        <w:br/>
      </w:r>
      <w:r>
        <w:rPr>
          <w:rFonts w:ascii="Times New Roman"/>
          <w:b w:val="false"/>
          <w:i w:val="false"/>
          <w:color w:val="000000"/>
          <w:sz w:val="28"/>
        </w:rPr>
        <w:t xml:space="preserve">
  UPS до 3 Квт              -          - </w:t>
      </w:r>
    </w:p>
    <w:p>
      <w:pPr>
        <w:spacing w:after="0"/>
        <w:ind w:left="0"/>
        <w:jc w:val="both"/>
      </w:pPr>
      <w:r>
        <w:rPr>
          <w:rFonts w:ascii="Times New Roman"/>
          <w:b w:val="false"/>
          <w:i w:val="false"/>
          <w:color w:val="000000"/>
          <w:sz w:val="28"/>
        </w:rPr>
        <w:t xml:space="preserve">9  Профилактика </w:t>
      </w:r>
      <w:r>
        <w:br/>
      </w:r>
      <w:r>
        <w:rPr>
          <w:rFonts w:ascii="Times New Roman"/>
          <w:b w:val="false"/>
          <w:i w:val="false"/>
          <w:color w:val="000000"/>
          <w:sz w:val="28"/>
        </w:rPr>
        <w:t xml:space="preserve">
   UPS более 3 Квт          -          - </w:t>
      </w:r>
    </w:p>
    <w:p>
      <w:pPr>
        <w:spacing w:after="0"/>
        <w:ind w:left="0"/>
        <w:jc w:val="both"/>
      </w:pPr>
      <w:r>
        <w:rPr>
          <w:rFonts w:ascii="Times New Roman"/>
          <w:b w:val="false"/>
          <w:i w:val="false"/>
          <w:color w:val="000000"/>
          <w:sz w:val="28"/>
        </w:rPr>
        <w:t xml:space="preserve">10 Профилактика </w:t>
      </w:r>
      <w:r>
        <w:br/>
      </w:r>
      <w:r>
        <w:rPr>
          <w:rFonts w:ascii="Times New Roman"/>
          <w:b w:val="false"/>
          <w:i w:val="false"/>
          <w:color w:val="000000"/>
          <w:sz w:val="28"/>
        </w:rPr>
        <w:t xml:space="preserve">
    сетевого </w:t>
      </w:r>
      <w:r>
        <w:br/>
      </w:r>
      <w:r>
        <w:rPr>
          <w:rFonts w:ascii="Times New Roman"/>
          <w:b w:val="false"/>
          <w:i w:val="false"/>
          <w:color w:val="000000"/>
          <w:sz w:val="28"/>
        </w:rPr>
        <w:t xml:space="preserve">
   оборудования             -          - </w:t>
      </w:r>
    </w:p>
    <w:p>
      <w:pPr>
        <w:spacing w:after="0"/>
        <w:ind w:left="0"/>
        <w:jc w:val="both"/>
      </w:pPr>
      <w:r>
        <w:rPr>
          <w:rFonts w:ascii="Times New Roman"/>
          <w:b w:val="false"/>
          <w:i w:val="false"/>
          <w:color w:val="000000"/>
          <w:sz w:val="28"/>
        </w:rPr>
        <w:t xml:space="preserve">11 Профилактика </w:t>
      </w:r>
      <w:r>
        <w:br/>
      </w:r>
      <w:r>
        <w:rPr>
          <w:rFonts w:ascii="Times New Roman"/>
          <w:b w:val="false"/>
          <w:i w:val="false"/>
          <w:color w:val="000000"/>
          <w:sz w:val="28"/>
        </w:rPr>
        <w:t xml:space="preserve">
   телеком- </w:t>
      </w:r>
      <w:r>
        <w:br/>
      </w:r>
      <w:r>
        <w:rPr>
          <w:rFonts w:ascii="Times New Roman"/>
          <w:b w:val="false"/>
          <w:i w:val="false"/>
          <w:color w:val="000000"/>
          <w:sz w:val="28"/>
        </w:rPr>
        <w:t xml:space="preserve">
   муникационного </w:t>
      </w:r>
      <w:r>
        <w:br/>
      </w:r>
      <w:r>
        <w:rPr>
          <w:rFonts w:ascii="Times New Roman"/>
          <w:b w:val="false"/>
          <w:i w:val="false"/>
          <w:color w:val="000000"/>
          <w:sz w:val="28"/>
        </w:rPr>
        <w:t xml:space="preserve">
   оборудования             -          - </w:t>
      </w:r>
    </w:p>
    <w:p>
      <w:pPr>
        <w:spacing w:after="0"/>
        <w:ind w:left="0"/>
        <w:jc w:val="both"/>
      </w:pPr>
      <w:r>
        <w:rPr>
          <w:rFonts w:ascii="Times New Roman"/>
          <w:b w:val="false"/>
          <w:i w:val="false"/>
          <w:color w:val="000000"/>
          <w:sz w:val="28"/>
        </w:rPr>
        <w:t xml:space="preserve">12 Профилактика </w:t>
      </w:r>
      <w:r>
        <w:br/>
      </w:r>
      <w:r>
        <w:rPr>
          <w:rFonts w:ascii="Times New Roman"/>
          <w:b w:val="false"/>
          <w:i w:val="false"/>
          <w:color w:val="000000"/>
          <w:sz w:val="28"/>
        </w:rPr>
        <w:t xml:space="preserve">
     дизель  </w:t>
      </w:r>
      <w:r>
        <w:br/>
      </w:r>
      <w:r>
        <w:rPr>
          <w:rFonts w:ascii="Times New Roman"/>
          <w:b w:val="false"/>
          <w:i w:val="false"/>
          <w:color w:val="000000"/>
          <w:sz w:val="28"/>
        </w:rPr>
        <w:t xml:space="preserve">
   генераторов              -          - </w:t>
      </w:r>
    </w:p>
    <w:p>
      <w:pPr>
        <w:spacing w:after="0"/>
        <w:ind w:left="0"/>
        <w:jc w:val="both"/>
      </w:pPr>
      <w:r>
        <w:rPr>
          <w:rFonts w:ascii="Times New Roman"/>
          <w:b w:val="false"/>
          <w:i w:val="false"/>
          <w:color w:val="000000"/>
          <w:sz w:val="28"/>
        </w:rPr>
        <w:t xml:space="preserve">13 Ремонт </w:t>
      </w:r>
      <w:r>
        <w:br/>
      </w:r>
      <w:r>
        <w:rPr>
          <w:rFonts w:ascii="Times New Roman"/>
          <w:b w:val="false"/>
          <w:i w:val="false"/>
          <w:color w:val="000000"/>
          <w:sz w:val="28"/>
        </w:rPr>
        <w:t xml:space="preserve">
   оборудования             х          - </w:t>
      </w:r>
    </w:p>
    <w:p>
      <w:pPr>
        <w:spacing w:after="0"/>
        <w:ind w:left="0"/>
        <w:jc w:val="both"/>
      </w:pPr>
      <w:r>
        <w:rPr>
          <w:rFonts w:ascii="Times New Roman"/>
          <w:b w:val="false"/>
          <w:i w:val="false"/>
          <w:color w:val="000000"/>
          <w:sz w:val="28"/>
        </w:rPr>
        <w:t xml:space="preserve">14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ведомства                -          - </w:t>
      </w:r>
    </w:p>
    <w:p>
      <w:pPr>
        <w:spacing w:after="0"/>
        <w:ind w:left="0"/>
        <w:jc w:val="both"/>
      </w:pPr>
      <w:r>
        <w:rPr>
          <w:rFonts w:ascii="Times New Roman"/>
          <w:b w:val="false"/>
          <w:i w:val="false"/>
          <w:color w:val="000000"/>
          <w:sz w:val="28"/>
        </w:rPr>
        <w:t xml:space="preserve">15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областных </w:t>
      </w:r>
      <w:r>
        <w:br/>
      </w:r>
      <w:r>
        <w:rPr>
          <w:rFonts w:ascii="Times New Roman"/>
          <w:b w:val="false"/>
          <w:i w:val="false"/>
          <w:color w:val="000000"/>
          <w:sz w:val="28"/>
        </w:rPr>
        <w:t xml:space="preserve">
   подразделений            -          - </w:t>
      </w:r>
    </w:p>
    <w:p>
      <w:pPr>
        <w:spacing w:after="0"/>
        <w:ind w:left="0"/>
        <w:jc w:val="both"/>
      </w:pPr>
      <w:r>
        <w:rPr>
          <w:rFonts w:ascii="Times New Roman"/>
          <w:b w:val="false"/>
          <w:i w:val="false"/>
          <w:color w:val="000000"/>
          <w:sz w:val="28"/>
        </w:rPr>
        <w:t xml:space="preserve">16 Оперативное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СВТ районных </w:t>
      </w:r>
      <w:r>
        <w:br/>
      </w:r>
      <w:r>
        <w:rPr>
          <w:rFonts w:ascii="Times New Roman"/>
          <w:b w:val="false"/>
          <w:i w:val="false"/>
          <w:color w:val="000000"/>
          <w:sz w:val="28"/>
        </w:rPr>
        <w:t xml:space="preserve">
   подразделений            -          - </w:t>
      </w:r>
    </w:p>
    <w:p>
      <w:pPr>
        <w:spacing w:after="0"/>
        <w:ind w:left="0"/>
        <w:jc w:val="both"/>
      </w:pPr>
      <w:r>
        <w:rPr>
          <w:rFonts w:ascii="Times New Roman"/>
          <w:b w:val="false"/>
          <w:i w:val="false"/>
          <w:color w:val="000000"/>
          <w:sz w:val="28"/>
        </w:rPr>
        <w:t xml:space="preserve">17 Установка/ </w:t>
      </w:r>
      <w:r>
        <w:br/>
      </w:r>
      <w:r>
        <w:rPr>
          <w:rFonts w:ascii="Times New Roman"/>
          <w:b w:val="false"/>
          <w:i w:val="false"/>
          <w:color w:val="000000"/>
          <w:sz w:val="28"/>
        </w:rPr>
        <w:t xml:space="preserve">
   восстановление </w:t>
      </w:r>
      <w:r>
        <w:br/>
      </w:r>
      <w:r>
        <w:rPr>
          <w:rFonts w:ascii="Times New Roman"/>
          <w:b w:val="false"/>
          <w:i w:val="false"/>
          <w:color w:val="000000"/>
          <w:sz w:val="28"/>
        </w:rPr>
        <w:t xml:space="preserve">
   ПО, установка, </w:t>
      </w:r>
      <w:r>
        <w:br/>
      </w:r>
      <w:r>
        <w:rPr>
          <w:rFonts w:ascii="Times New Roman"/>
          <w:b w:val="false"/>
          <w:i w:val="false"/>
          <w:color w:val="000000"/>
          <w:sz w:val="28"/>
        </w:rPr>
        <w:t xml:space="preserve">
   настройка </w:t>
      </w:r>
      <w:r>
        <w:br/>
      </w:r>
      <w:r>
        <w:rPr>
          <w:rFonts w:ascii="Times New Roman"/>
          <w:b w:val="false"/>
          <w:i w:val="false"/>
          <w:color w:val="000000"/>
          <w:sz w:val="28"/>
        </w:rPr>
        <w:t xml:space="preserve">
   оборудования             х          - </w:t>
      </w:r>
    </w:p>
    <w:p>
      <w:pPr>
        <w:spacing w:after="0"/>
        <w:ind w:left="0"/>
        <w:jc w:val="both"/>
      </w:pPr>
      <w:r>
        <w:rPr>
          <w:rFonts w:ascii="Times New Roman"/>
          <w:b w:val="false"/>
          <w:i w:val="false"/>
          <w:color w:val="000000"/>
          <w:sz w:val="28"/>
        </w:rPr>
        <w:t xml:space="preserve">18 Комплектующие, </w:t>
      </w:r>
      <w:r>
        <w:br/>
      </w:r>
      <w:r>
        <w:rPr>
          <w:rFonts w:ascii="Times New Roman"/>
          <w:b w:val="false"/>
          <w:i w:val="false"/>
          <w:color w:val="000000"/>
          <w:sz w:val="28"/>
        </w:rPr>
        <w:t xml:space="preserve">
   запасные части           -          - </w:t>
      </w:r>
    </w:p>
    <w:p>
      <w:pPr>
        <w:spacing w:after="0"/>
        <w:ind w:left="0"/>
        <w:jc w:val="both"/>
      </w:pPr>
      <w:r>
        <w:rPr>
          <w:rFonts w:ascii="Times New Roman"/>
          <w:b w:val="false"/>
          <w:i w:val="false"/>
          <w:color w:val="000000"/>
          <w:sz w:val="28"/>
        </w:rPr>
        <w:t xml:space="preserve">19 . . .                    -          - </w:t>
      </w:r>
    </w:p>
    <w:p>
      <w:pPr>
        <w:spacing w:after="0"/>
        <w:ind w:left="0"/>
        <w:jc w:val="both"/>
      </w:pPr>
      <w:r>
        <w:rPr>
          <w:rFonts w:ascii="Times New Roman"/>
          <w:b w:val="false"/>
          <w:i w:val="false"/>
          <w:color w:val="000000"/>
          <w:sz w:val="28"/>
        </w:rPr>
        <w:t xml:space="preserve">20 . . .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Количество </w:t>
      </w:r>
      <w:r>
        <w:br/>
      </w:r>
      <w:r>
        <w:rPr>
          <w:rFonts w:ascii="Times New Roman"/>
          <w:b w:val="false"/>
          <w:i w:val="false"/>
          <w:color w:val="000000"/>
          <w:sz w:val="28"/>
        </w:rPr>
        <w:t xml:space="preserve">
   единиц ПЭВМ    х         х </w:t>
      </w:r>
    </w:p>
    <w:p>
      <w:pPr>
        <w:spacing w:after="0"/>
        <w:ind w:left="0"/>
        <w:jc w:val="both"/>
      </w:pPr>
      <w:r>
        <w:rPr>
          <w:rFonts w:ascii="Times New Roman"/>
          <w:b w:val="false"/>
          <w:i w:val="false"/>
          <w:color w:val="000000"/>
          <w:sz w:val="28"/>
        </w:rPr>
        <w:t xml:space="preserve">   Затраты по </w:t>
      </w:r>
      <w:r>
        <w:br/>
      </w:r>
      <w:r>
        <w:rPr>
          <w:rFonts w:ascii="Times New Roman"/>
          <w:b w:val="false"/>
          <w:i w:val="false"/>
          <w:color w:val="000000"/>
          <w:sz w:val="28"/>
        </w:rPr>
        <w:t xml:space="preserve">
   строкам 4-6, </w:t>
      </w:r>
      <w:r>
        <w:br/>
      </w:r>
      <w:r>
        <w:rPr>
          <w:rFonts w:ascii="Times New Roman"/>
          <w:b w:val="false"/>
          <w:i w:val="false"/>
          <w:color w:val="000000"/>
          <w:sz w:val="28"/>
        </w:rPr>
        <w:t xml:space="preserve">
   14-17 в тенге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ПЭВМ         х         х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программ_____ </w:t>
      </w:r>
    </w:p>
    <w:p>
      <w:pPr>
        <w:spacing w:after="0"/>
        <w:ind w:left="0"/>
        <w:jc w:val="both"/>
      </w:pPr>
      <w:r>
        <w:rPr>
          <w:rFonts w:ascii="Times New Roman"/>
          <w:b w:val="false"/>
          <w:i w:val="false"/>
          <w:color w:val="000000"/>
          <w:sz w:val="28"/>
        </w:rPr>
        <w:t xml:space="preserve">Исполнитель_____________________________ </w:t>
      </w:r>
    </w:p>
    <w:p>
      <w:pPr>
        <w:spacing w:after="0"/>
        <w:ind w:left="0"/>
        <w:jc w:val="both"/>
      </w:pPr>
      <w:r>
        <w:rPr>
          <w:rFonts w:ascii="Times New Roman"/>
          <w:b w:val="false"/>
          <w:i w:val="false"/>
          <w:color w:val="000000"/>
          <w:sz w:val="28"/>
        </w:rPr>
        <w:t xml:space="preserve">тел.__________________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Расчет расходов по планируемым закупкам расходных  </w:t>
      </w:r>
      <w:r>
        <w:br/>
      </w:r>
      <w:r>
        <w:rPr>
          <w:rFonts w:ascii="Times New Roman"/>
          <w:b w:val="false"/>
          <w:i w:val="false"/>
          <w:color w:val="000000"/>
          <w:sz w:val="28"/>
        </w:rPr>
        <w:t>
</w:t>
      </w:r>
      <w:r>
        <w:rPr>
          <w:rFonts w:ascii="Times New Roman"/>
          <w:b/>
          <w:i w:val="false"/>
          <w:color w:val="000000"/>
          <w:sz w:val="28"/>
        </w:rPr>
        <w:t xml:space="preserve">                     материалов, прочего оборудования </w:t>
      </w:r>
      <w:r>
        <w:br/>
      </w:r>
      <w:r>
        <w:rPr>
          <w:rFonts w:ascii="Times New Roman"/>
          <w:b w:val="false"/>
          <w:i w:val="false"/>
          <w:color w:val="000000"/>
          <w:sz w:val="28"/>
        </w:rPr>
        <w:t>
</w:t>
      </w:r>
      <w:r>
        <w:rPr>
          <w:rFonts w:ascii="Times New Roman"/>
          <w:b/>
          <w:i w:val="false"/>
          <w:color w:val="000000"/>
          <w:sz w:val="28"/>
        </w:rPr>
        <w:t xml:space="preserve">                              на 200_-200_годы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p>
    <w:p>
      <w:pPr>
        <w:spacing w:after="0"/>
        <w:ind w:left="0"/>
        <w:jc w:val="both"/>
      </w:pPr>
      <w:r>
        <w:rPr>
          <w:rFonts w:ascii="Times New Roman"/>
          <w:b w:val="false"/>
          <w:i w:val="false"/>
          <w:color w:val="000000"/>
          <w:sz w:val="28"/>
        </w:rPr>
        <w:t xml:space="preserve">Код и наименование бюджетной программы (подпрограммы) </w:t>
      </w:r>
    </w:p>
    <w:p>
      <w:pPr>
        <w:spacing w:after="0"/>
        <w:ind w:left="0"/>
        <w:jc w:val="both"/>
      </w:pPr>
      <w:r>
        <w:rPr>
          <w:rFonts w:ascii="Times New Roman"/>
          <w:b w:val="false"/>
          <w:i w:val="false"/>
          <w:color w:val="000000"/>
          <w:sz w:val="28"/>
        </w:rPr>
        <w:t xml:space="preserve">Специфика 139 Приобретение прочих товаров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|Наименование |Ед. изм.|Отчет за 200_ год|Уточненный план на|Цена, USD </w:t>
      </w:r>
      <w:r>
        <w:br/>
      </w:r>
      <w:r>
        <w:rPr>
          <w:rFonts w:ascii="Times New Roman"/>
          <w:b w:val="false"/>
          <w:i w:val="false"/>
          <w:color w:val="000000"/>
          <w:sz w:val="28"/>
        </w:rPr>
        <w:t xml:space="preserve">
п/п|   товара,   |        |                 |      200_ год    | </w:t>
      </w:r>
      <w:r>
        <w:br/>
      </w:r>
      <w:r>
        <w:rPr>
          <w:rFonts w:ascii="Times New Roman"/>
          <w:b w:val="false"/>
          <w:i w:val="false"/>
          <w:color w:val="000000"/>
          <w:sz w:val="28"/>
        </w:rPr>
        <w:t xml:space="preserve">
   |   краткая   |        |_________________|__________________| </w:t>
      </w:r>
      <w:r>
        <w:br/>
      </w:r>
      <w:r>
        <w:rPr>
          <w:rFonts w:ascii="Times New Roman"/>
          <w:b w:val="false"/>
          <w:i w:val="false"/>
          <w:color w:val="000000"/>
          <w:sz w:val="28"/>
        </w:rPr>
        <w:t xml:space="preserve">
   | спецификация|        |коли- |стоимость,|коли- |стоимость, | </w:t>
      </w:r>
      <w:r>
        <w:br/>
      </w:r>
      <w:r>
        <w:rPr>
          <w:rFonts w:ascii="Times New Roman"/>
          <w:b w:val="false"/>
          <w:i w:val="false"/>
          <w:color w:val="000000"/>
          <w:sz w:val="28"/>
        </w:rPr>
        <w:t xml:space="preserve">
   |             |        |чество|тыс.тенге |чество| тыс.тенге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Картриджи для </w:t>
      </w:r>
      <w:r>
        <w:br/>
      </w:r>
      <w:r>
        <w:rPr>
          <w:rFonts w:ascii="Times New Roman"/>
          <w:b w:val="false"/>
          <w:i w:val="false"/>
          <w:color w:val="000000"/>
          <w:sz w:val="28"/>
        </w:rPr>
        <w:t xml:space="preserve">
     принтеров       х       -        х        -        х          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х       -        -        -        -          х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х       -        -        -        -          х </w:t>
      </w:r>
    </w:p>
    <w:p>
      <w:pPr>
        <w:spacing w:after="0"/>
        <w:ind w:left="0"/>
        <w:jc w:val="both"/>
      </w:pPr>
      <w:r>
        <w:rPr>
          <w:rFonts w:ascii="Times New Roman"/>
          <w:b w:val="false"/>
          <w:i w:val="false"/>
          <w:color w:val="000000"/>
          <w:sz w:val="28"/>
        </w:rPr>
        <w:t xml:space="preserve">2   Тонеры для </w:t>
      </w:r>
      <w:r>
        <w:br/>
      </w:r>
      <w:r>
        <w:rPr>
          <w:rFonts w:ascii="Times New Roman"/>
          <w:b w:val="false"/>
          <w:i w:val="false"/>
          <w:color w:val="000000"/>
          <w:sz w:val="28"/>
        </w:rPr>
        <w:t xml:space="preserve">
    принтеров        х       -        х        -        х          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х       -        -        -        -          х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х       -        -        -        -          х </w:t>
      </w:r>
    </w:p>
    <w:p>
      <w:pPr>
        <w:spacing w:after="0"/>
        <w:ind w:left="0"/>
        <w:jc w:val="both"/>
      </w:pPr>
      <w:r>
        <w:rPr>
          <w:rFonts w:ascii="Times New Roman"/>
          <w:b w:val="false"/>
          <w:i w:val="false"/>
          <w:color w:val="000000"/>
          <w:sz w:val="28"/>
        </w:rPr>
        <w:t xml:space="preserve">3   Прочие </w:t>
      </w:r>
      <w:r>
        <w:br/>
      </w:r>
      <w:r>
        <w:rPr>
          <w:rFonts w:ascii="Times New Roman"/>
          <w:b w:val="false"/>
          <w:i w:val="false"/>
          <w:color w:val="000000"/>
          <w:sz w:val="28"/>
        </w:rPr>
        <w:t xml:space="preserve">
    оборудования     х       х        х        х        х          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х       х        -        х        -          х </w:t>
      </w:r>
    </w:p>
    <w:p>
      <w:pPr>
        <w:spacing w:after="0"/>
        <w:ind w:left="0"/>
        <w:jc w:val="both"/>
      </w:pPr>
      <w:r>
        <w:rPr>
          <w:rFonts w:ascii="Times New Roman"/>
          <w:b w:val="false"/>
          <w:i w:val="false"/>
          <w:color w:val="000000"/>
          <w:sz w:val="28"/>
        </w:rPr>
        <w:t xml:space="preserve">    Всего            х       х        -        х        -          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Прогноз на 200_ год </w:t>
      </w:r>
      <w:r>
        <w:br/>
      </w:r>
      <w:r>
        <w:rPr>
          <w:rFonts w:ascii="Times New Roman"/>
          <w:b w:val="false"/>
          <w:i w:val="false"/>
          <w:color w:val="000000"/>
          <w:sz w:val="28"/>
        </w:rPr>
        <w:t xml:space="preserve">
п/п|   товара,   |                             |                    </w:t>
      </w:r>
      <w:r>
        <w:br/>
      </w:r>
      <w:r>
        <w:rPr>
          <w:rFonts w:ascii="Times New Roman"/>
          <w:b w:val="false"/>
          <w:i w:val="false"/>
          <w:color w:val="000000"/>
          <w:sz w:val="28"/>
        </w:rPr>
        <w:t xml:space="preserve">
   |   краткая   |_____________________________|__________________________ </w:t>
      </w:r>
      <w:r>
        <w:br/>
      </w:r>
      <w:r>
        <w:rPr>
          <w:rFonts w:ascii="Times New Roman"/>
          <w:b w:val="false"/>
          <w:i w:val="false"/>
          <w:color w:val="000000"/>
          <w:sz w:val="28"/>
        </w:rPr>
        <w:t xml:space="preserve">
   | спецификация|коли- |цена, тенге|стоимость,|коли- |цена, тенге|стои- </w:t>
      </w:r>
      <w:r>
        <w:br/>
      </w:r>
      <w:r>
        <w:rPr>
          <w:rFonts w:ascii="Times New Roman"/>
          <w:b w:val="false"/>
          <w:i w:val="false"/>
          <w:color w:val="000000"/>
          <w:sz w:val="28"/>
        </w:rPr>
        <w:t xml:space="preserve">
   |             |чество|  (курс)   |тыс.тенге |чество|  (курс)   |мость, </w:t>
      </w:r>
      <w:r>
        <w:br/>
      </w:r>
      <w:r>
        <w:rPr>
          <w:rFonts w:ascii="Times New Roman"/>
          <w:b w:val="false"/>
          <w:i w:val="false"/>
          <w:color w:val="000000"/>
          <w:sz w:val="28"/>
        </w:rPr>
        <w:t xml:space="preserve">
   |             |      |___________|          |      |___________|тыс. </w:t>
      </w:r>
      <w:r>
        <w:br/>
      </w:r>
      <w:r>
        <w:rPr>
          <w:rFonts w:ascii="Times New Roman"/>
          <w:b w:val="false"/>
          <w:i w:val="false"/>
          <w:color w:val="000000"/>
          <w:sz w:val="28"/>
        </w:rPr>
        <w:t xml:space="preserve">
   |             |      |           |          |      |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9   |    10     |    11    |  12  |   13      |  14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Картриджи для </w:t>
      </w:r>
      <w:r>
        <w:br/>
      </w:r>
      <w:r>
        <w:rPr>
          <w:rFonts w:ascii="Times New Roman"/>
          <w:b w:val="false"/>
          <w:i w:val="false"/>
          <w:color w:val="000000"/>
          <w:sz w:val="28"/>
        </w:rPr>
        <w:t xml:space="preserve">
     принтеров      -        х           х         -       х         х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        х           -         -       х         - </w:t>
      </w:r>
    </w:p>
    <w:p>
      <w:pPr>
        <w:spacing w:after="0"/>
        <w:ind w:left="0"/>
        <w:jc w:val="both"/>
      </w:pPr>
      <w:r>
        <w:rPr>
          <w:rFonts w:ascii="Times New Roman"/>
          <w:b w:val="false"/>
          <w:i w:val="false"/>
          <w:color w:val="000000"/>
          <w:sz w:val="28"/>
        </w:rPr>
        <w:t xml:space="preserve">2   Тонеры для </w:t>
      </w:r>
      <w:r>
        <w:br/>
      </w:r>
      <w:r>
        <w:rPr>
          <w:rFonts w:ascii="Times New Roman"/>
          <w:b w:val="false"/>
          <w:i w:val="false"/>
          <w:color w:val="000000"/>
          <w:sz w:val="28"/>
        </w:rPr>
        <w:t xml:space="preserve">
    принтеров       -        х           х         -       х         х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Итого           -        х           -         -       х         -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        х           -         -       х         - </w:t>
      </w:r>
    </w:p>
    <w:p>
      <w:pPr>
        <w:spacing w:after="0"/>
        <w:ind w:left="0"/>
        <w:jc w:val="both"/>
      </w:pPr>
      <w:r>
        <w:rPr>
          <w:rFonts w:ascii="Times New Roman"/>
          <w:b w:val="false"/>
          <w:i w:val="false"/>
          <w:color w:val="000000"/>
          <w:sz w:val="28"/>
        </w:rPr>
        <w:t xml:space="preserve">3   Прочие </w:t>
      </w:r>
      <w:r>
        <w:br/>
      </w:r>
      <w:r>
        <w:rPr>
          <w:rFonts w:ascii="Times New Roman"/>
          <w:b w:val="false"/>
          <w:i w:val="false"/>
          <w:color w:val="000000"/>
          <w:sz w:val="28"/>
        </w:rPr>
        <w:t xml:space="preserve">
    оборудования    х        х           х         х       х         х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Всего           х        х           -         х       х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N  | Наименование|      Прогноз на 200_ год </w:t>
      </w:r>
      <w:r>
        <w:br/>
      </w:r>
      <w:r>
        <w:rPr>
          <w:rFonts w:ascii="Times New Roman"/>
          <w:b w:val="false"/>
          <w:i w:val="false"/>
          <w:color w:val="000000"/>
          <w:sz w:val="28"/>
        </w:rPr>
        <w:t xml:space="preserve">
п/п|   товара,   |                          </w:t>
      </w:r>
      <w:r>
        <w:br/>
      </w:r>
      <w:r>
        <w:rPr>
          <w:rFonts w:ascii="Times New Roman"/>
          <w:b w:val="false"/>
          <w:i w:val="false"/>
          <w:color w:val="000000"/>
          <w:sz w:val="28"/>
        </w:rPr>
        <w:t xml:space="preserve">
   |   краткая   |______________________________ </w:t>
      </w:r>
      <w:r>
        <w:br/>
      </w:r>
      <w:r>
        <w:rPr>
          <w:rFonts w:ascii="Times New Roman"/>
          <w:b w:val="false"/>
          <w:i w:val="false"/>
          <w:color w:val="000000"/>
          <w:sz w:val="28"/>
        </w:rPr>
        <w:t xml:space="preserve">
   | спецификация|коли- |цена, тенге|стоимость, </w:t>
      </w:r>
      <w:r>
        <w:br/>
      </w:r>
      <w:r>
        <w:rPr>
          <w:rFonts w:ascii="Times New Roman"/>
          <w:b w:val="false"/>
          <w:i w:val="false"/>
          <w:color w:val="000000"/>
          <w:sz w:val="28"/>
        </w:rPr>
        <w:t xml:space="preserve">
   |             |чество|  (курс)   |тыс.тенге </w:t>
      </w:r>
      <w:r>
        <w:br/>
      </w:r>
      <w:r>
        <w:rPr>
          <w:rFonts w:ascii="Times New Roman"/>
          <w:b w:val="false"/>
          <w:i w:val="false"/>
          <w:color w:val="000000"/>
          <w:sz w:val="28"/>
        </w:rPr>
        <w:t xml:space="preserve">
   |             |      |___________|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 |      2      |  15  |    16     |   17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   Картриджи для </w:t>
      </w:r>
      <w:r>
        <w:br/>
      </w:r>
      <w:r>
        <w:rPr>
          <w:rFonts w:ascii="Times New Roman"/>
          <w:b w:val="false"/>
          <w:i w:val="false"/>
          <w:color w:val="000000"/>
          <w:sz w:val="28"/>
        </w:rPr>
        <w:t xml:space="preserve">
     принтеров      -        х           х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        х           - </w:t>
      </w:r>
    </w:p>
    <w:p>
      <w:pPr>
        <w:spacing w:after="0"/>
        <w:ind w:left="0"/>
        <w:jc w:val="both"/>
      </w:pPr>
      <w:r>
        <w:rPr>
          <w:rFonts w:ascii="Times New Roman"/>
          <w:b w:val="false"/>
          <w:i w:val="false"/>
          <w:color w:val="000000"/>
          <w:sz w:val="28"/>
        </w:rPr>
        <w:t xml:space="preserve">2   Тонеры для </w:t>
      </w:r>
      <w:r>
        <w:br/>
      </w:r>
      <w:r>
        <w:rPr>
          <w:rFonts w:ascii="Times New Roman"/>
          <w:b w:val="false"/>
          <w:i w:val="false"/>
          <w:color w:val="000000"/>
          <w:sz w:val="28"/>
        </w:rPr>
        <w:t xml:space="preserve">
    принтеров       -        х           х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Итого           -        х           - </w:t>
      </w:r>
    </w:p>
    <w:p>
      <w:pPr>
        <w:spacing w:after="0"/>
        <w:ind w:left="0"/>
        <w:jc w:val="both"/>
      </w:pPr>
      <w:r>
        <w:rPr>
          <w:rFonts w:ascii="Times New Roman"/>
          <w:b w:val="false"/>
          <w:i w:val="false"/>
          <w:color w:val="000000"/>
          <w:sz w:val="28"/>
        </w:rPr>
        <w:t xml:space="preserve">    В среднем на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оборудования    -        х           - </w:t>
      </w:r>
    </w:p>
    <w:p>
      <w:pPr>
        <w:spacing w:after="0"/>
        <w:ind w:left="0"/>
        <w:jc w:val="both"/>
      </w:pPr>
      <w:r>
        <w:rPr>
          <w:rFonts w:ascii="Times New Roman"/>
          <w:b w:val="false"/>
          <w:i w:val="false"/>
          <w:color w:val="000000"/>
          <w:sz w:val="28"/>
        </w:rPr>
        <w:t xml:space="preserve">3   Прочие </w:t>
      </w:r>
      <w:r>
        <w:br/>
      </w:r>
      <w:r>
        <w:rPr>
          <w:rFonts w:ascii="Times New Roman"/>
          <w:b w:val="false"/>
          <w:i w:val="false"/>
          <w:color w:val="000000"/>
          <w:sz w:val="28"/>
        </w:rPr>
        <w:t xml:space="preserve">
    оборудования    х        х           х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Всего           х        х           -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администратора программ_____ </w:t>
      </w:r>
    </w:p>
    <w:p>
      <w:pPr>
        <w:spacing w:after="0"/>
        <w:ind w:left="0"/>
        <w:jc w:val="both"/>
      </w:pPr>
      <w:r>
        <w:rPr>
          <w:rFonts w:ascii="Times New Roman"/>
          <w:b w:val="false"/>
          <w:i w:val="false"/>
          <w:color w:val="000000"/>
          <w:sz w:val="28"/>
        </w:rPr>
        <w:t xml:space="preserve">Исполнитель_________________________________ </w:t>
      </w:r>
    </w:p>
    <w:p>
      <w:pPr>
        <w:spacing w:after="0"/>
        <w:ind w:left="0"/>
        <w:jc w:val="both"/>
      </w:pPr>
      <w:r>
        <w:rPr>
          <w:rFonts w:ascii="Times New Roman"/>
          <w:b w:val="false"/>
          <w:i w:val="false"/>
          <w:color w:val="000000"/>
          <w:sz w:val="28"/>
        </w:rPr>
        <w:t xml:space="preserve">тел.___________________       </w:t>
      </w:r>
    </w:p>
    <w:bookmarkStart w:name="z19"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p>
      <w:pPr>
        <w:spacing w:after="0"/>
        <w:ind w:left="0"/>
        <w:jc w:val="both"/>
      </w:pPr>
      <w:r>
        <w:rPr>
          <w:rFonts w:ascii="Times New Roman"/>
          <w:b w:val="false"/>
          <w:i w:val="false"/>
          <w:color w:val="ff0000"/>
          <w:sz w:val="28"/>
        </w:rPr>
        <w:t xml:space="preserve">      Сноска. Приложение 12 с изменениями -  </w:t>
      </w:r>
      <w:r>
        <w:rPr>
          <w:rFonts w:ascii="Times New Roman"/>
          <w:b w:val="false"/>
          <w:i w:val="false"/>
          <w:color w:val="ff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06б-ИТ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Расчет расходов по планируемым закупкам услуг </w:t>
      </w:r>
      <w:r>
        <w:br/>
      </w:r>
      <w:r>
        <w:rPr>
          <w:rFonts w:ascii="Times New Roman"/>
          <w:b w:val="false"/>
          <w:i w:val="false"/>
          <w:color w:val="000000"/>
          <w:sz w:val="28"/>
        </w:rPr>
        <w:t>
</w:t>
      </w:r>
      <w:r>
        <w:rPr>
          <w:rFonts w:ascii="Times New Roman"/>
          <w:b/>
          <w:i w:val="false"/>
          <w:color w:val="000000"/>
          <w:sz w:val="28"/>
        </w:rPr>
        <w:t xml:space="preserve">         по системному обслуживанию вычислительных систем </w:t>
      </w:r>
      <w:r>
        <w:br/>
      </w:r>
      <w:r>
        <w:rPr>
          <w:rFonts w:ascii="Times New Roman"/>
          <w:b w:val="false"/>
          <w:i w:val="false"/>
          <w:color w:val="000000"/>
          <w:sz w:val="28"/>
        </w:rPr>
        <w:t>
</w:t>
      </w:r>
      <w:r>
        <w:rPr>
          <w:rFonts w:ascii="Times New Roman"/>
          <w:b/>
          <w:i w:val="false"/>
          <w:color w:val="000000"/>
          <w:sz w:val="28"/>
        </w:rPr>
        <w:t xml:space="preserve">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r>
        <w:br/>
      </w:r>
      <w:r>
        <w:rPr>
          <w:rFonts w:ascii="Times New Roman"/>
          <w:b w:val="false"/>
          <w:i w:val="false"/>
          <w:color w:val="000000"/>
          <w:sz w:val="28"/>
        </w:rPr>
        <w:t xml:space="preserve">
Код и наименование бюджетной программы (подпрограммы)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Специфика 149 Прочие услуги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работ   |Ед.  |Отчет за 200_ год|Уточненный план |Цена, </w:t>
      </w:r>
      <w:r>
        <w:br/>
      </w:r>
      <w:r>
        <w:rPr>
          <w:rFonts w:ascii="Times New Roman"/>
          <w:b w:val="false"/>
          <w:i w:val="false"/>
          <w:color w:val="000000"/>
          <w:sz w:val="28"/>
        </w:rPr>
        <w:t xml:space="preserve">
п/п|                      |изм. |                 | на 200_ год    |USD </w:t>
      </w:r>
      <w:r>
        <w:br/>
      </w:r>
      <w:r>
        <w:rPr>
          <w:rFonts w:ascii="Times New Roman"/>
          <w:b w:val="false"/>
          <w:i w:val="false"/>
          <w:color w:val="000000"/>
          <w:sz w:val="28"/>
        </w:rPr>
        <w:t xml:space="preserve">
   |                      |объе-|-----------------|----------------| </w:t>
      </w:r>
      <w:r>
        <w:br/>
      </w:r>
      <w:r>
        <w:rPr>
          <w:rFonts w:ascii="Times New Roman"/>
          <w:b w:val="false"/>
          <w:i w:val="false"/>
          <w:color w:val="000000"/>
          <w:sz w:val="28"/>
        </w:rPr>
        <w:t xml:space="preserve">
   |                      |ма   |объем |Стоимость,|объем |стоимость, </w:t>
      </w:r>
      <w:r>
        <w:br/>
      </w:r>
      <w:r>
        <w:rPr>
          <w:rFonts w:ascii="Times New Roman"/>
          <w:b w:val="false"/>
          <w:i w:val="false"/>
          <w:color w:val="000000"/>
          <w:sz w:val="28"/>
        </w:rPr>
        <w:t xml:space="preserve">
   |                      |работ|услуг |тыс.тенге |услуг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Администрирование СКС </w:t>
      </w:r>
      <w:r>
        <w:br/>
      </w:r>
      <w:r>
        <w:rPr>
          <w:rFonts w:ascii="Times New Roman"/>
          <w:b w:val="false"/>
          <w:i w:val="false"/>
          <w:color w:val="000000"/>
          <w:sz w:val="28"/>
        </w:rPr>
        <w:t xml:space="preserve">
    (ЛВС) министерства,    СКС* </w:t>
      </w:r>
      <w:r>
        <w:br/>
      </w:r>
      <w:r>
        <w:rPr>
          <w:rFonts w:ascii="Times New Roman"/>
          <w:b w:val="false"/>
          <w:i w:val="false"/>
          <w:color w:val="000000"/>
          <w:sz w:val="28"/>
        </w:rPr>
        <w:t xml:space="preserve">
    ведомства              месяц </w:t>
      </w:r>
    </w:p>
    <w:p>
      <w:pPr>
        <w:spacing w:after="0"/>
        <w:ind w:left="0"/>
        <w:jc w:val="both"/>
      </w:pPr>
      <w:r>
        <w:rPr>
          <w:rFonts w:ascii="Times New Roman"/>
          <w:b w:val="false"/>
          <w:i w:val="false"/>
          <w:color w:val="000000"/>
          <w:sz w:val="28"/>
        </w:rPr>
        <w:t xml:space="preserve"> 2  Администрирование СКС </w:t>
      </w:r>
      <w:r>
        <w:br/>
      </w:r>
      <w:r>
        <w:rPr>
          <w:rFonts w:ascii="Times New Roman"/>
          <w:b w:val="false"/>
          <w:i w:val="false"/>
          <w:color w:val="000000"/>
          <w:sz w:val="28"/>
        </w:rPr>
        <w:t xml:space="preserve">
    (ЛВС) областных        СКС* </w:t>
      </w:r>
      <w:r>
        <w:br/>
      </w:r>
      <w:r>
        <w:rPr>
          <w:rFonts w:ascii="Times New Roman"/>
          <w:b w:val="false"/>
          <w:i w:val="false"/>
          <w:color w:val="000000"/>
          <w:sz w:val="28"/>
        </w:rPr>
        <w:t xml:space="preserve">
    подразделений          месяц </w:t>
      </w:r>
    </w:p>
    <w:p>
      <w:pPr>
        <w:spacing w:after="0"/>
        <w:ind w:left="0"/>
        <w:jc w:val="both"/>
      </w:pPr>
      <w:r>
        <w:rPr>
          <w:rFonts w:ascii="Times New Roman"/>
          <w:b w:val="false"/>
          <w:i w:val="false"/>
          <w:color w:val="000000"/>
          <w:sz w:val="28"/>
        </w:rPr>
        <w:t xml:space="preserve"> 3  Администрирование СКС </w:t>
      </w:r>
      <w:r>
        <w:br/>
      </w:r>
      <w:r>
        <w:rPr>
          <w:rFonts w:ascii="Times New Roman"/>
          <w:b w:val="false"/>
          <w:i w:val="false"/>
          <w:color w:val="000000"/>
          <w:sz w:val="28"/>
        </w:rPr>
        <w:t xml:space="preserve">
    (ЛВС) районных         СКС* </w:t>
      </w:r>
      <w:r>
        <w:br/>
      </w:r>
      <w:r>
        <w:rPr>
          <w:rFonts w:ascii="Times New Roman"/>
          <w:b w:val="false"/>
          <w:i w:val="false"/>
          <w:color w:val="000000"/>
          <w:sz w:val="28"/>
        </w:rPr>
        <w:t xml:space="preserve">
    подразделений          месяц </w:t>
      </w:r>
    </w:p>
    <w:p>
      <w:pPr>
        <w:spacing w:after="0"/>
        <w:ind w:left="0"/>
        <w:jc w:val="both"/>
      </w:pPr>
      <w:r>
        <w:rPr>
          <w:rFonts w:ascii="Times New Roman"/>
          <w:b w:val="false"/>
          <w:i w:val="false"/>
          <w:color w:val="000000"/>
          <w:sz w:val="28"/>
        </w:rPr>
        <w:t xml:space="preserve"> 4  Администрирование      сервер* </w:t>
      </w:r>
      <w:r>
        <w:br/>
      </w:r>
      <w:r>
        <w:rPr>
          <w:rFonts w:ascii="Times New Roman"/>
          <w:b w:val="false"/>
          <w:i w:val="false"/>
          <w:color w:val="000000"/>
          <w:sz w:val="28"/>
        </w:rPr>
        <w:t xml:space="preserve">
    Mainframe              месяц </w:t>
      </w:r>
    </w:p>
    <w:p>
      <w:pPr>
        <w:spacing w:after="0"/>
        <w:ind w:left="0"/>
        <w:jc w:val="both"/>
      </w:pPr>
      <w:r>
        <w:rPr>
          <w:rFonts w:ascii="Times New Roman"/>
          <w:b w:val="false"/>
          <w:i w:val="false"/>
          <w:color w:val="000000"/>
          <w:sz w:val="28"/>
        </w:rPr>
        <w:t xml:space="preserve"> 5  Администрирование      сервер* </w:t>
      </w:r>
      <w:r>
        <w:br/>
      </w:r>
      <w:r>
        <w:rPr>
          <w:rFonts w:ascii="Times New Roman"/>
          <w:b w:val="false"/>
          <w:i w:val="false"/>
          <w:color w:val="000000"/>
          <w:sz w:val="28"/>
        </w:rPr>
        <w:t xml:space="preserve">
    Rick серверов          месяц </w:t>
      </w:r>
    </w:p>
    <w:p>
      <w:pPr>
        <w:spacing w:after="0"/>
        <w:ind w:left="0"/>
        <w:jc w:val="both"/>
      </w:pPr>
      <w:r>
        <w:rPr>
          <w:rFonts w:ascii="Times New Roman"/>
          <w:b w:val="false"/>
          <w:i w:val="false"/>
          <w:color w:val="000000"/>
          <w:sz w:val="28"/>
        </w:rPr>
        <w:t xml:space="preserve"> 6  Администрирование      сервер* </w:t>
      </w:r>
      <w:r>
        <w:br/>
      </w:r>
      <w:r>
        <w:rPr>
          <w:rFonts w:ascii="Times New Roman"/>
          <w:b w:val="false"/>
          <w:i w:val="false"/>
          <w:color w:val="000000"/>
          <w:sz w:val="28"/>
        </w:rPr>
        <w:t xml:space="preserve">
    Intel серверов         месяц </w:t>
      </w:r>
    </w:p>
    <w:p>
      <w:pPr>
        <w:spacing w:after="0"/>
        <w:ind w:left="0"/>
        <w:jc w:val="both"/>
      </w:pPr>
      <w:r>
        <w:rPr>
          <w:rFonts w:ascii="Times New Roman"/>
          <w:b w:val="false"/>
          <w:i w:val="false"/>
          <w:color w:val="000000"/>
          <w:sz w:val="28"/>
        </w:rPr>
        <w:t xml:space="preserve"> 7  Администрирование </w:t>
      </w:r>
      <w:r>
        <w:br/>
      </w:r>
      <w:r>
        <w:rPr>
          <w:rFonts w:ascii="Times New Roman"/>
          <w:b w:val="false"/>
          <w:i w:val="false"/>
          <w:color w:val="000000"/>
          <w:sz w:val="28"/>
        </w:rPr>
        <w:t xml:space="preserve">
    средств защиты </w:t>
      </w:r>
      <w:r>
        <w:br/>
      </w:r>
      <w:r>
        <w:rPr>
          <w:rFonts w:ascii="Times New Roman"/>
          <w:b w:val="false"/>
          <w:i w:val="false"/>
          <w:color w:val="000000"/>
          <w:sz w:val="28"/>
        </w:rPr>
        <w:t xml:space="preserve">
    вычислительных         ЛВС* </w:t>
      </w:r>
      <w:r>
        <w:br/>
      </w:r>
      <w:r>
        <w:rPr>
          <w:rFonts w:ascii="Times New Roman"/>
          <w:b w:val="false"/>
          <w:i w:val="false"/>
          <w:color w:val="000000"/>
          <w:sz w:val="28"/>
        </w:rPr>
        <w:t xml:space="preserve">
    сетей                  месяц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х      х        -       х       -        х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Прогноз на 200_год    | Прогноз на 200_год    | Прогноз на 200_год </w:t>
      </w:r>
      <w:r>
        <w:br/>
      </w:r>
      <w:r>
        <w:rPr>
          <w:rFonts w:ascii="Times New Roman"/>
          <w:b w:val="false"/>
          <w:i w:val="false"/>
          <w:color w:val="000000"/>
          <w:sz w:val="28"/>
        </w:rPr>
        <w:t xml:space="preserve">
--|-----------------------|-----------------------|----------------------- </w:t>
      </w:r>
      <w:r>
        <w:br/>
      </w:r>
      <w:r>
        <w:rPr>
          <w:rFonts w:ascii="Times New Roman"/>
          <w:b w:val="false"/>
          <w:i w:val="false"/>
          <w:color w:val="000000"/>
          <w:sz w:val="28"/>
        </w:rPr>
        <w:t xml:space="preserve">
  |объем |цена,тенге|стои-|объем |цена,тенге|стои-|объем |цена,тенге|стои- </w:t>
      </w:r>
      <w:r>
        <w:br/>
      </w:r>
      <w:r>
        <w:rPr>
          <w:rFonts w:ascii="Times New Roman"/>
          <w:b w:val="false"/>
          <w:i w:val="false"/>
          <w:color w:val="000000"/>
          <w:sz w:val="28"/>
        </w:rPr>
        <w:t xml:space="preserve">
  |услуг | </w:t>
      </w:r>
      <w:r>
        <w:rPr>
          <w:rFonts w:ascii="Times New Roman"/>
          <w:b w:val="false"/>
          <w:i w:val="false"/>
          <w:color w:val="000000"/>
          <w:sz w:val="28"/>
          <w:u w:val="single"/>
        </w:rPr>
        <w:t xml:space="preserve">           </w:t>
      </w:r>
      <w:r>
        <w:rPr>
          <w:rFonts w:ascii="Times New Roman"/>
          <w:b w:val="false"/>
          <w:i w:val="false"/>
          <w:color w:val="000000"/>
          <w:sz w:val="28"/>
        </w:rPr>
        <w:t xml:space="preserve">|мость,услуг | _________|мость,услуг |__________|мость, </w:t>
      </w:r>
      <w:r>
        <w:br/>
      </w:r>
      <w:r>
        <w:rPr>
          <w:rFonts w:ascii="Times New Roman"/>
          <w:b w:val="false"/>
          <w:i w:val="false"/>
          <w:color w:val="000000"/>
          <w:sz w:val="28"/>
        </w:rPr>
        <w:t xml:space="preserve">
  |      |          |тыс. |      |          |тыс. |      |          |тыс.  </w:t>
      </w:r>
      <w:r>
        <w:br/>
      </w:r>
      <w:r>
        <w:rPr>
          <w:rFonts w:ascii="Times New Roman"/>
          <w:b w:val="false"/>
          <w:i w:val="false"/>
          <w:color w:val="000000"/>
          <w:sz w:val="28"/>
        </w:rPr>
        <w:t xml:space="preserve">
  |      |          |тенге|      |          |тенге|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9  |    10    |  11 |  12  |   13     |  14 |  15  |    16    | 17 </w:t>
      </w:r>
      <w:r>
        <w:br/>
      </w:r>
      <w:r>
        <w:rPr>
          <w:rFonts w:ascii="Times New Roman"/>
          <w:b w:val="false"/>
          <w:i w:val="false"/>
          <w:color w:val="000000"/>
          <w:sz w:val="28"/>
        </w:rPr>
        <w:t xml:space="preserve">
-------------------------------------------------------------------------- </w:t>
      </w:r>
      <w:r>
        <w:br/>
      </w:r>
      <w:r>
        <w:rPr>
          <w:rFonts w:ascii="Times New Roman"/>
          <w:b w:val="false"/>
          <w:i w:val="false"/>
          <w:color w:val="000000"/>
          <w:sz w:val="28"/>
        </w:rPr>
        <w:t xml:space="preserve">
 1             -        -             -         -              -       - </w:t>
      </w:r>
      <w:r>
        <w:br/>
      </w:r>
      <w:r>
        <w:rPr>
          <w:rFonts w:ascii="Times New Roman"/>
          <w:b w:val="false"/>
          <w:i w:val="false"/>
          <w:color w:val="000000"/>
          <w:sz w:val="28"/>
        </w:rPr>
        <w:t xml:space="preserve">
 2             -        -             -         -              -       - </w:t>
      </w:r>
      <w:r>
        <w:br/>
      </w:r>
      <w:r>
        <w:rPr>
          <w:rFonts w:ascii="Times New Roman"/>
          <w:b w:val="false"/>
          <w:i w:val="false"/>
          <w:color w:val="000000"/>
          <w:sz w:val="28"/>
        </w:rPr>
        <w:t xml:space="preserve">
 3             -        -             -         -              -       - </w:t>
      </w:r>
      <w:r>
        <w:br/>
      </w:r>
      <w:r>
        <w:rPr>
          <w:rFonts w:ascii="Times New Roman"/>
          <w:b w:val="false"/>
          <w:i w:val="false"/>
          <w:color w:val="000000"/>
          <w:sz w:val="28"/>
        </w:rPr>
        <w:t xml:space="preserve">
 4             -        -             -         -              -       - </w:t>
      </w:r>
      <w:r>
        <w:br/>
      </w:r>
      <w:r>
        <w:rPr>
          <w:rFonts w:ascii="Times New Roman"/>
          <w:b w:val="false"/>
          <w:i w:val="false"/>
          <w:color w:val="000000"/>
          <w:sz w:val="28"/>
        </w:rPr>
        <w:t xml:space="preserve">
 5             -        -             -         -              -       - </w:t>
      </w:r>
      <w:r>
        <w:br/>
      </w:r>
      <w:r>
        <w:rPr>
          <w:rFonts w:ascii="Times New Roman"/>
          <w:b w:val="false"/>
          <w:i w:val="false"/>
          <w:color w:val="000000"/>
          <w:sz w:val="28"/>
        </w:rPr>
        <w:t xml:space="preserve">
 6             -        -             -         -              -       - </w:t>
      </w:r>
      <w:r>
        <w:br/>
      </w:r>
      <w:r>
        <w:rPr>
          <w:rFonts w:ascii="Times New Roman"/>
          <w:b w:val="false"/>
          <w:i w:val="false"/>
          <w:color w:val="000000"/>
          <w:sz w:val="28"/>
        </w:rPr>
        <w:t xml:space="preserve">
 7             -        -             -         -              -       - </w:t>
      </w:r>
      <w:r>
        <w:br/>
      </w:r>
      <w:r>
        <w:rPr>
          <w:rFonts w:ascii="Times New Roman"/>
          <w:b w:val="false"/>
          <w:i w:val="false"/>
          <w:color w:val="000000"/>
          <w:sz w:val="28"/>
        </w:rPr>
        <w:t xml:space="preserve">
 8             -        -             -         -              -       - </w:t>
      </w:r>
      <w:r>
        <w:br/>
      </w:r>
      <w:r>
        <w:rPr>
          <w:rFonts w:ascii="Times New Roman"/>
          <w:b w:val="false"/>
          <w:i w:val="false"/>
          <w:color w:val="000000"/>
          <w:sz w:val="28"/>
        </w:rPr>
        <w:t xml:space="preserve">
 9             -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х      х        -     х       х         -     х        х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службы информационных технологий администратора программ_____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Исполнитель: ________________ </w:t>
      </w:r>
      <w:r>
        <w:br/>
      </w:r>
      <w:r>
        <w:rPr>
          <w:rFonts w:ascii="Times New Roman"/>
          <w:b w:val="false"/>
          <w:i w:val="false"/>
          <w:color w:val="000000"/>
          <w:sz w:val="28"/>
        </w:rPr>
        <w:t xml:space="preserve">
тел._________________________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планированию                </w:t>
      </w:r>
      <w:r>
        <w:br/>
      </w:r>
      <w:r>
        <w:rPr>
          <w:rFonts w:ascii="Times New Roman"/>
          <w:b w:val="false"/>
          <w:i w:val="false"/>
          <w:color w:val="000000"/>
          <w:sz w:val="28"/>
        </w:rPr>
        <w:t xml:space="preserve">
мероприятий по реализации бюджетных            </w:t>
      </w:r>
      <w:r>
        <w:br/>
      </w:r>
      <w:r>
        <w:rPr>
          <w:rFonts w:ascii="Times New Roman"/>
          <w:b w:val="false"/>
          <w:i w:val="false"/>
          <w:color w:val="000000"/>
          <w:sz w:val="28"/>
        </w:rPr>
        <w:t xml:space="preserve">
программ в сфере информатизации             </w:t>
      </w:r>
    </w:p>
    <w:bookmarkEnd w:id="28"/>
    <w:p>
      <w:pPr>
        <w:spacing w:after="0"/>
        <w:ind w:left="0"/>
        <w:jc w:val="both"/>
      </w:pPr>
      <w:r>
        <w:rPr>
          <w:rFonts w:ascii="Times New Roman"/>
          <w:b w:val="false"/>
          <w:i w:val="false"/>
          <w:color w:val="ff0000"/>
          <w:sz w:val="28"/>
        </w:rPr>
        <w:t xml:space="preserve">      Сноска. Приложение 13 с изменениями -  </w:t>
      </w:r>
      <w:r>
        <w:rPr>
          <w:rFonts w:ascii="Times New Roman"/>
          <w:b w:val="false"/>
          <w:i w:val="false"/>
          <w:color w:val="000000"/>
          <w:sz w:val="28"/>
        </w:rPr>
        <w:t xml:space="preserve">совместным приказом </w:t>
      </w:r>
      <w:r>
        <w:rPr>
          <w:rFonts w:ascii="Times New Roman"/>
          <w:b w:val="false"/>
          <w:i w:val="false"/>
          <w:color w:val="ff0000"/>
          <w:sz w:val="28"/>
        </w:rPr>
        <w:t xml:space="preserve">и.о. Министра экономики и бюджетного планирования Республики Казахстан от 30 декабря 2005 года N 154 и и.о. Председателя Агентства Республики Казахстан по информатизации и связи от 18 ноября 2005 года N 416-п. </w:t>
      </w:r>
      <w:r>
        <w:br/>
      </w:r>
      <w:r>
        <w:rPr>
          <w:rFonts w:ascii="Times New Roman"/>
          <w:b w:val="false"/>
          <w:i w:val="false"/>
          <w:color w:val="000000"/>
          <w:sz w:val="28"/>
        </w:rPr>
        <w:t xml:space="preserve">
  </w:t>
      </w:r>
      <w:r>
        <w:br/>
      </w:r>
      <w:r>
        <w:rPr>
          <w:rFonts w:ascii="Times New Roman"/>
          <w:b w:val="false"/>
          <w:i w:val="false"/>
          <w:color w:val="000000"/>
          <w:sz w:val="28"/>
        </w:rPr>
        <w:t xml:space="preserve">
                                              Форма 07-ИТ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Расчет по планируемым закупкам  </w:t>
      </w:r>
      <w:r>
        <w:br/>
      </w:r>
      <w:r>
        <w:rPr>
          <w:rFonts w:ascii="Times New Roman"/>
          <w:b w:val="false"/>
          <w:i w:val="false"/>
          <w:color w:val="000000"/>
          <w:sz w:val="28"/>
        </w:rPr>
        <w:t>
</w:t>
      </w:r>
      <w:r>
        <w:rPr>
          <w:rFonts w:ascii="Times New Roman"/>
          <w:b/>
          <w:i w:val="false"/>
          <w:color w:val="000000"/>
          <w:sz w:val="28"/>
        </w:rPr>
        <w:t xml:space="preserve">                    телекоммуникационных услуг </w:t>
      </w:r>
      <w:r>
        <w:br/>
      </w:r>
      <w:r>
        <w:rPr>
          <w:rFonts w:ascii="Times New Roman"/>
          <w:b w:val="false"/>
          <w:i w:val="false"/>
          <w:color w:val="000000"/>
          <w:sz w:val="28"/>
        </w:rPr>
        <w:t>
</w:t>
      </w:r>
      <w:r>
        <w:rPr>
          <w:rFonts w:ascii="Times New Roman"/>
          <w:b/>
          <w:i w:val="false"/>
          <w:color w:val="000000"/>
          <w:sz w:val="28"/>
        </w:rPr>
        <w:t xml:space="preserve">                        на 200_- 200_ годы </w:t>
      </w:r>
    </w:p>
    <w:p>
      <w:pPr>
        <w:spacing w:after="0"/>
        <w:ind w:left="0"/>
        <w:jc w:val="both"/>
      </w:pPr>
      <w:r>
        <w:rPr>
          <w:rFonts w:ascii="Times New Roman"/>
          <w:b w:val="false"/>
          <w:i w:val="false"/>
          <w:color w:val="000000"/>
          <w:sz w:val="28"/>
        </w:rPr>
        <w:t xml:space="preserve">Код и наименование администратора бюджетных программ </w:t>
      </w:r>
      <w:r>
        <w:br/>
      </w:r>
      <w:r>
        <w:rPr>
          <w:rFonts w:ascii="Times New Roman"/>
          <w:b w:val="false"/>
          <w:i w:val="false"/>
          <w:color w:val="000000"/>
          <w:sz w:val="28"/>
        </w:rPr>
        <w:t xml:space="preserve">
Код и наименование бюджетной программы (подпрограммы) </w:t>
      </w:r>
      <w:r>
        <w:br/>
      </w:r>
      <w:r>
        <w:rPr>
          <w:rFonts w:ascii="Times New Roman"/>
          <w:b w:val="false"/>
          <w:i w:val="false"/>
          <w:color w:val="000000"/>
          <w:sz w:val="28"/>
        </w:rPr>
        <w:t xml:space="preserve">
  </w:t>
      </w:r>
      <w:r>
        <w:br/>
      </w:r>
      <w:r>
        <w:rPr>
          <w:rFonts w:ascii="Times New Roman"/>
          <w:b w:val="false"/>
          <w:i w:val="false"/>
          <w:color w:val="000000"/>
          <w:sz w:val="28"/>
        </w:rPr>
        <w:t xml:space="preserve">
Специфика 142 Оплата услуг связи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 Ед. |Отчет за 200_ год  | Уточненный план   | Цена, </w:t>
      </w:r>
      <w:r>
        <w:br/>
      </w:r>
      <w:r>
        <w:rPr>
          <w:rFonts w:ascii="Times New Roman"/>
          <w:b w:val="false"/>
          <w:i w:val="false"/>
          <w:color w:val="000000"/>
          <w:sz w:val="28"/>
        </w:rPr>
        <w:t xml:space="preserve">
п/п|    услуг       | изм.|                   | на 200_ год       | USD </w:t>
      </w:r>
      <w:r>
        <w:br/>
      </w:r>
      <w:r>
        <w:rPr>
          <w:rFonts w:ascii="Times New Roman"/>
          <w:b w:val="false"/>
          <w:i w:val="false"/>
          <w:color w:val="000000"/>
          <w:sz w:val="28"/>
        </w:rPr>
        <w:t xml:space="preserve">
   |                |     |-------------------|-------------------| </w:t>
      </w:r>
      <w:r>
        <w:br/>
      </w:r>
      <w:r>
        <w:rPr>
          <w:rFonts w:ascii="Times New Roman"/>
          <w:b w:val="false"/>
          <w:i w:val="false"/>
          <w:color w:val="000000"/>
          <w:sz w:val="28"/>
        </w:rPr>
        <w:t xml:space="preserve">
   |                |     |объем |к-во |Стои- |объем |к-во |Стои- | </w:t>
      </w:r>
      <w:r>
        <w:br/>
      </w:r>
      <w:r>
        <w:rPr>
          <w:rFonts w:ascii="Times New Roman"/>
          <w:b w:val="false"/>
          <w:i w:val="false"/>
          <w:color w:val="000000"/>
          <w:sz w:val="28"/>
        </w:rPr>
        <w:t xml:space="preserve">
   |                |     |услуг |ме-  |мость,|услуг |ме-  |мость,| </w:t>
      </w:r>
      <w:r>
        <w:br/>
      </w:r>
      <w:r>
        <w:rPr>
          <w:rFonts w:ascii="Times New Roman"/>
          <w:b w:val="false"/>
          <w:i w:val="false"/>
          <w:color w:val="000000"/>
          <w:sz w:val="28"/>
        </w:rPr>
        <w:t xml:space="preserve">
   |                |     |за    |сяцев|тыс.  |за    |сяцев|тыс.  | </w:t>
      </w:r>
      <w:r>
        <w:br/>
      </w:r>
      <w:r>
        <w:rPr>
          <w:rFonts w:ascii="Times New Roman"/>
          <w:b w:val="false"/>
          <w:i w:val="false"/>
          <w:color w:val="000000"/>
          <w:sz w:val="28"/>
        </w:rPr>
        <w:t xml:space="preserve">
   |                |     |месяц |     |тенге |месяц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1  Услуги доступа </w:t>
      </w:r>
      <w:r>
        <w:br/>
      </w:r>
      <w:r>
        <w:rPr>
          <w:rFonts w:ascii="Times New Roman"/>
          <w:b w:val="false"/>
          <w:i w:val="false"/>
          <w:color w:val="000000"/>
          <w:sz w:val="28"/>
        </w:rPr>
        <w:t xml:space="preserve">
    к сети Интернет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маршрутизатора    ед </w:t>
      </w:r>
      <w:r>
        <w:br/>
      </w:r>
      <w:r>
        <w:rPr>
          <w:rFonts w:ascii="Times New Roman"/>
          <w:b w:val="false"/>
          <w:i w:val="false"/>
          <w:color w:val="000000"/>
          <w:sz w:val="28"/>
        </w:rPr>
        <w:t xml:space="preserve">
  </w:t>
      </w:r>
      <w:r>
        <w:br/>
      </w:r>
      <w:r>
        <w:rPr>
          <w:rFonts w:ascii="Times New Roman"/>
          <w:b w:val="false"/>
          <w:i w:val="false"/>
          <w:color w:val="000000"/>
          <w:sz w:val="28"/>
        </w:rPr>
        <w:t xml:space="preserve">
    Аренда порта на </w:t>
      </w:r>
      <w:r>
        <w:br/>
      </w:r>
      <w:r>
        <w:rPr>
          <w:rFonts w:ascii="Times New Roman"/>
          <w:b w:val="false"/>
          <w:i w:val="false"/>
          <w:color w:val="000000"/>
          <w:sz w:val="28"/>
        </w:rPr>
        <w:t xml:space="preserve">
    скорости __ </w:t>
      </w:r>
      <w:r>
        <w:br/>
      </w:r>
      <w:r>
        <w:rPr>
          <w:rFonts w:ascii="Times New Roman"/>
          <w:b w:val="false"/>
          <w:i w:val="false"/>
          <w:color w:val="000000"/>
          <w:sz w:val="28"/>
        </w:rPr>
        <w:t xml:space="preserve">
    Кбит/сек          ед </w:t>
      </w:r>
    </w:p>
    <w:p>
      <w:pPr>
        <w:spacing w:after="0"/>
        <w:ind w:left="0"/>
        <w:jc w:val="both"/>
      </w:pPr>
      <w:r>
        <w:rPr>
          <w:rFonts w:ascii="Times New Roman"/>
          <w:b w:val="false"/>
          <w:i w:val="false"/>
          <w:color w:val="000000"/>
          <w:sz w:val="28"/>
        </w:rPr>
        <w:t xml:space="preserve">    Плата за трафик </w:t>
      </w:r>
      <w:r>
        <w:br/>
      </w:r>
      <w:r>
        <w:rPr>
          <w:rFonts w:ascii="Times New Roman"/>
          <w:b w:val="false"/>
          <w:i w:val="false"/>
          <w:color w:val="000000"/>
          <w:sz w:val="28"/>
        </w:rPr>
        <w:t xml:space="preserve">
    по выделенному    100 </w:t>
      </w:r>
      <w:r>
        <w:br/>
      </w:r>
      <w:r>
        <w:rPr>
          <w:rFonts w:ascii="Times New Roman"/>
          <w:b w:val="false"/>
          <w:i w:val="false"/>
          <w:color w:val="000000"/>
          <w:sz w:val="28"/>
        </w:rPr>
        <w:t xml:space="preserve">
    каналу           Мбайт </w:t>
      </w:r>
    </w:p>
    <w:p>
      <w:pPr>
        <w:spacing w:after="0"/>
        <w:ind w:left="0"/>
        <w:jc w:val="both"/>
      </w:pPr>
      <w:r>
        <w:rPr>
          <w:rFonts w:ascii="Times New Roman"/>
          <w:b w:val="false"/>
          <w:i w:val="false"/>
          <w:color w:val="000000"/>
          <w:sz w:val="28"/>
        </w:rPr>
        <w:t xml:space="preserve">    Плата за трафик </w:t>
      </w:r>
      <w:r>
        <w:br/>
      </w:r>
      <w:r>
        <w:rPr>
          <w:rFonts w:ascii="Times New Roman"/>
          <w:b w:val="false"/>
          <w:i w:val="false"/>
          <w:color w:val="000000"/>
          <w:sz w:val="28"/>
        </w:rPr>
        <w:t xml:space="preserve">
    по коммутируемому 100 </w:t>
      </w:r>
      <w:r>
        <w:br/>
      </w:r>
      <w:r>
        <w:rPr>
          <w:rFonts w:ascii="Times New Roman"/>
          <w:b w:val="false"/>
          <w:i w:val="false"/>
          <w:color w:val="000000"/>
          <w:sz w:val="28"/>
        </w:rPr>
        <w:t xml:space="preserve">
    каналу           Мбайт </w:t>
      </w:r>
    </w:p>
    <w:p>
      <w:pPr>
        <w:spacing w:after="0"/>
        <w:ind w:left="0"/>
        <w:jc w:val="both"/>
      </w:pPr>
      <w:r>
        <w:rPr>
          <w:rFonts w:ascii="Times New Roman"/>
          <w:b w:val="false"/>
          <w:i w:val="false"/>
          <w:color w:val="000000"/>
          <w:sz w:val="28"/>
        </w:rPr>
        <w:t xml:space="preserve">    Итого              х     х     х      -     х      х      -      х </w:t>
      </w:r>
    </w:p>
    <w:p>
      <w:pPr>
        <w:spacing w:after="0"/>
        <w:ind w:left="0"/>
        <w:jc w:val="both"/>
      </w:pPr>
      <w:r>
        <w:rPr>
          <w:rFonts w:ascii="Times New Roman"/>
          <w:b w:val="false"/>
          <w:i w:val="false"/>
          <w:color w:val="000000"/>
          <w:sz w:val="28"/>
        </w:rPr>
        <w:t xml:space="preserve"> 2  Услуги VPDN </w:t>
      </w:r>
      <w:r>
        <w:br/>
      </w:r>
      <w:r>
        <w:rPr>
          <w:rFonts w:ascii="Times New Roman"/>
          <w:b w:val="false"/>
          <w:i w:val="false"/>
          <w:color w:val="000000"/>
          <w:sz w:val="28"/>
        </w:rPr>
        <w:t xml:space="preserve">
  </w:t>
      </w:r>
      <w:r>
        <w:br/>
      </w:r>
      <w:r>
        <w:rPr>
          <w:rFonts w:ascii="Times New Roman"/>
          <w:b w:val="false"/>
          <w:i w:val="false"/>
          <w:color w:val="000000"/>
          <w:sz w:val="28"/>
        </w:rPr>
        <w:t xml:space="preserve">
    Поддержка </w:t>
      </w:r>
      <w:r>
        <w:br/>
      </w:r>
      <w:r>
        <w:rPr>
          <w:rFonts w:ascii="Times New Roman"/>
          <w:b w:val="false"/>
          <w:i w:val="false"/>
          <w:color w:val="000000"/>
          <w:sz w:val="28"/>
        </w:rPr>
        <w:t xml:space="preserve">
    суффикса VPDN     ед </w:t>
      </w:r>
      <w:r>
        <w:br/>
      </w:r>
      <w:r>
        <w:rPr>
          <w:rFonts w:ascii="Times New Roman"/>
          <w:b w:val="false"/>
          <w:i w:val="false"/>
          <w:color w:val="000000"/>
          <w:sz w:val="28"/>
        </w:rPr>
        <w:t xml:space="preserve">
  </w:t>
      </w:r>
      <w:r>
        <w:br/>
      </w:r>
      <w:r>
        <w:rPr>
          <w:rFonts w:ascii="Times New Roman"/>
          <w:b w:val="false"/>
          <w:i w:val="false"/>
          <w:color w:val="000000"/>
          <w:sz w:val="28"/>
        </w:rPr>
        <w:t xml:space="preserve">
    Плата за трафик   час </w:t>
      </w:r>
      <w:r>
        <w:br/>
      </w:r>
      <w:r>
        <w:rPr>
          <w:rFonts w:ascii="Times New Roman"/>
          <w:b w:val="false"/>
          <w:i w:val="false"/>
          <w:color w:val="000000"/>
          <w:sz w:val="28"/>
        </w:rPr>
        <w:t xml:space="preserve">
  </w:t>
      </w:r>
      <w:r>
        <w:br/>
      </w:r>
      <w:r>
        <w:rPr>
          <w:rFonts w:ascii="Times New Roman"/>
          <w:b w:val="false"/>
          <w:i w:val="false"/>
          <w:color w:val="000000"/>
          <w:sz w:val="28"/>
        </w:rPr>
        <w:t xml:space="preserve">
    Итого              х     х     х      -     х      х      -      х </w:t>
      </w:r>
    </w:p>
    <w:p>
      <w:pPr>
        <w:spacing w:after="0"/>
        <w:ind w:left="0"/>
        <w:jc w:val="both"/>
      </w:pPr>
      <w:r>
        <w:rPr>
          <w:rFonts w:ascii="Times New Roman"/>
          <w:b w:val="false"/>
          <w:i w:val="false"/>
          <w:color w:val="000000"/>
          <w:sz w:val="28"/>
        </w:rPr>
        <w:t xml:space="preserve"> 3 Корпоративная сеть </w:t>
      </w:r>
      <w:r>
        <w:br/>
      </w:r>
      <w:r>
        <w:rPr>
          <w:rFonts w:ascii="Times New Roman"/>
          <w:b w:val="false"/>
          <w:i w:val="false"/>
          <w:color w:val="000000"/>
          <w:sz w:val="28"/>
        </w:rPr>
        <w:t xml:space="preserve">
   передачи данных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оборудования      ед </w:t>
      </w:r>
    </w:p>
    <w:p>
      <w:pPr>
        <w:spacing w:after="0"/>
        <w:ind w:left="0"/>
        <w:jc w:val="both"/>
      </w:pPr>
      <w:r>
        <w:rPr>
          <w:rFonts w:ascii="Times New Roman"/>
          <w:b w:val="false"/>
          <w:i w:val="false"/>
          <w:color w:val="000000"/>
          <w:sz w:val="28"/>
        </w:rPr>
        <w:t xml:space="preserve">    Абонплата за </w:t>
      </w:r>
      <w:r>
        <w:br/>
      </w:r>
      <w:r>
        <w:rPr>
          <w:rFonts w:ascii="Times New Roman"/>
          <w:b w:val="false"/>
          <w:i w:val="false"/>
          <w:color w:val="000000"/>
          <w:sz w:val="28"/>
        </w:rPr>
        <w:t xml:space="preserve">
    наземный канал    ед </w:t>
      </w:r>
    </w:p>
    <w:p>
      <w:pPr>
        <w:spacing w:after="0"/>
        <w:ind w:left="0"/>
        <w:jc w:val="both"/>
      </w:pPr>
      <w:r>
        <w:rPr>
          <w:rFonts w:ascii="Times New Roman"/>
          <w:b w:val="false"/>
          <w:i w:val="false"/>
          <w:color w:val="000000"/>
          <w:sz w:val="28"/>
        </w:rPr>
        <w:t xml:space="preserve">    Абонплата за </w:t>
      </w:r>
      <w:r>
        <w:br/>
      </w:r>
      <w:r>
        <w:rPr>
          <w:rFonts w:ascii="Times New Roman"/>
          <w:b w:val="false"/>
          <w:i w:val="false"/>
          <w:color w:val="000000"/>
          <w:sz w:val="28"/>
        </w:rPr>
        <w:t xml:space="preserve">
    спутниковый </w:t>
      </w:r>
      <w:r>
        <w:br/>
      </w:r>
      <w:r>
        <w:rPr>
          <w:rFonts w:ascii="Times New Roman"/>
          <w:b w:val="false"/>
          <w:i w:val="false"/>
          <w:color w:val="000000"/>
          <w:sz w:val="28"/>
        </w:rPr>
        <w:t xml:space="preserve">
    канал             ед </w:t>
      </w:r>
    </w:p>
    <w:p>
      <w:pPr>
        <w:spacing w:after="0"/>
        <w:ind w:left="0"/>
        <w:jc w:val="both"/>
      </w:pPr>
      <w:r>
        <w:rPr>
          <w:rFonts w:ascii="Times New Roman"/>
          <w:b w:val="false"/>
          <w:i w:val="false"/>
          <w:color w:val="000000"/>
          <w:sz w:val="28"/>
        </w:rPr>
        <w:t xml:space="preserve">    Итого              х     х     х      -     х      х      -      х </w:t>
      </w:r>
    </w:p>
    <w:p>
      <w:pPr>
        <w:spacing w:after="0"/>
        <w:ind w:left="0"/>
        <w:jc w:val="both"/>
      </w:pPr>
      <w:r>
        <w:rPr>
          <w:rFonts w:ascii="Times New Roman"/>
          <w:b w:val="false"/>
          <w:i w:val="false"/>
          <w:color w:val="000000"/>
          <w:sz w:val="28"/>
        </w:rPr>
        <w:t xml:space="preserve"> 4  Прочие услуги </w:t>
      </w:r>
      <w:r>
        <w:br/>
      </w:r>
      <w:r>
        <w:rPr>
          <w:rFonts w:ascii="Times New Roman"/>
          <w:b w:val="false"/>
          <w:i w:val="false"/>
          <w:color w:val="000000"/>
          <w:sz w:val="28"/>
        </w:rPr>
        <w:t xml:space="preserve">
    передачи данных </w:t>
      </w:r>
    </w:p>
    <w:p>
      <w:pPr>
        <w:spacing w:after="0"/>
        <w:ind w:left="0"/>
        <w:jc w:val="both"/>
      </w:pPr>
      <w:r>
        <w:rPr>
          <w:rFonts w:ascii="Times New Roman"/>
          <w:b w:val="false"/>
          <w:i w:val="false"/>
          <w:color w:val="000000"/>
          <w:sz w:val="28"/>
        </w:rPr>
        <w:t xml:space="preserve"> 5  Единовременные </w:t>
      </w:r>
      <w:r>
        <w:br/>
      </w:r>
      <w:r>
        <w:rPr>
          <w:rFonts w:ascii="Times New Roman"/>
          <w:b w:val="false"/>
          <w:i w:val="false"/>
          <w:color w:val="000000"/>
          <w:sz w:val="28"/>
        </w:rPr>
        <w:t xml:space="preserve">
    платежи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х     х     х      -     х      х      -      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N|Наимено- | Прогноз на 200_год           |   Прогноз на 200_год </w:t>
      </w:r>
      <w:r>
        <w:br/>
      </w:r>
      <w:r>
        <w:rPr>
          <w:rFonts w:ascii="Times New Roman"/>
          <w:b w:val="false"/>
          <w:i w:val="false"/>
          <w:color w:val="000000"/>
          <w:sz w:val="28"/>
        </w:rPr>
        <w:t xml:space="preserve">
п/|вание    |------------------------------|------------------------------ </w:t>
      </w:r>
      <w:r>
        <w:br/>
      </w:r>
      <w:r>
        <w:rPr>
          <w:rFonts w:ascii="Times New Roman"/>
          <w:b w:val="false"/>
          <w:i w:val="false"/>
          <w:color w:val="000000"/>
          <w:sz w:val="28"/>
        </w:rPr>
        <w:t xml:space="preserve">
п |услуг    |объем |К-во  |цена,тенге|стои-|объем |К-во  |цена,тенге|стои- </w:t>
      </w:r>
      <w:r>
        <w:br/>
      </w:r>
      <w:r>
        <w:rPr>
          <w:rFonts w:ascii="Times New Roman"/>
          <w:b w:val="false"/>
          <w:i w:val="false"/>
          <w:color w:val="000000"/>
          <w:sz w:val="28"/>
        </w:rPr>
        <w:t xml:space="preserve">
  |         |услуг |меся- | </w:t>
      </w:r>
      <w:r>
        <w:rPr>
          <w:rFonts w:ascii="Times New Roman"/>
          <w:b w:val="false"/>
          <w:i w:val="false"/>
          <w:color w:val="000000"/>
          <w:sz w:val="28"/>
          <w:u w:val="single"/>
        </w:rPr>
        <w:t xml:space="preserve"> (курс)    </w:t>
      </w:r>
      <w:r>
        <w:rPr>
          <w:rFonts w:ascii="Times New Roman"/>
          <w:b w:val="false"/>
          <w:i w:val="false"/>
          <w:color w:val="000000"/>
          <w:sz w:val="28"/>
        </w:rPr>
        <w:t xml:space="preserve">|мость|услуг |меся- | </w:t>
      </w:r>
      <w:r>
        <w:rPr>
          <w:rFonts w:ascii="Times New Roman"/>
          <w:b w:val="false"/>
          <w:i w:val="false"/>
          <w:color w:val="000000"/>
          <w:sz w:val="28"/>
          <w:u w:val="single"/>
        </w:rPr>
        <w:t xml:space="preserve"> (курс)    </w:t>
      </w:r>
      <w:r>
        <w:rPr>
          <w:rFonts w:ascii="Times New Roman"/>
          <w:b w:val="false"/>
          <w:i w:val="false"/>
          <w:color w:val="000000"/>
          <w:sz w:val="28"/>
        </w:rPr>
        <w:t xml:space="preserve">|мость </w:t>
      </w:r>
      <w:r>
        <w:br/>
      </w:r>
      <w:r>
        <w:rPr>
          <w:rFonts w:ascii="Times New Roman"/>
          <w:b w:val="false"/>
          <w:i w:val="false"/>
          <w:color w:val="000000"/>
          <w:sz w:val="28"/>
        </w:rPr>
        <w:t xml:space="preserve">
  |         |за    |цев   |          |тыс. |за    |цев   |          |тыс.  </w:t>
      </w:r>
      <w:r>
        <w:br/>
      </w:r>
      <w:r>
        <w:rPr>
          <w:rFonts w:ascii="Times New Roman"/>
          <w:b w:val="false"/>
          <w:i w:val="false"/>
          <w:color w:val="000000"/>
          <w:sz w:val="28"/>
        </w:rPr>
        <w:t xml:space="preserve">
  |         |месяц |      |          |тенге|месяц |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2   |   11 |  12  |   13     |  14 |  15  |  16  |     17   |  18 </w:t>
      </w:r>
      <w:r>
        <w:br/>
      </w:r>
      <w:r>
        <w:rPr>
          <w:rFonts w:ascii="Times New Roman"/>
          <w:b w:val="false"/>
          <w:i w:val="false"/>
          <w:color w:val="000000"/>
          <w:sz w:val="28"/>
        </w:rPr>
        <w:t xml:space="preserve">
-------------------------------------------------------------------------- </w:t>
      </w:r>
      <w:r>
        <w:br/>
      </w:r>
      <w:r>
        <w:rPr>
          <w:rFonts w:ascii="Times New Roman"/>
          <w:b w:val="false"/>
          <w:i w:val="false"/>
          <w:color w:val="000000"/>
          <w:sz w:val="28"/>
        </w:rPr>
        <w:t xml:space="preserve">
 1  Услуги             </w:t>
      </w:r>
      <w:r>
        <w:br/>
      </w:r>
      <w:r>
        <w:rPr>
          <w:rFonts w:ascii="Times New Roman"/>
          <w:b w:val="false"/>
          <w:i w:val="false"/>
          <w:color w:val="000000"/>
          <w:sz w:val="28"/>
        </w:rPr>
        <w:t xml:space="preserve">
    доступа </w:t>
      </w:r>
      <w:r>
        <w:br/>
      </w:r>
      <w:r>
        <w:rPr>
          <w:rFonts w:ascii="Times New Roman"/>
          <w:b w:val="false"/>
          <w:i w:val="false"/>
          <w:color w:val="000000"/>
          <w:sz w:val="28"/>
        </w:rPr>
        <w:t xml:space="preserve">
    к сети  </w:t>
      </w:r>
      <w:r>
        <w:br/>
      </w:r>
      <w:r>
        <w:rPr>
          <w:rFonts w:ascii="Times New Roman"/>
          <w:b w:val="false"/>
          <w:i w:val="false"/>
          <w:color w:val="000000"/>
          <w:sz w:val="28"/>
        </w:rPr>
        <w:t xml:space="preserve">
    Интернет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маршрути- </w:t>
      </w:r>
      <w:r>
        <w:br/>
      </w:r>
      <w:r>
        <w:rPr>
          <w:rFonts w:ascii="Times New Roman"/>
          <w:b w:val="false"/>
          <w:i w:val="false"/>
          <w:color w:val="000000"/>
          <w:sz w:val="28"/>
        </w:rPr>
        <w:t xml:space="preserve">
    затора                    -        -                      -        - </w:t>
      </w:r>
      <w:r>
        <w:br/>
      </w:r>
      <w:r>
        <w:rPr>
          <w:rFonts w:ascii="Times New Roman"/>
          <w:b w:val="false"/>
          <w:i w:val="false"/>
          <w:color w:val="000000"/>
          <w:sz w:val="28"/>
        </w:rPr>
        <w:t xml:space="preserve">
  </w:t>
      </w:r>
      <w:r>
        <w:br/>
      </w:r>
      <w:r>
        <w:rPr>
          <w:rFonts w:ascii="Times New Roman"/>
          <w:b w:val="false"/>
          <w:i w:val="false"/>
          <w:color w:val="000000"/>
          <w:sz w:val="28"/>
        </w:rPr>
        <w:t xml:space="preserve">
    Аренда  </w:t>
      </w:r>
      <w:r>
        <w:br/>
      </w:r>
      <w:r>
        <w:rPr>
          <w:rFonts w:ascii="Times New Roman"/>
          <w:b w:val="false"/>
          <w:i w:val="false"/>
          <w:color w:val="000000"/>
          <w:sz w:val="28"/>
        </w:rPr>
        <w:t xml:space="preserve">
    порта на </w:t>
      </w:r>
      <w:r>
        <w:br/>
      </w:r>
      <w:r>
        <w:rPr>
          <w:rFonts w:ascii="Times New Roman"/>
          <w:b w:val="false"/>
          <w:i w:val="false"/>
          <w:color w:val="000000"/>
          <w:sz w:val="28"/>
        </w:rPr>
        <w:t xml:space="preserve">
    скорости __ </w:t>
      </w:r>
      <w:r>
        <w:br/>
      </w:r>
      <w:r>
        <w:rPr>
          <w:rFonts w:ascii="Times New Roman"/>
          <w:b w:val="false"/>
          <w:i w:val="false"/>
          <w:color w:val="000000"/>
          <w:sz w:val="28"/>
        </w:rPr>
        <w:t xml:space="preserve">
    Кбит/сек                  -        -                      -        - </w:t>
      </w:r>
    </w:p>
    <w:p>
      <w:pPr>
        <w:spacing w:after="0"/>
        <w:ind w:left="0"/>
        <w:jc w:val="both"/>
      </w:pP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w:t>
      </w:r>
      <w:r>
        <w:br/>
      </w:r>
      <w:r>
        <w:rPr>
          <w:rFonts w:ascii="Times New Roman"/>
          <w:b w:val="false"/>
          <w:i w:val="false"/>
          <w:color w:val="000000"/>
          <w:sz w:val="28"/>
        </w:rPr>
        <w:t xml:space="preserve">
    по выде- </w:t>
      </w:r>
      <w:r>
        <w:br/>
      </w:r>
      <w:r>
        <w:rPr>
          <w:rFonts w:ascii="Times New Roman"/>
          <w:b w:val="false"/>
          <w:i w:val="false"/>
          <w:color w:val="000000"/>
          <w:sz w:val="28"/>
        </w:rPr>
        <w:t xml:space="preserve">
    ленному    </w:t>
      </w:r>
      <w:r>
        <w:br/>
      </w:r>
      <w:r>
        <w:rPr>
          <w:rFonts w:ascii="Times New Roman"/>
          <w:b w:val="false"/>
          <w:i w:val="false"/>
          <w:color w:val="000000"/>
          <w:sz w:val="28"/>
        </w:rPr>
        <w:t xml:space="preserve">
    каналу                    -        -                      -        - </w:t>
      </w:r>
    </w:p>
    <w:p>
      <w:pPr>
        <w:spacing w:after="0"/>
        <w:ind w:left="0"/>
        <w:jc w:val="both"/>
      </w:pP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w:t>
      </w:r>
      <w:r>
        <w:br/>
      </w:r>
      <w:r>
        <w:rPr>
          <w:rFonts w:ascii="Times New Roman"/>
          <w:b w:val="false"/>
          <w:i w:val="false"/>
          <w:color w:val="000000"/>
          <w:sz w:val="28"/>
        </w:rPr>
        <w:t xml:space="preserve">
    по коммути- </w:t>
      </w:r>
      <w:r>
        <w:br/>
      </w:r>
      <w:r>
        <w:rPr>
          <w:rFonts w:ascii="Times New Roman"/>
          <w:b w:val="false"/>
          <w:i w:val="false"/>
          <w:color w:val="000000"/>
          <w:sz w:val="28"/>
        </w:rPr>
        <w:t xml:space="preserve">
    руемому  </w:t>
      </w:r>
      <w:r>
        <w:br/>
      </w:r>
      <w:r>
        <w:rPr>
          <w:rFonts w:ascii="Times New Roman"/>
          <w:b w:val="false"/>
          <w:i w:val="false"/>
          <w:color w:val="000000"/>
          <w:sz w:val="28"/>
        </w:rPr>
        <w:t xml:space="preserve">
    каналу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2  Услуги VPDN </w:t>
      </w:r>
      <w:r>
        <w:br/>
      </w:r>
      <w:r>
        <w:rPr>
          <w:rFonts w:ascii="Times New Roman"/>
          <w:b w:val="false"/>
          <w:i w:val="false"/>
          <w:color w:val="000000"/>
          <w:sz w:val="28"/>
        </w:rPr>
        <w:t xml:space="preserve">
  </w:t>
      </w:r>
      <w:r>
        <w:br/>
      </w:r>
      <w:r>
        <w:rPr>
          <w:rFonts w:ascii="Times New Roman"/>
          <w:b w:val="false"/>
          <w:i w:val="false"/>
          <w:color w:val="000000"/>
          <w:sz w:val="28"/>
        </w:rPr>
        <w:t xml:space="preserve">
    Поддержка </w:t>
      </w:r>
      <w:r>
        <w:br/>
      </w:r>
      <w:r>
        <w:rPr>
          <w:rFonts w:ascii="Times New Roman"/>
          <w:b w:val="false"/>
          <w:i w:val="false"/>
          <w:color w:val="000000"/>
          <w:sz w:val="28"/>
        </w:rPr>
        <w:t xml:space="preserve">
    суффикса  </w:t>
      </w:r>
      <w:r>
        <w:br/>
      </w:r>
      <w:r>
        <w:rPr>
          <w:rFonts w:ascii="Times New Roman"/>
          <w:b w:val="false"/>
          <w:i w:val="false"/>
          <w:color w:val="000000"/>
          <w:sz w:val="28"/>
        </w:rPr>
        <w:t xml:space="preserve">
    VPDN                      -        -                      -        - </w:t>
      </w:r>
      <w:r>
        <w:br/>
      </w:r>
      <w:r>
        <w:rPr>
          <w:rFonts w:ascii="Times New Roman"/>
          <w:b w:val="false"/>
          <w:i w:val="false"/>
          <w:color w:val="000000"/>
          <w:sz w:val="28"/>
        </w:rPr>
        <w:t xml:space="preserve">
  </w:t>
      </w:r>
      <w:r>
        <w:br/>
      </w: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        -                      -        - </w:t>
      </w:r>
      <w:r>
        <w:br/>
      </w:r>
      <w:r>
        <w:rPr>
          <w:rFonts w:ascii="Times New Roman"/>
          <w:b w:val="false"/>
          <w:i w:val="false"/>
          <w:color w:val="000000"/>
          <w:sz w:val="28"/>
        </w:rPr>
        <w:t xml:space="preserve">
  </w:t>
      </w:r>
      <w:r>
        <w:br/>
      </w: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3 Корпоратив- </w:t>
      </w:r>
      <w:r>
        <w:br/>
      </w:r>
      <w:r>
        <w:rPr>
          <w:rFonts w:ascii="Times New Roman"/>
          <w:b w:val="false"/>
          <w:i w:val="false"/>
          <w:color w:val="000000"/>
          <w:sz w:val="28"/>
        </w:rPr>
        <w:t xml:space="preserve">
   ная сеть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данных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оборудования              -        -                      -        -   </w:t>
      </w:r>
    </w:p>
    <w:p>
      <w:pPr>
        <w:spacing w:after="0"/>
        <w:ind w:left="0"/>
        <w:jc w:val="both"/>
      </w:pPr>
      <w:r>
        <w:rPr>
          <w:rFonts w:ascii="Times New Roman"/>
          <w:b w:val="false"/>
          <w:i w:val="false"/>
          <w:color w:val="000000"/>
          <w:sz w:val="28"/>
        </w:rPr>
        <w:t xml:space="preserve">    Абонплата  </w:t>
      </w:r>
      <w:r>
        <w:br/>
      </w:r>
      <w:r>
        <w:rPr>
          <w:rFonts w:ascii="Times New Roman"/>
          <w:b w:val="false"/>
          <w:i w:val="false"/>
          <w:color w:val="000000"/>
          <w:sz w:val="28"/>
        </w:rPr>
        <w:t xml:space="preserve">
    за наземный  </w:t>
      </w:r>
      <w:r>
        <w:br/>
      </w:r>
      <w:r>
        <w:rPr>
          <w:rFonts w:ascii="Times New Roman"/>
          <w:b w:val="false"/>
          <w:i w:val="false"/>
          <w:color w:val="000000"/>
          <w:sz w:val="28"/>
        </w:rPr>
        <w:t xml:space="preserve">
    канал                     -        -                      -        - </w:t>
      </w:r>
    </w:p>
    <w:p>
      <w:pPr>
        <w:spacing w:after="0"/>
        <w:ind w:left="0"/>
        <w:jc w:val="both"/>
      </w:pPr>
      <w:r>
        <w:rPr>
          <w:rFonts w:ascii="Times New Roman"/>
          <w:b w:val="false"/>
          <w:i w:val="false"/>
          <w:color w:val="000000"/>
          <w:sz w:val="28"/>
        </w:rPr>
        <w:t xml:space="preserve">    Абонплата за </w:t>
      </w:r>
      <w:r>
        <w:br/>
      </w:r>
      <w:r>
        <w:rPr>
          <w:rFonts w:ascii="Times New Roman"/>
          <w:b w:val="false"/>
          <w:i w:val="false"/>
          <w:color w:val="000000"/>
          <w:sz w:val="28"/>
        </w:rPr>
        <w:t xml:space="preserve">
    спутниковый </w:t>
      </w:r>
      <w:r>
        <w:br/>
      </w:r>
      <w:r>
        <w:rPr>
          <w:rFonts w:ascii="Times New Roman"/>
          <w:b w:val="false"/>
          <w:i w:val="false"/>
          <w:color w:val="000000"/>
          <w:sz w:val="28"/>
        </w:rPr>
        <w:t xml:space="preserve">
    канал                     -        -                      -        - </w:t>
      </w:r>
    </w:p>
    <w:p>
      <w:pPr>
        <w:spacing w:after="0"/>
        <w:ind w:left="0"/>
        <w:jc w:val="both"/>
      </w:pPr>
      <w:r>
        <w:rPr>
          <w:rFonts w:ascii="Times New Roman"/>
          <w:b w:val="false"/>
          <w:i w:val="false"/>
          <w:color w:val="000000"/>
          <w:sz w:val="28"/>
        </w:rPr>
        <w:t xml:space="preserve">    Итого       х             х        -       х              х        - </w:t>
      </w:r>
    </w:p>
    <w:p>
      <w:pPr>
        <w:spacing w:after="0"/>
        <w:ind w:left="0"/>
        <w:jc w:val="both"/>
      </w:pPr>
      <w:r>
        <w:rPr>
          <w:rFonts w:ascii="Times New Roman"/>
          <w:b w:val="false"/>
          <w:i w:val="false"/>
          <w:color w:val="000000"/>
          <w:sz w:val="28"/>
        </w:rPr>
        <w:t xml:space="preserve"> 4  Прочие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данных                    -        -                      -        - </w:t>
      </w:r>
    </w:p>
    <w:p>
      <w:pPr>
        <w:spacing w:after="0"/>
        <w:ind w:left="0"/>
        <w:jc w:val="both"/>
      </w:pPr>
      <w:r>
        <w:rPr>
          <w:rFonts w:ascii="Times New Roman"/>
          <w:b w:val="false"/>
          <w:i w:val="false"/>
          <w:color w:val="000000"/>
          <w:sz w:val="28"/>
        </w:rPr>
        <w:t xml:space="preserve"> 5  Едино- </w:t>
      </w:r>
      <w:r>
        <w:br/>
      </w:r>
      <w:r>
        <w:rPr>
          <w:rFonts w:ascii="Times New Roman"/>
          <w:b w:val="false"/>
          <w:i w:val="false"/>
          <w:color w:val="000000"/>
          <w:sz w:val="28"/>
        </w:rPr>
        <w:t xml:space="preserve">
    временные </w:t>
      </w:r>
      <w:r>
        <w:br/>
      </w:r>
      <w:r>
        <w:rPr>
          <w:rFonts w:ascii="Times New Roman"/>
          <w:b w:val="false"/>
          <w:i w:val="false"/>
          <w:color w:val="000000"/>
          <w:sz w:val="28"/>
        </w:rPr>
        <w:t xml:space="preserve">
    платежи     х     х       -        -       х      х       -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х     х       х        -       х      х       х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N|Наимено- | Прогноз на 200_год           | </w:t>
      </w:r>
      <w:r>
        <w:br/>
      </w:r>
      <w:r>
        <w:rPr>
          <w:rFonts w:ascii="Times New Roman"/>
          <w:b w:val="false"/>
          <w:i w:val="false"/>
          <w:color w:val="000000"/>
          <w:sz w:val="28"/>
        </w:rPr>
        <w:t xml:space="preserve">
п/|вание    |------------------------------| </w:t>
      </w:r>
      <w:r>
        <w:br/>
      </w:r>
      <w:r>
        <w:rPr>
          <w:rFonts w:ascii="Times New Roman"/>
          <w:b w:val="false"/>
          <w:i w:val="false"/>
          <w:color w:val="000000"/>
          <w:sz w:val="28"/>
        </w:rPr>
        <w:t xml:space="preserve">
п |услуг    |объем |К-во  |цена,тенге|стои-| </w:t>
      </w:r>
      <w:r>
        <w:br/>
      </w:r>
      <w:r>
        <w:rPr>
          <w:rFonts w:ascii="Times New Roman"/>
          <w:b w:val="false"/>
          <w:i w:val="false"/>
          <w:color w:val="000000"/>
          <w:sz w:val="28"/>
        </w:rPr>
        <w:t xml:space="preserve">
  |         |услуг |меся- | </w:t>
      </w:r>
      <w:r>
        <w:rPr>
          <w:rFonts w:ascii="Times New Roman"/>
          <w:b w:val="false"/>
          <w:i w:val="false"/>
          <w:color w:val="000000"/>
          <w:sz w:val="28"/>
          <w:u w:val="single"/>
        </w:rPr>
        <w:t xml:space="preserve"> (курс)    </w:t>
      </w:r>
      <w:r>
        <w:rPr>
          <w:rFonts w:ascii="Times New Roman"/>
          <w:b w:val="false"/>
          <w:i w:val="false"/>
          <w:color w:val="000000"/>
          <w:sz w:val="28"/>
        </w:rPr>
        <w:t xml:space="preserve">|мость| </w:t>
      </w:r>
      <w:r>
        <w:br/>
      </w:r>
      <w:r>
        <w:rPr>
          <w:rFonts w:ascii="Times New Roman"/>
          <w:b w:val="false"/>
          <w:i w:val="false"/>
          <w:color w:val="000000"/>
          <w:sz w:val="28"/>
        </w:rPr>
        <w:t xml:space="preserve">
  |         |за    |цев   |          |тыс. |  </w:t>
      </w:r>
      <w:r>
        <w:br/>
      </w:r>
      <w:r>
        <w:rPr>
          <w:rFonts w:ascii="Times New Roman"/>
          <w:b w:val="false"/>
          <w:i w:val="false"/>
          <w:color w:val="000000"/>
          <w:sz w:val="28"/>
        </w:rPr>
        <w:t xml:space="preserve">
  |         |месяц |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2   |   19 |  20  |    21    |  22 | </w:t>
      </w:r>
      <w:r>
        <w:br/>
      </w:r>
      <w:r>
        <w:rPr>
          <w:rFonts w:ascii="Times New Roman"/>
          <w:b w:val="false"/>
          <w:i w:val="false"/>
          <w:color w:val="000000"/>
          <w:sz w:val="28"/>
        </w:rPr>
        <w:t xml:space="preserve">
-------------------------------------------- </w:t>
      </w:r>
      <w:r>
        <w:br/>
      </w:r>
      <w:r>
        <w:rPr>
          <w:rFonts w:ascii="Times New Roman"/>
          <w:b w:val="false"/>
          <w:i w:val="false"/>
          <w:color w:val="000000"/>
          <w:sz w:val="28"/>
        </w:rPr>
        <w:t xml:space="preserve">
 1  Услуги  </w:t>
      </w:r>
      <w:r>
        <w:br/>
      </w:r>
      <w:r>
        <w:rPr>
          <w:rFonts w:ascii="Times New Roman"/>
          <w:b w:val="false"/>
          <w:i w:val="false"/>
          <w:color w:val="000000"/>
          <w:sz w:val="28"/>
        </w:rPr>
        <w:t xml:space="preserve">
    доступа </w:t>
      </w:r>
      <w:r>
        <w:br/>
      </w:r>
      <w:r>
        <w:rPr>
          <w:rFonts w:ascii="Times New Roman"/>
          <w:b w:val="false"/>
          <w:i w:val="false"/>
          <w:color w:val="000000"/>
          <w:sz w:val="28"/>
        </w:rPr>
        <w:t xml:space="preserve">
    к сети  </w:t>
      </w:r>
      <w:r>
        <w:br/>
      </w:r>
      <w:r>
        <w:rPr>
          <w:rFonts w:ascii="Times New Roman"/>
          <w:b w:val="false"/>
          <w:i w:val="false"/>
          <w:color w:val="000000"/>
          <w:sz w:val="28"/>
        </w:rPr>
        <w:t xml:space="preserve">
    Интернет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маршрути- </w:t>
      </w:r>
      <w:r>
        <w:br/>
      </w:r>
      <w:r>
        <w:rPr>
          <w:rFonts w:ascii="Times New Roman"/>
          <w:b w:val="false"/>
          <w:i w:val="false"/>
          <w:color w:val="000000"/>
          <w:sz w:val="28"/>
        </w:rPr>
        <w:t xml:space="preserve">
    затора                     -        - </w:t>
      </w:r>
      <w:r>
        <w:br/>
      </w:r>
      <w:r>
        <w:rPr>
          <w:rFonts w:ascii="Times New Roman"/>
          <w:b w:val="false"/>
          <w:i w:val="false"/>
          <w:color w:val="000000"/>
          <w:sz w:val="28"/>
        </w:rPr>
        <w:t xml:space="preserve">
  </w:t>
      </w:r>
      <w:r>
        <w:br/>
      </w:r>
      <w:r>
        <w:rPr>
          <w:rFonts w:ascii="Times New Roman"/>
          <w:b w:val="false"/>
          <w:i w:val="false"/>
          <w:color w:val="000000"/>
          <w:sz w:val="28"/>
        </w:rPr>
        <w:t xml:space="preserve">
    Аренда  </w:t>
      </w:r>
      <w:r>
        <w:br/>
      </w:r>
      <w:r>
        <w:rPr>
          <w:rFonts w:ascii="Times New Roman"/>
          <w:b w:val="false"/>
          <w:i w:val="false"/>
          <w:color w:val="000000"/>
          <w:sz w:val="28"/>
        </w:rPr>
        <w:t xml:space="preserve">
    порта на </w:t>
      </w:r>
      <w:r>
        <w:br/>
      </w:r>
      <w:r>
        <w:rPr>
          <w:rFonts w:ascii="Times New Roman"/>
          <w:b w:val="false"/>
          <w:i w:val="false"/>
          <w:color w:val="000000"/>
          <w:sz w:val="28"/>
        </w:rPr>
        <w:t xml:space="preserve">
    скорости __ </w:t>
      </w:r>
      <w:r>
        <w:br/>
      </w:r>
      <w:r>
        <w:rPr>
          <w:rFonts w:ascii="Times New Roman"/>
          <w:b w:val="false"/>
          <w:i w:val="false"/>
          <w:color w:val="000000"/>
          <w:sz w:val="28"/>
        </w:rPr>
        <w:t xml:space="preserve">
    Кбит/сек                   -        -  </w:t>
      </w:r>
    </w:p>
    <w:p>
      <w:pPr>
        <w:spacing w:after="0"/>
        <w:ind w:left="0"/>
        <w:jc w:val="both"/>
      </w:pP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w:t>
      </w:r>
      <w:r>
        <w:br/>
      </w:r>
      <w:r>
        <w:rPr>
          <w:rFonts w:ascii="Times New Roman"/>
          <w:b w:val="false"/>
          <w:i w:val="false"/>
          <w:color w:val="000000"/>
          <w:sz w:val="28"/>
        </w:rPr>
        <w:t xml:space="preserve">
    по выде- </w:t>
      </w:r>
      <w:r>
        <w:br/>
      </w:r>
      <w:r>
        <w:rPr>
          <w:rFonts w:ascii="Times New Roman"/>
          <w:b w:val="false"/>
          <w:i w:val="false"/>
          <w:color w:val="000000"/>
          <w:sz w:val="28"/>
        </w:rPr>
        <w:t xml:space="preserve">
    ленному    </w:t>
      </w:r>
      <w:r>
        <w:br/>
      </w:r>
      <w:r>
        <w:rPr>
          <w:rFonts w:ascii="Times New Roman"/>
          <w:b w:val="false"/>
          <w:i w:val="false"/>
          <w:color w:val="000000"/>
          <w:sz w:val="28"/>
        </w:rPr>
        <w:t xml:space="preserve">
    каналу                     -        - </w:t>
      </w:r>
    </w:p>
    <w:p>
      <w:pPr>
        <w:spacing w:after="0"/>
        <w:ind w:left="0"/>
        <w:jc w:val="both"/>
      </w:pP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w:t>
      </w:r>
      <w:r>
        <w:br/>
      </w:r>
      <w:r>
        <w:rPr>
          <w:rFonts w:ascii="Times New Roman"/>
          <w:b w:val="false"/>
          <w:i w:val="false"/>
          <w:color w:val="000000"/>
          <w:sz w:val="28"/>
        </w:rPr>
        <w:t xml:space="preserve">
    по коммути- </w:t>
      </w:r>
      <w:r>
        <w:br/>
      </w:r>
      <w:r>
        <w:rPr>
          <w:rFonts w:ascii="Times New Roman"/>
          <w:b w:val="false"/>
          <w:i w:val="false"/>
          <w:color w:val="000000"/>
          <w:sz w:val="28"/>
        </w:rPr>
        <w:t xml:space="preserve">
    руемому  </w:t>
      </w:r>
      <w:r>
        <w:br/>
      </w:r>
      <w:r>
        <w:rPr>
          <w:rFonts w:ascii="Times New Roman"/>
          <w:b w:val="false"/>
          <w:i w:val="false"/>
          <w:color w:val="000000"/>
          <w:sz w:val="28"/>
        </w:rPr>
        <w:t xml:space="preserve">
    каналу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2  Услуги VPDN </w:t>
      </w:r>
      <w:r>
        <w:br/>
      </w:r>
      <w:r>
        <w:rPr>
          <w:rFonts w:ascii="Times New Roman"/>
          <w:b w:val="false"/>
          <w:i w:val="false"/>
          <w:color w:val="000000"/>
          <w:sz w:val="28"/>
        </w:rPr>
        <w:t xml:space="preserve">
  </w:t>
      </w:r>
      <w:r>
        <w:br/>
      </w:r>
      <w:r>
        <w:rPr>
          <w:rFonts w:ascii="Times New Roman"/>
          <w:b w:val="false"/>
          <w:i w:val="false"/>
          <w:color w:val="000000"/>
          <w:sz w:val="28"/>
        </w:rPr>
        <w:t xml:space="preserve">
    Поддержка </w:t>
      </w:r>
      <w:r>
        <w:br/>
      </w:r>
      <w:r>
        <w:rPr>
          <w:rFonts w:ascii="Times New Roman"/>
          <w:b w:val="false"/>
          <w:i w:val="false"/>
          <w:color w:val="000000"/>
          <w:sz w:val="28"/>
        </w:rPr>
        <w:t xml:space="preserve">
    суффикса  </w:t>
      </w:r>
      <w:r>
        <w:br/>
      </w:r>
      <w:r>
        <w:rPr>
          <w:rFonts w:ascii="Times New Roman"/>
          <w:b w:val="false"/>
          <w:i w:val="false"/>
          <w:color w:val="000000"/>
          <w:sz w:val="28"/>
        </w:rPr>
        <w:t xml:space="preserve">
    VPDN                       -        - </w:t>
      </w:r>
      <w:r>
        <w:br/>
      </w:r>
      <w:r>
        <w:rPr>
          <w:rFonts w:ascii="Times New Roman"/>
          <w:b w:val="false"/>
          <w:i w:val="false"/>
          <w:color w:val="000000"/>
          <w:sz w:val="28"/>
        </w:rPr>
        <w:t xml:space="preserve">
  </w:t>
      </w:r>
      <w:r>
        <w:br/>
      </w:r>
      <w:r>
        <w:rPr>
          <w:rFonts w:ascii="Times New Roman"/>
          <w:b w:val="false"/>
          <w:i w:val="false"/>
          <w:color w:val="000000"/>
          <w:sz w:val="28"/>
        </w:rPr>
        <w:t xml:space="preserve">
    Плата за  </w:t>
      </w:r>
      <w:r>
        <w:br/>
      </w:r>
      <w:r>
        <w:rPr>
          <w:rFonts w:ascii="Times New Roman"/>
          <w:b w:val="false"/>
          <w:i w:val="false"/>
          <w:color w:val="000000"/>
          <w:sz w:val="28"/>
        </w:rPr>
        <w:t xml:space="preserve">
    трафик                     -        - </w:t>
      </w:r>
      <w:r>
        <w:br/>
      </w:r>
      <w:r>
        <w:rPr>
          <w:rFonts w:ascii="Times New Roman"/>
          <w:b w:val="false"/>
          <w:i w:val="false"/>
          <w:color w:val="000000"/>
          <w:sz w:val="28"/>
        </w:rPr>
        <w:t xml:space="preserve">
  </w:t>
      </w:r>
      <w:r>
        <w:br/>
      </w: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3 Корпоратив- </w:t>
      </w:r>
      <w:r>
        <w:br/>
      </w:r>
      <w:r>
        <w:rPr>
          <w:rFonts w:ascii="Times New Roman"/>
          <w:b w:val="false"/>
          <w:i w:val="false"/>
          <w:color w:val="000000"/>
          <w:sz w:val="28"/>
        </w:rPr>
        <w:t xml:space="preserve">
   ная сеть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данных </w:t>
      </w:r>
    </w:p>
    <w:p>
      <w:pPr>
        <w:spacing w:after="0"/>
        <w:ind w:left="0"/>
        <w:jc w:val="both"/>
      </w:pPr>
      <w:r>
        <w:rPr>
          <w:rFonts w:ascii="Times New Roman"/>
          <w:b w:val="false"/>
          <w:i w:val="false"/>
          <w:color w:val="000000"/>
          <w:sz w:val="28"/>
        </w:rPr>
        <w:t xml:space="preserve">    Аренда </w:t>
      </w:r>
      <w:r>
        <w:br/>
      </w:r>
      <w:r>
        <w:rPr>
          <w:rFonts w:ascii="Times New Roman"/>
          <w:b w:val="false"/>
          <w:i w:val="false"/>
          <w:color w:val="000000"/>
          <w:sz w:val="28"/>
        </w:rPr>
        <w:t xml:space="preserve">
    оборудования               -        -  </w:t>
      </w:r>
    </w:p>
    <w:p>
      <w:pPr>
        <w:spacing w:after="0"/>
        <w:ind w:left="0"/>
        <w:jc w:val="both"/>
      </w:pPr>
      <w:r>
        <w:rPr>
          <w:rFonts w:ascii="Times New Roman"/>
          <w:b w:val="false"/>
          <w:i w:val="false"/>
          <w:color w:val="000000"/>
          <w:sz w:val="28"/>
        </w:rPr>
        <w:t xml:space="preserve">    Абонплата  </w:t>
      </w:r>
      <w:r>
        <w:br/>
      </w:r>
      <w:r>
        <w:rPr>
          <w:rFonts w:ascii="Times New Roman"/>
          <w:b w:val="false"/>
          <w:i w:val="false"/>
          <w:color w:val="000000"/>
          <w:sz w:val="28"/>
        </w:rPr>
        <w:t xml:space="preserve">
    за наземный  </w:t>
      </w:r>
      <w:r>
        <w:br/>
      </w:r>
      <w:r>
        <w:rPr>
          <w:rFonts w:ascii="Times New Roman"/>
          <w:b w:val="false"/>
          <w:i w:val="false"/>
          <w:color w:val="000000"/>
          <w:sz w:val="28"/>
        </w:rPr>
        <w:t xml:space="preserve">
    канал                      -        - </w:t>
      </w:r>
    </w:p>
    <w:p>
      <w:pPr>
        <w:spacing w:after="0"/>
        <w:ind w:left="0"/>
        <w:jc w:val="both"/>
      </w:pPr>
      <w:r>
        <w:rPr>
          <w:rFonts w:ascii="Times New Roman"/>
          <w:b w:val="false"/>
          <w:i w:val="false"/>
          <w:color w:val="000000"/>
          <w:sz w:val="28"/>
        </w:rPr>
        <w:t xml:space="preserve">    Абонплата за </w:t>
      </w:r>
      <w:r>
        <w:br/>
      </w:r>
      <w:r>
        <w:rPr>
          <w:rFonts w:ascii="Times New Roman"/>
          <w:b w:val="false"/>
          <w:i w:val="false"/>
          <w:color w:val="000000"/>
          <w:sz w:val="28"/>
        </w:rPr>
        <w:t xml:space="preserve">
    спутниковый </w:t>
      </w:r>
      <w:r>
        <w:br/>
      </w:r>
      <w:r>
        <w:rPr>
          <w:rFonts w:ascii="Times New Roman"/>
          <w:b w:val="false"/>
          <w:i w:val="false"/>
          <w:color w:val="000000"/>
          <w:sz w:val="28"/>
        </w:rPr>
        <w:t xml:space="preserve">
    канал                      -        - </w:t>
      </w:r>
    </w:p>
    <w:p>
      <w:pPr>
        <w:spacing w:after="0"/>
        <w:ind w:left="0"/>
        <w:jc w:val="both"/>
      </w:pPr>
      <w:r>
        <w:rPr>
          <w:rFonts w:ascii="Times New Roman"/>
          <w:b w:val="false"/>
          <w:i w:val="false"/>
          <w:color w:val="000000"/>
          <w:sz w:val="28"/>
        </w:rPr>
        <w:t xml:space="preserve">    Итого        х             х        -   </w:t>
      </w:r>
    </w:p>
    <w:p>
      <w:pPr>
        <w:spacing w:after="0"/>
        <w:ind w:left="0"/>
        <w:jc w:val="both"/>
      </w:pPr>
      <w:r>
        <w:rPr>
          <w:rFonts w:ascii="Times New Roman"/>
          <w:b w:val="false"/>
          <w:i w:val="false"/>
          <w:color w:val="000000"/>
          <w:sz w:val="28"/>
        </w:rPr>
        <w:t xml:space="preserve"> 4  Прочие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данных                     -        - </w:t>
      </w:r>
    </w:p>
    <w:p>
      <w:pPr>
        <w:spacing w:after="0"/>
        <w:ind w:left="0"/>
        <w:jc w:val="both"/>
      </w:pPr>
      <w:r>
        <w:rPr>
          <w:rFonts w:ascii="Times New Roman"/>
          <w:b w:val="false"/>
          <w:i w:val="false"/>
          <w:color w:val="000000"/>
          <w:sz w:val="28"/>
        </w:rPr>
        <w:t xml:space="preserve"> 5  Едино- </w:t>
      </w:r>
      <w:r>
        <w:br/>
      </w:r>
      <w:r>
        <w:rPr>
          <w:rFonts w:ascii="Times New Roman"/>
          <w:b w:val="false"/>
          <w:i w:val="false"/>
          <w:color w:val="000000"/>
          <w:sz w:val="28"/>
        </w:rPr>
        <w:t xml:space="preserve">
    временные </w:t>
      </w:r>
      <w:r>
        <w:br/>
      </w:r>
      <w:r>
        <w:rPr>
          <w:rFonts w:ascii="Times New Roman"/>
          <w:b w:val="false"/>
          <w:i w:val="false"/>
          <w:color w:val="000000"/>
          <w:sz w:val="28"/>
        </w:rPr>
        <w:t xml:space="preserve">
    платежи      х      х      -        -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Всего        х      х      х        - </w:t>
      </w:r>
      <w:r>
        <w:br/>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Руководитель службы информационных технологий  </w:t>
      </w:r>
      <w:r>
        <w:br/>
      </w:r>
      <w:r>
        <w:rPr>
          <w:rFonts w:ascii="Times New Roman"/>
          <w:b w:val="false"/>
          <w:i w:val="false"/>
          <w:color w:val="000000"/>
          <w:sz w:val="28"/>
        </w:rPr>
        <w:t xml:space="preserve">
администратора программ______________________ </w:t>
      </w:r>
    </w:p>
    <w:p>
      <w:pPr>
        <w:spacing w:after="0"/>
        <w:ind w:left="0"/>
        <w:jc w:val="both"/>
      </w:pPr>
      <w:r>
        <w:rPr>
          <w:rFonts w:ascii="Times New Roman"/>
          <w:b w:val="false"/>
          <w:i w:val="false"/>
          <w:color w:val="000000"/>
          <w:sz w:val="28"/>
        </w:rPr>
        <w:t xml:space="preserve">Исполнитель: ________________ </w:t>
      </w:r>
      <w:r>
        <w:br/>
      </w:r>
      <w:r>
        <w:rPr>
          <w:rFonts w:ascii="Times New Roman"/>
          <w:b w:val="false"/>
          <w:i w:val="false"/>
          <w:color w:val="000000"/>
          <w:sz w:val="28"/>
        </w:rPr>
        <w:t xml:space="preserve">
тел._________________________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