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6490" w14:textId="4b76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классификации работ при эксплуатации автомобильных дорог и дорожных сооружений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автомобильных дорог и строительства инфраструктурного комплекса Министерства транспорта и коммуникаций Республики Казахстан от 14 июня 2004 года № 89. Зарегистрирован в Министерстве юстиции Республики Казахстан 8 июля 2004 года № 2938. Утратил силу приказом Министра транспорта и коммуникаций Республики Казахстан от 25 марта 2011 года № 166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транспорта и коммуникаций РК от 25.03.2011 </w:t>
      </w:r>
      <w:r>
        <w:rPr>
          <w:rFonts w:ascii="Times New Roman"/>
          <w:b w:val="false"/>
          <w:i w:val="false"/>
          <w:color w:val="ff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уточнения перечня видов работ, выполняемых при эксплуатации автомобильных дорог, и основных принципов их классификации на группы, приказываю: </w:t>
      </w:r>
    </w:p>
    <w:bookmarkStart w:name="z2" w:id="1"/>
    <w:p>
      <w:pPr>
        <w:spacing w:after="0"/>
        <w:ind w:left="0"/>
        <w:jc w:val="both"/>
      </w:pPr>
      <w:r>
        <w:rPr>
          <w:rFonts w:ascii="Times New Roman"/>
          <w:b w:val="false"/>
          <w:i w:val="false"/>
          <w:color w:val="000000"/>
          <w:sz w:val="28"/>
        </w:rPr>
        <w:t xml:space="preserve">
      1. Утвердить прилагаемую Инструкцию по классификации работ при эксплуатации автомобильных дорог и дорожных сооружений. </w:t>
      </w:r>
    </w:p>
    <w:bookmarkEnd w:id="1"/>
    <w:bookmarkStart w:name="z3" w:id="2"/>
    <w:p>
      <w:pPr>
        <w:spacing w:after="0"/>
        <w:ind w:left="0"/>
        <w:jc w:val="both"/>
      </w:pPr>
      <w:r>
        <w:rPr>
          <w:rFonts w:ascii="Times New Roman"/>
          <w:b w:val="false"/>
          <w:i w:val="false"/>
          <w:color w:val="000000"/>
          <w:sz w:val="28"/>
        </w:rPr>
        <w:t xml:space="preserve">
      2. Управлению нормативно-правового обеспечения и технической политики Комитета автомобильных дорог и строительства инфраструктурного комплекса Министерства транспорта и коммуникаций Республики Казахстан (Бекбосынов А.И.) обеспечить представление настоящего приказа для государственной регистрации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Председателя Комитета автомобильных дорог и строительства инфраструктурного комплекса Министерства транспорта и коммуникаций Республики Казахстан Ермуханова A.M. </w:t>
      </w:r>
    </w:p>
    <w:bookmarkEnd w:id="3"/>
    <w:bookmarkStart w:name="z5" w:id="4"/>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6" w:id="5"/>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автомобильных дорог и строительства   </w:t>
      </w:r>
      <w:r>
        <w:br/>
      </w:r>
      <w:r>
        <w:rPr>
          <w:rFonts w:ascii="Times New Roman"/>
          <w:b w:val="false"/>
          <w:i w:val="false"/>
          <w:color w:val="000000"/>
          <w:sz w:val="28"/>
        </w:rPr>
        <w:t xml:space="preserve">
инфраструктурного комплекса    </w:t>
      </w:r>
      <w:r>
        <w:br/>
      </w:r>
      <w:r>
        <w:rPr>
          <w:rFonts w:ascii="Times New Roman"/>
          <w:b w:val="false"/>
          <w:i w:val="false"/>
          <w:color w:val="000000"/>
          <w:sz w:val="28"/>
        </w:rPr>
        <w:t xml:space="preserve">
Министерства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14 июня 2004 года N 89      </w:t>
      </w:r>
      <w:r>
        <w:br/>
      </w:r>
      <w:r>
        <w:rPr>
          <w:rFonts w:ascii="Times New Roman"/>
          <w:b w:val="false"/>
          <w:i w:val="false"/>
          <w:color w:val="000000"/>
          <w:sz w:val="28"/>
        </w:rPr>
        <w:t xml:space="preserve">
"Об утверждении           </w:t>
      </w:r>
      <w:r>
        <w:br/>
      </w:r>
      <w:r>
        <w:rPr>
          <w:rFonts w:ascii="Times New Roman"/>
          <w:b w:val="false"/>
          <w:i w:val="false"/>
          <w:color w:val="000000"/>
          <w:sz w:val="28"/>
        </w:rPr>
        <w:t xml:space="preserve">
Инструкции по классификации работ при  </w:t>
      </w:r>
      <w:r>
        <w:br/>
      </w:r>
      <w:r>
        <w:rPr>
          <w:rFonts w:ascii="Times New Roman"/>
          <w:b w:val="false"/>
          <w:i w:val="false"/>
          <w:color w:val="000000"/>
          <w:sz w:val="28"/>
        </w:rPr>
        <w:t xml:space="preserve">
эксплуатации автомобильных дорог и  </w:t>
      </w:r>
      <w:r>
        <w:br/>
      </w:r>
      <w:r>
        <w:rPr>
          <w:rFonts w:ascii="Times New Roman"/>
          <w:b w:val="false"/>
          <w:i w:val="false"/>
          <w:color w:val="000000"/>
          <w:sz w:val="28"/>
        </w:rPr>
        <w:t xml:space="preserve">
дорожных сооружений"       </w:t>
      </w:r>
    </w:p>
    <w:bookmarkEnd w:id="5"/>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классификации работ при эксплуатации автомобильных дорог </w:t>
      </w:r>
      <w:r>
        <w:br/>
      </w:r>
      <w:r>
        <w:rPr>
          <w:rFonts w:ascii="Times New Roman"/>
          <w:b/>
          <w:i w:val="false"/>
          <w:color w:val="000000"/>
        </w:rPr>
        <w:t xml:space="preserve">
и дорожных сооружений  1. Общие положения </w:t>
      </w:r>
    </w:p>
    <w:p>
      <w:pPr>
        <w:spacing w:after="0"/>
        <w:ind w:left="0"/>
        <w:jc w:val="both"/>
      </w:pPr>
      <w:r>
        <w:rPr>
          <w:rFonts w:ascii="Times New Roman"/>
          <w:b w:val="false"/>
          <w:i w:val="false"/>
          <w:color w:val="000000"/>
          <w:sz w:val="28"/>
        </w:rPr>
        <w:t xml:space="preserve">      1. Инструкция по классификации работ при эксплуатации автомобильных дорог и дорожных сооружений (далее - Инструкция) распространяется на сеть автомобильных дорог общего пользования Республики Казахстан и предназначена для решения вопросов, связанных с планированием и распределением затрат на их ремонт и содержание. </w:t>
      </w:r>
      <w:r>
        <w:br/>
      </w:r>
      <w:r>
        <w:rPr>
          <w:rFonts w:ascii="Times New Roman"/>
          <w:b w:val="false"/>
          <w:i w:val="false"/>
          <w:color w:val="000000"/>
          <w:sz w:val="28"/>
        </w:rPr>
        <w:t xml:space="preserve">
      2. Инструкция устанавливает перечень видов работ, выполняемых при эксплуатации автомобильных дорог, и основные принципы их классификации на группы, по управлению эксплуатацией автомобильных дорог, содержанию, озеленению, текущему, среднему и капитальному ремонтам. </w:t>
      </w:r>
      <w:r>
        <w:br/>
      </w:r>
      <w:r>
        <w:rPr>
          <w:rFonts w:ascii="Times New Roman"/>
          <w:b w:val="false"/>
          <w:i w:val="false"/>
          <w:color w:val="000000"/>
          <w:sz w:val="28"/>
        </w:rPr>
        <w:t xml:space="preserve">
      3. Инструкция применяется для обоснования объемов дорожно-ремонтных работ и средств, выделяемых из республиканского и местных бюджетов для их выполнения. </w:t>
      </w:r>
      <w:r>
        <w:br/>
      </w:r>
      <w:r>
        <w:rPr>
          <w:rFonts w:ascii="Times New Roman"/>
          <w:b w:val="false"/>
          <w:i w:val="false"/>
          <w:color w:val="000000"/>
          <w:sz w:val="28"/>
        </w:rPr>
        <w:t xml:space="preserve">
      4. В настоящей инструкции используются следующие определения: </w:t>
      </w:r>
      <w:r>
        <w:br/>
      </w:r>
      <w:r>
        <w:rPr>
          <w:rFonts w:ascii="Times New Roman"/>
          <w:b w:val="false"/>
          <w:i w:val="false"/>
          <w:color w:val="000000"/>
          <w:sz w:val="28"/>
        </w:rPr>
        <w:t xml:space="preserve">
      1) 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 </w:t>
      </w:r>
      <w:r>
        <w:br/>
      </w:r>
      <w:r>
        <w:rPr>
          <w:rFonts w:ascii="Times New Roman"/>
          <w:b w:val="false"/>
          <w:i w:val="false"/>
          <w:color w:val="000000"/>
          <w:sz w:val="28"/>
        </w:rPr>
        <w:t xml:space="preserve">
      2) Содержание автомобильных дорог и дорожных сооружений - это систематический уход за дорогой, дорожными сооружениями и полосой отвода в целях поддержания их в надлежащем состоянии, чистоте и обеспечения бесперебойного, безопасного и удобного движения по дорогам в течение всего года. </w:t>
      </w:r>
      <w:r>
        <w:br/>
      </w:r>
      <w:r>
        <w:rPr>
          <w:rFonts w:ascii="Times New Roman"/>
          <w:b w:val="false"/>
          <w:i w:val="false"/>
          <w:color w:val="000000"/>
          <w:sz w:val="28"/>
        </w:rPr>
        <w:t xml:space="preserve">
      3) Текущий ремонт - работы, выполняемые в порядке предупреждения и неотложного исправления мелких повреждений дороги и ее сооружений, проводимые в течение всего года на всем ее протяжении. </w:t>
      </w:r>
      <w:r>
        <w:br/>
      </w:r>
      <w:r>
        <w:rPr>
          <w:rFonts w:ascii="Times New Roman"/>
          <w:b w:val="false"/>
          <w:i w:val="false"/>
          <w:color w:val="000000"/>
          <w:sz w:val="28"/>
        </w:rPr>
        <w:t xml:space="preserve">
      4) Маршрутный способ ремонта автомобильной дороги - это комплекс ремонтных мероприятий, выполняемых по маршруту, за счет средств текущего ремонта, включая работы по ликвидации опасных для движения транспорта дефектов и по восстановлению ровности дорожного покрытия на локальных участках, площадью до 500 квадратных метров. </w:t>
      </w:r>
      <w:r>
        <w:br/>
      </w:r>
      <w:r>
        <w:rPr>
          <w:rFonts w:ascii="Times New Roman"/>
          <w:b w:val="false"/>
          <w:i w:val="false"/>
          <w:color w:val="000000"/>
          <w:sz w:val="28"/>
        </w:rPr>
        <w:t xml:space="preserve">
      5) Средний ремонт дорог - это комплекс работ, связанных с восстановлением первоначальных эксплуатационных качеств дороги и дорожных сооружений. </w:t>
      </w:r>
      <w:r>
        <w:br/>
      </w:r>
      <w:r>
        <w:rPr>
          <w:rFonts w:ascii="Times New Roman"/>
          <w:b w:val="false"/>
          <w:i w:val="false"/>
          <w:color w:val="000000"/>
          <w:sz w:val="28"/>
        </w:rPr>
        <w:t xml:space="preserve">
      6) Капитальный ремонт - это комплекс работ, при котором производят смену изношенных конструкций и деталей или замену их более прочными и экономичными, улучшающими транспортно-эксплуатационные характеристики ремонтируемых объектов и обеспечивающими повышение технических нормативов дорог, увеличение прочности дорожных одежд и сооружений в пределах норм, соответствующих технической категории, установленной для данной дороги. К этому виду ремонта также относятся работы, связанные с ликвидацией последствий стихийных бедствий и восстановлением дорожных инженерных сооружений. </w:t>
      </w:r>
      <w:r>
        <w:br/>
      </w:r>
      <w:r>
        <w:rPr>
          <w:rFonts w:ascii="Times New Roman"/>
          <w:b w:val="false"/>
          <w:i w:val="false"/>
          <w:color w:val="000000"/>
          <w:sz w:val="28"/>
        </w:rPr>
        <w:t xml:space="preserve">
      7) Межремонтный срок службы дорожной одежды - это период от момента сдачи дороги в эксплуатацию после строительства, реконструкции или капитального ремонта до очередного капитального ремонта, связанного с повышением несущей способности (усилением) дорожной конструкции. </w:t>
      </w:r>
      <w:r>
        <w:br/>
      </w:r>
      <w:r>
        <w:rPr>
          <w:rFonts w:ascii="Times New Roman"/>
          <w:b w:val="false"/>
          <w:i w:val="false"/>
          <w:color w:val="000000"/>
          <w:sz w:val="28"/>
        </w:rPr>
        <w:t xml:space="preserve">
      8) Межремонтный срок службы дорожного покрытия - это период времени от сдачи дороги в эксплуатацию после строительства, реконструкции, капитального или среднего ремонта до возникновения потребности в выполнении очередного среднего ремонта, связанного с возмещением слоя износа и восстановлением ровности и сцепных качеств до требуемых значений по интенсивности движения транспорта. </w:t>
      </w:r>
      <w:r>
        <w:br/>
      </w:r>
      <w:r>
        <w:rPr>
          <w:rFonts w:ascii="Times New Roman"/>
          <w:b w:val="false"/>
          <w:i w:val="false"/>
          <w:color w:val="000000"/>
          <w:sz w:val="28"/>
        </w:rPr>
        <w:t xml:space="preserve">
      9) Управление эксплуатацией автомобильных дорог и дорожных сооружений - это комплекс организационных и регламентирующих мероприятий по обеспечению требуемого технического уровня и транспортно-эксплуатационного состояния автомобильных дорог и дорожных сооружений, на основе их диагностики и мониторинга, с разработкой экономически обоснованной стратегии дорожно-ремонтных работ. </w:t>
      </w:r>
      <w:r>
        <w:br/>
      </w:r>
      <w:r>
        <w:rPr>
          <w:rFonts w:ascii="Times New Roman"/>
          <w:b w:val="false"/>
          <w:i w:val="false"/>
          <w:color w:val="000000"/>
          <w:sz w:val="28"/>
        </w:rPr>
        <w:t xml:space="preserve">
      10) Мониторинг состояния автомобильных дорог - это система наблюдений и контроля, оценки и прогноза возможных антропогенных изменений их состояния в результате эксплуатации и воздействия окружающей среды. </w:t>
      </w:r>
      <w:r>
        <w:br/>
      </w:r>
      <w:r>
        <w:rPr>
          <w:rFonts w:ascii="Times New Roman"/>
          <w:b w:val="false"/>
          <w:i w:val="false"/>
          <w:color w:val="000000"/>
          <w:sz w:val="28"/>
        </w:rPr>
        <w:t xml:space="preserve">
      11) Стратегия дорожно-ремонтных работ - это комплекс наиболее эффективных долговременных технических решений и управляющих воздействий по сохранности и улучшению транспортно-эксплуатационного состояния сети автомобильных дорог и дорожных сооружений при рациональном использовании выделяемых ресурсов. </w:t>
      </w:r>
      <w:r>
        <w:br/>
      </w:r>
      <w:r>
        <w:rPr>
          <w:rFonts w:ascii="Times New Roman"/>
          <w:b w:val="false"/>
          <w:i w:val="false"/>
          <w:color w:val="000000"/>
          <w:sz w:val="28"/>
        </w:rPr>
        <w:t xml:space="preserve">
      12) Управляющие автомобильными дорогами - физические и юридические лица,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 </w:t>
      </w:r>
      <w:r>
        <w:br/>
      </w:r>
      <w:r>
        <w:rPr>
          <w:rFonts w:ascii="Times New Roman"/>
          <w:b w:val="false"/>
          <w:i w:val="false"/>
          <w:color w:val="000000"/>
          <w:sz w:val="28"/>
        </w:rPr>
        <w:t xml:space="preserve">
      5. Автомобильные дороги общего пользования являются государственной собственностью. Они предназначены для обеспечения круглосуточного, круглогодичного, бесперебойного, безопасного и удобного движения транспортного потока с расчетными скоростями. В их состав входят: полоса отвода, конструктивные элементы дорог, обстановка и обустройство дорог, водоотводные и водопропускные сооружения, мосты, путепроводы, транспортные развязки, виадуки, тоннели, защитные галереи, сооружения и устройства, предназначенные для повышения безопасности дорожного движения, лесополосы, газоны, клумбы, цветники, декоративные насаждения, линейные жилые здания и комплексы дорожно-эксплуатационной службы, являющиеся государственной собственностью. </w:t>
      </w:r>
      <w:r>
        <w:br/>
      </w:r>
      <w:r>
        <w:rPr>
          <w:rFonts w:ascii="Times New Roman"/>
          <w:b w:val="false"/>
          <w:i w:val="false"/>
          <w:color w:val="000000"/>
          <w:sz w:val="28"/>
        </w:rPr>
        <w:t xml:space="preserve">
      6. Дорожные работы при эксплуатации автомобильных дорог и дорожных сооружений подразделяются на управление автомобильными дорогами и дорожными сооружениями, содержание, включая зимнее содержание и озеленение дорог, текущий, средний и капитальный ремонты. </w:t>
      </w:r>
      <w:r>
        <w:br/>
      </w:r>
      <w:r>
        <w:rPr>
          <w:rFonts w:ascii="Times New Roman"/>
          <w:b w:val="false"/>
          <w:i w:val="false"/>
          <w:color w:val="000000"/>
          <w:sz w:val="28"/>
        </w:rPr>
        <w:t xml:space="preserve">
      7. Фактически выделенные денежные ресурсы на проведение работ по эксплуатации автомобильных дорог и дорожных сооружений распределяются исходя из видов проводимых ремонтных мероприятий, установленных на основе материалов обследования и диагностики транспортно-эксплуатационного состояния дорог и дорожных сооружений, и выработанной стратегии дорожно-ремонтных работ. </w:t>
      </w:r>
      <w:r>
        <w:br/>
      </w:r>
      <w:r>
        <w:rPr>
          <w:rFonts w:ascii="Times New Roman"/>
          <w:b w:val="false"/>
          <w:i w:val="false"/>
          <w:color w:val="000000"/>
          <w:sz w:val="28"/>
        </w:rPr>
        <w:t xml:space="preserve">
      8. Классифицируемые работы при эксплуатации автомобильных дорог выполняются в соответствии с требованиями действующих в дорожной отрасли нормативно-технических документов на эти виды работ.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2. Управление эксплуатацией автомобильных дорог и дорожных сооружений </w:t>
      </w:r>
    </w:p>
    <w:p>
      <w:pPr>
        <w:spacing w:after="0"/>
        <w:ind w:left="0"/>
        <w:jc w:val="both"/>
      </w:pPr>
      <w:r>
        <w:rPr>
          <w:rFonts w:ascii="Times New Roman"/>
          <w:b w:val="false"/>
          <w:i w:val="false"/>
          <w:color w:val="000000"/>
          <w:sz w:val="28"/>
        </w:rPr>
        <w:t xml:space="preserve">      9. Управление эксплуатацией автомобильных дорог и дорожных сооружений включает в себя следующие организационные и регламентирующие мероприятия: </w:t>
      </w:r>
      <w:r>
        <w:br/>
      </w:r>
      <w:r>
        <w:rPr>
          <w:rFonts w:ascii="Times New Roman"/>
          <w:b w:val="false"/>
          <w:i w:val="false"/>
          <w:color w:val="000000"/>
          <w:sz w:val="28"/>
        </w:rPr>
        <w:t xml:space="preserve">
      1) диагностика и мониторинг автомобильных дорог и дорожных сооружений; </w:t>
      </w:r>
      <w:r>
        <w:br/>
      </w:r>
      <w:r>
        <w:rPr>
          <w:rFonts w:ascii="Times New Roman"/>
          <w:b w:val="false"/>
          <w:i w:val="false"/>
          <w:color w:val="000000"/>
          <w:sz w:val="28"/>
        </w:rPr>
        <w:t xml:space="preserve">
      2) обоснование стратегии дорожно-ремонтных работ и планирование потребных финансовых ресурсов; </w:t>
      </w:r>
      <w:r>
        <w:br/>
      </w:r>
      <w:r>
        <w:rPr>
          <w:rFonts w:ascii="Times New Roman"/>
          <w:b w:val="false"/>
          <w:i w:val="false"/>
          <w:color w:val="000000"/>
          <w:sz w:val="28"/>
        </w:rPr>
        <w:t xml:space="preserve">
      3) организация и обеспечение безопасности и удобства движения транспорта; </w:t>
      </w:r>
      <w:r>
        <w:br/>
      </w:r>
      <w:r>
        <w:rPr>
          <w:rFonts w:ascii="Times New Roman"/>
          <w:b w:val="false"/>
          <w:i w:val="false"/>
          <w:color w:val="000000"/>
          <w:sz w:val="28"/>
        </w:rPr>
        <w:t xml:space="preserve">
      4) обеспечение сохранности автомобильных дорог и дорожных сооружений и предохранение их от преждевременного износа; </w:t>
      </w:r>
      <w:r>
        <w:br/>
      </w:r>
      <w:r>
        <w:rPr>
          <w:rFonts w:ascii="Times New Roman"/>
          <w:b w:val="false"/>
          <w:i w:val="false"/>
          <w:color w:val="000000"/>
          <w:sz w:val="28"/>
        </w:rPr>
        <w:t xml:space="preserve">
      5) организация, координация, регулирование и контроль за выполнением работ по управлению эксплуатацией автомобильных дорог и дорожных сооружений. </w:t>
      </w:r>
      <w:r>
        <w:br/>
      </w:r>
      <w:r>
        <w:rPr>
          <w:rFonts w:ascii="Times New Roman"/>
          <w:b w:val="false"/>
          <w:i w:val="false"/>
          <w:color w:val="000000"/>
          <w:sz w:val="28"/>
        </w:rPr>
        <w:t xml:space="preserve">
      10. В состав мероприятий по диагностике и мониторингу автомобильных и дорожных сооружений входят следующие работы: </w:t>
      </w:r>
      <w:r>
        <w:br/>
      </w:r>
      <w:r>
        <w:rPr>
          <w:rFonts w:ascii="Times New Roman"/>
          <w:b w:val="false"/>
          <w:i w:val="false"/>
          <w:color w:val="000000"/>
          <w:sz w:val="28"/>
        </w:rPr>
        <w:t xml:space="preserve">
      1) систематические (весенние, осенние и месячные) осмотры дорог и дорожных сооружений с оценкой качества их содержания; </w:t>
      </w:r>
      <w:r>
        <w:br/>
      </w:r>
      <w:r>
        <w:rPr>
          <w:rFonts w:ascii="Times New Roman"/>
          <w:b w:val="false"/>
          <w:i w:val="false"/>
          <w:color w:val="000000"/>
          <w:sz w:val="28"/>
        </w:rPr>
        <w:t xml:space="preserve">
      2) визуальное и инструментальное обследования с оценкой технического уровня и транспортно-эксплуатационного состояния дорог и дорожных сооружений, паспортизация дорог; </w:t>
      </w:r>
      <w:r>
        <w:br/>
      </w:r>
      <w:r>
        <w:rPr>
          <w:rFonts w:ascii="Times New Roman"/>
          <w:b w:val="false"/>
          <w:i w:val="false"/>
          <w:color w:val="000000"/>
          <w:sz w:val="28"/>
        </w:rPr>
        <w:t xml:space="preserve">
      3) учет интенсивности и состава движения транспорта на дорогах; </w:t>
      </w:r>
      <w:r>
        <w:br/>
      </w:r>
      <w:r>
        <w:rPr>
          <w:rFonts w:ascii="Times New Roman"/>
          <w:b w:val="false"/>
          <w:i w:val="false"/>
          <w:color w:val="000000"/>
          <w:sz w:val="28"/>
        </w:rPr>
        <w:t xml:space="preserve">
      4) формирование и постоянное обновление банка данных о техническом уровне и транспортно-эксплуатационном состоянии дорог и дорожных сооружений; </w:t>
      </w:r>
      <w:r>
        <w:br/>
      </w:r>
      <w:r>
        <w:rPr>
          <w:rFonts w:ascii="Times New Roman"/>
          <w:b w:val="false"/>
          <w:i w:val="false"/>
          <w:color w:val="000000"/>
          <w:sz w:val="28"/>
        </w:rPr>
        <w:t xml:space="preserve">
      5) аккредитация, аттестация и постоянное проведение поверок приборов и оборудования дорожных лабораторий. </w:t>
      </w:r>
      <w:r>
        <w:br/>
      </w:r>
      <w:r>
        <w:rPr>
          <w:rFonts w:ascii="Times New Roman"/>
          <w:b w:val="false"/>
          <w:i w:val="false"/>
          <w:color w:val="000000"/>
          <w:sz w:val="28"/>
        </w:rPr>
        <w:t xml:space="preserve">
      11. В состав мероприятий по обоснованию стратегии дорожно-ремонтных работ и планирования финансовых ресурсов входят следующие работы: </w:t>
      </w:r>
      <w:r>
        <w:br/>
      </w:r>
      <w:r>
        <w:rPr>
          <w:rFonts w:ascii="Times New Roman"/>
          <w:b w:val="false"/>
          <w:i w:val="false"/>
          <w:color w:val="000000"/>
          <w:sz w:val="28"/>
        </w:rPr>
        <w:t xml:space="preserve">
      1) анализ информационного банка данных о транспортно-эксплуатационном состоянии дорог и дорожных сооружений с обоснованием работ по содержанию и ремонтам; </w:t>
      </w:r>
      <w:r>
        <w:br/>
      </w:r>
      <w:r>
        <w:rPr>
          <w:rFonts w:ascii="Times New Roman"/>
          <w:b w:val="false"/>
          <w:i w:val="false"/>
          <w:color w:val="000000"/>
          <w:sz w:val="28"/>
        </w:rPr>
        <w:t xml:space="preserve">
      2) выработка стратегии дорожно-ремонтных работ с прогнозированием состояния сети дорог. Составление текущих и перспективных планов дорожно-ремонтных работ, в том числе планов содержания сети дорог; </w:t>
      </w:r>
      <w:r>
        <w:br/>
      </w:r>
      <w:r>
        <w:rPr>
          <w:rFonts w:ascii="Times New Roman"/>
          <w:b w:val="false"/>
          <w:i w:val="false"/>
          <w:color w:val="000000"/>
          <w:sz w:val="28"/>
        </w:rPr>
        <w:t xml:space="preserve">
      3) планирование потребных финансовых ресурсов для сохранности и поддержания сети дорог в требуемом эксплуатационном состоянии; </w:t>
      </w:r>
      <w:r>
        <w:br/>
      </w:r>
      <w:r>
        <w:rPr>
          <w:rFonts w:ascii="Times New Roman"/>
          <w:b w:val="false"/>
          <w:i w:val="false"/>
          <w:color w:val="000000"/>
          <w:sz w:val="28"/>
        </w:rPr>
        <w:t xml:space="preserve">
      4) разработка программ по повышению безопасности дорожного движения и ликвидации мест концентрации дорожно-транспортных происшествий (далее - ДТП). </w:t>
      </w:r>
      <w:r>
        <w:br/>
      </w:r>
      <w:r>
        <w:rPr>
          <w:rFonts w:ascii="Times New Roman"/>
          <w:b w:val="false"/>
          <w:i w:val="false"/>
          <w:color w:val="000000"/>
          <w:sz w:val="28"/>
        </w:rPr>
        <w:t xml:space="preserve">
      12. В состав мероприятий по организации и обеспечению безопасности и удобства движения транспорта на дорогах входят следующие работы: </w:t>
      </w:r>
      <w:r>
        <w:br/>
      </w:r>
      <w:r>
        <w:rPr>
          <w:rFonts w:ascii="Times New Roman"/>
          <w:b w:val="false"/>
          <w:i w:val="false"/>
          <w:color w:val="000000"/>
          <w:sz w:val="28"/>
        </w:rPr>
        <w:t xml:space="preserve">
      1) изучение режимов движения автотранспортных потоков, разработка схем разметки дорог, дислокации дорожных знаков, регулирование скоростей движения, организация автоматизированных систем управления движением; </w:t>
      </w:r>
      <w:r>
        <w:br/>
      </w:r>
      <w:r>
        <w:rPr>
          <w:rFonts w:ascii="Times New Roman"/>
          <w:b w:val="false"/>
          <w:i w:val="false"/>
          <w:color w:val="000000"/>
          <w:sz w:val="28"/>
        </w:rPr>
        <w:t xml:space="preserve">
      2) анализ ДТП, обследование мест совершения ДТП, выявление причин и подготовка предложений по улучшению условий безопасности дорожного движения; </w:t>
      </w:r>
      <w:r>
        <w:br/>
      </w:r>
      <w:r>
        <w:rPr>
          <w:rFonts w:ascii="Times New Roman"/>
          <w:b w:val="false"/>
          <w:i w:val="false"/>
          <w:color w:val="000000"/>
          <w:sz w:val="28"/>
        </w:rPr>
        <w:t xml:space="preserve">
      3) выявление наиболее опасных, с точки зрения безопасности движения, участков дорог и разработка профилактических мероприятий для предотвращения аварийности; </w:t>
      </w:r>
      <w:r>
        <w:br/>
      </w:r>
      <w:r>
        <w:rPr>
          <w:rFonts w:ascii="Times New Roman"/>
          <w:b w:val="false"/>
          <w:i w:val="false"/>
          <w:color w:val="000000"/>
          <w:sz w:val="28"/>
        </w:rPr>
        <w:t xml:space="preserve">
      4) согласование производства строительных работ в пределах полосы отвода; </w:t>
      </w:r>
      <w:r>
        <w:br/>
      </w:r>
      <w:r>
        <w:rPr>
          <w:rFonts w:ascii="Times New Roman"/>
          <w:b w:val="false"/>
          <w:i w:val="false"/>
          <w:color w:val="000000"/>
          <w:sz w:val="28"/>
        </w:rPr>
        <w:t xml:space="preserve">
      5) разработка технических условий и согласований на примыкания и пересечения автомобильных дорог и сооружений с коммуникациями и инженерными сетями; </w:t>
      </w:r>
      <w:r>
        <w:br/>
      </w:r>
      <w:r>
        <w:rPr>
          <w:rFonts w:ascii="Times New Roman"/>
          <w:b w:val="false"/>
          <w:i w:val="false"/>
          <w:color w:val="000000"/>
          <w:sz w:val="28"/>
        </w:rPr>
        <w:t xml:space="preserve">
      6) согласование в установленном порядке открытия новых маршрутов регулярных автомобильных перевозок пассажиров и багажа; </w:t>
      </w:r>
      <w:r>
        <w:br/>
      </w:r>
      <w:r>
        <w:rPr>
          <w:rFonts w:ascii="Times New Roman"/>
          <w:b w:val="false"/>
          <w:i w:val="false"/>
          <w:color w:val="000000"/>
          <w:sz w:val="28"/>
        </w:rPr>
        <w:t xml:space="preserve">
      7) организация обучения работников линейной дорожной службы правилам оказания первой медицинской помощи пострадавшим на дорогах; </w:t>
      </w:r>
      <w:r>
        <w:br/>
      </w:r>
      <w:r>
        <w:rPr>
          <w:rFonts w:ascii="Times New Roman"/>
          <w:b w:val="false"/>
          <w:i w:val="false"/>
          <w:color w:val="000000"/>
          <w:sz w:val="28"/>
        </w:rPr>
        <w:t xml:space="preserve">
      8) заключение договоров на проведение санитарного надзора за состоянием питьевой воды в придорожных водоисточниках и контроль за их исполнением; </w:t>
      </w:r>
      <w:r>
        <w:br/>
      </w:r>
      <w:r>
        <w:rPr>
          <w:rFonts w:ascii="Times New Roman"/>
          <w:b w:val="false"/>
          <w:i w:val="false"/>
          <w:color w:val="000000"/>
          <w:sz w:val="28"/>
        </w:rPr>
        <w:t xml:space="preserve">
      9) согласование размещения объектов придорожного коммерческого сервиса; </w:t>
      </w:r>
      <w:r>
        <w:br/>
      </w:r>
      <w:r>
        <w:rPr>
          <w:rFonts w:ascii="Times New Roman"/>
          <w:b w:val="false"/>
          <w:i w:val="false"/>
          <w:color w:val="000000"/>
          <w:sz w:val="28"/>
        </w:rPr>
        <w:t xml:space="preserve">
      10) заключение договоров с организациями гидрометслужбы на получение систематической информации о прогнозах погоды на территориях, где проходят автомобильные дороги; </w:t>
      </w:r>
      <w:r>
        <w:br/>
      </w:r>
      <w:r>
        <w:rPr>
          <w:rFonts w:ascii="Times New Roman"/>
          <w:b w:val="false"/>
          <w:i w:val="false"/>
          <w:color w:val="000000"/>
          <w:sz w:val="28"/>
        </w:rPr>
        <w:t xml:space="preserve">
      11) проведение систематических наблюдений за метельными явлениями и измерений на снегомерных постах; </w:t>
      </w:r>
      <w:r>
        <w:br/>
      </w:r>
      <w:r>
        <w:rPr>
          <w:rFonts w:ascii="Times New Roman"/>
          <w:b w:val="false"/>
          <w:i w:val="false"/>
          <w:color w:val="000000"/>
          <w:sz w:val="28"/>
        </w:rPr>
        <w:t xml:space="preserve">
      12) согласование в установленном порядке работ по организации телефонной, радио и сотовой связи, а также каналов телемеханики. </w:t>
      </w:r>
      <w:r>
        <w:br/>
      </w:r>
      <w:r>
        <w:rPr>
          <w:rFonts w:ascii="Times New Roman"/>
          <w:b w:val="false"/>
          <w:i w:val="false"/>
          <w:color w:val="000000"/>
          <w:sz w:val="28"/>
        </w:rPr>
        <w:t xml:space="preserve">
      13. В состав мероприятий по обеспечению сохранности автомобильных дорог и дорожных сооружений и предохранения их от преждевременного износа входят следующие работы: </w:t>
      </w:r>
      <w:r>
        <w:br/>
      </w:r>
      <w:r>
        <w:rPr>
          <w:rFonts w:ascii="Times New Roman"/>
          <w:b w:val="false"/>
          <w:i w:val="false"/>
          <w:color w:val="000000"/>
          <w:sz w:val="28"/>
        </w:rPr>
        <w:t xml:space="preserve">
      1) постоянный патрульный надзор за состоянием автомобильных дорог и дорожных сооружений и за соблюдением правил их пользования; </w:t>
      </w:r>
      <w:r>
        <w:br/>
      </w:r>
      <w:r>
        <w:rPr>
          <w:rFonts w:ascii="Times New Roman"/>
          <w:b w:val="false"/>
          <w:i w:val="false"/>
          <w:color w:val="000000"/>
          <w:sz w:val="28"/>
        </w:rPr>
        <w:t xml:space="preserve">
      2) пропаганда в средствах массовой информации порядка пользования автомобильными дорогами и их охраны; </w:t>
      </w:r>
      <w:r>
        <w:br/>
      </w:r>
      <w:r>
        <w:rPr>
          <w:rFonts w:ascii="Times New Roman"/>
          <w:b w:val="false"/>
          <w:i w:val="false"/>
          <w:color w:val="000000"/>
          <w:sz w:val="28"/>
        </w:rPr>
        <w:t xml:space="preserve">
      3) согласование проезда крупногабаритных и тяжеловесных транспортных средств, являющихся собственностью юридических и физических лиц Республики Казахстан; </w:t>
      </w:r>
      <w:r>
        <w:br/>
      </w:r>
      <w:r>
        <w:rPr>
          <w:rFonts w:ascii="Times New Roman"/>
          <w:b w:val="false"/>
          <w:i w:val="false"/>
          <w:color w:val="000000"/>
          <w:sz w:val="28"/>
        </w:rPr>
        <w:t xml:space="preserve">
      4) внесение предложений по ограничению и организации движения большегрузного транспорта в неблагоприятные погодные условия, а также на ослабленных участках дорог с недостаточной прочностью дорожной одежды. </w:t>
      </w:r>
      <w:r>
        <w:br/>
      </w:r>
      <w:r>
        <w:rPr>
          <w:rFonts w:ascii="Times New Roman"/>
          <w:b w:val="false"/>
          <w:i w:val="false"/>
          <w:color w:val="000000"/>
          <w:sz w:val="28"/>
        </w:rPr>
        <w:t xml:space="preserve">
      14. В состав мероприятий по организации, координации, регулированию и контролю за управлением эксплуатацией автомобильных дорог и дорожных сооружений входят следующие работы: </w:t>
      </w:r>
      <w:r>
        <w:br/>
      </w:r>
      <w:r>
        <w:rPr>
          <w:rFonts w:ascii="Times New Roman"/>
          <w:b w:val="false"/>
          <w:i w:val="false"/>
          <w:color w:val="000000"/>
          <w:sz w:val="28"/>
        </w:rPr>
        <w:t xml:space="preserve">
      1) координация и регулирование выполнения дорожно-ремонтных работ по содержанию сети автомобильных дорог и дорожных сооружений; </w:t>
      </w:r>
      <w:r>
        <w:br/>
      </w:r>
      <w:r>
        <w:rPr>
          <w:rFonts w:ascii="Times New Roman"/>
          <w:b w:val="false"/>
          <w:i w:val="false"/>
          <w:color w:val="000000"/>
          <w:sz w:val="28"/>
        </w:rPr>
        <w:t xml:space="preserve">
      2) периодическая инвентаризация дорог и дорожных сооружений, составление отчетности; </w:t>
      </w:r>
      <w:r>
        <w:br/>
      </w:r>
      <w:r>
        <w:rPr>
          <w:rFonts w:ascii="Times New Roman"/>
          <w:b w:val="false"/>
          <w:i w:val="false"/>
          <w:color w:val="000000"/>
          <w:sz w:val="28"/>
        </w:rPr>
        <w:t xml:space="preserve">
      3) организация контроля качества при содержании и текущем ремонте дорог, совершенствование системы контроля и обеспечения качества дорожно-ремонтных работ, инструментальное обеспечение контроля качества; </w:t>
      </w:r>
      <w:r>
        <w:br/>
      </w:r>
      <w:r>
        <w:rPr>
          <w:rFonts w:ascii="Times New Roman"/>
          <w:b w:val="false"/>
          <w:i w:val="false"/>
          <w:color w:val="000000"/>
          <w:sz w:val="28"/>
        </w:rPr>
        <w:t xml:space="preserve">
      4) подбор, подготовка и переподготовка кадров дорожно-эксплуатационной службы; </w:t>
      </w:r>
      <w:r>
        <w:br/>
      </w:r>
      <w:r>
        <w:rPr>
          <w:rFonts w:ascii="Times New Roman"/>
          <w:b w:val="false"/>
          <w:i w:val="false"/>
          <w:color w:val="000000"/>
          <w:sz w:val="28"/>
        </w:rPr>
        <w:t xml:space="preserve">
      5) обеспечение сохранности и содержание объектов гражданской обороны и складов мобилизационного резерва; </w:t>
      </w:r>
      <w:r>
        <w:br/>
      </w:r>
      <w:r>
        <w:rPr>
          <w:rFonts w:ascii="Times New Roman"/>
          <w:b w:val="false"/>
          <w:i w:val="false"/>
          <w:color w:val="000000"/>
          <w:sz w:val="28"/>
        </w:rPr>
        <w:t xml:space="preserve">
      6) постоянное совершенствование структуры и методов управления эксплуатацией автомобильных дорог и дорожных сооружений.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3. Содержание автомобильных дорог и дорожных сооружений </w:t>
      </w:r>
    </w:p>
    <w:p>
      <w:pPr>
        <w:spacing w:after="0"/>
        <w:ind w:left="0"/>
        <w:jc w:val="both"/>
      </w:pPr>
      <w:r>
        <w:rPr>
          <w:rFonts w:ascii="Times New Roman"/>
          <w:b w:val="false"/>
          <w:i w:val="false"/>
          <w:color w:val="000000"/>
          <w:sz w:val="28"/>
        </w:rPr>
        <w:t xml:space="preserve">      15. Работы по содержанию автомобильных дорог и дорожных сооружений отличаются от других видов ремонтных работ тем, что выполняются непрерывно в течение всего года. </w:t>
      </w:r>
      <w:r>
        <w:br/>
      </w:r>
      <w:r>
        <w:rPr>
          <w:rFonts w:ascii="Times New Roman"/>
          <w:b w:val="false"/>
          <w:i w:val="false"/>
          <w:color w:val="000000"/>
          <w:sz w:val="28"/>
        </w:rPr>
        <w:t xml:space="preserve">
      В целях своевременного проведения работ по содержанию дорог и дорожных сооружений, их визуальный осмотр осуществляется ежедневно. </w:t>
      </w:r>
      <w:r>
        <w:br/>
      </w:r>
      <w:r>
        <w:rPr>
          <w:rFonts w:ascii="Times New Roman"/>
          <w:b w:val="false"/>
          <w:i w:val="false"/>
          <w:color w:val="000000"/>
          <w:sz w:val="28"/>
        </w:rPr>
        <w:t xml:space="preserve">
      В результате проведения работ по содержанию дорог должно быть обеспечено бесперебойное, безопасное и удобное движение транспорта в течение всего года. </w:t>
      </w:r>
      <w:r>
        <w:br/>
      </w:r>
      <w:r>
        <w:rPr>
          <w:rFonts w:ascii="Times New Roman"/>
          <w:b w:val="false"/>
          <w:i w:val="false"/>
          <w:color w:val="000000"/>
          <w:sz w:val="28"/>
        </w:rPr>
        <w:t xml:space="preserve">
      Работы по содержанию не требуют составления проектной документации. Их планируют на основе результатов осмотров дорог по ведомостям дефектов, в пределах средств на содержание, согласно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30 апреля 2003 года № 423 "Об утверждении нормативов финансирования на ремонт и содержание автомобильных дорог Республики Казахстан" (далее - нормативы финансирования). </w:t>
      </w:r>
      <w:r>
        <w:br/>
      </w:r>
      <w:r>
        <w:rPr>
          <w:rFonts w:ascii="Times New Roman"/>
          <w:b w:val="false"/>
          <w:i w:val="false"/>
          <w:color w:val="000000"/>
          <w:sz w:val="28"/>
        </w:rPr>
        <w:t xml:space="preserve">
      Работы по содержанию автомобильных дорог и дорожных сооружений подразделяются на содержание в весенний, летний и осенний периоды, зимнее содержание, озеленение дорог и прочие работы. </w:t>
      </w:r>
      <w:r>
        <w:br/>
      </w:r>
      <w:r>
        <w:rPr>
          <w:rFonts w:ascii="Times New Roman"/>
          <w:b w:val="false"/>
          <w:i w:val="false"/>
          <w:color w:val="000000"/>
          <w:sz w:val="28"/>
        </w:rPr>
        <w:t xml:space="preserve">
      16. При содержании автомобильных дорог и дорожных сооружений в весенний, летний, осенний периоды выполняют следующие работы: </w:t>
      </w:r>
      <w:r>
        <w:br/>
      </w:r>
      <w:r>
        <w:rPr>
          <w:rFonts w:ascii="Times New Roman"/>
          <w:b w:val="false"/>
          <w:i w:val="false"/>
          <w:color w:val="000000"/>
          <w:sz w:val="28"/>
        </w:rPr>
        <w:t xml:space="preserve">
      1) По земляному полотну и системе водоотвода: </w:t>
      </w:r>
      <w:r>
        <w:br/>
      </w:r>
      <w:r>
        <w:rPr>
          <w:rFonts w:ascii="Times New Roman"/>
          <w:b w:val="false"/>
          <w:i w:val="false"/>
          <w:color w:val="000000"/>
          <w:sz w:val="28"/>
        </w:rPr>
        <w:t xml:space="preserve">
      очистка водоотводных канав весной от снега, а летом от наносного мусора и грязи с вывозкой мусора; </w:t>
      </w:r>
      <w:r>
        <w:br/>
      </w:r>
      <w:r>
        <w:rPr>
          <w:rFonts w:ascii="Times New Roman"/>
          <w:b w:val="false"/>
          <w:i w:val="false"/>
          <w:color w:val="000000"/>
          <w:sz w:val="28"/>
        </w:rPr>
        <w:t xml:space="preserve">
      раскопка и засыпка осушительных воронок на обочинах, на пучинистых участках; </w:t>
      </w:r>
      <w:r>
        <w:br/>
      </w:r>
      <w:r>
        <w:rPr>
          <w:rFonts w:ascii="Times New Roman"/>
          <w:b w:val="false"/>
          <w:i w:val="false"/>
          <w:color w:val="000000"/>
          <w:sz w:val="28"/>
        </w:rPr>
        <w:t xml:space="preserve">
      планировка откосов, засев травами; </w:t>
      </w:r>
      <w:r>
        <w:br/>
      </w:r>
      <w:r>
        <w:rPr>
          <w:rFonts w:ascii="Times New Roman"/>
          <w:b w:val="false"/>
          <w:i w:val="false"/>
          <w:color w:val="000000"/>
          <w:sz w:val="28"/>
        </w:rPr>
        <w:t xml:space="preserve">
      окашивание и уборка скошенной травы; </w:t>
      </w:r>
      <w:r>
        <w:br/>
      </w:r>
      <w:r>
        <w:rPr>
          <w:rFonts w:ascii="Times New Roman"/>
          <w:b w:val="false"/>
          <w:i w:val="false"/>
          <w:color w:val="000000"/>
          <w:sz w:val="28"/>
        </w:rPr>
        <w:t xml:space="preserve">
      вырубка кустарников и корчевка деревьев, дикорастущей поросли на обочинах и откосах земляного полотна с уборкой вырубленного материала; </w:t>
      </w:r>
      <w:r>
        <w:br/>
      </w:r>
      <w:r>
        <w:rPr>
          <w:rFonts w:ascii="Times New Roman"/>
          <w:b w:val="false"/>
          <w:i w:val="false"/>
          <w:color w:val="000000"/>
          <w:sz w:val="28"/>
        </w:rPr>
        <w:t xml:space="preserve">
      планировка обочин без подсыпки материала. </w:t>
      </w:r>
      <w:r>
        <w:br/>
      </w:r>
      <w:r>
        <w:rPr>
          <w:rFonts w:ascii="Times New Roman"/>
          <w:b w:val="false"/>
          <w:i w:val="false"/>
          <w:color w:val="000000"/>
          <w:sz w:val="28"/>
        </w:rPr>
        <w:t xml:space="preserve">
      2) По полосе отвода: </w:t>
      </w:r>
      <w:r>
        <w:br/>
      </w:r>
      <w:r>
        <w:rPr>
          <w:rFonts w:ascii="Times New Roman"/>
          <w:b w:val="false"/>
          <w:i w:val="false"/>
          <w:color w:val="000000"/>
          <w:sz w:val="28"/>
        </w:rPr>
        <w:t xml:space="preserve">
      планировка полосы отвода для обеспечения стока; </w:t>
      </w:r>
      <w:r>
        <w:br/>
      </w:r>
      <w:r>
        <w:rPr>
          <w:rFonts w:ascii="Times New Roman"/>
          <w:b w:val="false"/>
          <w:i w:val="false"/>
          <w:color w:val="000000"/>
          <w:sz w:val="28"/>
        </w:rPr>
        <w:t xml:space="preserve">
      сбор мусора в полосе отвода, погрузка и вывозка его на свалку; </w:t>
      </w:r>
      <w:r>
        <w:br/>
      </w:r>
      <w:r>
        <w:rPr>
          <w:rFonts w:ascii="Times New Roman"/>
          <w:b w:val="false"/>
          <w:i w:val="false"/>
          <w:color w:val="000000"/>
          <w:sz w:val="28"/>
        </w:rPr>
        <w:t xml:space="preserve">
      вырубка и корчевка деревьев, кустарников, дикорастущей поросли, влияющих на безопасность дорожного движения, с уборкой вырубленного материала; </w:t>
      </w:r>
      <w:r>
        <w:br/>
      </w:r>
      <w:r>
        <w:rPr>
          <w:rFonts w:ascii="Times New Roman"/>
          <w:b w:val="false"/>
          <w:i w:val="false"/>
          <w:color w:val="000000"/>
          <w:sz w:val="28"/>
        </w:rPr>
        <w:t xml:space="preserve">
      окашивание полосы отвода и уборка скошенной травы, камыша и бурьяна. </w:t>
      </w:r>
      <w:r>
        <w:br/>
      </w:r>
      <w:r>
        <w:rPr>
          <w:rFonts w:ascii="Times New Roman"/>
          <w:b w:val="false"/>
          <w:i w:val="false"/>
          <w:color w:val="000000"/>
          <w:sz w:val="28"/>
        </w:rPr>
        <w:t xml:space="preserve">
      3) По проезжей части с усовершенствованными покрытиями: </w:t>
      </w:r>
      <w:r>
        <w:br/>
      </w:r>
      <w:r>
        <w:rPr>
          <w:rFonts w:ascii="Times New Roman"/>
          <w:b w:val="false"/>
          <w:i w:val="false"/>
          <w:color w:val="000000"/>
          <w:sz w:val="28"/>
        </w:rPr>
        <w:t xml:space="preserve">
      очистка и мойка проезжей части; </w:t>
      </w:r>
      <w:r>
        <w:br/>
      </w:r>
      <w:r>
        <w:rPr>
          <w:rFonts w:ascii="Times New Roman"/>
          <w:b w:val="false"/>
          <w:i w:val="false"/>
          <w:color w:val="000000"/>
          <w:sz w:val="28"/>
        </w:rPr>
        <w:t xml:space="preserve">
      уход за участками с избытком вяжущего материала. </w:t>
      </w:r>
      <w:r>
        <w:br/>
      </w:r>
      <w:r>
        <w:rPr>
          <w:rFonts w:ascii="Times New Roman"/>
          <w:b w:val="false"/>
          <w:i w:val="false"/>
          <w:color w:val="000000"/>
          <w:sz w:val="28"/>
        </w:rPr>
        <w:t xml:space="preserve">
      4) По проезжей части с переходными покрытиями: </w:t>
      </w:r>
      <w:r>
        <w:br/>
      </w:r>
      <w:r>
        <w:rPr>
          <w:rFonts w:ascii="Times New Roman"/>
          <w:b w:val="false"/>
          <w:i w:val="false"/>
          <w:color w:val="000000"/>
          <w:sz w:val="28"/>
        </w:rPr>
        <w:t xml:space="preserve">
      очистка покрытия от грязи; </w:t>
      </w:r>
      <w:r>
        <w:br/>
      </w:r>
      <w:r>
        <w:rPr>
          <w:rFonts w:ascii="Times New Roman"/>
          <w:b w:val="false"/>
          <w:i w:val="false"/>
          <w:color w:val="000000"/>
          <w:sz w:val="28"/>
        </w:rPr>
        <w:t xml:space="preserve">
      обеспыливание покрытия водой; </w:t>
      </w:r>
      <w:r>
        <w:br/>
      </w:r>
      <w:r>
        <w:rPr>
          <w:rFonts w:ascii="Times New Roman"/>
          <w:b w:val="false"/>
          <w:i w:val="false"/>
          <w:color w:val="000000"/>
          <w:sz w:val="28"/>
        </w:rPr>
        <w:t xml:space="preserve">
      профилирование и уплотнение покрытия; </w:t>
      </w:r>
      <w:r>
        <w:br/>
      </w:r>
      <w:r>
        <w:rPr>
          <w:rFonts w:ascii="Times New Roman"/>
          <w:b w:val="false"/>
          <w:i w:val="false"/>
          <w:color w:val="000000"/>
          <w:sz w:val="28"/>
        </w:rPr>
        <w:t xml:space="preserve">
      наметание каменной мелочи и высевок на покрытие, уборка катуна. </w:t>
      </w:r>
      <w:r>
        <w:br/>
      </w:r>
      <w:r>
        <w:rPr>
          <w:rFonts w:ascii="Times New Roman"/>
          <w:b w:val="false"/>
          <w:i w:val="false"/>
          <w:color w:val="000000"/>
          <w:sz w:val="28"/>
        </w:rPr>
        <w:t xml:space="preserve">
      5) По проезжей части с грунтовыми и грунтовоулучшенными покрытиями: </w:t>
      </w:r>
      <w:r>
        <w:br/>
      </w:r>
      <w:r>
        <w:rPr>
          <w:rFonts w:ascii="Times New Roman"/>
          <w:b w:val="false"/>
          <w:i w:val="false"/>
          <w:color w:val="000000"/>
          <w:sz w:val="28"/>
        </w:rPr>
        <w:t xml:space="preserve">
      профилировка покрытия для устранения образовавшихся ям, колей, других неровностей; </w:t>
      </w:r>
      <w:r>
        <w:br/>
      </w:r>
      <w:r>
        <w:rPr>
          <w:rFonts w:ascii="Times New Roman"/>
          <w:b w:val="false"/>
          <w:i w:val="false"/>
          <w:color w:val="000000"/>
          <w:sz w:val="28"/>
        </w:rPr>
        <w:t xml:space="preserve">
      утюжка - профилактическое мероприятие, проводимое до образований крупных неровностей. </w:t>
      </w:r>
      <w:r>
        <w:br/>
      </w:r>
      <w:r>
        <w:rPr>
          <w:rFonts w:ascii="Times New Roman"/>
          <w:b w:val="false"/>
          <w:i w:val="false"/>
          <w:color w:val="000000"/>
          <w:sz w:val="28"/>
        </w:rPr>
        <w:t xml:space="preserve">
      6) По обстановке и благоустройству дорог, объектам организации движения, связи, освещению: </w:t>
      </w:r>
      <w:r>
        <w:br/>
      </w:r>
      <w:r>
        <w:rPr>
          <w:rFonts w:ascii="Times New Roman"/>
          <w:b w:val="false"/>
          <w:i w:val="false"/>
          <w:color w:val="000000"/>
          <w:sz w:val="28"/>
        </w:rPr>
        <w:t xml:space="preserve">
      постоянный осмотр ограждений и сигнальных столбиков, знаков, щитков, подтягивание креплений, выпрямление щитков, очистка от пыли и грязи, мойка; </w:t>
      </w:r>
      <w:r>
        <w:br/>
      </w:r>
      <w:r>
        <w:rPr>
          <w:rFonts w:ascii="Times New Roman"/>
          <w:b w:val="false"/>
          <w:i w:val="false"/>
          <w:color w:val="000000"/>
          <w:sz w:val="28"/>
        </w:rPr>
        <w:t xml:space="preserve">
      периодический осмотр автобусных остановок, площадок отдыха, туалетов, беседок, автопавильонов, очистка от пыли, грязи и мусора, мойка; </w:t>
      </w:r>
      <w:r>
        <w:br/>
      </w:r>
      <w:r>
        <w:rPr>
          <w:rFonts w:ascii="Times New Roman"/>
          <w:b w:val="false"/>
          <w:i w:val="false"/>
          <w:color w:val="000000"/>
          <w:sz w:val="28"/>
        </w:rPr>
        <w:t xml:space="preserve">
      содержание, уход и наблюдение за исправностью средств по организации движения, связи и освещению. </w:t>
      </w:r>
      <w:r>
        <w:br/>
      </w:r>
      <w:r>
        <w:rPr>
          <w:rFonts w:ascii="Times New Roman"/>
          <w:b w:val="false"/>
          <w:i w:val="false"/>
          <w:color w:val="000000"/>
          <w:sz w:val="28"/>
        </w:rPr>
        <w:t xml:space="preserve">
      7) По искусственным сооружениям: </w:t>
      </w:r>
      <w:r>
        <w:br/>
      </w:r>
      <w:r>
        <w:rPr>
          <w:rFonts w:ascii="Times New Roman"/>
          <w:b w:val="false"/>
          <w:i w:val="false"/>
          <w:color w:val="000000"/>
          <w:sz w:val="28"/>
        </w:rPr>
        <w:t xml:space="preserve">
      очистка проезжей части вдоль тротуаров от грязи и посторонних предметов после прохода уборочной техники; </w:t>
      </w:r>
      <w:r>
        <w:br/>
      </w:r>
      <w:r>
        <w:rPr>
          <w:rFonts w:ascii="Times New Roman"/>
          <w:b w:val="false"/>
          <w:i w:val="false"/>
          <w:color w:val="000000"/>
          <w:sz w:val="28"/>
        </w:rPr>
        <w:t xml:space="preserve">
      очистка проезжей части вдоль тротуаров от снега и льда после прохода снегоуборочной техники; </w:t>
      </w:r>
      <w:r>
        <w:br/>
      </w:r>
      <w:r>
        <w:rPr>
          <w:rFonts w:ascii="Times New Roman"/>
          <w:b w:val="false"/>
          <w:i w:val="false"/>
          <w:color w:val="000000"/>
          <w:sz w:val="28"/>
        </w:rPr>
        <w:t xml:space="preserve">
      очистка водоотводных трубок от грязи, камней и снега; </w:t>
      </w:r>
      <w:r>
        <w:br/>
      </w:r>
      <w:r>
        <w:rPr>
          <w:rFonts w:ascii="Times New Roman"/>
          <w:b w:val="false"/>
          <w:i w:val="false"/>
          <w:color w:val="000000"/>
          <w:sz w:val="28"/>
        </w:rPr>
        <w:t xml:space="preserve">
      очистка водоотводных лотков под деформационными швами от наносов; </w:t>
      </w:r>
      <w:r>
        <w:br/>
      </w:r>
      <w:r>
        <w:rPr>
          <w:rFonts w:ascii="Times New Roman"/>
          <w:b w:val="false"/>
          <w:i w:val="false"/>
          <w:color w:val="000000"/>
          <w:sz w:val="28"/>
        </w:rPr>
        <w:t xml:space="preserve">
      очистка от грязи пазов для перемещения листов в деформационных швах открытого типа; </w:t>
      </w:r>
      <w:r>
        <w:br/>
      </w:r>
      <w:r>
        <w:rPr>
          <w:rFonts w:ascii="Times New Roman"/>
          <w:b w:val="false"/>
          <w:i w:val="false"/>
          <w:color w:val="000000"/>
          <w:sz w:val="28"/>
        </w:rPr>
        <w:t xml:space="preserve">
      очистка и смазка механизмов сложных конструкций деформационных швов открытого типа; </w:t>
      </w:r>
      <w:r>
        <w:br/>
      </w:r>
      <w:r>
        <w:rPr>
          <w:rFonts w:ascii="Times New Roman"/>
          <w:b w:val="false"/>
          <w:i w:val="false"/>
          <w:color w:val="000000"/>
          <w:sz w:val="28"/>
        </w:rPr>
        <w:t xml:space="preserve">
      очистка тротуаров от грязи, снега и мусора и посторонних предметов; </w:t>
      </w:r>
      <w:r>
        <w:br/>
      </w:r>
      <w:r>
        <w:rPr>
          <w:rFonts w:ascii="Times New Roman"/>
          <w:b w:val="false"/>
          <w:i w:val="false"/>
          <w:color w:val="000000"/>
          <w:sz w:val="28"/>
        </w:rPr>
        <w:t xml:space="preserve">
      прочистка окон в тротуарных блоках для пропуска воды; </w:t>
      </w:r>
      <w:r>
        <w:br/>
      </w:r>
      <w:r>
        <w:rPr>
          <w:rFonts w:ascii="Times New Roman"/>
          <w:b w:val="false"/>
          <w:i w:val="false"/>
          <w:color w:val="000000"/>
          <w:sz w:val="28"/>
        </w:rPr>
        <w:t xml:space="preserve">
      очистка от грязи и снега пространства под тротуарами; </w:t>
      </w:r>
      <w:r>
        <w:br/>
      </w:r>
      <w:r>
        <w:rPr>
          <w:rFonts w:ascii="Times New Roman"/>
          <w:b w:val="false"/>
          <w:i w:val="false"/>
          <w:color w:val="000000"/>
          <w:sz w:val="28"/>
        </w:rPr>
        <w:t xml:space="preserve">
      очистка от грязи перильного, барьерного ограждения, дорожных знаков; </w:t>
      </w:r>
      <w:r>
        <w:br/>
      </w:r>
      <w:r>
        <w:rPr>
          <w:rFonts w:ascii="Times New Roman"/>
          <w:b w:val="false"/>
          <w:i w:val="false"/>
          <w:color w:val="000000"/>
          <w:sz w:val="28"/>
        </w:rPr>
        <w:t xml:space="preserve">
      очистка поверхностей балок от грязи, наносного грунта, растительности; </w:t>
      </w:r>
      <w:r>
        <w:br/>
      </w:r>
      <w:r>
        <w:rPr>
          <w:rFonts w:ascii="Times New Roman"/>
          <w:b w:val="false"/>
          <w:i w:val="false"/>
          <w:color w:val="000000"/>
          <w:sz w:val="28"/>
        </w:rPr>
        <w:t xml:space="preserve">
      промывка опорных узлов балок; </w:t>
      </w:r>
      <w:r>
        <w:br/>
      </w:r>
      <w:r>
        <w:rPr>
          <w:rFonts w:ascii="Times New Roman"/>
          <w:b w:val="false"/>
          <w:i w:val="false"/>
          <w:color w:val="000000"/>
          <w:sz w:val="28"/>
        </w:rPr>
        <w:t xml:space="preserve">
      очистка от снега, грязи опорных частей; </w:t>
      </w:r>
      <w:r>
        <w:br/>
      </w:r>
      <w:r>
        <w:rPr>
          <w:rFonts w:ascii="Times New Roman"/>
          <w:b w:val="false"/>
          <w:i w:val="false"/>
          <w:color w:val="000000"/>
          <w:sz w:val="28"/>
        </w:rPr>
        <w:t xml:space="preserve">
      смазка рабочих поверхностей опорных частей графитовой композицией; </w:t>
      </w:r>
      <w:r>
        <w:br/>
      </w:r>
      <w:r>
        <w:rPr>
          <w:rFonts w:ascii="Times New Roman"/>
          <w:b w:val="false"/>
          <w:i w:val="false"/>
          <w:color w:val="000000"/>
          <w:sz w:val="28"/>
        </w:rPr>
        <w:t xml:space="preserve">
      подтяжка болтов крепления металлических опорных частей; </w:t>
      </w:r>
      <w:r>
        <w:br/>
      </w:r>
      <w:r>
        <w:rPr>
          <w:rFonts w:ascii="Times New Roman"/>
          <w:b w:val="false"/>
          <w:i w:val="false"/>
          <w:color w:val="000000"/>
          <w:sz w:val="28"/>
        </w:rPr>
        <w:t xml:space="preserve">
      очистка оголовков опор и подферменных площадок от мусора и грязи, снега и льда; </w:t>
      </w:r>
      <w:r>
        <w:br/>
      </w:r>
      <w:r>
        <w:rPr>
          <w:rFonts w:ascii="Times New Roman"/>
          <w:b w:val="false"/>
          <w:i w:val="false"/>
          <w:color w:val="000000"/>
          <w:sz w:val="28"/>
        </w:rPr>
        <w:t xml:space="preserve">
      очистка конусов и укрепления откосов от грязи, травы и кустарника; </w:t>
      </w:r>
      <w:r>
        <w:br/>
      </w:r>
      <w:r>
        <w:rPr>
          <w:rFonts w:ascii="Times New Roman"/>
          <w:b w:val="false"/>
          <w:i w:val="false"/>
          <w:color w:val="000000"/>
          <w:sz w:val="28"/>
        </w:rPr>
        <w:t xml:space="preserve">
      скалывание у опор и ледорезов льда; </w:t>
      </w:r>
      <w:r>
        <w:br/>
      </w:r>
      <w:r>
        <w:rPr>
          <w:rFonts w:ascii="Times New Roman"/>
          <w:b w:val="false"/>
          <w:i w:val="false"/>
          <w:color w:val="000000"/>
          <w:sz w:val="28"/>
        </w:rPr>
        <w:t xml:space="preserve">
      организация пропуска ледохода и паводковых вод; </w:t>
      </w:r>
      <w:r>
        <w:br/>
      </w:r>
      <w:r>
        <w:rPr>
          <w:rFonts w:ascii="Times New Roman"/>
          <w:b w:val="false"/>
          <w:i w:val="false"/>
          <w:color w:val="000000"/>
          <w:sz w:val="28"/>
        </w:rPr>
        <w:t xml:space="preserve">
      очистка смотровых приспособлений (лестниц, тележек); </w:t>
      </w:r>
      <w:r>
        <w:br/>
      </w:r>
      <w:r>
        <w:rPr>
          <w:rFonts w:ascii="Times New Roman"/>
          <w:b w:val="false"/>
          <w:i w:val="false"/>
          <w:color w:val="000000"/>
          <w:sz w:val="28"/>
        </w:rPr>
        <w:t xml:space="preserve">
      текущие и периодические осмотры мостовых сооружений; </w:t>
      </w:r>
      <w:r>
        <w:br/>
      </w:r>
      <w:r>
        <w:rPr>
          <w:rFonts w:ascii="Times New Roman"/>
          <w:b w:val="false"/>
          <w:i w:val="false"/>
          <w:color w:val="000000"/>
          <w:sz w:val="28"/>
        </w:rPr>
        <w:t xml:space="preserve">
      удаление из зоны моста кустарниковой растительности на расстоянии 15-25 метров, выше и ниже по течению и вырубка деревьев; </w:t>
      </w:r>
      <w:r>
        <w:br/>
      </w:r>
      <w:r>
        <w:rPr>
          <w:rFonts w:ascii="Times New Roman"/>
          <w:b w:val="false"/>
          <w:i w:val="false"/>
          <w:color w:val="000000"/>
          <w:sz w:val="28"/>
        </w:rPr>
        <w:t xml:space="preserve">
      очистка отверстий железобетонных труб от ила и грязи; </w:t>
      </w:r>
      <w:r>
        <w:br/>
      </w:r>
      <w:r>
        <w:rPr>
          <w:rFonts w:ascii="Times New Roman"/>
          <w:b w:val="false"/>
          <w:i w:val="false"/>
          <w:color w:val="000000"/>
          <w:sz w:val="28"/>
        </w:rPr>
        <w:t xml:space="preserve">
      закрытие осенью и открытие весной отверстий малых мостов и труб; </w:t>
      </w:r>
      <w:r>
        <w:br/>
      </w:r>
      <w:r>
        <w:rPr>
          <w:rFonts w:ascii="Times New Roman"/>
          <w:b w:val="false"/>
          <w:i w:val="false"/>
          <w:color w:val="000000"/>
          <w:sz w:val="28"/>
        </w:rPr>
        <w:t xml:space="preserve">
      пропуск ледохода, паводковых вод, предупредительные работы по защите дорог и сооружений от наводнений, наледей, заторов, лесных и степных пожаров; </w:t>
      </w:r>
      <w:r>
        <w:br/>
      </w:r>
      <w:r>
        <w:rPr>
          <w:rFonts w:ascii="Times New Roman"/>
          <w:b w:val="false"/>
          <w:i w:val="false"/>
          <w:color w:val="000000"/>
          <w:sz w:val="28"/>
        </w:rPr>
        <w:t xml:space="preserve">
      содержание и обслуживание паромных переправ, наплавных мостов. </w:t>
      </w:r>
      <w:r>
        <w:br/>
      </w:r>
      <w:r>
        <w:rPr>
          <w:rFonts w:ascii="Times New Roman"/>
          <w:b w:val="false"/>
          <w:i w:val="false"/>
          <w:color w:val="000000"/>
          <w:sz w:val="28"/>
        </w:rPr>
        <w:t xml:space="preserve">
      8) По зданиям, производственным базам, дорожным лабораториям, надворным постройкам и подсобным сооружениям эксплуатационной службы: </w:t>
      </w:r>
      <w:r>
        <w:br/>
      </w:r>
      <w:r>
        <w:rPr>
          <w:rFonts w:ascii="Times New Roman"/>
          <w:b w:val="false"/>
          <w:i w:val="false"/>
          <w:color w:val="000000"/>
          <w:sz w:val="28"/>
        </w:rPr>
        <w:t xml:space="preserve">
      систематический уход за зданиями, производственными базами, дорожными лабораториями, надворными постройками и подсобными сооружениями (очистка крыш, водосточных труб, желобов, дымоходов, прочистка водопроводных и канализационных устройств и другие работы), содержание в чистоте и порядке дворов, усадеб и подъездов к зданиям дорожной службы, защита от пожаров, содержание охранной сигнализации, службы охраны, диспетчерской службы, освещение территории, обеспечение водогазотеплоэлектроснабжения, радиосвязи и содержание их в исправном состоянии. </w:t>
      </w:r>
      <w:r>
        <w:br/>
      </w:r>
      <w:r>
        <w:rPr>
          <w:rFonts w:ascii="Times New Roman"/>
          <w:b w:val="false"/>
          <w:i w:val="false"/>
          <w:color w:val="000000"/>
          <w:sz w:val="28"/>
        </w:rPr>
        <w:t xml:space="preserve">
      17. К работам по зимнему содержанию относятся: </w:t>
      </w:r>
      <w:r>
        <w:br/>
      </w:r>
      <w:r>
        <w:rPr>
          <w:rFonts w:ascii="Times New Roman"/>
          <w:b w:val="false"/>
          <w:i w:val="false"/>
          <w:color w:val="000000"/>
          <w:sz w:val="28"/>
        </w:rPr>
        <w:t xml:space="preserve">
      1) заготовка противогололедных материалов; </w:t>
      </w:r>
      <w:r>
        <w:br/>
      </w:r>
      <w:r>
        <w:rPr>
          <w:rFonts w:ascii="Times New Roman"/>
          <w:b w:val="false"/>
          <w:i w:val="false"/>
          <w:color w:val="000000"/>
          <w:sz w:val="28"/>
        </w:rPr>
        <w:t xml:space="preserve">
      2) приготовление противогололедных материалов; </w:t>
      </w:r>
      <w:r>
        <w:br/>
      </w:r>
      <w:r>
        <w:rPr>
          <w:rFonts w:ascii="Times New Roman"/>
          <w:b w:val="false"/>
          <w:i w:val="false"/>
          <w:color w:val="000000"/>
          <w:sz w:val="28"/>
        </w:rPr>
        <w:t xml:space="preserve">
      3) изготовление средств снегозащиты (щитов, изгородей, заборов и тому подобное); </w:t>
      </w:r>
      <w:r>
        <w:br/>
      </w:r>
      <w:r>
        <w:rPr>
          <w:rFonts w:ascii="Times New Roman"/>
          <w:b w:val="false"/>
          <w:i w:val="false"/>
          <w:color w:val="000000"/>
          <w:sz w:val="28"/>
        </w:rPr>
        <w:t xml:space="preserve">
      4) установка, разборка и ремонт снегозащитных заборов, щитов, панелей и других снегозащитных устройств; </w:t>
      </w:r>
      <w:r>
        <w:br/>
      </w:r>
      <w:r>
        <w:rPr>
          <w:rFonts w:ascii="Times New Roman"/>
          <w:b w:val="false"/>
          <w:i w:val="false"/>
          <w:color w:val="000000"/>
          <w:sz w:val="28"/>
        </w:rPr>
        <w:t xml:space="preserve">
      5) патрульная снегоочистка дорог, расчистка дорог от снежных заносов, профилировка снежного покрова проезжей части дорог, удаление снежных валов с обочин, откосов и резервов; </w:t>
      </w:r>
      <w:r>
        <w:br/>
      </w:r>
      <w:r>
        <w:rPr>
          <w:rFonts w:ascii="Times New Roman"/>
          <w:b w:val="false"/>
          <w:i w:val="false"/>
          <w:color w:val="000000"/>
          <w:sz w:val="28"/>
        </w:rPr>
        <w:t xml:space="preserve">
      6) обработка проезжей части фрикционными, химическими и другими противогололедными материалами, с последующей их уборкой через требуемое время с проезжей части; </w:t>
      </w:r>
      <w:r>
        <w:br/>
      </w:r>
      <w:r>
        <w:rPr>
          <w:rFonts w:ascii="Times New Roman"/>
          <w:b w:val="false"/>
          <w:i w:val="false"/>
          <w:color w:val="000000"/>
          <w:sz w:val="28"/>
        </w:rPr>
        <w:t xml:space="preserve">
      7) регулярная расчистка от снега и льда автобусных остановок, павильонов, площадок отдыха и объектов дорожного сервиса; </w:t>
      </w:r>
      <w:r>
        <w:br/>
      </w:r>
      <w:r>
        <w:rPr>
          <w:rFonts w:ascii="Times New Roman"/>
          <w:b w:val="false"/>
          <w:i w:val="false"/>
          <w:color w:val="000000"/>
          <w:sz w:val="28"/>
        </w:rPr>
        <w:t xml:space="preserve">
      8) создание снежных валов и траншей вдоль автомобильных дорог для задержания снега; </w:t>
      </w:r>
      <w:r>
        <w:br/>
      </w:r>
      <w:r>
        <w:rPr>
          <w:rFonts w:ascii="Times New Roman"/>
          <w:b w:val="false"/>
          <w:i w:val="false"/>
          <w:color w:val="000000"/>
          <w:sz w:val="28"/>
        </w:rPr>
        <w:t xml:space="preserve">
      9) проведение противолавинных мероприятий; </w:t>
      </w:r>
      <w:r>
        <w:br/>
      </w:r>
      <w:r>
        <w:rPr>
          <w:rFonts w:ascii="Times New Roman"/>
          <w:b w:val="false"/>
          <w:i w:val="false"/>
          <w:color w:val="000000"/>
          <w:sz w:val="28"/>
        </w:rPr>
        <w:t xml:space="preserve">
      10) борьба с наледями; </w:t>
      </w:r>
      <w:r>
        <w:br/>
      </w:r>
      <w:r>
        <w:rPr>
          <w:rFonts w:ascii="Times New Roman"/>
          <w:b w:val="false"/>
          <w:i w:val="false"/>
          <w:color w:val="000000"/>
          <w:sz w:val="28"/>
        </w:rPr>
        <w:t xml:space="preserve">
      11) сбор ежедневной информации о проезжаемости на дорогах, о работе снегоуборочных машин и механизмов на автомобильных дорогах республиканского значения, о происшедших ДТП, с содержанием операторов в зимний период и в период пропуска талых и паводковых вод; </w:t>
      </w:r>
      <w:r>
        <w:br/>
      </w:r>
      <w:r>
        <w:rPr>
          <w:rFonts w:ascii="Times New Roman"/>
          <w:b w:val="false"/>
          <w:i w:val="false"/>
          <w:color w:val="000000"/>
          <w:sz w:val="28"/>
        </w:rPr>
        <w:t xml:space="preserve">
      12) теплообеспечение стоянок дорожной техники и обогревательных пунктов; </w:t>
      </w:r>
      <w:r>
        <w:br/>
      </w:r>
      <w:r>
        <w:rPr>
          <w:rFonts w:ascii="Times New Roman"/>
          <w:b w:val="false"/>
          <w:i w:val="false"/>
          <w:color w:val="000000"/>
          <w:sz w:val="28"/>
        </w:rPr>
        <w:t xml:space="preserve">
      13) установка дорожных знаков кратковременного действия на участках со скользким покрытием; </w:t>
      </w:r>
      <w:r>
        <w:br/>
      </w:r>
      <w:r>
        <w:rPr>
          <w:rFonts w:ascii="Times New Roman"/>
          <w:b w:val="false"/>
          <w:i w:val="false"/>
          <w:color w:val="000000"/>
          <w:sz w:val="28"/>
        </w:rPr>
        <w:t xml:space="preserve">
      14) организация круглосуточного дежурства дорожной техники, механизаторов в сложных погодных условиях в выходные и праздничные дни; </w:t>
      </w:r>
      <w:r>
        <w:br/>
      </w:r>
      <w:r>
        <w:rPr>
          <w:rFonts w:ascii="Times New Roman"/>
          <w:b w:val="false"/>
          <w:i w:val="false"/>
          <w:color w:val="000000"/>
          <w:sz w:val="28"/>
        </w:rPr>
        <w:t xml:space="preserve">
      15) установка недостающих знаков, ограждений в единичных случаях. Исправление повреждений, полная замена щитов дорожных знаков и ограждений с целью обеспечения безопасности дорожного движения. </w:t>
      </w:r>
      <w:r>
        <w:br/>
      </w:r>
      <w:r>
        <w:rPr>
          <w:rFonts w:ascii="Times New Roman"/>
          <w:b w:val="false"/>
          <w:i w:val="false"/>
          <w:color w:val="000000"/>
          <w:sz w:val="28"/>
        </w:rPr>
        <w:t xml:space="preserve">
      18. Озеленение автомобильных дорог выполняется для защиты от снежных и песчаных заносов от эрозии и создания архитектурно-художественного оформления. Озеленение включает уход за лесонасаждениями, зелеными насаждениями на производственных базах, клумбами, цветниками, газонами на транспортных развязках, их создание, восстановление и декоративное оформление. </w:t>
      </w:r>
      <w:r>
        <w:br/>
      </w:r>
      <w:r>
        <w:rPr>
          <w:rFonts w:ascii="Times New Roman"/>
          <w:b w:val="false"/>
          <w:i w:val="false"/>
          <w:color w:val="000000"/>
          <w:sz w:val="28"/>
        </w:rPr>
        <w:t xml:space="preserve">
      19. К уходу за лесопосадками относятся следующие работы: </w:t>
      </w:r>
      <w:r>
        <w:br/>
      </w:r>
      <w:r>
        <w:rPr>
          <w:rFonts w:ascii="Times New Roman"/>
          <w:b w:val="false"/>
          <w:i w:val="false"/>
          <w:color w:val="000000"/>
          <w:sz w:val="28"/>
        </w:rPr>
        <w:t xml:space="preserve">
      1) уход за почвой (тракторная культивация, рыхление почвы в рядах, химическая борьба с сорняками); </w:t>
      </w:r>
      <w:r>
        <w:br/>
      </w:r>
      <w:r>
        <w:rPr>
          <w:rFonts w:ascii="Times New Roman"/>
          <w:b w:val="false"/>
          <w:i w:val="false"/>
          <w:color w:val="000000"/>
          <w:sz w:val="28"/>
        </w:rPr>
        <w:t xml:space="preserve">
      2) опашка лесных полос; </w:t>
      </w:r>
      <w:r>
        <w:br/>
      </w:r>
      <w:r>
        <w:rPr>
          <w:rFonts w:ascii="Times New Roman"/>
          <w:b w:val="false"/>
          <w:i w:val="false"/>
          <w:color w:val="000000"/>
          <w:sz w:val="28"/>
        </w:rPr>
        <w:t xml:space="preserve">
      3) проведение вырубок; </w:t>
      </w:r>
      <w:r>
        <w:br/>
      </w:r>
      <w:r>
        <w:rPr>
          <w:rFonts w:ascii="Times New Roman"/>
          <w:b w:val="false"/>
          <w:i w:val="false"/>
          <w:color w:val="000000"/>
          <w:sz w:val="28"/>
        </w:rPr>
        <w:t xml:space="preserve">
      4) борьба с вредителями и болезнями придорожных насаждений; </w:t>
      </w:r>
      <w:r>
        <w:br/>
      </w:r>
      <w:r>
        <w:rPr>
          <w:rFonts w:ascii="Times New Roman"/>
          <w:b w:val="false"/>
          <w:i w:val="false"/>
          <w:color w:val="000000"/>
          <w:sz w:val="28"/>
        </w:rPr>
        <w:t xml:space="preserve">
      5) посадка новых, полив и уход за существующими зелеными насаждениями на производственных базах. </w:t>
      </w:r>
      <w:r>
        <w:br/>
      </w:r>
      <w:r>
        <w:rPr>
          <w:rFonts w:ascii="Times New Roman"/>
          <w:b w:val="false"/>
          <w:i w:val="false"/>
          <w:color w:val="000000"/>
          <w:sz w:val="28"/>
        </w:rPr>
        <w:t xml:space="preserve">
      20. К созданию, восстановлению лесопосадок и декоративному оформлению относятся следующие работы: </w:t>
      </w:r>
      <w:r>
        <w:br/>
      </w:r>
      <w:r>
        <w:rPr>
          <w:rFonts w:ascii="Times New Roman"/>
          <w:b w:val="false"/>
          <w:i w:val="false"/>
          <w:color w:val="000000"/>
          <w:sz w:val="28"/>
        </w:rPr>
        <w:t xml:space="preserve">
      1) подготовка почвы под питомники, лесопосадки и декоративное оформление, выращивание саженцев; </w:t>
      </w:r>
      <w:r>
        <w:br/>
      </w:r>
      <w:r>
        <w:rPr>
          <w:rFonts w:ascii="Times New Roman"/>
          <w:b w:val="false"/>
          <w:i w:val="false"/>
          <w:color w:val="000000"/>
          <w:sz w:val="28"/>
        </w:rPr>
        <w:t xml:space="preserve">
      2) устройство лесополос и декоративного оформления, в том числе на производственных базах; </w:t>
      </w:r>
      <w:r>
        <w:br/>
      </w:r>
      <w:r>
        <w:rPr>
          <w:rFonts w:ascii="Times New Roman"/>
          <w:b w:val="false"/>
          <w:i w:val="false"/>
          <w:color w:val="000000"/>
          <w:sz w:val="28"/>
        </w:rPr>
        <w:t xml:space="preserve">
      3) дополнение и посадка лесополос и декоративного оформления; </w:t>
      </w:r>
      <w:r>
        <w:br/>
      </w:r>
      <w:r>
        <w:rPr>
          <w:rFonts w:ascii="Times New Roman"/>
          <w:b w:val="false"/>
          <w:i w:val="false"/>
          <w:color w:val="000000"/>
          <w:sz w:val="28"/>
        </w:rPr>
        <w:t xml:space="preserve">
      4) устройство колодцев, скважин, поливочных водопроводов и дренирующих канав. </w:t>
      </w:r>
      <w:r>
        <w:br/>
      </w:r>
      <w:r>
        <w:rPr>
          <w:rFonts w:ascii="Times New Roman"/>
          <w:b w:val="false"/>
          <w:i w:val="false"/>
          <w:color w:val="000000"/>
          <w:sz w:val="28"/>
        </w:rPr>
        <w:t xml:space="preserve">
      21. К уходу за клумбами, цветниками, газонами и декоративными насаждениями на развязках относятся следующие работы: </w:t>
      </w:r>
      <w:r>
        <w:br/>
      </w:r>
      <w:r>
        <w:rPr>
          <w:rFonts w:ascii="Times New Roman"/>
          <w:b w:val="false"/>
          <w:i w:val="false"/>
          <w:color w:val="000000"/>
          <w:sz w:val="28"/>
        </w:rPr>
        <w:t xml:space="preserve">
      1) подготовка почвы; </w:t>
      </w:r>
      <w:r>
        <w:br/>
      </w:r>
      <w:r>
        <w:rPr>
          <w:rFonts w:ascii="Times New Roman"/>
          <w:b w:val="false"/>
          <w:i w:val="false"/>
          <w:color w:val="000000"/>
          <w:sz w:val="28"/>
        </w:rPr>
        <w:t xml:space="preserve">
      2) выращивание рассады; </w:t>
      </w:r>
      <w:r>
        <w:br/>
      </w:r>
      <w:r>
        <w:rPr>
          <w:rFonts w:ascii="Times New Roman"/>
          <w:b w:val="false"/>
          <w:i w:val="false"/>
          <w:color w:val="000000"/>
          <w:sz w:val="28"/>
        </w:rPr>
        <w:t xml:space="preserve">
      3) посадка, полив и прополка; </w:t>
      </w:r>
      <w:r>
        <w:br/>
      </w:r>
      <w:r>
        <w:rPr>
          <w:rFonts w:ascii="Times New Roman"/>
          <w:b w:val="false"/>
          <w:i w:val="false"/>
          <w:color w:val="000000"/>
          <w:sz w:val="28"/>
        </w:rPr>
        <w:t xml:space="preserve">
      4) уборка сорняков; </w:t>
      </w:r>
      <w:r>
        <w:br/>
      </w:r>
      <w:r>
        <w:rPr>
          <w:rFonts w:ascii="Times New Roman"/>
          <w:b w:val="false"/>
          <w:i w:val="false"/>
          <w:color w:val="000000"/>
          <w:sz w:val="28"/>
        </w:rPr>
        <w:t xml:space="preserve">
      5) уборка осенью однолетних растений. </w:t>
      </w:r>
      <w:r>
        <w:br/>
      </w:r>
      <w:r>
        <w:rPr>
          <w:rFonts w:ascii="Times New Roman"/>
          <w:b w:val="false"/>
          <w:i w:val="false"/>
          <w:color w:val="000000"/>
          <w:sz w:val="28"/>
        </w:rPr>
        <w:t xml:space="preserve">
      22. К прочим работам относятся: </w:t>
      </w:r>
      <w:r>
        <w:br/>
      </w:r>
      <w:r>
        <w:rPr>
          <w:rFonts w:ascii="Times New Roman"/>
          <w:b w:val="false"/>
          <w:i w:val="false"/>
          <w:color w:val="000000"/>
          <w:sz w:val="28"/>
        </w:rPr>
        <w:t xml:space="preserve">
      1) сторожевая и пожарная охрана дорог и дорожных сооружений; </w:t>
      </w:r>
      <w:r>
        <w:br/>
      </w:r>
      <w:r>
        <w:rPr>
          <w:rFonts w:ascii="Times New Roman"/>
          <w:b w:val="false"/>
          <w:i w:val="false"/>
          <w:color w:val="000000"/>
          <w:sz w:val="28"/>
        </w:rPr>
        <w:t xml:space="preserve">
      2) оказание первой медицинской помощи пострадавшим на дорогах; </w:t>
      </w:r>
      <w:r>
        <w:br/>
      </w:r>
      <w:r>
        <w:rPr>
          <w:rFonts w:ascii="Times New Roman"/>
          <w:b w:val="false"/>
          <w:i w:val="false"/>
          <w:color w:val="000000"/>
          <w:sz w:val="28"/>
        </w:rPr>
        <w:t xml:space="preserve">
      3) химическая и механическая борьба с карантинными растениями и вредителями в придорожной полосе.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4. Текущий ремонт автомобильных дорог и дорожных сооружений </w:t>
      </w:r>
    </w:p>
    <w:p>
      <w:pPr>
        <w:spacing w:after="0"/>
        <w:ind w:left="0"/>
        <w:jc w:val="both"/>
      </w:pPr>
      <w:r>
        <w:rPr>
          <w:rFonts w:ascii="Times New Roman"/>
          <w:b w:val="false"/>
          <w:i w:val="false"/>
          <w:color w:val="000000"/>
          <w:sz w:val="28"/>
        </w:rPr>
        <w:t xml:space="preserve">      23. Текущий ремонт предусматривает выполнение работ по предупреждению и исправлению мелких повреждений дороги и дорожных сооружений. Он планируется на основе результатов осмотров дорог по ведомостям дефектов, в пределах средств на текущий ремонт, согласно нормативов финансирования. </w:t>
      </w:r>
      <w:r>
        <w:br/>
      </w:r>
      <w:r>
        <w:rPr>
          <w:rFonts w:ascii="Times New Roman"/>
          <w:b w:val="false"/>
          <w:i w:val="false"/>
          <w:color w:val="000000"/>
          <w:sz w:val="28"/>
        </w:rPr>
        <w:t xml:space="preserve">
      24. При текущем ремонте автомобильных дорог и дорожных сооружений выполняются следующие работы: </w:t>
      </w:r>
      <w:r>
        <w:br/>
      </w:r>
      <w:r>
        <w:rPr>
          <w:rFonts w:ascii="Times New Roman"/>
          <w:b w:val="false"/>
          <w:i w:val="false"/>
          <w:color w:val="000000"/>
          <w:sz w:val="28"/>
        </w:rPr>
        <w:t xml:space="preserve">
      1) По земляному полотну и водоотводу: </w:t>
      </w:r>
      <w:r>
        <w:br/>
      </w:r>
      <w:r>
        <w:rPr>
          <w:rFonts w:ascii="Times New Roman"/>
          <w:b w:val="false"/>
          <w:i w:val="false"/>
          <w:color w:val="000000"/>
          <w:sz w:val="28"/>
        </w:rPr>
        <w:t xml:space="preserve">
      исправление отдельных мелких повреждений земляного полотна, водоотводов, резервов, защитных, укрепительных и регуляционных сооружений; </w:t>
      </w:r>
      <w:r>
        <w:br/>
      </w:r>
      <w:r>
        <w:rPr>
          <w:rFonts w:ascii="Times New Roman"/>
          <w:b w:val="false"/>
          <w:i w:val="false"/>
          <w:color w:val="000000"/>
          <w:sz w:val="28"/>
        </w:rPr>
        <w:t xml:space="preserve">
      подсыпка, срезка и планировка обочин с подсыпкой объемом до 100 кубических метров на 1 километр на отдельных участках. </w:t>
      </w:r>
      <w:r>
        <w:br/>
      </w:r>
      <w:r>
        <w:rPr>
          <w:rFonts w:ascii="Times New Roman"/>
          <w:b w:val="false"/>
          <w:i w:val="false"/>
          <w:color w:val="000000"/>
          <w:sz w:val="28"/>
        </w:rPr>
        <w:t xml:space="preserve">
      2) По дорожным одеждам: </w:t>
      </w:r>
      <w:r>
        <w:br/>
      </w:r>
      <w:r>
        <w:rPr>
          <w:rFonts w:ascii="Times New Roman"/>
          <w:b w:val="false"/>
          <w:i w:val="false"/>
          <w:color w:val="000000"/>
          <w:sz w:val="28"/>
        </w:rPr>
        <w:t xml:space="preserve">
      заделка трещин, выбоин, устранение колей, ликвидация ямочности, просадок, выравнивание кромок, замена отдельных бордюров на всех типах покрытий. При планировании по устранению пучинистых участков, просадок, колей и ямочности объемы работ принимаются, согласно данных результатов весеннего и осеннего осмотров дорог, в количестве необходимом для обеспечения безопасного проезда автотранспорта; </w:t>
      </w:r>
      <w:r>
        <w:br/>
      </w:r>
      <w:r>
        <w:rPr>
          <w:rFonts w:ascii="Times New Roman"/>
          <w:b w:val="false"/>
          <w:i w:val="false"/>
          <w:color w:val="000000"/>
          <w:sz w:val="28"/>
        </w:rPr>
        <w:t xml:space="preserve">
      ремонт и заполнение швов в цементобетонных покрытиях; </w:t>
      </w:r>
      <w:r>
        <w:br/>
      </w:r>
      <w:r>
        <w:rPr>
          <w:rFonts w:ascii="Times New Roman"/>
          <w:b w:val="false"/>
          <w:i w:val="false"/>
          <w:color w:val="000000"/>
          <w:sz w:val="28"/>
        </w:rPr>
        <w:t xml:space="preserve">
      россыпь высевок и мелкого гравия по щебеночным и гравийным покрытиям, включая покрытия, обработанные битумом; </w:t>
      </w:r>
      <w:r>
        <w:br/>
      </w:r>
      <w:r>
        <w:rPr>
          <w:rFonts w:ascii="Times New Roman"/>
          <w:b w:val="false"/>
          <w:i w:val="false"/>
          <w:color w:val="000000"/>
          <w:sz w:val="28"/>
        </w:rPr>
        <w:t xml:space="preserve">
      разметка проезжей части; </w:t>
      </w:r>
      <w:r>
        <w:br/>
      </w:r>
      <w:r>
        <w:rPr>
          <w:rFonts w:ascii="Times New Roman"/>
          <w:b w:val="false"/>
          <w:i w:val="false"/>
          <w:color w:val="000000"/>
          <w:sz w:val="28"/>
        </w:rPr>
        <w:t xml:space="preserve">
      исправление профиля гравийных и грунтовых дорог на отдельных участках с добавлением новых материалов до 100 кубических метров на 1 километр; </w:t>
      </w:r>
      <w:r>
        <w:br/>
      </w:r>
      <w:r>
        <w:rPr>
          <w:rFonts w:ascii="Times New Roman"/>
          <w:b w:val="false"/>
          <w:i w:val="false"/>
          <w:color w:val="000000"/>
          <w:sz w:val="28"/>
        </w:rPr>
        <w:t xml:space="preserve">
      обеспыливание дорог хлористым кальцием, битумом и другими материалами; </w:t>
      </w:r>
      <w:r>
        <w:br/>
      </w:r>
      <w:r>
        <w:rPr>
          <w:rFonts w:ascii="Times New Roman"/>
          <w:b w:val="false"/>
          <w:i w:val="false"/>
          <w:color w:val="000000"/>
          <w:sz w:val="28"/>
        </w:rPr>
        <w:t xml:space="preserve">
      уход за вспученными участками автомобильных дорог, временное ограждение, устройство и засыпка воздушных воронок, обеспечение водоотвода с поверхности дорожных покрытий и земляного полотна. </w:t>
      </w:r>
      <w:r>
        <w:br/>
      </w:r>
      <w:r>
        <w:rPr>
          <w:rFonts w:ascii="Times New Roman"/>
          <w:b w:val="false"/>
          <w:i w:val="false"/>
          <w:color w:val="000000"/>
          <w:sz w:val="28"/>
        </w:rPr>
        <w:t xml:space="preserve">
      3) По искусственным сооружениям: </w:t>
      </w:r>
      <w:r>
        <w:br/>
      </w:r>
      <w:r>
        <w:rPr>
          <w:rFonts w:ascii="Times New Roman"/>
          <w:b w:val="false"/>
          <w:i w:val="false"/>
          <w:color w:val="000000"/>
          <w:sz w:val="28"/>
        </w:rPr>
        <w:t xml:space="preserve">
      исправление небольших повреждений, отдельных элементов сооружений (опорных частей, перил, настилов, стоек, подкосов, заборных стенок, дренажных устройств и так далее); </w:t>
      </w:r>
      <w:r>
        <w:br/>
      </w:r>
      <w:r>
        <w:rPr>
          <w:rFonts w:ascii="Times New Roman"/>
          <w:b w:val="false"/>
          <w:i w:val="false"/>
          <w:color w:val="000000"/>
          <w:sz w:val="28"/>
        </w:rPr>
        <w:t xml:space="preserve">
      локальная окраска металлических элементов мостов; </w:t>
      </w:r>
      <w:r>
        <w:br/>
      </w:r>
      <w:r>
        <w:rPr>
          <w:rFonts w:ascii="Times New Roman"/>
          <w:b w:val="false"/>
          <w:i w:val="false"/>
          <w:color w:val="000000"/>
          <w:sz w:val="28"/>
        </w:rPr>
        <w:t xml:space="preserve">
      торкретирование трещин в конструкциях, ремонт кладки, штукатурки, частичная смена заклепок; </w:t>
      </w:r>
      <w:r>
        <w:br/>
      </w:r>
      <w:r>
        <w:rPr>
          <w:rFonts w:ascii="Times New Roman"/>
          <w:b w:val="false"/>
          <w:i w:val="false"/>
          <w:color w:val="000000"/>
          <w:sz w:val="28"/>
        </w:rPr>
        <w:t xml:space="preserve">
      замена и исправление переездных и переходных мостиков через канавы; </w:t>
      </w:r>
      <w:r>
        <w:br/>
      </w:r>
      <w:r>
        <w:rPr>
          <w:rFonts w:ascii="Times New Roman"/>
          <w:b w:val="false"/>
          <w:i w:val="false"/>
          <w:color w:val="000000"/>
          <w:sz w:val="28"/>
        </w:rPr>
        <w:t xml:space="preserve">
      исправление небольших повреждений наплавных мостов, паромных переправ и причальных устройств (конопатка, ремонт обшивки, исправление такелажа и тому подобное); </w:t>
      </w:r>
      <w:r>
        <w:br/>
      </w:r>
      <w:r>
        <w:rPr>
          <w:rFonts w:ascii="Times New Roman"/>
          <w:b w:val="false"/>
          <w:i w:val="false"/>
          <w:color w:val="000000"/>
          <w:sz w:val="28"/>
        </w:rPr>
        <w:t xml:space="preserve">
      ямочный ремонт покрытия на проезжей части мостов, путепроводов, заделка трещин на покрытии; </w:t>
      </w:r>
      <w:r>
        <w:br/>
      </w:r>
      <w:r>
        <w:rPr>
          <w:rFonts w:ascii="Times New Roman"/>
          <w:b w:val="false"/>
          <w:i w:val="false"/>
          <w:color w:val="000000"/>
          <w:sz w:val="28"/>
        </w:rPr>
        <w:t xml:space="preserve">
      герметизация узлов примыкания переходных плит к открылкам; </w:t>
      </w:r>
      <w:r>
        <w:br/>
      </w:r>
      <w:r>
        <w:rPr>
          <w:rFonts w:ascii="Times New Roman"/>
          <w:b w:val="false"/>
          <w:i w:val="false"/>
          <w:color w:val="000000"/>
          <w:sz w:val="28"/>
        </w:rPr>
        <w:t xml:space="preserve">
      мелкий ремонт деформационных швов; </w:t>
      </w:r>
      <w:r>
        <w:br/>
      </w:r>
      <w:r>
        <w:rPr>
          <w:rFonts w:ascii="Times New Roman"/>
          <w:b w:val="false"/>
          <w:i w:val="false"/>
          <w:color w:val="000000"/>
          <w:sz w:val="28"/>
        </w:rPr>
        <w:t xml:space="preserve">
      устранение протекания деформационных швов подтяжкой болтов; </w:t>
      </w:r>
      <w:r>
        <w:br/>
      </w:r>
      <w:r>
        <w:rPr>
          <w:rFonts w:ascii="Times New Roman"/>
          <w:b w:val="false"/>
          <w:i w:val="false"/>
          <w:color w:val="000000"/>
          <w:sz w:val="28"/>
        </w:rPr>
        <w:t xml:space="preserve">
      заливка мастикой деформационных швов с предварительной их очисткой от старой мастики; </w:t>
      </w:r>
      <w:r>
        <w:br/>
      </w:r>
      <w:r>
        <w:rPr>
          <w:rFonts w:ascii="Times New Roman"/>
          <w:b w:val="false"/>
          <w:i w:val="false"/>
          <w:color w:val="000000"/>
          <w:sz w:val="28"/>
        </w:rPr>
        <w:t xml:space="preserve">
      приварка в деформационных швах скользящих листов (в случае их отрыва), установка недостающих пружин; </w:t>
      </w:r>
      <w:r>
        <w:br/>
      </w:r>
      <w:r>
        <w:rPr>
          <w:rFonts w:ascii="Times New Roman"/>
          <w:b w:val="false"/>
          <w:i w:val="false"/>
          <w:color w:val="000000"/>
          <w:sz w:val="28"/>
        </w:rPr>
        <w:t xml:space="preserve">
      мелкий ремонт механизмов и конструкций деформационных швов; </w:t>
      </w:r>
      <w:r>
        <w:br/>
      </w:r>
      <w:r>
        <w:rPr>
          <w:rFonts w:ascii="Times New Roman"/>
          <w:b w:val="false"/>
          <w:i w:val="false"/>
          <w:color w:val="000000"/>
          <w:sz w:val="28"/>
        </w:rPr>
        <w:t xml:space="preserve">
      замена покрытия в зоне деформационных швов или над швом; </w:t>
      </w:r>
      <w:r>
        <w:br/>
      </w:r>
      <w:r>
        <w:rPr>
          <w:rFonts w:ascii="Times New Roman"/>
          <w:b w:val="false"/>
          <w:i w:val="false"/>
          <w:color w:val="000000"/>
          <w:sz w:val="28"/>
        </w:rPr>
        <w:t xml:space="preserve">
      заливка трещин и выбоин в асфальтобетонном покрытии тротуаров; </w:t>
      </w:r>
      <w:r>
        <w:br/>
      </w:r>
      <w:r>
        <w:rPr>
          <w:rFonts w:ascii="Times New Roman"/>
          <w:b w:val="false"/>
          <w:i w:val="false"/>
          <w:color w:val="000000"/>
          <w:sz w:val="28"/>
        </w:rPr>
        <w:t xml:space="preserve">
      заделка трещин и выбоин в цементобетонном покрытии тротуаров; </w:t>
      </w:r>
      <w:r>
        <w:br/>
      </w:r>
      <w:r>
        <w:rPr>
          <w:rFonts w:ascii="Times New Roman"/>
          <w:b w:val="false"/>
          <w:i w:val="false"/>
          <w:color w:val="000000"/>
          <w:sz w:val="28"/>
        </w:rPr>
        <w:t xml:space="preserve">
      локальное восстановление окрасочного слоя (подкраска) перильного ограждения; </w:t>
      </w:r>
      <w:r>
        <w:br/>
      </w:r>
      <w:r>
        <w:rPr>
          <w:rFonts w:ascii="Times New Roman"/>
          <w:b w:val="false"/>
          <w:i w:val="false"/>
          <w:color w:val="000000"/>
          <w:sz w:val="28"/>
        </w:rPr>
        <w:t xml:space="preserve">
      нанесение разметки на бордюрное ограждение проезжей части; </w:t>
      </w:r>
      <w:r>
        <w:br/>
      </w:r>
      <w:r>
        <w:rPr>
          <w:rFonts w:ascii="Times New Roman"/>
          <w:b w:val="false"/>
          <w:i w:val="false"/>
          <w:color w:val="000000"/>
          <w:sz w:val="28"/>
        </w:rPr>
        <w:t xml:space="preserve">
      нанесение вертикальной разметки на низ фасадных балок путепроводов над автодорогами; </w:t>
      </w:r>
      <w:r>
        <w:br/>
      </w:r>
      <w:r>
        <w:rPr>
          <w:rFonts w:ascii="Times New Roman"/>
          <w:b w:val="false"/>
          <w:i w:val="false"/>
          <w:color w:val="000000"/>
          <w:sz w:val="28"/>
        </w:rPr>
        <w:t xml:space="preserve">
      нанесение вертикальной разметки на опорах путепроводов над автодорогами; </w:t>
      </w:r>
      <w:r>
        <w:br/>
      </w:r>
      <w:r>
        <w:rPr>
          <w:rFonts w:ascii="Times New Roman"/>
          <w:b w:val="false"/>
          <w:i w:val="false"/>
          <w:color w:val="000000"/>
          <w:sz w:val="28"/>
        </w:rPr>
        <w:t xml:space="preserve">
      расшивка цементным раствором швов между бетонными плитами укрепления; </w:t>
      </w:r>
      <w:r>
        <w:br/>
      </w:r>
      <w:r>
        <w:rPr>
          <w:rFonts w:ascii="Times New Roman"/>
          <w:b w:val="false"/>
          <w:i w:val="false"/>
          <w:color w:val="000000"/>
          <w:sz w:val="28"/>
        </w:rPr>
        <w:t xml:space="preserve">
      замена и ремонт отдельных поврежденных звеньев труб, оголовков, откосных крыльев с укреплением входных и выходных русел и выравнивание лотков труб; </w:t>
      </w:r>
      <w:r>
        <w:br/>
      </w:r>
      <w:r>
        <w:rPr>
          <w:rFonts w:ascii="Times New Roman"/>
          <w:b w:val="false"/>
          <w:i w:val="false"/>
          <w:color w:val="000000"/>
          <w:sz w:val="28"/>
        </w:rPr>
        <w:t xml:space="preserve">
      устранение локальных мест размыва насыпи и регуляционных сооружений; </w:t>
      </w:r>
      <w:r>
        <w:br/>
      </w:r>
      <w:r>
        <w:rPr>
          <w:rFonts w:ascii="Times New Roman"/>
          <w:b w:val="false"/>
          <w:i w:val="false"/>
          <w:color w:val="000000"/>
          <w:sz w:val="28"/>
        </w:rPr>
        <w:t xml:space="preserve">
      засыпка промоин на сопряжении моста с насыпью, с одновременным устранением воды в этих местах; </w:t>
      </w:r>
      <w:r>
        <w:br/>
      </w:r>
      <w:r>
        <w:rPr>
          <w:rFonts w:ascii="Times New Roman"/>
          <w:b w:val="false"/>
          <w:i w:val="false"/>
          <w:color w:val="000000"/>
          <w:sz w:val="28"/>
        </w:rPr>
        <w:t xml:space="preserve">
      заделка воронок размыва у опор; </w:t>
      </w:r>
      <w:r>
        <w:br/>
      </w:r>
      <w:r>
        <w:rPr>
          <w:rFonts w:ascii="Times New Roman"/>
          <w:b w:val="false"/>
          <w:i w:val="false"/>
          <w:color w:val="000000"/>
          <w:sz w:val="28"/>
        </w:rPr>
        <w:t xml:space="preserve">
      очистка элементов от гнили, замена досок, настила на деревянных мостах; </w:t>
      </w:r>
      <w:r>
        <w:br/>
      </w:r>
      <w:r>
        <w:rPr>
          <w:rFonts w:ascii="Times New Roman"/>
          <w:b w:val="false"/>
          <w:i w:val="false"/>
          <w:color w:val="000000"/>
          <w:sz w:val="28"/>
        </w:rPr>
        <w:t xml:space="preserve">
      замена отдельных заклепок, исправление незначительных деформаций элементов металлических пролетных строений. </w:t>
      </w:r>
      <w:r>
        <w:br/>
      </w:r>
      <w:r>
        <w:rPr>
          <w:rFonts w:ascii="Times New Roman"/>
          <w:b w:val="false"/>
          <w:i w:val="false"/>
          <w:color w:val="000000"/>
          <w:sz w:val="28"/>
        </w:rPr>
        <w:t xml:space="preserve">
      4) По дорожным зданиям, производственным базам, дорожным лабораториям, надворным постройкам и подсобным сооружениям эксплуатационной службы: исправление штукатурки и конопатки, окраска и побелка стен, полов, потолков, кровли, перекрытий, окон, дверей и тому подобное, клейка и замена обоев, вставка стекол, ремонт перегородок, стен, полов, потолков, кровли, перекрытий, окон, дверей, печей, колодцев, скважин, водопроводной и канализационной сети, линий связи, с частичной заменой отдельных элементов, ремонт системы теплоснабжения, вентиляции, освещения и электрооборудования, замена и ремонт лабораторного оборудования. </w:t>
      </w:r>
      <w:r>
        <w:br/>
      </w:r>
      <w:r>
        <w:rPr>
          <w:rFonts w:ascii="Times New Roman"/>
          <w:b w:val="false"/>
          <w:i w:val="false"/>
          <w:color w:val="000000"/>
          <w:sz w:val="28"/>
        </w:rPr>
        <w:t xml:space="preserve">
      5) По обстановке и благоустройству дорог, объектам организации движения, связи, освещения: </w:t>
      </w:r>
      <w:r>
        <w:br/>
      </w:r>
      <w:r>
        <w:rPr>
          <w:rFonts w:ascii="Times New Roman"/>
          <w:b w:val="false"/>
          <w:i w:val="false"/>
          <w:color w:val="000000"/>
          <w:sz w:val="28"/>
        </w:rPr>
        <w:t xml:space="preserve">
      установка недостающих знаков, ограждений в единичных случаях, исправление повреждений, полная замена щитов дорожных знаков и ограждений, установка и ремонт панно, реставрация элементов обстановки пути; </w:t>
      </w:r>
      <w:r>
        <w:br/>
      </w:r>
      <w:r>
        <w:rPr>
          <w:rFonts w:ascii="Times New Roman"/>
          <w:b w:val="false"/>
          <w:i w:val="false"/>
          <w:color w:val="000000"/>
          <w:sz w:val="28"/>
        </w:rPr>
        <w:t xml:space="preserve">
      исправление отдельных повреждений и неисправностей элементов архитектурного оформления и благоустройства; </w:t>
      </w:r>
      <w:r>
        <w:br/>
      </w:r>
      <w:r>
        <w:rPr>
          <w:rFonts w:ascii="Times New Roman"/>
          <w:b w:val="false"/>
          <w:i w:val="false"/>
          <w:color w:val="000000"/>
          <w:sz w:val="28"/>
        </w:rPr>
        <w:t xml:space="preserve">
      окраска и побелка автопавильонов, беседок, дорожных знаков, ограждений и других элементов обустройства автомобильных дорог, нанесение вертикальной и горизонтальной разметки; </w:t>
      </w:r>
      <w:r>
        <w:br/>
      </w:r>
      <w:r>
        <w:rPr>
          <w:rFonts w:ascii="Times New Roman"/>
          <w:b w:val="false"/>
          <w:i w:val="false"/>
          <w:color w:val="000000"/>
          <w:sz w:val="28"/>
        </w:rPr>
        <w:t xml:space="preserve">
      устройство и ремонт беседок, скамеек; </w:t>
      </w:r>
      <w:r>
        <w:br/>
      </w:r>
      <w:r>
        <w:rPr>
          <w:rFonts w:ascii="Times New Roman"/>
          <w:b w:val="false"/>
          <w:i w:val="false"/>
          <w:color w:val="000000"/>
          <w:sz w:val="28"/>
        </w:rPr>
        <w:t xml:space="preserve">
      исправление отдельных повреждений и неисправностей объектов организации движения, связи, освещения. </w:t>
      </w:r>
      <w:r>
        <w:br/>
      </w:r>
      <w:r>
        <w:rPr>
          <w:rFonts w:ascii="Times New Roman"/>
          <w:b w:val="false"/>
          <w:i w:val="false"/>
          <w:color w:val="000000"/>
          <w:sz w:val="28"/>
        </w:rPr>
        <w:t xml:space="preserve">
      6) Не допускается недовыполнение работ по ликвидации мелких деформаций и разрушений в целях предупреждения возможного нарастания и превращения их в более значительные разрушения. </w:t>
      </w:r>
      <w:r>
        <w:br/>
      </w:r>
      <w:r>
        <w:rPr>
          <w:rFonts w:ascii="Times New Roman"/>
          <w:b w:val="false"/>
          <w:i w:val="false"/>
          <w:color w:val="000000"/>
          <w:sz w:val="28"/>
        </w:rPr>
        <w:t xml:space="preserve">
      25. При выполнении ремонта автомобильных дорог маршрутным способом производится комплекс ремонтных работ, включающий работы по текущему ремонту, перечисленные в пункте 24, а также работы по ликвидации опасных для движения дефектов, выявленных по маршруту, в том числе по восстановлению ровности дорожного покрытия на локальных участках площадью до 500 квадратных метров. При маршрутном способе ремонта, ремонтные работы выполняются комбинированно на всем протяжении маршрута, в местах сосредоточения значительных деформаций и разрушений дорожного покрытия на локальных участках. </w:t>
      </w:r>
      <w:r>
        <w:br/>
      </w:r>
      <w:r>
        <w:rPr>
          <w:rFonts w:ascii="Times New Roman"/>
          <w:b w:val="false"/>
          <w:i w:val="false"/>
          <w:color w:val="000000"/>
          <w:sz w:val="28"/>
        </w:rPr>
        <w:t xml:space="preserve">
      Работы выполняются как специальной, так и традиционной техникой, силами дорожной организации, производящей текущий ремонт и содержание дороги по технологии работ, принятой для устранения соответствующих дефектов и исполнительным сметам, оформленным в соответствии с действующими положениями на основании ведомости дефектов. </w:t>
      </w:r>
      <w:r>
        <w:br/>
      </w:r>
      <w:r>
        <w:rPr>
          <w:rFonts w:ascii="Times New Roman"/>
          <w:b w:val="false"/>
          <w:i w:val="false"/>
          <w:color w:val="000000"/>
          <w:sz w:val="28"/>
        </w:rPr>
        <w:t xml:space="preserve">
      При ликвидации опасных дефектов и значительных деформаций и разрушений дорожного покрытия на локальных участках при маршрутном ремонте могут выполняться следующие работы: </w:t>
      </w:r>
      <w:r>
        <w:br/>
      </w:r>
      <w:r>
        <w:rPr>
          <w:rFonts w:ascii="Times New Roman"/>
          <w:b w:val="false"/>
          <w:i w:val="false"/>
          <w:color w:val="000000"/>
          <w:sz w:val="28"/>
        </w:rPr>
        <w:t xml:space="preserve">
      1) По земляному полотну: </w:t>
      </w:r>
      <w:r>
        <w:br/>
      </w:r>
      <w:r>
        <w:rPr>
          <w:rFonts w:ascii="Times New Roman"/>
          <w:b w:val="false"/>
          <w:i w:val="false"/>
          <w:color w:val="000000"/>
          <w:sz w:val="28"/>
        </w:rPr>
        <w:t xml:space="preserve">
      ликвидация небольших пучинистых участков; </w:t>
      </w:r>
      <w:r>
        <w:br/>
      </w:r>
      <w:r>
        <w:rPr>
          <w:rFonts w:ascii="Times New Roman"/>
          <w:b w:val="false"/>
          <w:i w:val="false"/>
          <w:color w:val="000000"/>
          <w:sz w:val="28"/>
        </w:rPr>
        <w:t xml:space="preserve">
      расчистка обвалов, оползней и селевых выносов; </w:t>
      </w:r>
      <w:r>
        <w:br/>
      </w:r>
      <w:r>
        <w:rPr>
          <w:rFonts w:ascii="Times New Roman"/>
          <w:b w:val="false"/>
          <w:i w:val="false"/>
          <w:color w:val="000000"/>
          <w:sz w:val="28"/>
        </w:rPr>
        <w:t xml:space="preserve">
      подсыпка и укрепление обочин. </w:t>
      </w:r>
      <w:r>
        <w:br/>
      </w:r>
      <w:r>
        <w:rPr>
          <w:rFonts w:ascii="Times New Roman"/>
          <w:b w:val="false"/>
          <w:i w:val="false"/>
          <w:color w:val="000000"/>
          <w:sz w:val="28"/>
        </w:rPr>
        <w:t xml:space="preserve">
      2) По дорожным одеждам: </w:t>
      </w:r>
      <w:r>
        <w:br/>
      </w:r>
      <w:r>
        <w:rPr>
          <w:rFonts w:ascii="Times New Roman"/>
          <w:b w:val="false"/>
          <w:i w:val="false"/>
          <w:color w:val="000000"/>
          <w:sz w:val="28"/>
        </w:rPr>
        <w:t xml:space="preserve">
      устранение пучин на покрытии на локальных участках; </w:t>
      </w:r>
      <w:r>
        <w:br/>
      </w:r>
      <w:r>
        <w:rPr>
          <w:rFonts w:ascii="Times New Roman"/>
          <w:b w:val="false"/>
          <w:i w:val="false"/>
          <w:color w:val="000000"/>
          <w:sz w:val="28"/>
        </w:rPr>
        <w:t xml:space="preserve">
      срезка наплывов и опасных неровностей на покрытии, заделка впадин с последующим устройством поверхностной обработки; </w:t>
      </w:r>
      <w:r>
        <w:br/>
      </w:r>
      <w:r>
        <w:rPr>
          <w:rFonts w:ascii="Times New Roman"/>
          <w:b w:val="false"/>
          <w:i w:val="false"/>
          <w:color w:val="000000"/>
          <w:sz w:val="28"/>
        </w:rPr>
        <w:t xml:space="preserve">
      кирковка локальных мест по ширине покрытия, с целью устранения опасных деформаций и неровностей, с последующим использованием полученного материала для слоя основания и укладкой нового слоя покрытия; </w:t>
      </w:r>
      <w:r>
        <w:br/>
      </w:r>
      <w:r>
        <w:rPr>
          <w:rFonts w:ascii="Times New Roman"/>
          <w:b w:val="false"/>
          <w:i w:val="false"/>
          <w:color w:val="000000"/>
          <w:sz w:val="28"/>
        </w:rPr>
        <w:t xml:space="preserve">
      восстановление профиля щебеночных и гравийных покрытий.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5. Средний ремонт автомобильных дорог и дорожных сооружений </w:t>
      </w:r>
    </w:p>
    <w:p>
      <w:pPr>
        <w:spacing w:after="0"/>
        <w:ind w:left="0"/>
        <w:jc w:val="both"/>
      </w:pPr>
      <w:r>
        <w:rPr>
          <w:rFonts w:ascii="Times New Roman"/>
          <w:b w:val="false"/>
          <w:i w:val="false"/>
          <w:color w:val="000000"/>
          <w:sz w:val="28"/>
        </w:rPr>
        <w:t xml:space="preserve">      26. Средний ремонт предусматривает периодическое выполнение работ, связанных с восстановлением первоначальных эксплуатационных качеств дороги и дорожных сооружений. </w:t>
      </w:r>
      <w:r>
        <w:br/>
      </w:r>
      <w:r>
        <w:rPr>
          <w:rFonts w:ascii="Times New Roman"/>
          <w:b w:val="false"/>
          <w:i w:val="false"/>
          <w:color w:val="000000"/>
          <w:sz w:val="28"/>
        </w:rPr>
        <w:t xml:space="preserve">
      27. При среднем ремонте производят периодическое восстановление слоя износа и ровности дорожных покрытий, а также исправление повреждений земляного полотна, водоотвода, искусственных, защитных, укрепительных, регуляционных и других дорожных сооружений. </w:t>
      </w:r>
      <w:r>
        <w:br/>
      </w:r>
      <w:r>
        <w:rPr>
          <w:rFonts w:ascii="Times New Roman"/>
          <w:b w:val="false"/>
          <w:i w:val="false"/>
          <w:color w:val="000000"/>
          <w:sz w:val="28"/>
        </w:rPr>
        <w:t xml:space="preserve">
      Объемы работ по среднему ремонту определяются сметным расчетом, составляемым на основании результатов диагностики дорог и ведомостей дефектов. </w:t>
      </w:r>
      <w:r>
        <w:br/>
      </w:r>
      <w:r>
        <w:rPr>
          <w:rFonts w:ascii="Times New Roman"/>
          <w:b w:val="false"/>
          <w:i w:val="false"/>
          <w:color w:val="000000"/>
          <w:sz w:val="28"/>
        </w:rPr>
        <w:t xml:space="preserve">
      28. При среднем ремонте автомобильных дорог и дорожных сооружений выполняют следующие работы: </w:t>
      </w:r>
      <w:r>
        <w:br/>
      </w:r>
      <w:r>
        <w:rPr>
          <w:rFonts w:ascii="Times New Roman"/>
          <w:b w:val="false"/>
          <w:i w:val="false"/>
          <w:color w:val="000000"/>
          <w:sz w:val="28"/>
        </w:rPr>
        <w:t xml:space="preserve">
      1) По земляному полотну и водоотводу: </w:t>
      </w:r>
      <w:r>
        <w:br/>
      </w:r>
      <w:r>
        <w:rPr>
          <w:rFonts w:ascii="Times New Roman"/>
          <w:b w:val="false"/>
          <w:i w:val="false"/>
          <w:color w:val="000000"/>
          <w:sz w:val="28"/>
        </w:rPr>
        <w:t xml:space="preserve">
      подъемка и уширение небольших по протяженности участков земляного полотна на сырых и снегозаносимых местах, ликвидация небольших пучинистых участков; </w:t>
      </w:r>
      <w:r>
        <w:br/>
      </w:r>
      <w:r>
        <w:rPr>
          <w:rFonts w:ascii="Times New Roman"/>
          <w:b w:val="false"/>
          <w:i w:val="false"/>
          <w:color w:val="000000"/>
          <w:sz w:val="28"/>
        </w:rPr>
        <w:t xml:space="preserve">
      прочистка существующих водоотводных канав, прокопка новых канав, исправление повреждений и уменьшение крутизны откосов насыпей и выемок, исправление дренажных, защитных и укрепительных устройств, водоотводных сооружений и отводящих русел у мостов и труб, засев травами; </w:t>
      </w:r>
      <w:r>
        <w:br/>
      </w:r>
      <w:r>
        <w:rPr>
          <w:rFonts w:ascii="Times New Roman"/>
          <w:b w:val="false"/>
          <w:i w:val="false"/>
          <w:color w:val="000000"/>
          <w:sz w:val="28"/>
        </w:rPr>
        <w:t xml:space="preserve">
      засев травами откосов земляного полотна и резервов, с проведением необходимых агротехнических мероприятий по созданию устойчивого дернового покрова, расчистка обвалов, оползней и селевых выносов; </w:t>
      </w:r>
      <w:r>
        <w:br/>
      </w:r>
      <w:r>
        <w:rPr>
          <w:rFonts w:ascii="Times New Roman"/>
          <w:b w:val="false"/>
          <w:i w:val="false"/>
          <w:color w:val="000000"/>
          <w:sz w:val="28"/>
        </w:rPr>
        <w:t xml:space="preserve">
      подсыпка, срезка, планировка и укрепление обочин. </w:t>
      </w:r>
      <w:r>
        <w:br/>
      </w:r>
      <w:r>
        <w:rPr>
          <w:rFonts w:ascii="Times New Roman"/>
          <w:b w:val="false"/>
          <w:i w:val="false"/>
          <w:color w:val="000000"/>
          <w:sz w:val="28"/>
        </w:rPr>
        <w:t xml:space="preserve">
      1) По дорожным одеждам: </w:t>
      </w:r>
      <w:r>
        <w:br/>
      </w:r>
      <w:r>
        <w:rPr>
          <w:rFonts w:ascii="Times New Roman"/>
          <w:b w:val="false"/>
          <w:i w:val="false"/>
          <w:color w:val="000000"/>
          <w:sz w:val="28"/>
        </w:rPr>
        <w:t xml:space="preserve">
      устройство поверхностных обработок; </w:t>
      </w:r>
      <w:r>
        <w:br/>
      </w:r>
      <w:r>
        <w:rPr>
          <w:rFonts w:ascii="Times New Roman"/>
          <w:b w:val="false"/>
          <w:i w:val="false"/>
          <w:color w:val="000000"/>
          <w:sz w:val="28"/>
        </w:rPr>
        <w:t xml:space="preserve">
      восстановление изношенных верхних слоев усовершенствованных покрытий и устройство дорожной одежды на отдельных и пучинистых участках, с разборкой существующей дорожной одежды и стабилизацией грунта с устройством, в необходимых случаях, поверхностной обработки; </w:t>
      </w:r>
      <w:r>
        <w:br/>
      </w:r>
      <w:r>
        <w:rPr>
          <w:rFonts w:ascii="Times New Roman"/>
          <w:b w:val="false"/>
          <w:i w:val="false"/>
          <w:color w:val="000000"/>
          <w:sz w:val="28"/>
        </w:rPr>
        <w:t xml:space="preserve">
      кирковка или регенерация усовершенствованного покрытия, имеющего наплывы, колеи, гребенку с добавлением нового материала; </w:t>
      </w:r>
      <w:r>
        <w:br/>
      </w:r>
      <w:r>
        <w:rPr>
          <w:rFonts w:ascii="Times New Roman"/>
          <w:b w:val="false"/>
          <w:i w:val="false"/>
          <w:color w:val="000000"/>
          <w:sz w:val="28"/>
        </w:rPr>
        <w:t xml:space="preserve">
      замена, подъемка или выравнивание отдельных плит железобетонных и цементобетонных покрытий; </w:t>
      </w:r>
      <w:r>
        <w:br/>
      </w:r>
      <w:r>
        <w:rPr>
          <w:rFonts w:ascii="Times New Roman"/>
          <w:b w:val="false"/>
          <w:i w:val="false"/>
          <w:color w:val="000000"/>
          <w:sz w:val="28"/>
        </w:rPr>
        <w:t xml:space="preserve">
      восстановление профиля щебеночных и гравийных покрытий, а также грунтовых дорог с добавлением материалов в количестве до 500 кубических метров на один километр дороги; </w:t>
      </w:r>
      <w:r>
        <w:br/>
      </w:r>
      <w:r>
        <w:rPr>
          <w:rFonts w:ascii="Times New Roman"/>
          <w:b w:val="false"/>
          <w:i w:val="false"/>
          <w:color w:val="000000"/>
          <w:sz w:val="28"/>
        </w:rPr>
        <w:t xml:space="preserve">
      улучшение проезжей части гравийных и грунтовых дорог вяжущими и обеспыливающими материалами; </w:t>
      </w:r>
      <w:r>
        <w:br/>
      </w:r>
      <w:r>
        <w:rPr>
          <w:rFonts w:ascii="Times New Roman"/>
          <w:b w:val="false"/>
          <w:i w:val="false"/>
          <w:color w:val="000000"/>
          <w:sz w:val="28"/>
        </w:rPr>
        <w:t xml:space="preserve">
      устройство виражей и обеспечение видимости на опасных для движения кривых; </w:t>
      </w:r>
      <w:r>
        <w:br/>
      </w:r>
      <w:r>
        <w:rPr>
          <w:rFonts w:ascii="Times New Roman"/>
          <w:b w:val="false"/>
          <w:i w:val="false"/>
          <w:color w:val="000000"/>
          <w:sz w:val="28"/>
        </w:rPr>
        <w:t xml:space="preserve">
      разметка проезжей части на ремонтируемых участках. </w:t>
      </w:r>
      <w:r>
        <w:br/>
      </w:r>
      <w:r>
        <w:rPr>
          <w:rFonts w:ascii="Times New Roman"/>
          <w:b w:val="false"/>
          <w:i w:val="false"/>
          <w:color w:val="000000"/>
          <w:sz w:val="28"/>
        </w:rPr>
        <w:t xml:space="preserve">
      3) По искусственным сооружениям: </w:t>
      </w:r>
      <w:r>
        <w:br/>
      </w:r>
      <w:r>
        <w:rPr>
          <w:rFonts w:ascii="Times New Roman"/>
          <w:b w:val="false"/>
          <w:i w:val="false"/>
          <w:color w:val="000000"/>
          <w:sz w:val="28"/>
        </w:rPr>
        <w:t xml:space="preserve">
      восстановление водоотводного лотка под деформационными швами; </w:t>
      </w:r>
      <w:r>
        <w:br/>
      </w:r>
      <w:r>
        <w:rPr>
          <w:rFonts w:ascii="Times New Roman"/>
          <w:b w:val="false"/>
          <w:i w:val="false"/>
          <w:color w:val="000000"/>
          <w:sz w:val="28"/>
        </w:rPr>
        <w:t xml:space="preserve">
      ремонт водоотводных трубок (наращивание трубок или устройство дополнительных трубок); </w:t>
      </w:r>
      <w:r>
        <w:br/>
      </w:r>
      <w:r>
        <w:rPr>
          <w:rFonts w:ascii="Times New Roman"/>
          <w:b w:val="false"/>
          <w:i w:val="false"/>
          <w:color w:val="000000"/>
          <w:sz w:val="28"/>
        </w:rPr>
        <w:t xml:space="preserve">
      устройство швов в покрытии в месте примыкания гидроизоляции к тротуару и заливка их мастикой; </w:t>
      </w:r>
      <w:r>
        <w:br/>
      </w:r>
      <w:r>
        <w:rPr>
          <w:rFonts w:ascii="Times New Roman"/>
          <w:b w:val="false"/>
          <w:i w:val="false"/>
          <w:color w:val="000000"/>
          <w:sz w:val="28"/>
        </w:rPr>
        <w:t xml:space="preserve">
      ремонт изоляции у водоотводных трубок; </w:t>
      </w:r>
      <w:r>
        <w:br/>
      </w:r>
      <w:r>
        <w:rPr>
          <w:rFonts w:ascii="Times New Roman"/>
          <w:b w:val="false"/>
          <w:i w:val="false"/>
          <w:color w:val="000000"/>
          <w:sz w:val="28"/>
        </w:rPr>
        <w:t xml:space="preserve">
      ремонт узлов сопряжения моста с насыпью при просадке более 10 сантиметров (выравнивание за счет дополнительного покрытия с досыпкой щебня); </w:t>
      </w:r>
      <w:r>
        <w:br/>
      </w:r>
      <w:r>
        <w:rPr>
          <w:rFonts w:ascii="Times New Roman"/>
          <w:b w:val="false"/>
          <w:i w:val="false"/>
          <w:color w:val="000000"/>
          <w:sz w:val="28"/>
        </w:rPr>
        <w:t xml:space="preserve">
      замена крайних тротуарных плит сопряжения с насыпью; </w:t>
      </w:r>
      <w:r>
        <w:br/>
      </w:r>
      <w:r>
        <w:rPr>
          <w:rFonts w:ascii="Times New Roman"/>
          <w:b w:val="false"/>
          <w:i w:val="false"/>
          <w:color w:val="000000"/>
          <w:sz w:val="28"/>
        </w:rPr>
        <w:t xml:space="preserve">
      устранение отдельных смещений переходных плит с восстановлением дорожной одежды; </w:t>
      </w:r>
      <w:r>
        <w:br/>
      </w:r>
      <w:r>
        <w:rPr>
          <w:rFonts w:ascii="Times New Roman"/>
          <w:b w:val="false"/>
          <w:i w:val="false"/>
          <w:color w:val="000000"/>
          <w:sz w:val="28"/>
        </w:rPr>
        <w:t xml:space="preserve">
      засыпка грунта под переходные плиты при его вымывании со вскрытием плит; </w:t>
      </w:r>
      <w:r>
        <w:br/>
      </w:r>
      <w:r>
        <w:rPr>
          <w:rFonts w:ascii="Times New Roman"/>
          <w:b w:val="false"/>
          <w:i w:val="false"/>
          <w:color w:val="000000"/>
          <w:sz w:val="28"/>
        </w:rPr>
        <w:t xml:space="preserve">
      частичная замена деталей деформационных швов, имеющих стальные элементы; </w:t>
      </w:r>
      <w:r>
        <w:br/>
      </w:r>
      <w:r>
        <w:rPr>
          <w:rFonts w:ascii="Times New Roman"/>
          <w:b w:val="false"/>
          <w:i w:val="false"/>
          <w:color w:val="000000"/>
          <w:sz w:val="28"/>
        </w:rPr>
        <w:t xml:space="preserve">
      замена деформационных швов закрытого типа с мастичным и резиновым заполнителем, когда работы выполняются в уровне дорожной одежды; </w:t>
      </w:r>
      <w:r>
        <w:br/>
      </w:r>
      <w:r>
        <w:rPr>
          <w:rFonts w:ascii="Times New Roman"/>
          <w:b w:val="false"/>
          <w:i w:val="false"/>
          <w:color w:val="000000"/>
          <w:sz w:val="28"/>
        </w:rPr>
        <w:t xml:space="preserve">
      замена деформационных швов на тротуарах; </w:t>
      </w:r>
      <w:r>
        <w:br/>
      </w:r>
      <w:r>
        <w:rPr>
          <w:rFonts w:ascii="Times New Roman"/>
          <w:b w:val="false"/>
          <w:i w:val="false"/>
          <w:color w:val="000000"/>
          <w:sz w:val="28"/>
        </w:rPr>
        <w:t xml:space="preserve">
      выравнивание покрытия тротуара, устройство нового покрытия; </w:t>
      </w:r>
      <w:r>
        <w:br/>
      </w:r>
      <w:r>
        <w:rPr>
          <w:rFonts w:ascii="Times New Roman"/>
          <w:b w:val="false"/>
          <w:i w:val="false"/>
          <w:color w:val="000000"/>
          <w:sz w:val="28"/>
        </w:rPr>
        <w:t xml:space="preserve">
      заделка выбоин широких щелей в тротуарных блоках, обработка фасада тротуаров защитным покрытием; </w:t>
      </w:r>
      <w:r>
        <w:br/>
      </w:r>
      <w:r>
        <w:rPr>
          <w:rFonts w:ascii="Times New Roman"/>
          <w:b w:val="false"/>
          <w:i w:val="false"/>
          <w:color w:val="000000"/>
          <w:sz w:val="28"/>
        </w:rPr>
        <w:t xml:space="preserve">
      устранение отдельных сколов и трещин в тротуарных блоках; </w:t>
      </w:r>
      <w:r>
        <w:br/>
      </w:r>
      <w:r>
        <w:rPr>
          <w:rFonts w:ascii="Times New Roman"/>
          <w:b w:val="false"/>
          <w:i w:val="false"/>
          <w:color w:val="000000"/>
          <w:sz w:val="28"/>
        </w:rPr>
        <w:t xml:space="preserve">
      зачеканка и изоляция стыков тротуарных блоков; </w:t>
      </w:r>
      <w:r>
        <w:br/>
      </w:r>
      <w:r>
        <w:rPr>
          <w:rFonts w:ascii="Times New Roman"/>
          <w:b w:val="false"/>
          <w:i w:val="false"/>
          <w:color w:val="000000"/>
          <w:sz w:val="28"/>
        </w:rPr>
        <w:t xml:space="preserve">
      восстановление тротуаров, усиление или замена отдельных поврежденных блоков; </w:t>
      </w:r>
      <w:r>
        <w:br/>
      </w:r>
      <w:r>
        <w:rPr>
          <w:rFonts w:ascii="Times New Roman"/>
          <w:b w:val="false"/>
          <w:i w:val="false"/>
          <w:color w:val="000000"/>
          <w:sz w:val="28"/>
        </w:rPr>
        <w:t xml:space="preserve">
      устранение проломов тротуарных плит; </w:t>
      </w:r>
      <w:r>
        <w:br/>
      </w:r>
      <w:r>
        <w:rPr>
          <w:rFonts w:ascii="Times New Roman"/>
          <w:b w:val="false"/>
          <w:i w:val="false"/>
          <w:color w:val="000000"/>
          <w:sz w:val="28"/>
        </w:rPr>
        <w:t xml:space="preserve">
      устройство изоляции или покрытие тротуаров асфальтобетоном; </w:t>
      </w:r>
      <w:r>
        <w:br/>
      </w:r>
      <w:r>
        <w:rPr>
          <w:rFonts w:ascii="Times New Roman"/>
          <w:b w:val="false"/>
          <w:i w:val="false"/>
          <w:color w:val="000000"/>
          <w:sz w:val="28"/>
        </w:rPr>
        <w:t xml:space="preserve">
      ремонт отдельных секций, усиление анкеровки отдельных стоек перил; </w:t>
      </w:r>
      <w:r>
        <w:br/>
      </w:r>
      <w:r>
        <w:rPr>
          <w:rFonts w:ascii="Times New Roman"/>
          <w:b w:val="false"/>
          <w:i w:val="false"/>
          <w:color w:val="000000"/>
          <w:sz w:val="28"/>
        </w:rPr>
        <w:t xml:space="preserve">
      замена перил по всей длине или на части длины мостового сооружения; </w:t>
      </w:r>
      <w:r>
        <w:br/>
      </w:r>
      <w:r>
        <w:rPr>
          <w:rFonts w:ascii="Times New Roman"/>
          <w:b w:val="false"/>
          <w:i w:val="false"/>
          <w:color w:val="000000"/>
          <w:sz w:val="28"/>
        </w:rPr>
        <w:t xml:space="preserve">
      окраска перил по всей длине; </w:t>
      </w:r>
      <w:r>
        <w:br/>
      </w:r>
      <w:r>
        <w:rPr>
          <w:rFonts w:ascii="Times New Roman"/>
          <w:b w:val="false"/>
          <w:i w:val="false"/>
          <w:color w:val="000000"/>
          <w:sz w:val="28"/>
        </w:rPr>
        <w:t xml:space="preserve">
      замена узлов крепления стоек перил с новой анкеровкой; </w:t>
      </w:r>
      <w:r>
        <w:br/>
      </w:r>
      <w:r>
        <w:rPr>
          <w:rFonts w:ascii="Times New Roman"/>
          <w:b w:val="false"/>
          <w:i w:val="false"/>
          <w:color w:val="000000"/>
          <w:sz w:val="28"/>
        </w:rPr>
        <w:t xml:space="preserve">
      гидрофобизация или окраска всех поверхностей бетона конструкций (плит, ребер балок, арок и других элементов); </w:t>
      </w:r>
      <w:r>
        <w:br/>
      </w:r>
      <w:r>
        <w:rPr>
          <w:rFonts w:ascii="Times New Roman"/>
          <w:b w:val="false"/>
          <w:i w:val="false"/>
          <w:color w:val="000000"/>
          <w:sz w:val="28"/>
        </w:rPr>
        <w:t xml:space="preserve">
      ремонт стыков диафрагм; </w:t>
      </w:r>
      <w:r>
        <w:br/>
      </w:r>
      <w:r>
        <w:rPr>
          <w:rFonts w:ascii="Times New Roman"/>
          <w:b w:val="false"/>
          <w:i w:val="false"/>
          <w:color w:val="000000"/>
          <w:sz w:val="28"/>
        </w:rPr>
        <w:t xml:space="preserve">
      частичная перестройка или ремонт мостов и путепроводов, а также полная или частичная перестройка водопропускных труб, с доведением их габаритов и расчетных нагрузок до норм, соответствующих технической категории, установленной для ремонтируемой дороги, утвержденной технической документацией; </w:t>
      </w:r>
      <w:r>
        <w:br/>
      </w:r>
      <w:r>
        <w:rPr>
          <w:rFonts w:ascii="Times New Roman"/>
          <w:b w:val="false"/>
          <w:i w:val="false"/>
          <w:color w:val="000000"/>
          <w:sz w:val="28"/>
        </w:rPr>
        <w:t xml:space="preserve">
      выполнение несложных ремонтных работ на мостах (смена настилов, балочных клеток, отдельных узлов и элементов, исправление кладки, сопряжений с земляным полотном и так далее); </w:t>
      </w:r>
      <w:r>
        <w:br/>
      </w:r>
      <w:r>
        <w:rPr>
          <w:rFonts w:ascii="Times New Roman"/>
          <w:b w:val="false"/>
          <w:i w:val="false"/>
          <w:color w:val="000000"/>
          <w:sz w:val="28"/>
        </w:rPr>
        <w:t xml:space="preserve">
      контроль строительного подъема в предварительно-напряженных железобетонных и металлических пролетных строениях; </w:t>
      </w:r>
      <w:r>
        <w:br/>
      </w:r>
      <w:r>
        <w:rPr>
          <w:rFonts w:ascii="Times New Roman"/>
          <w:b w:val="false"/>
          <w:i w:val="false"/>
          <w:color w:val="000000"/>
          <w:sz w:val="28"/>
        </w:rPr>
        <w:t xml:space="preserve">
      восстановление или замена покрытий на проезжей части моста; </w:t>
      </w:r>
      <w:r>
        <w:br/>
      </w:r>
      <w:r>
        <w:rPr>
          <w:rFonts w:ascii="Times New Roman"/>
          <w:b w:val="false"/>
          <w:i w:val="false"/>
          <w:color w:val="000000"/>
          <w:sz w:val="28"/>
        </w:rPr>
        <w:t xml:space="preserve">
      зачеканка щелей в тротуарных блоках, укладка покрытий на тротуарах; </w:t>
      </w:r>
      <w:r>
        <w:br/>
      </w:r>
      <w:r>
        <w:rPr>
          <w:rFonts w:ascii="Times New Roman"/>
          <w:b w:val="false"/>
          <w:i w:val="false"/>
          <w:color w:val="000000"/>
          <w:sz w:val="28"/>
        </w:rPr>
        <w:t xml:space="preserve">
      ремонт или реконструкция ограждений; </w:t>
      </w:r>
      <w:r>
        <w:br/>
      </w:r>
      <w:r>
        <w:rPr>
          <w:rFonts w:ascii="Times New Roman"/>
          <w:b w:val="false"/>
          <w:i w:val="false"/>
          <w:color w:val="000000"/>
          <w:sz w:val="28"/>
        </w:rPr>
        <w:t xml:space="preserve">
      ремонт деформационных швов с заменой материалов и конструкций; </w:t>
      </w:r>
      <w:r>
        <w:br/>
      </w:r>
      <w:r>
        <w:rPr>
          <w:rFonts w:ascii="Times New Roman"/>
          <w:b w:val="false"/>
          <w:i w:val="false"/>
          <w:color w:val="000000"/>
          <w:sz w:val="28"/>
        </w:rPr>
        <w:t xml:space="preserve">
      ремонт гидроизоляции; </w:t>
      </w:r>
      <w:r>
        <w:br/>
      </w:r>
      <w:r>
        <w:rPr>
          <w:rFonts w:ascii="Times New Roman"/>
          <w:b w:val="false"/>
          <w:i w:val="false"/>
          <w:color w:val="000000"/>
          <w:sz w:val="28"/>
        </w:rPr>
        <w:t xml:space="preserve">
      ремонт и замена тротуаров, перил, бордюров; </w:t>
      </w:r>
      <w:r>
        <w:br/>
      </w:r>
      <w:r>
        <w:rPr>
          <w:rFonts w:ascii="Times New Roman"/>
          <w:b w:val="false"/>
          <w:i w:val="false"/>
          <w:color w:val="000000"/>
          <w:sz w:val="28"/>
        </w:rPr>
        <w:t xml:space="preserve">
      улучшение водоотвода на проезжей части моста, замена водоотводных трубок и окон; </w:t>
      </w:r>
      <w:r>
        <w:br/>
      </w:r>
      <w:r>
        <w:rPr>
          <w:rFonts w:ascii="Times New Roman"/>
          <w:b w:val="false"/>
          <w:i w:val="false"/>
          <w:color w:val="000000"/>
          <w:sz w:val="28"/>
        </w:rPr>
        <w:t xml:space="preserve">
      гидроизоляция фасадных поверхностей железобетонных конструкций, окраска поверхностей главных балок; </w:t>
      </w:r>
      <w:r>
        <w:br/>
      </w:r>
      <w:r>
        <w:rPr>
          <w:rFonts w:ascii="Times New Roman"/>
          <w:b w:val="false"/>
          <w:i w:val="false"/>
          <w:color w:val="000000"/>
          <w:sz w:val="28"/>
        </w:rPr>
        <w:t xml:space="preserve">
      поверхностная герметизация трещин, заделка раковин, сколов, восстановление защитного слоя железобетонных элементов моста; </w:t>
      </w:r>
      <w:r>
        <w:br/>
      </w:r>
      <w:r>
        <w:rPr>
          <w:rFonts w:ascii="Times New Roman"/>
          <w:b w:val="false"/>
          <w:i w:val="false"/>
          <w:color w:val="000000"/>
          <w:sz w:val="28"/>
        </w:rPr>
        <w:t xml:space="preserve">
      сплошная окраска металлических пролетных строений; </w:t>
      </w:r>
      <w:r>
        <w:br/>
      </w:r>
      <w:r>
        <w:rPr>
          <w:rFonts w:ascii="Times New Roman"/>
          <w:b w:val="false"/>
          <w:i w:val="false"/>
          <w:color w:val="000000"/>
          <w:sz w:val="28"/>
        </w:rPr>
        <w:t xml:space="preserve">
      восстановление объединения балок между собой; </w:t>
      </w:r>
      <w:r>
        <w:br/>
      </w:r>
      <w:r>
        <w:rPr>
          <w:rFonts w:ascii="Times New Roman"/>
          <w:b w:val="false"/>
          <w:i w:val="false"/>
          <w:color w:val="000000"/>
          <w:sz w:val="28"/>
        </w:rPr>
        <w:t xml:space="preserve">
      ремонт дренажа и водоотвода, сопряжений моста с насыпью с заменой переходных плит; </w:t>
      </w:r>
      <w:r>
        <w:br/>
      </w:r>
      <w:r>
        <w:rPr>
          <w:rFonts w:ascii="Times New Roman"/>
          <w:b w:val="false"/>
          <w:i w:val="false"/>
          <w:color w:val="000000"/>
          <w:sz w:val="28"/>
        </w:rPr>
        <w:t xml:space="preserve">
      ремонт укреплений откосов земляного полотна и регуляционных сооружений; </w:t>
      </w:r>
      <w:r>
        <w:br/>
      </w:r>
      <w:r>
        <w:rPr>
          <w:rFonts w:ascii="Times New Roman"/>
          <w:b w:val="false"/>
          <w:i w:val="false"/>
          <w:color w:val="000000"/>
          <w:sz w:val="28"/>
        </w:rPr>
        <w:t xml:space="preserve">
      ликвидация промоин у опор и регуляционных сооружений; </w:t>
      </w:r>
      <w:r>
        <w:br/>
      </w:r>
      <w:r>
        <w:rPr>
          <w:rFonts w:ascii="Times New Roman"/>
          <w:b w:val="false"/>
          <w:i w:val="false"/>
          <w:color w:val="000000"/>
          <w:sz w:val="28"/>
        </w:rPr>
        <w:t xml:space="preserve">
      усиление отдельных элементов в металлических пролетных строениях, выправка элементов решетки на мостах со сквозными фермами; </w:t>
      </w:r>
      <w:r>
        <w:br/>
      </w:r>
      <w:r>
        <w:rPr>
          <w:rFonts w:ascii="Times New Roman"/>
          <w:b w:val="false"/>
          <w:i w:val="false"/>
          <w:color w:val="000000"/>
          <w:sz w:val="28"/>
        </w:rPr>
        <w:t xml:space="preserve">
      замена заклепок на высокопрочные болты; </w:t>
      </w:r>
      <w:r>
        <w:br/>
      </w:r>
      <w:r>
        <w:rPr>
          <w:rFonts w:ascii="Times New Roman"/>
          <w:b w:val="false"/>
          <w:i w:val="false"/>
          <w:color w:val="000000"/>
          <w:sz w:val="28"/>
        </w:rPr>
        <w:t xml:space="preserve">
      ремонт и восстановление проектного положения опорных частей; </w:t>
      </w:r>
      <w:r>
        <w:br/>
      </w:r>
      <w:r>
        <w:rPr>
          <w:rFonts w:ascii="Times New Roman"/>
          <w:b w:val="false"/>
          <w:i w:val="false"/>
          <w:color w:val="000000"/>
          <w:sz w:val="28"/>
        </w:rPr>
        <w:t xml:space="preserve">
      ремонт и восстановление сливов на опорных площадках; </w:t>
      </w:r>
      <w:r>
        <w:br/>
      </w:r>
      <w:r>
        <w:rPr>
          <w:rFonts w:ascii="Times New Roman"/>
          <w:b w:val="false"/>
          <w:i w:val="false"/>
          <w:color w:val="000000"/>
          <w:sz w:val="28"/>
        </w:rPr>
        <w:t xml:space="preserve">
      расшивка швов облицовки, инъектирование растворов в трещины; </w:t>
      </w:r>
      <w:r>
        <w:br/>
      </w:r>
      <w:r>
        <w:rPr>
          <w:rFonts w:ascii="Times New Roman"/>
          <w:b w:val="false"/>
          <w:i w:val="false"/>
          <w:color w:val="000000"/>
          <w:sz w:val="28"/>
        </w:rPr>
        <w:t xml:space="preserve">
      ремонт и восстановление смотровых устройств пролетных строений и опор; </w:t>
      </w:r>
      <w:r>
        <w:br/>
      </w:r>
      <w:r>
        <w:rPr>
          <w:rFonts w:ascii="Times New Roman"/>
          <w:b w:val="false"/>
          <w:i w:val="false"/>
          <w:color w:val="000000"/>
          <w:sz w:val="28"/>
        </w:rPr>
        <w:t xml:space="preserve">
      ремонт тела опор; </w:t>
      </w:r>
      <w:r>
        <w:br/>
      </w:r>
      <w:r>
        <w:rPr>
          <w:rFonts w:ascii="Times New Roman"/>
          <w:b w:val="false"/>
          <w:i w:val="false"/>
          <w:color w:val="000000"/>
          <w:sz w:val="28"/>
        </w:rPr>
        <w:t xml:space="preserve">
      усиление опорных частей в местах опирания железобетонных пролетных строений; </w:t>
      </w:r>
      <w:r>
        <w:br/>
      </w:r>
      <w:r>
        <w:rPr>
          <w:rFonts w:ascii="Times New Roman"/>
          <w:b w:val="false"/>
          <w:i w:val="false"/>
          <w:color w:val="000000"/>
          <w:sz w:val="28"/>
        </w:rPr>
        <w:t xml:space="preserve">
      замена или ремонт отдельных звеньев и оголовков труб, исправление изоляции и стыков; </w:t>
      </w:r>
      <w:r>
        <w:br/>
      </w:r>
      <w:r>
        <w:rPr>
          <w:rFonts w:ascii="Times New Roman"/>
          <w:b w:val="false"/>
          <w:i w:val="false"/>
          <w:color w:val="000000"/>
          <w:sz w:val="28"/>
        </w:rPr>
        <w:t xml:space="preserve">
      ремонт подпорных стен, укрепительных и регуляционных сооружений, галерей и навесов, а также замена их отдельных элементов. </w:t>
      </w:r>
      <w:r>
        <w:br/>
      </w:r>
      <w:r>
        <w:rPr>
          <w:rFonts w:ascii="Times New Roman"/>
          <w:b w:val="false"/>
          <w:i w:val="false"/>
          <w:color w:val="000000"/>
          <w:sz w:val="28"/>
        </w:rPr>
        <w:t xml:space="preserve">
      4) По обстановке и благоустройству дорог, объектам организации движения, связи, освещению: </w:t>
      </w:r>
      <w:r>
        <w:br/>
      </w:r>
      <w:r>
        <w:rPr>
          <w:rFonts w:ascii="Times New Roman"/>
          <w:b w:val="false"/>
          <w:i w:val="false"/>
          <w:color w:val="000000"/>
          <w:sz w:val="28"/>
        </w:rPr>
        <w:t xml:space="preserve">
      устройство новых и ремонт существующих тротуаров и пешеходных дорожек на участках дорог, проходящих через населенные пункты; </w:t>
      </w:r>
      <w:r>
        <w:br/>
      </w:r>
      <w:r>
        <w:rPr>
          <w:rFonts w:ascii="Times New Roman"/>
          <w:b w:val="false"/>
          <w:i w:val="false"/>
          <w:color w:val="000000"/>
          <w:sz w:val="28"/>
        </w:rPr>
        <w:t xml:space="preserve">
      устройство новых отдельных ограждений, установка новых и замена (восстановление) дорожных знаков и направляющих устройств на ремонтируемых участках, ремонт ограждений, включая архитектурное оформление и благоустройство отдельных развязок, площадок отдыха, стоянок автомобилей, достопримечательных мест; </w:t>
      </w:r>
      <w:r>
        <w:br/>
      </w:r>
      <w:r>
        <w:rPr>
          <w:rFonts w:ascii="Times New Roman"/>
          <w:b w:val="false"/>
          <w:i w:val="false"/>
          <w:color w:val="000000"/>
          <w:sz w:val="28"/>
        </w:rPr>
        <w:t xml:space="preserve">
      ремонт съездов и переездов, летних и тракторных путей; </w:t>
      </w:r>
      <w:r>
        <w:br/>
      </w:r>
      <w:r>
        <w:rPr>
          <w:rFonts w:ascii="Times New Roman"/>
          <w:b w:val="false"/>
          <w:i w:val="false"/>
          <w:color w:val="000000"/>
          <w:sz w:val="28"/>
        </w:rPr>
        <w:t xml:space="preserve">
      ремонт сигнализации, объектов организации дорожного движения, средств связи и освещения; </w:t>
      </w:r>
      <w:r>
        <w:br/>
      </w:r>
      <w:r>
        <w:rPr>
          <w:rFonts w:ascii="Times New Roman"/>
          <w:b w:val="false"/>
          <w:i w:val="false"/>
          <w:color w:val="000000"/>
          <w:sz w:val="28"/>
        </w:rPr>
        <w:t xml:space="preserve">
      ремонт элементов обустройства автодорог (автопавильонов, подпорных стен, информационных панно и других сооружений). </w:t>
      </w:r>
      <w:r>
        <w:br/>
      </w:r>
      <w:r>
        <w:rPr>
          <w:rFonts w:ascii="Times New Roman"/>
          <w:b w:val="false"/>
          <w:i w:val="false"/>
          <w:color w:val="000000"/>
          <w:sz w:val="28"/>
        </w:rPr>
        <w:t xml:space="preserve">
      5) Другие виды работ, обеспечивающие восстановление эксплуатационного состояния дороги и безопасность движения транспортных средств.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6. Капитальный ремонт автомобильных дорог и дорожных </w:t>
      </w:r>
      <w:r>
        <w:br/>
      </w:r>
      <w:r>
        <w:rPr>
          <w:rFonts w:ascii="Times New Roman"/>
          <w:b/>
          <w:i w:val="false"/>
          <w:color w:val="000000"/>
        </w:rPr>
        <w:t xml:space="preserve">
сооружений </w:t>
      </w:r>
    </w:p>
    <w:p>
      <w:pPr>
        <w:spacing w:after="0"/>
        <w:ind w:left="0"/>
        <w:jc w:val="both"/>
      </w:pPr>
      <w:r>
        <w:rPr>
          <w:rFonts w:ascii="Times New Roman"/>
          <w:b w:val="false"/>
          <w:i w:val="false"/>
          <w:color w:val="000000"/>
          <w:sz w:val="28"/>
        </w:rPr>
        <w:t xml:space="preserve">      29. Капитальный ремонт предусматривает периодическое выполнение работ, связанных с повышением транспортно-эксплуатационного состояния дороги и дорожных сооружений, в частности, с увеличением прочности дорожных одежд и дорожных сооружений в пределах норм существующей технической категории дороги. </w:t>
      </w:r>
      <w:r>
        <w:br/>
      </w:r>
      <w:r>
        <w:rPr>
          <w:rFonts w:ascii="Times New Roman"/>
          <w:b w:val="false"/>
          <w:i w:val="false"/>
          <w:color w:val="000000"/>
          <w:sz w:val="28"/>
        </w:rPr>
        <w:t xml:space="preserve">
      30. Участки дорог, подлежащие капитальному ремонту, устанавливаются на основе межремонтных сроков службы и результатов диагностики дороги. </w:t>
      </w:r>
      <w:r>
        <w:br/>
      </w:r>
      <w:r>
        <w:rPr>
          <w:rFonts w:ascii="Times New Roman"/>
          <w:b w:val="false"/>
          <w:i w:val="false"/>
          <w:color w:val="000000"/>
          <w:sz w:val="28"/>
        </w:rPr>
        <w:t xml:space="preserve">
      31. Капитальный ремонт автомобильных дорог и дорожных сооружений выполняется по проектной (проектно-сметной) документации, прошедшей государственную экспертизу и утвержденной в порядке, установленном действующим законодательством Республики Казахстан. Проект на капитальный ремонт дороги выполняют на основе результатов диагностики и оценки транспортно-эксплуатационного состояния дороги. В отдельных случаях, при работах, вызванных аварийными ситуациями, разрешается проводить капитальный ремонт по ведомостям дефектов и исполнительным сметам, оформленным в последующем в соответствии с действующим законодательством. </w:t>
      </w:r>
      <w:r>
        <w:br/>
      </w:r>
      <w:r>
        <w:rPr>
          <w:rFonts w:ascii="Times New Roman"/>
          <w:b w:val="false"/>
          <w:i w:val="false"/>
          <w:color w:val="000000"/>
          <w:sz w:val="28"/>
        </w:rPr>
        <w:t xml:space="preserve">
      32. При капитальном ремонте разрешается производить отдельные спрямления дороги как в плане, так и в продольном профиле, протяженностью до 25% от общей длины дороги. </w:t>
      </w:r>
      <w:r>
        <w:br/>
      </w:r>
      <w:r>
        <w:rPr>
          <w:rFonts w:ascii="Times New Roman"/>
          <w:b w:val="false"/>
          <w:i w:val="false"/>
          <w:color w:val="000000"/>
          <w:sz w:val="28"/>
        </w:rPr>
        <w:t xml:space="preserve">
      33. При капитальном ремонте выполняют следующие работы: </w:t>
      </w:r>
      <w:r>
        <w:br/>
      </w:r>
      <w:r>
        <w:rPr>
          <w:rFonts w:ascii="Times New Roman"/>
          <w:b w:val="false"/>
          <w:i w:val="false"/>
          <w:color w:val="000000"/>
          <w:sz w:val="28"/>
        </w:rPr>
        <w:t xml:space="preserve">
      1) По земляному полотну и водоотводу: </w:t>
      </w:r>
      <w:r>
        <w:br/>
      </w:r>
      <w:r>
        <w:rPr>
          <w:rFonts w:ascii="Times New Roman"/>
          <w:b w:val="false"/>
          <w:i w:val="false"/>
          <w:color w:val="000000"/>
          <w:sz w:val="28"/>
        </w:rPr>
        <w:t xml:space="preserve">
      исправление земляного полотна с доведением его геометрических параметров до норм, соответствующих технической категории, установленной для ремонтируемой дороги, утвержденной технической документацией (уширение, подъемка, замена грунтов, обеспечение видимости, увеличение радиусов закруглений, смягчение продольных уклонов, устройство вертикальных кривых и виражей), спрямление отдельных участков дороги; </w:t>
      </w:r>
      <w:r>
        <w:br/>
      </w:r>
      <w:r>
        <w:rPr>
          <w:rFonts w:ascii="Times New Roman"/>
          <w:b w:val="false"/>
          <w:i w:val="false"/>
          <w:color w:val="000000"/>
          <w:sz w:val="28"/>
        </w:rPr>
        <w:t xml:space="preserve">
      устранение пучинистых, оползневых и обвальных участков, устройство дренажей, изолирующих прослоек и другие работы, обеспечивающие устойчивость земляного полотна; </w:t>
      </w:r>
      <w:r>
        <w:br/>
      </w:r>
      <w:r>
        <w:rPr>
          <w:rFonts w:ascii="Times New Roman"/>
          <w:b w:val="false"/>
          <w:i w:val="false"/>
          <w:color w:val="000000"/>
          <w:sz w:val="28"/>
        </w:rPr>
        <w:t xml:space="preserve">
      восстановление и перестройка существующих, а также постройка новых необходимых водоотводных устройств, берегозащитных и противоэрозионных сооружений; </w:t>
      </w:r>
      <w:r>
        <w:br/>
      </w:r>
      <w:r>
        <w:rPr>
          <w:rFonts w:ascii="Times New Roman"/>
          <w:b w:val="false"/>
          <w:i w:val="false"/>
          <w:color w:val="000000"/>
          <w:sz w:val="28"/>
        </w:rPr>
        <w:t xml:space="preserve">
      устройство земляного полотна и системы водоотвода на пересечениях и примыканиях автомобильных дорог, а также выполнение работ по устройству площадок для остановки, стоянки автомобилей и площадок отдыха вне проезжей части автомобильных дорог; </w:t>
      </w:r>
      <w:r>
        <w:br/>
      </w:r>
      <w:r>
        <w:rPr>
          <w:rFonts w:ascii="Times New Roman"/>
          <w:b w:val="false"/>
          <w:i w:val="false"/>
          <w:color w:val="000000"/>
          <w:sz w:val="28"/>
        </w:rPr>
        <w:t xml:space="preserve">
      рекультивация придорожных резервов, ликвидируемых участков дорог, расположенных в зоне работ по капитальному ремонту дорог; </w:t>
      </w:r>
      <w:r>
        <w:br/>
      </w:r>
      <w:r>
        <w:rPr>
          <w:rFonts w:ascii="Times New Roman"/>
          <w:b w:val="false"/>
          <w:i w:val="false"/>
          <w:color w:val="000000"/>
          <w:sz w:val="28"/>
        </w:rPr>
        <w:t xml:space="preserve">
      ликвидация последствий паводковых, селевых, ливневых и других стихийных разрушений. </w:t>
      </w:r>
      <w:r>
        <w:br/>
      </w:r>
      <w:r>
        <w:rPr>
          <w:rFonts w:ascii="Times New Roman"/>
          <w:b w:val="false"/>
          <w:i w:val="false"/>
          <w:color w:val="000000"/>
          <w:sz w:val="28"/>
        </w:rPr>
        <w:t xml:space="preserve">
      2) По дорожным одеждам: </w:t>
      </w:r>
      <w:r>
        <w:br/>
      </w:r>
      <w:r>
        <w:rPr>
          <w:rFonts w:ascii="Times New Roman"/>
          <w:b w:val="false"/>
          <w:i w:val="false"/>
          <w:color w:val="000000"/>
          <w:sz w:val="28"/>
        </w:rPr>
        <w:t xml:space="preserve">
      усиление (утолщение),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 а также устройство дорожных одежд вновь на переустраиваемых (спрямляемых) участках дорог и на обходах населенных пунктов и подъездах к ним, устройство дорожных одежд на транспортных развязках, инженерных устройствах, тротуарах, переходных и велосипедных дорожках, автобусных остановках, площадках отдыха и стоянках автотранспорта; </w:t>
      </w:r>
      <w:r>
        <w:br/>
      </w:r>
      <w:r>
        <w:rPr>
          <w:rFonts w:ascii="Times New Roman"/>
          <w:b w:val="false"/>
          <w:i w:val="false"/>
          <w:color w:val="000000"/>
          <w:sz w:val="28"/>
        </w:rPr>
        <w:t xml:space="preserve">
      исправление профиля щебеночных и гравийных покрытий, а также грунтовых дорог с добавлением новых материалов, улучшение проезжей части вяжущими материалами; </w:t>
      </w:r>
      <w:r>
        <w:br/>
      </w:r>
      <w:r>
        <w:rPr>
          <w:rFonts w:ascii="Times New Roman"/>
          <w:b w:val="false"/>
          <w:i w:val="false"/>
          <w:color w:val="000000"/>
          <w:sz w:val="28"/>
        </w:rPr>
        <w:t xml:space="preserve">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 в том числе по типу основной дорожной одежды. </w:t>
      </w:r>
      <w:r>
        <w:br/>
      </w:r>
      <w:r>
        <w:rPr>
          <w:rFonts w:ascii="Times New Roman"/>
          <w:b w:val="false"/>
          <w:i w:val="false"/>
          <w:color w:val="000000"/>
          <w:sz w:val="28"/>
        </w:rPr>
        <w:t xml:space="preserve">
      3) По искусственным сооружениям: </w:t>
      </w:r>
      <w:r>
        <w:br/>
      </w:r>
      <w:r>
        <w:rPr>
          <w:rFonts w:ascii="Times New Roman"/>
          <w:b w:val="false"/>
          <w:i w:val="false"/>
          <w:color w:val="000000"/>
          <w:sz w:val="28"/>
        </w:rPr>
        <w:t xml:space="preserve">
      постройка, перестройка полностью или частично, с уширением и усилением, мостов, в том числе пешеходных, путепроводов, с доведением их габаритов и несущей способности под расчетные нагрузки, согласно утвержденной технической документации на данный ремонт (ремонт моста с уширением габарита без добавления новых балок; с уширением габарита и добавлением новых балок увеличения и усиления ригеля; с уширением габарита, с добавлением новых балок увеличения опор с одной стороны или с двух сторон); </w:t>
      </w:r>
      <w:r>
        <w:br/>
      </w:r>
      <w:r>
        <w:rPr>
          <w:rFonts w:ascii="Times New Roman"/>
          <w:b w:val="false"/>
          <w:i w:val="false"/>
          <w:color w:val="000000"/>
          <w:sz w:val="28"/>
        </w:rPr>
        <w:t xml:space="preserve">
      выправка и усиление элементов главных балок и ферм металлического моста; </w:t>
      </w:r>
      <w:r>
        <w:br/>
      </w:r>
      <w:r>
        <w:rPr>
          <w:rFonts w:ascii="Times New Roman"/>
          <w:b w:val="false"/>
          <w:i w:val="false"/>
          <w:color w:val="000000"/>
          <w:sz w:val="28"/>
        </w:rPr>
        <w:t xml:space="preserve">
      замена металлических пролетных строений; </w:t>
      </w:r>
      <w:r>
        <w:br/>
      </w:r>
      <w:r>
        <w:rPr>
          <w:rFonts w:ascii="Times New Roman"/>
          <w:b w:val="false"/>
          <w:i w:val="false"/>
          <w:color w:val="000000"/>
          <w:sz w:val="28"/>
        </w:rPr>
        <w:t xml:space="preserve">
      замена проезжей части моста; </w:t>
      </w:r>
      <w:r>
        <w:br/>
      </w:r>
      <w:r>
        <w:rPr>
          <w:rFonts w:ascii="Times New Roman"/>
          <w:b w:val="false"/>
          <w:i w:val="false"/>
          <w:color w:val="000000"/>
          <w:sz w:val="28"/>
        </w:rPr>
        <w:t xml:space="preserve">
      постройка и перестройка водопропускной трубы; </w:t>
      </w:r>
      <w:r>
        <w:br/>
      </w:r>
      <w:r>
        <w:rPr>
          <w:rFonts w:ascii="Times New Roman"/>
          <w:b w:val="false"/>
          <w:i w:val="false"/>
          <w:color w:val="000000"/>
          <w:sz w:val="28"/>
        </w:rPr>
        <w:t xml:space="preserve">
      замена звеньев, оголовков и укрепление труб; </w:t>
      </w:r>
      <w:r>
        <w:br/>
      </w:r>
      <w:r>
        <w:rPr>
          <w:rFonts w:ascii="Times New Roman"/>
          <w:b w:val="false"/>
          <w:i w:val="false"/>
          <w:color w:val="000000"/>
          <w:sz w:val="28"/>
        </w:rPr>
        <w:t xml:space="preserve">
      замена поврежденных колец труб; </w:t>
      </w:r>
      <w:r>
        <w:br/>
      </w:r>
      <w:r>
        <w:rPr>
          <w:rFonts w:ascii="Times New Roman"/>
          <w:b w:val="false"/>
          <w:i w:val="false"/>
          <w:color w:val="000000"/>
          <w:sz w:val="28"/>
        </w:rPr>
        <w:t xml:space="preserve">
      наращивание длины трубы за счет новых колец и оголовков; </w:t>
      </w:r>
      <w:r>
        <w:br/>
      </w:r>
      <w:r>
        <w:rPr>
          <w:rFonts w:ascii="Times New Roman"/>
          <w:b w:val="false"/>
          <w:i w:val="false"/>
          <w:color w:val="000000"/>
          <w:sz w:val="28"/>
        </w:rPr>
        <w:t xml:space="preserve">
      замена наплавных мостов, паромных переправ, железнодорожных переездов постоянными мостами и путепроводами; </w:t>
      </w:r>
      <w:r>
        <w:br/>
      </w:r>
      <w:r>
        <w:rPr>
          <w:rFonts w:ascii="Times New Roman"/>
          <w:b w:val="false"/>
          <w:i w:val="false"/>
          <w:color w:val="000000"/>
          <w:sz w:val="28"/>
        </w:rPr>
        <w:t xml:space="preserve">
      устройство и восстановление подпорных стен, защитных укрепительных и регуляционных сооружений; </w:t>
      </w:r>
      <w:r>
        <w:br/>
      </w:r>
      <w:r>
        <w:rPr>
          <w:rFonts w:ascii="Times New Roman"/>
          <w:b w:val="false"/>
          <w:i w:val="false"/>
          <w:color w:val="000000"/>
          <w:sz w:val="28"/>
        </w:rPr>
        <w:t xml:space="preserve">
      испытание перестроенных и вновь построенных мостов; </w:t>
      </w:r>
      <w:r>
        <w:br/>
      </w:r>
      <w:r>
        <w:rPr>
          <w:rFonts w:ascii="Times New Roman"/>
          <w:b w:val="false"/>
          <w:i w:val="false"/>
          <w:color w:val="000000"/>
          <w:sz w:val="28"/>
        </w:rPr>
        <w:t xml:space="preserve">
      ремонт и замена конструктивных элементов тоннелей, защитных галерей и навесов на горных дорогах, а также замена временных галерей и навесов постоянными. </w:t>
      </w:r>
      <w:r>
        <w:br/>
      </w:r>
      <w:r>
        <w:rPr>
          <w:rFonts w:ascii="Times New Roman"/>
          <w:b w:val="false"/>
          <w:i w:val="false"/>
          <w:color w:val="000000"/>
          <w:sz w:val="28"/>
        </w:rPr>
        <w:t xml:space="preserve">
      4) По зданиям, подсобным сооружениям и производственным базам эксплуатационной службы: </w:t>
      </w:r>
      <w:r>
        <w:br/>
      </w:r>
      <w:r>
        <w:rPr>
          <w:rFonts w:ascii="Times New Roman"/>
          <w:b w:val="false"/>
          <w:i w:val="false"/>
          <w:color w:val="000000"/>
          <w:sz w:val="28"/>
        </w:rPr>
        <w:t xml:space="preserve">
      внутренняя перепланировка зданий в пределах наружных стен, пристройка к существующим зданиям подсобно-вспомогательных и санитарно-бытовых помещений; </w:t>
      </w:r>
      <w:r>
        <w:br/>
      </w:r>
      <w:r>
        <w:rPr>
          <w:rFonts w:ascii="Times New Roman"/>
          <w:b w:val="false"/>
          <w:i w:val="false"/>
          <w:color w:val="000000"/>
          <w:sz w:val="28"/>
        </w:rPr>
        <w:t xml:space="preserve">
      исправление дефектов и повреждений зданий, с заменой до 40% материалов стен и перекрытий, замена деревянных фундаментов на постоянные; </w:t>
      </w:r>
      <w:r>
        <w:br/>
      </w:r>
      <w:r>
        <w:rPr>
          <w:rFonts w:ascii="Times New Roman"/>
          <w:b w:val="false"/>
          <w:i w:val="false"/>
          <w:color w:val="000000"/>
          <w:sz w:val="28"/>
        </w:rPr>
        <w:t xml:space="preserve">
      устройство центрального отопления, водоснабжения, газификации, канализации, электроосвещения и присоединение к существующим сетям, газопроводам и линиям связи; </w:t>
      </w:r>
      <w:r>
        <w:br/>
      </w:r>
      <w:r>
        <w:rPr>
          <w:rFonts w:ascii="Times New Roman"/>
          <w:b w:val="false"/>
          <w:i w:val="false"/>
          <w:color w:val="000000"/>
          <w:sz w:val="28"/>
        </w:rPr>
        <w:t xml:space="preserve">
      устройство надворных построек (сараев, гаражей до трех машин, складов, колодцев, выгребных ям и так далее), оград, дворового и приусадебного благоустройства, стоимостью не более 25% стоимости зданий; </w:t>
      </w:r>
      <w:r>
        <w:br/>
      </w:r>
      <w:r>
        <w:rPr>
          <w:rFonts w:ascii="Times New Roman"/>
          <w:b w:val="false"/>
          <w:i w:val="false"/>
          <w:color w:val="000000"/>
          <w:sz w:val="28"/>
        </w:rPr>
        <w:t xml:space="preserve">
      постройка временных зданий и подсобных сооружений (битумные, камнедробильные, асфальтобетонные, цементобетонные базы), необходимых для работ по ремонту дорог в пределах сметных сумм, предусмотренных на временные здания и сооружения, жилых домов постоянного типа вместо временных в местах осуществления работ по капитальному ремонту дорог, в целях использования таких домов в дальнейшем для размещения линейных работников дорожно-эксплуатационной службы; </w:t>
      </w:r>
      <w:r>
        <w:br/>
      </w:r>
      <w:r>
        <w:rPr>
          <w:rFonts w:ascii="Times New Roman"/>
          <w:b w:val="false"/>
          <w:i w:val="false"/>
          <w:color w:val="000000"/>
          <w:sz w:val="28"/>
        </w:rPr>
        <w:t xml:space="preserve">
      освоение резервов грунта, месторождений местных каменных материалов и отходов промышленных предприятий (золы уноса, бокситовый шлам и так далее) для производства ремонтных работ, устройство к ним подъездных дорог, энергообеспечения, площадок для складирования материалов. </w:t>
      </w:r>
      <w:r>
        <w:br/>
      </w:r>
      <w:r>
        <w:rPr>
          <w:rFonts w:ascii="Times New Roman"/>
          <w:b w:val="false"/>
          <w:i w:val="false"/>
          <w:color w:val="000000"/>
          <w:sz w:val="28"/>
        </w:rPr>
        <w:t xml:space="preserve">
      Ежегодные затраты на эти цели не должны превышать 10% от общих средств капитального ремонта текущего года. </w:t>
      </w:r>
      <w:r>
        <w:br/>
      </w:r>
      <w:r>
        <w:rPr>
          <w:rFonts w:ascii="Times New Roman"/>
          <w:b w:val="false"/>
          <w:i w:val="false"/>
          <w:color w:val="000000"/>
          <w:sz w:val="28"/>
        </w:rPr>
        <w:t xml:space="preserve">
      5) По обстановке и благоустройству дорог, объектам организации движения, связи и освещению дорог: </w:t>
      </w:r>
      <w:r>
        <w:br/>
      </w:r>
      <w:r>
        <w:rPr>
          <w:rFonts w:ascii="Times New Roman"/>
          <w:b w:val="false"/>
          <w:i w:val="false"/>
          <w:color w:val="000000"/>
          <w:sz w:val="28"/>
        </w:rPr>
        <w:t xml:space="preserve">
      архитектурное оформление и благоустройство дорог или их отдельных участков; </w:t>
      </w:r>
      <w:r>
        <w:br/>
      </w:r>
      <w:r>
        <w:rPr>
          <w:rFonts w:ascii="Times New Roman"/>
          <w:b w:val="false"/>
          <w:i w:val="false"/>
          <w:color w:val="000000"/>
          <w:sz w:val="28"/>
        </w:rPr>
        <w:t xml:space="preserve">
      устройство остановочных, посадочных площадок и автопавильонов, островков безопасности, площадок отдыха (с беседками, водоисточниками, смотровыми ямами или эстакадами для профилактического осмотра автомобилей в пути и другим обустройством), площадок для остановки или стоянки автомобилей, пешеходных переходов (в том числе в разных уровнях), а также тротуаров, пешеходных дорожек на участках дорог, проходящих в пределах населенных пунктов; </w:t>
      </w:r>
      <w:r>
        <w:br/>
      </w:r>
      <w:r>
        <w:rPr>
          <w:rFonts w:ascii="Times New Roman"/>
          <w:b w:val="false"/>
          <w:i w:val="false"/>
          <w:color w:val="000000"/>
          <w:sz w:val="28"/>
        </w:rPr>
        <w:t xml:space="preserve">
      устройство новых или замена барьерных ограждений, направляющих устройств и дорожных знаков на участках, где проводится капитальный ремонт; </w:t>
      </w:r>
      <w:r>
        <w:br/>
      </w:r>
      <w:r>
        <w:rPr>
          <w:rFonts w:ascii="Times New Roman"/>
          <w:b w:val="false"/>
          <w:i w:val="false"/>
          <w:color w:val="000000"/>
          <w:sz w:val="28"/>
        </w:rPr>
        <w:t xml:space="preserve">
      устройство новых и переустройство существующих пересечений и примыканий автомобильных дорог в одном и в разных уровнях, а также отдельных переездов, съездов и виражей на всей дороге или ее участках, подъездов к зданиям линейной дорожной службы и комплексам дорожного сервиса; </w:t>
      </w:r>
      <w:r>
        <w:br/>
      </w:r>
      <w:r>
        <w:rPr>
          <w:rFonts w:ascii="Times New Roman"/>
          <w:b w:val="false"/>
          <w:i w:val="false"/>
          <w:color w:val="000000"/>
          <w:sz w:val="28"/>
        </w:rPr>
        <w:t xml:space="preserve">
      устройство новых или переустройство существующих летних тракторных путей, сооружение временных объездных путей на период ремонта или восстановления участков дорог, разрушенных стихийными бедствиями; </w:t>
      </w:r>
      <w:r>
        <w:br/>
      </w:r>
      <w:r>
        <w:rPr>
          <w:rFonts w:ascii="Times New Roman"/>
          <w:b w:val="false"/>
          <w:i w:val="false"/>
          <w:color w:val="000000"/>
          <w:sz w:val="28"/>
        </w:rPr>
        <w:t xml:space="preserve">
      устройство новых (монтаж) технических средств организации и регулирования движения на пересечениях автомобильных дорог между собой и с железными дорогами; </w:t>
      </w:r>
      <w:r>
        <w:br/>
      </w:r>
      <w:r>
        <w:rPr>
          <w:rFonts w:ascii="Times New Roman"/>
          <w:b w:val="false"/>
          <w:i w:val="false"/>
          <w:color w:val="000000"/>
          <w:sz w:val="28"/>
        </w:rPr>
        <w:t xml:space="preserve">
      устройство электроосвещения на отдельных участках дорог, мостах и паромных переправах, сооружений дорожной линейной (телетайпной) или радиосвязи и других средств технологической связи; </w:t>
      </w:r>
      <w:r>
        <w:br/>
      </w:r>
      <w:r>
        <w:rPr>
          <w:rFonts w:ascii="Times New Roman"/>
          <w:b w:val="false"/>
          <w:i w:val="false"/>
          <w:color w:val="000000"/>
          <w:sz w:val="28"/>
        </w:rPr>
        <w:t xml:space="preserve">
      устройство и оборудование пунктов по учету движения, снегомерных и водомерных постов и других устройств, необходимых для изучения работы дороги, ее отдельных элементов, сооружений и проходящих по ней транспортных потоков; </w:t>
      </w:r>
      <w:r>
        <w:br/>
      </w:r>
      <w:r>
        <w:rPr>
          <w:rFonts w:ascii="Times New Roman"/>
          <w:b w:val="false"/>
          <w:i w:val="false"/>
          <w:color w:val="000000"/>
          <w:sz w:val="28"/>
        </w:rPr>
        <w:t>
      проведение мероприятий по охране окружающей среды (установка пылеулавливающих устройств на котельных, защита водоисточников от загрязнений и другие работы).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