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aa4c" w14:textId="a04a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руководителей и специалистов служб авиационной безопасности организаций гражданской авиации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22 июня 2004 года N 113. Зарегистрирован Министерством юстиции Республики Казахстан 14 июля 2004 года N 2948. Утратил силу приказом Министра транспорта и коммуникаций Республики Казахстан от 5 мая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05.05.2011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абзацем 5 пункта 16 "Правил авиационной безопасности", утвержденные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июля 2003 года N 746-ДСП, абзацем 5 пункта 11 "Инструкции программы авиационной безопасности гражданской авиации Республики Казахстан",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гражданской авиации Министерства транспорта и коммуникаций Республики Казахстан от 12 ноября 2003 года N 523-ДСП,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должностей руководителей и специалистов служб авиационной безопасности организаций гражданской авиации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начальника Управления государственного надзора за безопасностью полетов Комитета гражданской авиации Министерства транспорта и коммуникаций Республики Казахстан Жолдыбаева А.Б.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Министерства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2004 года N 113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Перечня должностей 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специалистов служб авиационной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организаций гражданской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Республики Казахстан"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руководителей и специалистов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служб авиационной безопасности организаций гражданской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авиации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приказами Председателя Комитета гражданской авиации Министерства транспорта и коммуникаций РК от 13.09.2006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204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 4.07.2007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134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приказом Министра транспорта и коммуникаций РК от 07.07.2009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транспорта и коммуникаций РК от 07.07.2009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 службы авиационной безопасности (далее - САБ) аэропорта (авиакомпании).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Подразделение досмотра САБ аэропорта: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подразделения досмотра;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начальника подразделения досмотра;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начальник смены подразделения досмотра;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старший инспектор (инспектор, младший инспектор);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агент досмотра.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Подразделение безопасности САБ аэропорта: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подразделения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начальника подразделения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начальник смены подразделения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старший инспектор (инспектор, младший инспектор);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инспектор (младший инспектор) контрольно-пропускного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инспектор - вожатый служебных собак (проводник патрульно-розыскной собаки);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инспектор (младший инспектор) - 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инспектор (младший инспектор) пункта контроля и видеонаблюдения.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Бюро пропусков САБ аэропорта: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бюро пропусков;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старшй инспектор (инспектор) бюро пропусков.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Административное подразделение САБ аэропорта (авиакомпании):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административного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главный специалист (специалист) административного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старший инспектор (инспектор) административного подразделения.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