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28c21" w14:textId="0228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совершенствовании санаторно-курортного лечения в противотуберкулезных санаториях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28 июня 2004 года № 510. Зарегистрирован в Министерстве юстиции Республики Казахстан 27 июля 2004 года № 2965. Отменен приказом Министра здравоохранения Республики Казахстан от 18 мая 2012 года № 362.</w:t>
      </w:r>
    </w:p>
    <w:p>
      <w:pPr>
        <w:spacing w:after="0"/>
        <w:ind w:left="0"/>
        <w:jc w:val="both"/>
      </w:pPr>
      <w:bookmarkStart w:name="z7" w:id="0"/>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целях повышения эффективности лечения в противотуберкулезных санаториях, приказываю: </w:t>
      </w:r>
    </w:p>
    <w:bookmarkStart w:name="z1"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both"/>
      </w:pPr>
      <w:r>
        <w:rPr>
          <w:rFonts w:ascii="Times New Roman"/>
          <w:b w:val="false"/>
          <w:i w:val="false"/>
          <w:color w:val="000000"/>
          <w:sz w:val="28"/>
        </w:rPr>
        <w:t xml:space="preserve">
      1) Положение о противотуберкулезных санаториях; </w:t>
      </w:r>
    </w:p>
    <w:p>
      <w:pPr>
        <w:spacing w:after="0"/>
        <w:ind w:left="0"/>
        <w:jc w:val="both"/>
      </w:pPr>
      <w:r>
        <w:rPr>
          <w:rFonts w:ascii="Times New Roman"/>
          <w:b w:val="false"/>
          <w:i w:val="false"/>
          <w:color w:val="000000"/>
          <w:sz w:val="28"/>
        </w:rPr>
        <w:t xml:space="preserve">
      2) Правила оказания медицинской помощи в противотуберкулезных санаториях. </w:t>
      </w:r>
    </w:p>
    <w:bookmarkStart w:name="z2" w:id="2"/>
    <w:p>
      <w:pPr>
        <w:spacing w:after="0"/>
        <w:ind w:left="0"/>
        <w:jc w:val="both"/>
      </w:pPr>
      <w:r>
        <w:rPr>
          <w:rFonts w:ascii="Times New Roman"/>
          <w:b w:val="false"/>
          <w:i w:val="false"/>
          <w:color w:val="000000"/>
          <w:sz w:val="28"/>
        </w:rPr>
        <w:t xml:space="preserve">
      2. Департаменту лечебно-профилактической работы, аккредитации, анализа информации (Нерсесов А.В.) совместно с Административным департаментом (Шабдарбаев А.Т.) направить настоящий приказ на государственную регистрацию в Министерство юстиции Республики Казахстан. </w:t>
      </w:r>
    </w:p>
    <w:bookmarkEnd w:id="2"/>
    <w:bookmarkStart w:name="z3" w:id="3"/>
    <w:p>
      <w:pPr>
        <w:spacing w:after="0"/>
        <w:ind w:left="0"/>
        <w:jc w:val="both"/>
      </w:pPr>
      <w:r>
        <w:rPr>
          <w:rFonts w:ascii="Times New Roman"/>
          <w:b w:val="false"/>
          <w:i w:val="false"/>
          <w:color w:val="000000"/>
          <w:sz w:val="28"/>
        </w:rPr>
        <w:t xml:space="preserve">
      3. Административному департаменту (Шабдарбаев А.Т.) после государственной регистрации настоящего приказа обеспечить его официальное опубликование в средствах массовой информации. </w:t>
      </w:r>
    </w:p>
    <w:bookmarkEnd w:id="3"/>
    <w:bookmarkStart w:name="z4"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Республики Казахстан Диканбаеву С.А. </w:t>
      </w:r>
    </w:p>
    <w:bookmarkEnd w:id="4"/>
    <w:bookmarkStart w:name="z5" w:id="5"/>
    <w:p>
      <w:pPr>
        <w:spacing w:after="0"/>
        <w:ind w:left="0"/>
        <w:jc w:val="both"/>
      </w:pPr>
      <w:r>
        <w:rPr>
          <w:rFonts w:ascii="Times New Roman"/>
          <w:b w:val="false"/>
          <w:i w:val="false"/>
          <w:color w:val="000000"/>
          <w:sz w:val="28"/>
        </w:rPr>
        <w:t xml:space="preserve">
      5. Настоящий приказ вводится в действие со дня его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 Министра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xml:space="preserve">
             </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2004 года N 510</w:t>
            </w:r>
            <w:r>
              <w:br/>
            </w:r>
            <w:r>
              <w:rPr>
                <w:rFonts w:ascii="Times New Roman"/>
                <w:b w:val="false"/>
                <w:i w:val="false"/>
                <w:color w:val="000000"/>
                <w:sz w:val="20"/>
              </w:rPr>
              <w:t>"О совершенствовании санаторно-курортного</w:t>
            </w:r>
            <w:r>
              <w:br/>
            </w:r>
            <w:r>
              <w:rPr>
                <w:rFonts w:ascii="Times New Roman"/>
                <w:b w:val="false"/>
                <w:i w:val="false"/>
                <w:color w:val="000000"/>
                <w:sz w:val="20"/>
              </w:rPr>
              <w:t>лечения в противотуберкулезных санаториях"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противотуберкулезных санаториях</w:t>
      </w:r>
    </w:p>
    <w:p>
      <w:pPr>
        <w:spacing w:after="0"/>
        <w:ind w:left="0"/>
        <w:jc w:val="both"/>
      </w:pPr>
      <w:r>
        <w:rPr>
          <w:rFonts w:ascii="Times New Roman"/>
          <w:b w:val="false"/>
          <w:i w:val="false"/>
          <w:color w:val="000000"/>
          <w:sz w:val="28"/>
        </w:rPr>
        <w:t xml:space="preserve">
      1. Противотуберкулезные санатории республиканского, областного, городского уровней (далее - Санаторий) организуются в установленном законодательством порядке и является специализированным учреждением. </w:t>
      </w:r>
    </w:p>
    <w:p>
      <w:pPr>
        <w:spacing w:after="0"/>
        <w:ind w:left="0"/>
        <w:jc w:val="both"/>
      </w:pPr>
      <w:r>
        <w:rPr>
          <w:rFonts w:ascii="Times New Roman"/>
          <w:b w:val="false"/>
          <w:i w:val="false"/>
          <w:color w:val="000000"/>
          <w:sz w:val="28"/>
        </w:rPr>
        <w:t xml:space="preserve">
      2. Санаторий является юридическим лицом, имеет штамп, печать и фирменный бланк с обозначением своего полного наименования. </w:t>
      </w:r>
    </w:p>
    <w:p>
      <w:pPr>
        <w:spacing w:after="0"/>
        <w:ind w:left="0"/>
        <w:jc w:val="both"/>
      </w:pPr>
      <w:r>
        <w:rPr>
          <w:rFonts w:ascii="Times New Roman"/>
          <w:b w:val="false"/>
          <w:i w:val="false"/>
          <w:color w:val="000000"/>
          <w:sz w:val="28"/>
        </w:rPr>
        <w:t xml:space="preserve">
      3. Санаторий действует в соответствии с Конституцией Республики Казахстан, нормативными правовыми актами. </w:t>
      </w:r>
    </w:p>
    <w:p>
      <w:pPr>
        <w:spacing w:after="0"/>
        <w:ind w:left="0"/>
        <w:jc w:val="both"/>
      </w:pPr>
      <w:r>
        <w:rPr>
          <w:rFonts w:ascii="Times New Roman"/>
          <w:b w:val="false"/>
          <w:i w:val="false"/>
          <w:color w:val="000000"/>
          <w:sz w:val="28"/>
        </w:rPr>
        <w:t xml:space="preserve">
      4. Санаторий возглавляет главный врач, назначаемый и увольняемый в установленном порядке. </w:t>
      </w:r>
    </w:p>
    <w:p>
      <w:pPr>
        <w:spacing w:after="0"/>
        <w:ind w:left="0"/>
        <w:jc w:val="both"/>
      </w:pPr>
      <w:r>
        <w:rPr>
          <w:rFonts w:ascii="Times New Roman"/>
          <w:b w:val="false"/>
          <w:i w:val="false"/>
          <w:color w:val="000000"/>
          <w:sz w:val="28"/>
        </w:rPr>
        <w:t xml:space="preserve">
      5. В структуре Санатория, в зависимости от возложенных на него функций (детский, взрослый, костно-суставной) могут быть организованы: </w:t>
      </w:r>
    </w:p>
    <w:p>
      <w:pPr>
        <w:spacing w:after="0"/>
        <w:ind w:left="0"/>
        <w:jc w:val="both"/>
      </w:pPr>
      <w:r>
        <w:rPr>
          <w:rFonts w:ascii="Times New Roman"/>
          <w:b w:val="false"/>
          <w:i w:val="false"/>
          <w:color w:val="000000"/>
          <w:sz w:val="28"/>
        </w:rPr>
        <w:t xml:space="preserve">
      1) стационар; </w:t>
      </w:r>
    </w:p>
    <w:p>
      <w:pPr>
        <w:spacing w:after="0"/>
        <w:ind w:left="0"/>
        <w:jc w:val="both"/>
      </w:pPr>
      <w:r>
        <w:rPr>
          <w:rFonts w:ascii="Times New Roman"/>
          <w:b w:val="false"/>
          <w:i w:val="false"/>
          <w:color w:val="000000"/>
          <w:sz w:val="28"/>
        </w:rPr>
        <w:t xml:space="preserve">
      2) лечебно-трудовые отделения; </w:t>
      </w:r>
    </w:p>
    <w:p>
      <w:pPr>
        <w:spacing w:after="0"/>
        <w:ind w:left="0"/>
        <w:jc w:val="both"/>
      </w:pPr>
      <w:r>
        <w:rPr>
          <w:rFonts w:ascii="Times New Roman"/>
          <w:b w:val="false"/>
          <w:i w:val="false"/>
          <w:color w:val="000000"/>
          <w:sz w:val="28"/>
        </w:rPr>
        <w:t xml:space="preserve">
      3) клинико-диагностическая лаборатория; </w:t>
      </w:r>
    </w:p>
    <w:p>
      <w:pPr>
        <w:spacing w:after="0"/>
        <w:ind w:left="0"/>
        <w:jc w:val="both"/>
      </w:pPr>
      <w:r>
        <w:rPr>
          <w:rFonts w:ascii="Times New Roman"/>
          <w:b w:val="false"/>
          <w:i w:val="false"/>
          <w:color w:val="000000"/>
          <w:sz w:val="28"/>
        </w:rPr>
        <w:t xml:space="preserve">
      4) бактериологическая лаборатория; </w:t>
      </w:r>
    </w:p>
    <w:p>
      <w:pPr>
        <w:spacing w:after="0"/>
        <w:ind w:left="0"/>
        <w:jc w:val="both"/>
      </w:pPr>
      <w:r>
        <w:rPr>
          <w:rFonts w:ascii="Times New Roman"/>
          <w:b w:val="false"/>
          <w:i w:val="false"/>
          <w:color w:val="000000"/>
          <w:sz w:val="28"/>
        </w:rPr>
        <w:t xml:space="preserve">
      5) кабинеты: </w:t>
      </w:r>
    </w:p>
    <w:p>
      <w:pPr>
        <w:spacing w:after="0"/>
        <w:ind w:left="0"/>
        <w:jc w:val="both"/>
      </w:pPr>
      <w:r>
        <w:rPr>
          <w:rFonts w:ascii="Times New Roman"/>
          <w:b w:val="false"/>
          <w:i w:val="false"/>
          <w:color w:val="000000"/>
          <w:sz w:val="28"/>
        </w:rPr>
        <w:t xml:space="preserve">
      рентгенологический; </w:t>
      </w:r>
    </w:p>
    <w:p>
      <w:pPr>
        <w:spacing w:after="0"/>
        <w:ind w:left="0"/>
        <w:jc w:val="both"/>
      </w:pPr>
      <w:r>
        <w:rPr>
          <w:rFonts w:ascii="Times New Roman"/>
          <w:b w:val="false"/>
          <w:i w:val="false"/>
          <w:color w:val="000000"/>
          <w:sz w:val="28"/>
        </w:rPr>
        <w:t xml:space="preserve">
      функциональной диагностики; </w:t>
      </w:r>
    </w:p>
    <w:p>
      <w:pPr>
        <w:spacing w:after="0"/>
        <w:ind w:left="0"/>
        <w:jc w:val="both"/>
      </w:pPr>
      <w:r>
        <w:rPr>
          <w:rFonts w:ascii="Times New Roman"/>
          <w:b w:val="false"/>
          <w:i w:val="false"/>
          <w:color w:val="000000"/>
          <w:sz w:val="28"/>
        </w:rPr>
        <w:t xml:space="preserve">
      эндоскопический; </w:t>
      </w:r>
    </w:p>
    <w:p>
      <w:pPr>
        <w:spacing w:after="0"/>
        <w:ind w:left="0"/>
        <w:jc w:val="both"/>
      </w:pPr>
      <w:r>
        <w:rPr>
          <w:rFonts w:ascii="Times New Roman"/>
          <w:b w:val="false"/>
          <w:i w:val="false"/>
          <w:color w:val="000000"/>
          <w:sz w:val="28"/>
        </w:rPr>
        <w:t xml:space="preserve">
      физиотерапевтический; </w:t>
      </w:r>
    </w:p>
    <w:p>
      <w:pPr>
        <w:spacing w:after="0"/>
        <w:ind w:left="0"/>
        <w:jc w:val="both"/>
      </w:pPr>
      <w:r>
        <w:rPr>
          <w:rFonts w:ascii="Times New Roman"/>
          <w:b w:val="false"/>
          <w:i w:val="false"/>
          <w:color w:val="000000"/>
          <w:sz w:val="28"/>
        </w:rPr>
        <w:t xml:space="preserve">
      организационно-методический. </w:t>
      </w:r>
    </w:p>
    <w:p>
      <w:pPr>
        <w:spacing w:after="0"/>
        <w:ind w:left="0"/>
        <w:jc w:val="both"/>
      </w:pPr>
      <w:r>
        <w:rPr>
          <w:rFonts w:ascii="Times New Roman"/>
          <w:b w:val="false"/>
          <w:i w:val="false"/>
          <w:color w:val="000000"/>
          <w:sz w:val="28"/>
        </w:rPr>
        <w:t xml:space="preserve">
      6. Основными задачами Санатория являются: </w:t>
      </w:r>
    </w:p>
    <w:p>
      <w:pPr>
        <w:spacing w:after="0"/>
        <w:ind w:left="0"/>
        <w:jc w:val="both"/>
      </w:pPr>
      <w:r>
        <w:rPr>
          <w:rFonts w:ascii="Times New Roman"/>
          <w:b w:val="false"/>
          <w:i w:val="false"/>
          <w:color w:val="000000"/>
          <w:sz w:val="28"/>
        </w:rPr>
        <w:t xml:space="preserve">
      1) дальнейшее лечение больных туберкулезом без бактериовыделения; </w:t>
      </w:r>
    </w:p>
    <w:p>
      <w:pPr>
        <w:spacing w:after="0"/>
        <w:ind w:left="0"/>
        <w:jc w:val="both"/>
      </w:pPr>
      <w:r>
        <w:rPr>
          <w:rFonts w:ascii="Times New Roman"/>
          <w:b w:val="false"/>
          <w:i w:val="false"/>
          <w:color w:val="000000"/>
          <w:sz w:val="28"/>
        </w:rPr>
        <w:t xml:space="preserve">
      2) проведение профилактических мероприятий при наличии компенсированной формы туберкулеза со стабильными изменениями; </w:t>
      </w:r>
    </w:p>
    <w:p>
      <w:pPr>
        <w:spacing w:after="0"/>
        <w:ind w:left="0"/>
        <w:jc w:val="both"/>
      </w:pPr>
      <w:r>
        <w:rPr>
          <w:rFonts w:ascii="Times New Roman"/>
          <w:b w:val="false"/>
          <w:i w:val="false"/>
          <w:color w:val="000000"/>
          <w:sz w:val="28"/>
        </w:rPr>
        <w:t xml:space="preserve">
      3) направление больного на медико-социальную экспертизу; </w:t>
      </w:r>
    </w:p>
    <w:p>
      <w:pPr>
        <w:spacing w:after="0"/>
        <w:ind w:left="0"/>
        <w:jc w:val="both"/>
      </w:pPr>
      <w:r>
        <w:rPr>
          <w:rFonts w:ascii="Times New Roman"/>
          <w:b w:val="false"/>
          <w:i w:val="false"/>
          <w:color w:val="000000"/>
          <w:sz w:val="28"/>
        </w:rPr>
        <w:t xml:space="preserve">
      4) проведение мероприятий, направленных на комплексную реабилитацию больных туберкулезом или лиц, перенесших туберкулез. </w:t>
      </w:r>
    </w:p>
    <w:p>
      <w:pPr>
        <w:spacing w:after="0"/>
        <w:ind w:left="0"/>
        <w:jc w:val="both"/>
      </w:pPr>
      <w:r>
        <w:rPr>
          <w:rFonts w:ascii="Times New Roman"/>
          <w:b w:val="false"/>
          <w:i w:val="false"/>
          <w:color w:val="000000"/>
          <w:sz w:val="28"/>
        </w:rPr>
        <w:t xml:space="preserve">
      7. С целью решения задач Санаторий осуществляет следующие функции: </w:t>
      </w:r>
    </w:p>
    <w:p>
      <w:pPr>
        <w:spacing w:after="0"/>
        <w:ind w:left="0"/>
        <w:jc w:val="both"/>
      </w:pPr>
      <w:r>
        <w:rPr>
          <w:rFonts w:ascii="Times New Roman"/>
          <w:b w:val="false"/>
          <w:i w:val="false"/>
          <w:color w:val="000000"/>
          <w:sz w:val="28"/>
        </w:rPr>
        <w:t xml:space="preserve">
      1) оформление истории болезни при поступлении больного с занесением в нее необходимых сведений из анамнеза, истории заболевания, выписок, проведенных обследований и определение дальнейшего лечения в условиях санатория, сведений из ТБ01-каз (дисп) "Карта диспансерного контингента противотуберкулезного учреждения"; </w:t>
      </w:r>
    </w:p>
    <w:p>
      <w:pPr>
        <w:spacing w:after="0"/>
        <w:ind w:left="0"/>
        <w:jc w:val="both"/>
      </w:pPr>
      <w:r>
        <w:rPr>
          <w:rFonts w:ascii="Times New Roman"/>
          <w:b w:val="false"/>
          <w:i w:val="false"/>
          <w:color w:val="000000"/>
          <w:sz w:val="28"/>
        </w:rPr>
        <w:t xml:space="preserve">
      2) своевременная госпитализация больного в специализированную противотуберкулезную лечебно-профилактическую организацию при обнаружении бациллярности (БК+) или ухудшении течения заболевания; </w:t>
      </w:r>
    </w:p>
    <w:p>
      <w:pPr>
        <w:spacing w:after="0"/>
        <w:ind w:left="0"/>
        <w:jc w:val="both"/>
      </w:pPr>
      <w:r>
        <w:rPr>
          <w:rFonts w:ascii="Times New Roman"/>
          <w:b w:val="false"/>
          <w:i w:val="false"/>
          <w:color w:val="000000"/>
          <w:sz w:val="28"/>
        </w:rPr>
        <w:t xml:space="preserve">
      3) передачу сведений участковому фтизиатру с необходимыми рекомендациями при выписке больного из Санатория; </w:t>
      </w:r>
    </w:p>
    <w:p>
      <w:pPr>
        <w:spacing w:after="0"/>
        <w:ind w:left="0"/>
        <w:jc w:val="both"/>
      </w:pPr>
      <w:r>
        <w:rPr>
          <w:rFonts w:ascii="Times New Roman"/>
          <w:b w:val="false"/>
          <w:i w:val="false"/>
          <w:color w:val="000000"/>
          <w:sz w:val="28"/>
        </w:rPr>
        <w:t xml:space="preserve">
      4) ведение статистического учета и отчетности в установленном порядке, анализ статистических данных, характеризирующих деятельность Санатория; </w:t>
      </w:r>
    </w:p>
    <w:p>
      <w:pPr>
        <w:spacing w:after="0"/>
        <w:ind w:left="0"/>
        <w:jc w:val="both"/>
      </w:pPr>
      <w:r>
        <w:rPr>
          <w:rFonts w:ascii="Times New Roman"/>
          <w:b w:val="false"/>
          <w:i w:val="false"/>
          <w:color w:val="000000"/>
          <w:sz w:val="28"/>
        </w:rPr>
        <w:t xml:space="preserve">
      5) мероприятия по повышению квалификации врачей и среднего медицинского персонала. </w:t>
      </w:r>
    </w:p>
    <w:bookmarkStart w:name="z8" w:id="7"/>
    <w:p>
      <w:pPr>
        <w:spacing w:after="0"/>
        <w:ind w:left="0"/>
        <w:jc w:val="both"/>
      </w:pPr>
      <w:r>
        <w:rPr>
          <w:rFonts w:ascii="Times New Roman"/>
          <w:b w:val="false"/>
          <w:i w:val="false"/>
          <w:color w:val="000000"/>
          <w:sz w:val="28"/>
        </w:rPr>
        <w:t xml:space="preserve">
             </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2004 года N 510</w:t>
            </w:r>
            <w:r>
              <w:br/>
            </w:r>
            <w:r>
              <w:rPr>
                <w:rFonts w:ascii="Times New Roman"/>
                <w:b w:val="false"/>
                <w:i w:val="false"/>
                <w:color w:val="000000"/>
                <w:sz w:val="20"/>
              </w:rPr>
              <w:t>"О совершенствовании санаторно-курортного</w:t>
            </w:r>
            <w:r>
              <w:br/>
            </w:r>
            <w:r>
              <w:rPr>
                <w:rFonts w:ascii="Times New Roman"/>
                <w:b w:val="false"/>
                <w:i w:val="false"/>
                <w:color w:val="000000"/>
                <w:sz w:val="20"/>
              </w:rPr>
              <w:t>лечения в противотуберкулезных санаториях"</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оказания медицинской помощи</w:t>
      </w:r>
      <w:r>
        <w:br/>
      </w:r>
      <w:r>
        <w:rPr>
          <w:rFonts w:ascii="Times New Roman"/>
          <w:b/>
          <w:i w:val="false"/>
          <w:color w:val="000000"/>
        </w:rPr>
        <w:t>в противотуберкулезных санаториях</w:t>
      </w:r>
    </w:p>
    <w:p>
      <w:pPr>
        <w:spacing w:after="0"/>
        <w:ind w:left="0"/>
        <w:jc w:val="both"/>
      </w:pPr>
      <w:r>
        <w:rPr>
          <w:rFonts w:ascii="Times New Roman"/>
          <w:b w:val="false"/>
          <w:i w:val="false"/>
          <w:color w:val="000000"/>
          <w:sz w:val="28"/>
        </w:rPr>
        <w:t xml:space="preserve">
      1. Правила оказания медицинской помощи в противотуберкулезных санаториях (далее - Правила) разработаны в целях совершенствования санаторно-курортного лечения больных  туберкулезом в противотуберкулезных санаториях республиканского, областного, городского уровней (далее - Санаторий). </w:t>
      </w:r>
    </w:p>
    <w:p>
      <w:pPr>
        <w:spacing w:after="0"/>
        <w:ind w:left="0"/>
        <w:jc w:val="both"/>
      </w:pPr>
      <w:r>
        <w:rPr>
          <w:rFonts w:ascii="Times New Roman"/>
          <w:b w:val="false"/>
          <w:i w:val="false"/>
          <w:color w:val="000000"/>
          <w:sz w:val="28"/>
        </w:rPr>
        <w:t xml:space="preserve">
      2. Основным методом в комплексном лечении больных туберкулезом является контролируемая химиотерапия. Химиотерапия в Санатории проводится под непосредственным контролем медицинского работника после снятия острых признаков заболевания в целях повышения и закрепления ранее достигнутых результатов лечения, полного завершения курса комплексной химиотерапии. </w:t>
      </w:r>
    </w:p>
    <w:p>
      <w:pPr>
        <w:spacing w:after="0"/>
        <w:ind w:left="0"/>
        <w:jc w:val="both"/>
      </w:pPr>
      <w:r>
        <w:rPr>
          <w:rFonts w:ascii="Times New Roman"/>
          <w:b w:val="false"/>
          <w:i w:val="false"/>
          <w:color w:val="000000"/>
          <w:sz w:val="28"/>
        </w:rPr>
        <w:t xml:space="preserve">
      3. Индивидуальные сроки санаторно-курортного лечения больных туберкулезом имеют цель: </w:t>
      </w:r>
    </w:p>
    <w:p>
      <w:pPr>
        <w:spacing w:after="0"/>
        <w:ind w:left="0"/>
        <w:jc w:val="both"/>
      </w:pPr>
      <w:r>
        <w:rPr>
          <w:rFonts w:ascii="Times New Roman"/>
          <w:b w:val="false"/>
          <w:i w:val="false"/>
          <w:color w:val="000000"/>
          <w:sz w:val="28"/>
        </w:rPr>
        <w:t xml:space="preserve">
      1) клинического излечения; </w:t>
      </w:r>
    </w:p>
    <w:p>
      <w:pPr>
        <w:spacing w:after="0"/>
        <w:ind w:left="0"/>
        <w:jc w:val="both"/>
      </w:pPr>
      <w:r>
        <w:rPr>
          <w:rFonts w:ascii="Times New Roman"/>
          <w:b w:val="false"/>
          <w:i w:val="false"/>
          <w:color w:val="000000"/>
          <w:sz w:val="28"/>
        </w:rPr>
        <w:t xml:space="preserve">
      2) предотвращения перехода туберкулезного процесса в хроническую форму. </w:t>
      </w:r>
    </w:p>
    <w:p>
      <w:pPr>
        <w:spacing w:after="0"/>
        <w:ind w:left="0"/>
        <w:jc w:val="both"/>
      </w:pPr>
      <w:r>
        <w:rPr>
          <w:rFonts w:ascii="Times New Roman"/>
          <w:b w:val="false"/>
          <w:i w:val="false"/>
          <w:color w:val="000000"/>
          <w:sz w:val="28"/>
        </w:rPr>
        <w:t xml:space="preserve">
      4. Всем больным со свежими формами туберкулезного процесса, в отношении которых показаны наиболее длительные сроки лечения в стационарных условиях, а также с обострениями хронического процесса, необходимо начинать лечение в специализированной противотуберкулезной лечебно-профилактической организации (далее - Организация) с последующим переводом при показаниях в Санаторий. Это не исключает возможного направления части больных (особенно больных с малыми и хроническими формами туберкулеза без обострения) сразу в Санаторий, без предварительного лечения в условиях Организации. </w:t>
      </w:r>
    </w:p>
    <w:p>
      <w:pPr>
        <w:spacing w:after="0"/>
        <w:ind w:left="0"/>
        <w:jc w:val="both"/>
      </w:pPr>
      <w:r>
        <w:rPr>
          <w:rFonts w:ascii="Times New Roman"/>
          <w:b w:val="false"/>
          <w:i w:val="false"/>
          <w:color w:val="000000"/>
          <w:sz w:val="28"/>
        </w:rPr>
        <w:t xml:space="preserve">
      5. Для обеспечения эффективной контролируемой химиотерапии на втором этапе долечивания (поддерживающая фаза) больных туберкулезом из социально неблагополучных групп населения и из отдаленных населенных пунктов с незаразной формой туберкулеза можно лечить в условиях Санатория. </w:t>
      </w:r>
    </w:p>
    <w:p>
      <w:pPr>
        <w:spacing w:after="0"/>
        <w:ind w:left="0"/>
        <w:jc w:val="both"/>
      </w:pPr>
      <w:r>
        <w:rPr>
          <w:rFonts w:ascii="Times New Roman"/>
          <w:b w:val="false"/>
          <w:i w:val="false"/>
          <w:color w:val="000000"/>
          <w:sz w:val="28"/>
        </w:rPr>
        <w:t xml:space="preserve">
      6. Больные со свежими туберкулезными изменениями без бацилловыделения должны находиться в Санатории до рассасывания воспалительных и очаговых изменений, стабилизации остаточных патологических образований при одновременном восстановлении трудоспособности. </w:t>
      </w:r>
    </w:p>
    <w:p>
      <w:pPr>
        <w:spacing w:after="0"/>
        <w:ind w:left="0"/>
        <w:jc w:val="both"/>
      </w:pPr>
      <w:r>
        <w:rPr>
          <w:rFonts w:ascii="Times New Roman"/>
          <w:b w:val="false"/>
          <w:i w:val="false"/>
          <w:color w:val="000000"/>
          <w:sz w:val="28"/>
        </w:rPr>
        <w:t xml:space="preserve">
      7. Больных после стационарного лечения целесообразно направлять в Санаторий, расположенный в районе постоянного места жительства больного. </w:t>
      </w:r>
    </w:p>
    <w:p>
      <w:pPr>
        <w:spacing w:after="0"/>
        <w:ind w:left="0"/>
        <w:jc w:val="both"/>
      </w:pPr>
      <w:r>
        <w:rPr>
          <w:rFonts w:ascii="Times New Roman"/>
          <w:b w:val="false"/>
          <w:i w:val="false"/>
          <w:color w:val="000000"/>
          <w:sz w:val="28"/>
        </w:rPr>
        <w:t xml:space="preserve">
      8. Санаторий информируют соответствующую Организацию об освобождении закрепленного за ним места (койки) не позже, чем за 15 дней. </w:t>
      </w:r>
    </w:p>
    <w:p>
      <w:pPr>
        <w:spacing w:after="0"/>
        <w:ind w:left="0"/>
        <w:jc w:val="both"/>
      </w:pPr>
      <w:r>
        <w:rPr>
          <w:rFonts w:ascii="Times New Roman"/>
          <w:b w:val="false"/>
          <w:i w:val="false"/>
          <w:color w:val="000000"/>
          <w:sz w:val="28"/>
        </w:rPr>
        <w:t xml:space="preserve">
      9. В Санатории за Организацией закрепляется определенное количество мест (коек). </w:t>
      </w:r>
    </w:p>
    <w:p>
      <w:pPr>
        <w:spacing w:after="0"/>
        <w:ind w:left="0"/>
        <w:jc w:val="both"/>
      </w:pPr>
      <w:r>
        <w:rPr>
          <w:rFonts w:ascii="Times New Roman"/>
          <w:b w:val="false"/>
          <w:i w:val="false"/>
          <w:color w:val="000000"/>
          <w:sz w:val="28"/>
        </w:rPr>
        <w:t xml:space="preserve">
      10. В Санатории ведется картотека мест (коек), распределенных по Организациям. В картотеке отмечается Организация, за которой закреплено место (койка), порядковый номер, больной, находящийся на лечении на этом месте (койке), намеченный срок его выписки. </w:t>
      </w:r>
    </w:p>
    <w:p>
      <w:pPr>
        <w:spacing w:after="0"/>
        <w:ind w:left="0"/>
        <w:jc w:val="both"/>
      </w:pPr>
      <w:r>
        <w:rPr>
          <w:rFonts w:ascii="Times New Roman"/>
          <w:b w:val="false"/>
          <w:i w:val="false"/>
          <w:color w:val="000000"/>
          <w:sz w:val="28"/>
        </w:rPr>
        <w:t xml:space="preserve">
      11. При медицинском отборе больных для лечения в Санаторий Организация руководствуется показаниями и противопоказаниями в соответствии с  приложением к настоящим Правилам "Показания и противопоказания при направлении больных туберкулезом на лечение в противотуберкулезный санаторий". </w:t>
      </w:r>
    </w:p>
    <w:p>
      <w:pPr>
        <w:spacing w:after="0"/>
        <w:ind w:left="0"/>
        <w:jc w:val="both"/>
      </w:pPr>
      <w:r>
        <w:rPr>
          <w:rFonts w:ascii="Times New Roman"/>
          <w:b w:val="false"/>
          <w:i w:val="false"/>
          <w:color w:val="000000"/>
          <w:sz w:val="28"/>
        </w:rPr>
        <w:t xml:space="preserve">
      12. Направляя больного в Санаторий, Организация  выдает ему для передачи в Санаторий выписку из истории болезни, в которой должны быть отражены: </w:t>
      </w:r>
    </w:p>
    <w:p>
      <w:pPr>
        <w:spacing w:after="0"/>
        <w:ind w:left="0"/>
        <w:jc w:val="both"/>
      </w:pPr>
      <w:r>
        <w:rPr>
          <w:rFonts w:ascii="Times New Roman"/>
          <w:b w:val="false"/>
          <w:i w:val="false"/>
          <w:color w:val="000000"/>
          <w:sz w:val="28"/>
        </w:rPr>
        <w:t xml:space="preserve">
      1) характеристика клинического течения болезни за время наблюдения; </w:t>
      </w:r>
    </w:p>
    <w:p>
      <w:pPr>
        <w:spacing w:after="0"/>
        <w:ind w:left="0"/>
        <w:jc w:val="both"/>
      </w:pPr>
      <w:r>
        <w:rPr>
          <w:rFonts w:ascii="Times New Roman"/>
          <w:b w:val="false"/>
          <w:i w:val="false"/>
          <w:color w:val="000000"/>
          <w:sz w:val="28"/>
        </w:rPr>
        <w:t xml:space="preserve">
      2) все виды проведенного лечения (стационарное, санаторное, коллапсотерапия, хирургическое, химиотерапия и другие) и его результаты; </w:t>
      </w:r>
    </w:p>
    <w:p>
      <w:pPr>
        <w:spacing w:after="0"/>
        <w:ind w:left="0"/>
        <w:jc w:val="both"/>
      </w:pPr>
      <w:r>
        <w:rPr>
          <w:rFonts w:ascii="Times New Roman"/>
          <w:b w:val="false"/>
          <w:i w:val="false"/>
          <w:color w:val="000000"/>
          <w:sz w:val="28"/>
        </w:rPr>
        <w:t xml:space="preserve">
      3)длительность курса химиотерапии, проведенного больному с указанием доз, сочетания препаратов и переносимости последних; </w:t>
      </w:r>
    </w:p>
    <w:p>
      <w:pPr>
        <w:spacing w:after="0"/>
        <w:ind w:left="0"/>
        <w:jc w:val="both"/>
      </w:pPr>
      <w:r>
        <w:rPr>
          <w:rFonts w:ascii="Times New Roman"/>
          <w:b w:val="false"/>
          <w:i w:val="false"/>
          <w:color w:val="000000"/>
          <w:sz w:val="28"/>
        </w:rPr>
        <w:t xml:space="preserve">
      4) клинические, рентгенологические и лабораторные данные с обязательным указанием лекарственной чувствительности микобактерии туберкулеза к противотуберкулезным препаратам; </w:t>
      </w:r>
    </w:p>
    <w:p>
      <w:pPr>
        <w:spacing w:after="0"/>
        <w:ind w:left="0"/>
        <w:jc w:val="both"/>
      </w:pPr>
      <w:r>
        <w:rPr>
          <w:rFonts w:ascii="Times New Roman"/>
          <w:b w:val="false"/>
          <w:i w:val="false"/>
          <w:color w:val="000000"/>
          <w:sz w:val="28"/>
        </w:rPr>
        <w:t xml:space="preserve">
      5) намеченный Организацией план лечения больного в Санатории и рекомендуемый срок пребывания в условиях Санатория. </w:t>
      </w:r>
    </w:p>
    <w:p>
      <w:pPr>
        <w:spacing w:after="0"/>
        <w:ind w:left="0"/>
        <w:jc w:val="both"/>
      </w:pPr>
      <w:r>
        <w:rPr>
          <w:rFonts w:ascii="Times New Roman"/>
          <w:b w:val="false"/>
          <w:i w:val="false"/>
          <w:color w:val="000000"/>
          <w:sz w:val="28"/>
        </w:rPr>
        <w:t xml:space="preserve">
      13. В Санатории назначаются лица, ответственные за регулярное использование санаторных мест (коек) и за переписку с соответствующей Организацией по вопросам отбора больных и своевременного заполнения мест (коек). </w:t>
      </w:r>
    </w:p>
    <w:p>
      <w:pPr>
        <w:spacing w:after="0"/>
        <w:ind w:left="0"/>
        <w:jc w:val="both"/>
      </w:pPr>
      <w:r>
        <w:rPr>
          <w:rFonts w:ascii="Times New Roman"/>
          <w:b w:val="false"/>
          <w:i w:val="false"/>
          <w:color w:val="000000"/>
          <w:sz w:val="28"/>
        </w:rPr>
        <w:t xml:space="preserve">
      14. При выписке из Санатория для передачи в Организацию больному на руки выдается  эпикриз течения болезни за период лечения в Санатории, в котором должны быть отражены: </w:t>
      </w:r>
    </w:p>
    <w:p>
      <w:pPr>
        <w:spacing w:after="0"/>
        <w:ind w:left="0"/>
        <w:jc w:val="both"/>
      </w:pPr>
      <w:r>
        <w:rPr>
          <w:rFonts w:ascii="Times New Roman"/>
          <w:b w:val="false"/>
          <w:i w:val="false"/>
          <w:color w:val="000000"/>
          <w:sz w:val="28"/>
        </w:rPr>
        <w:t xml:space="preserve">
      1) проводившееся в Санатории лечение и его результаты; </w:t>
      </w:r>
    </w:p>
    <w:p>
      <w:pPr>
        <w:spacing w:after="0"/>
        <w:ind w:left="0"/>
        <w:jc w:val="both"/>
      </w:pPr>
      <w:r>
        <w:rPr>
          <w:rFonts w:ascii="Times New Roman"/>
          <w:b w:val="false"/>
          <w:i w:val="false"/>
          <w:color w:val="000000"/>
          <w:sz w:val="28"/>
        </w:rPr>
        <w:t xml:space="preserve">
      2) длительность курса контролируемой химиотерапии, проведенного больному с указанием доз, сочетания препаратов и переносимости препаратов; </w:t>
      </w:r>
    </w:p>
    <w:p>
      <w:pPr>
        <w:spacing w:after="0"/>
        <w:ind w:left="0"/>
        <w:jc w:val="both"/>
      </w:pPr>
      <w:r>
        <w:rPr>
          <w:rFonts w:ascii="Times New Roman"/>
          <w:b w:val="false"/>
          <w:i w:val="false"/>
          <w:color w:val="000000"/>
          <w:sz w:val="28"/>
        </w:rPr>
        <w:t xml:space="preserve">
      3) клинические, рентгенологические и лабораторные данные в динамике; </w:t>
      </w:r>
    </w:p>
    <w:p>
      <w:pPr>
        <w:spacing w:after="0"/>
        <w:ind w:left="0"/>
        <w:jc w:val="both"/>
      </w:pPr>
      <w:r>
        <w:rPr>
          <w:rFonts w:ascii="Times New Roman"/>
          <w:b w:val="false"/>
          <w:i w:val="false"/>
          <w:color w:val="000000"/>
          <w:sz w:val="28"/>
        </w:rPr>
        <w:t xml:space="preserve">
      4) оценка трудоспособности больного. </w:t>
      </w:r>
    </w:p>
    <w:p>
      <w:pPr>
        <w:spacing w:after="0"/>
        <w:ind w:left="0"/>
        <w:jc w:val="both"/>
      </w:pPr>
      <w:r>
        <w:rPr>
          <w:rFonts w:ascii="Times New Roman"/>
          <w:b w:val="false"/>
          <w:i w:val="false"/>
          <w:color w:val="000000"/>
          <w:sz w:val="28"/>
        </w:rPr>
        <w:t xml:space="preserve">
      15. При определении противопоказаний врачебная комиссия Санатория должна исходить не только из состояния больного, но также из данных, сообщенных Организацией, учитывая, что предшествовавшая химиотерапия могла резко улучшить состояние больного, который, однако, продолжает нуждаться в продолжительном лечении. </w:t>
      </w:r>
    </w:p>
    <w:p>
      <w:pPr>
        <w:spacing w:after="0"/>
        <w:ind w:left="0"/>
        <w:jc w:val="both"/>
      </w:pPr>
      <w:r>
        <w:rPr>
          <w:rFonts w:ascii="Times New Roman"/>
          <w:b w:val="false"/>
          <w:i w:val="false"/>
          <w:color w:val="000000"/>
          <w:sz w:val="28"/>
        </w:rPr>
        <w:t xml:space="preserve">
      16. Если больной нуждается в стационарном лечении, он выписывается из Санатория для непосредственного перевода в Организацию только по получению в нем места. В случае нетранспортабельности больной переводится из Санатория в Организацию, а освободившееся место (койка) в Санатории заполняется больным из Организации, предоставившей место для нетранспортабельного больного. Только после выписки больного место (койка) в Санатории возвращается в распоряжение Организации, за которой оно прикреплено. </w:t>
      </w:r>
    </w:p>
    <w:p>
      <w:pPr>
        <w:spacing w:after="0"/>
        <w:ind w:left="0"/>
        <w:jc w:val="both"/>
      </w:pPr>
      <w:r>
        <w:rPr>
          <w:rFonts w:ascii="Times New Roman"/>
          <w:b w:val="false"/>
          <w:i w:val="false"/>
          <w:color w:val="000000"/>
          <w:sz w:val="28"/>
        </w:rPr>
        <w:t xml:space="preserve">
      17. Во всех случаях поступления в Санаторий противопоказанных или непоказанных больных, Санаторий немедленно извещает направившую их Организацию. </w:t>
      </w:r>
    </w:p>
    <w:bookmarkStart w:name="z9" w:id="8"/>
    <w:p>
      <w:pPr>
        <w:spacing w:after="0"/>
        <w:ind w:left="0"/>
        <w:jc w:val="both"/>
      </w:pPr>
      <w:r>
        <w:rPr>
          <w:rFonts w:ascii="Times New Roman"/>
          <w:b w:val="false"/>
          <w:i w:val="false"/>
          <w:color w:val="000000"/>
          <w:sz w:val="28"/>
        </w:rPr>
        <w:t xml:space="preserve">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оказания медицинской помощи</w:t>
            </w:r>
            <w:r>
              <w:br/>
            </w:r>
            <w:r>
              <w:rPr>
                <w:rFonts w:ascii="Times New Roman"/>
                <w:b w:val="false"/>
                <w:i w:val="false"/>
                <w:color w:val="000000"/>
                <w:sz w:val="20"/>
              </w:rPr>
              <w:t>в противотуберкулезных санаториях</w:t>
            </w:r>
          </w:p>
        </w:tc>
      </w:tr>
    </w:tbl>
    <w:p>
      <w:pPr>
        <w:spacing w:after="0"/>
        <w:ind w:left="0"/>
        <w:jc w:val="both"/>
      </w:pPr>
      <w:r>
        <w:rPr>
          <w:rFonts w:ascii="Times New Roman"/>
          <w:b w:val="false"/>
          <w:i w:val="false"/>
          <w:color w:val="000000"/>
          <w:sz w:val="28"/>
        </w:rPr>
        <w:t xml:space="preserve">
      Показания и противопоказания при направлении </w:t>
      </w:r>
    </w:p>
    <w:p>
      <w:pPr>
        <w:spacing w:after="0"/>
        <w:ind w:left="0"/>
        <w:jc w:val="both"/>
      </w:pPr>
      <w:r>
        <w:rPr>
          <w:rFonts w:ascii="Times New Roman"/>
          <w:b w:val="false"/>
          <w:i w:val="false"/>
          <w:color w:val="000000"/>
          <w:sz w:val="28"/>
        </w:rPr>
        <w:t xml:space="preserve">
      больных туберкулезом на лечение в противотуберкулезный санаторий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Показания     | Задачи        | Сроки   |Противопоказания| Примечание </w:t>
            </w:r>
          </w:p>
          <w:p>
            <w:pPr>
              <w:spacing w:after="20"/>
              <w:ind w:left="20"/>
              <w:jc w:val="both"/>
            </w:pPr>
            <w:r>
              <w:rPr>
                <w:rFonts w:ascii="Times New Roman"/>
                <w:b w:val="false"/>
                <w:i w:val="false"/>
                <w:color w:val="000000"/>
                <w:sz w:val="20"/>
              </w:rPr>
              <w:t xml:space="preserve">
                 | санаторного   | лечения |                | </w:t>
            </w:r>
          </w:p>
          <w:p>
            <w:pPr>
              <w:spacing w:after="20"/>
              <w:ind w:left="20"/>
              <w:jc w:val="both"/>
            </w:pPr>
            <w:r>
              <w:rPr>
                <w:rFonts w:ascii="Times New Roman"/>
                <w:b w:val="false"/>
                <w:i w:val="false"/>
                <w:color w:val="000000"/>
                <w:sz w:val="20"/>
              </w:rPr>
              <w:t xml:space="preserve">
                 | лечения       | (месяцы)|                | </w:t>
            </w:r>
          </w:p>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1.При направлении взрослых больных активной формой туберкулеза легких </w:t>
      </w:r>
    </w:p>
    <w:bookmarkEnd w:id="9"/>
    <w:p>
      <w:pPr>
        <w:spacing w:after="0"/>
        <w:ind w:left="0"/>
        <w:jc w:val="both"/>
      </w:pPr>
      <w:r>
        <w:rPr>
          <w:rFonts w:ascii="Times New Roman"/>
          <w:b w:val="false"/>
          <w:i w:val="false"/>
          <w:color w:val="000000"/>
          <w:sz w:val="28"/>
        </w:rPr>
        <w:t xml:space="preserve">
      1. Очаговый,       Продолжение       2-6    Все формы         Вновь </w:t>
      </w:r>
    </w:p>
    <w:p>
      <w:pPr>
        <w:spacing w:after="0"/>
        <w:ind w:left="0"/>
        <w:jc w:val="both"/>
      </w:pPr>
      <w:r>
        <w:rPr>
          <w:rFonts w:ascii="Times New Roman"/>
          <w:b w:val="false"/>
          <w:i w:val="false"/>
          <w:color w:val="000000"/>
          <w:sz w:val="28"/>
        </w:rPr>
        <w:t xml:space="preserve">
      инфильтративный,   контролируемой           туберкулеза с     выявленные </w:t>
      </w:r>
    </w:p>
    <w:p>
      <w:pPr>
        <w:spacing w:after="0"/>
        <w:ind w:left="0"/>
        <w:jc w:val="both"/>
      </w:pPr>
      <w:r>
        <w:rPr>
          <w:rFonts w:ascii="Times New Roman"/>
          <w:b w:val="false"/>
          <w:i w:val="false"/>
          <w:color w:val="000000"/>
          <w:sz w:val="28"/>
        </w:rPr>
        <w:t xml:space="preserve">
      диссеминированный  химиотерапии.            бактериовыделе-   больные с </w:t>
      </w:r>
    </w:p>
    <w:p>
      <w:pPr>
        <w:spacing w:after="0"/>
        <w:ind w:left="0"/>
        <w:jc w:val="both"/>
      </w:pPr>
      <w:r>
        <w:rPr>
          <w:rFonts w:ascii="Times New Roman"/>
          <w:b w:val="false"/>
          <w:i w:val="false"/>
          <w:color w:val="000000"/>
          <w:sz w:val="28"/>
        </w:rPr>
        <w:t xml:space="preserve">
      туберкулез легких  Дальнейшее               нием. Остро       очаговыми </w:t>
      </w:r>
    </w:p>
    <w:p>
      <w:pPr>
        <w:spacing w:after="0"/>
        <w:ind w:left="0"/>
        <w:jc w:val="both"/>
      </w:pPr>
      <w:r>
        <w:rPr>
          <w:rFonts w:ascii="Times New Roman"/>
          <w:b w:val="false"/>
          <w:i w:val="false"/>
          <w:color w:val="000000"/>
          <w:sz w:val="28"/>
        </w:rPr>
        <w:t xml:space="preserve">
      и туберкулемы      рассасывание             текущие формы     формами  </w:t>
      </w:r>
    </w:p>
    <w:p>
      <w:pPr>
        <w:spacing w:after="0"/>
        <w:ind w:left="0"/>
        <w:jc w:val="both"/>
      </w:pPr>
      <w:r>
        <w:rPr>
          <w:rFonts w:ascii="Times New Roman"/>
          <w:b w:val="false"/>
          <w:i w:val="false"/>
          <w:color w:val="000000"/>
          <w:sz w:val="28"/>
        </w:rPr>
        <w:t xml:space="preserve">
      после исчезнове-   воспалительных           туберкулеза       туберкулеза </w:t>
      </w:r>
    </w:p>
    <w:p>
      <w:pPr>
        <w:spacing w:after="0"/>
        <w:ind w:left="0"/>
        <w:jc w:val="both"/>
      </w:pPr>
      <w:r>
        <w:rPr>
          <w:rFonts w:ascii="Times New Roman"/>
          <w:b w:val="false"/>
          <w:i w:val="false"/>
          <w:color w:val="000000"/>
          <w:sz w:val="28"/>
        </w:rPr>
        <w:t xml:space="preserve">
      ния инфильтратив-  и части очаго-           легких (острый    без бактерио- </w:t>
      </w:r>
    </w:p>
    <w:p>
      <w:pPr>
        <w:spacing w:after="0"/>
        <w:ind w:left="0"/>
        <w:jc w:val="both"/>
      </w:pPr>
      <w:r>
        <w:rPr>
          <w:rFonts w:ascii="Times New Roman"/>
          <w:b w:val="false"/>
          <w:i w:val="false"/>
          <w:color w:val="000000"/>
          <w:sz w:val="28"/>
        </w:rPr>
        <w:t xml:space="preserve">
      ной вспышки и      вых изменений,           милиарный тубер-  выделения </w:t>
      </w:r>
    </w:p>
    <w:p>
      <w:pPr>
        <w:spacing w:after="0"/>
        <w:ind w:left="0"/>
        <w:jc w:val="both"/>
      </w:pPr>
      <w:r>
        <w:rPr>
          <w:rFonts w:ascii="Times New Roman"/>
          <w:b w:val="false"/>
          <w:i w:val="false"/>
          <w:color w:val="000000"/>
          <w:sz w:val="28"/>
        </w:rPr>
        <w:t xml:space="preserve">
      острых явлений     инкапсуляция и           кулез, казеозные  вне обостре- </w:t>
      </w:r>
    </w:p>
    <w:p>
      <w:pPr>
        <w:spacing w:after="0"/>
        <w:ind w:left="0"/>
        <w:jc w:val="both"/>
      </w:pPr>
      <w:r>
        <w:rPr>
          <w:rFonts w:ascii="Times New Roman"/>
          <w:b w:val="false"/>
          <w:i w:val="false"/>
          <w:color w:val="000000"/>
          <w:sz w:val="28"/>
        </w:rPr>
        <w:t xml:space="preserve">
      интоксикации       уплотнение               пневмонии и про-  ния могут  </w:t>
      </w:r>
    </w:p>
    <w:p>
      <w:pPr>
        <w:spacing w:after="0"/>
        <w:ind w:left="0"/>
        <w:jc w:val="both"/>
      </w:pPr>
      <w:r>
        <w:rPr>
          <w:rFonts w:ascii="Times New Roman"/>
          <w:b w:val="false"/>
          <w:i w:val="false"/>
          <w:color w:val="000000"/>
          <w:sz w:val="28"/>
        </w:rPr>
        <w:t xml:space="preserve">
                         остаточных               чие формы с нак-  направляться </w:t>
      </w:r>
    </w:p>
    <w:p>
      <w:pPr>
        <w:spacing w:after="0"/>
        <w:ind w:left="0"/>
        <w:jc w:val="both"/>
      </w:pPr>
      <w:r>
        <w:rPr>
          <w:rFonts w:ascii="Times New Roman"/>
          <w:b w:val="false"/>
          <w:i w:val="false"/>
          <w:color w:val="000000"/>
          <w:sz w:val="28"/>
        </w:rPr>
        <w:t xml:space="preserve">
                         очагов, зажив-           лонностью к быст- в санатории, </w:t>
      </w:r>
    </w:p>
    <w:p>
      <w:pPr>
        <w:spacing w:after="0"/>
        <w:ind w:left="0"/>
        <w:jc w:val="both"/>
      </w:pPr>
      <w:r>
        <w:rPr>
          <w:rFonts w:ascii="Times New Roman"/>
          <w:b w:val="false"/>
          <w:i w:val="false"/>
          <w:color w:val="000000"/>
          <w:sz w:val="28"/>
        </w:rPr>
        <w:t xml:space="preserve">
                         ление деструк-           рому прогресси-   минуя специ- </w:t>
      </w:r>
    </w:p>
    <w:p>
      <w:pPr>
        <w:spacing w:after="0"/>
        <w:ind w:left="0"/>
        <w:jc w:val="both"/>
      </w:pPr>
      <w:r>
        <w:rPr>
          <w:rFonts w:ascii="Times New Roman"/>
          <w:b w:val="false"/>
          <w:i w:val="false"/>
          <w:color w:val="000000"/>
          <w:sz w:val="28"/>
        </w:rPr>
        <w:t xml:space="preserve">
                         ции легочной             рованию и рас-    ализирован- </w:t>
      </w:r>
    </w:p>
    <w:p>
      <w:pPr>
        <w:spacing w:after="0"/>
        <w:ind w:left="0"/>
        <w:jc w:val="both"/>
      </w:pPr>
      <w:r>
        <w:rPr>
          <w:rFonts w:ascii="Times New Roman"/>
          <w:b w:val="false"/>
          <w:i w:val="false"/>
          <w:color w:val="000000"/>
          <w:sz w:val="28"/>
        </w:rPr>
        <w:t xml:space="preserve">
                         ткани и стойкое          паду). Выпотные   ную противо- </w:t>
      </w:r>
    </w:p>
    <w:p>
      <w:pPr>
        <w:spacing w:after="0"/>
        <w:ind w:left="0"/>
        <w:jc w:val="both"/>
      </w:pPr>
      <w:r>
        <w:rPr>
          <w:rFonts w:ascii="Times New Roman"/>
          <w:b w:val="false"/>
          <w:i w:val="false"/>
          <w:color w:val="000000"/>
          <w:sz w:val="28"/>
        </w:rPr>
        <w:t xml:space="preserve">
                         абациллирование.         плевриты в острой туберкулез- </w:t>
      </w:r>
    </w:p>
    <w:p>
      <w:pPr>
        <w:spacing w:after="0"/>
        <w:ind w:left="0"/>
        <w:jc w:val="both"/>
      </w:pPr>
      <w:r>
        <w:rPr>
          <w:rFonts w:ascii="Times New Roman"/>
          <w:b w:val="false"/>
          <w:i w:val="false"/>
          <w:color w:val="000000"/>
          <w:sz w:val="28"/>
        </w:rPr>
        <w:t xml:space="preserve">
                         Восстановление           фазе. Часто       ную лечебно- </w:t>
      </w:r>
    </w:p>
    <w:p>
      <w:pPr>
        <w:spacing w:after="0"/>
        <w:ind w:left="0"/>
        <w:jc w:val="both"/>
      </w:pPr>
      <w:r>
        <w:rPr>
          <w:rFonts w:ascii="Times New Roman"/>
          <w:b w:val="false"/>
          <w:i w:val="false"/>
          <w:color w:val="000000"/>
          <w:sz w:val="28"/>
        </w:rPr>
        <w:t xml:space="preserve">
                         трудоспособности.        повторяющиеся     профилакти- </w:t>
      </w:r>
    </w:p>
    <w:p>
      <w:pPr>
        <w:spacing w:after="0"/>
        <w:ind w:left="0"/>
        <w:jc w:val="both"/>
      </w:pPr>
      <w:r>
        <w:rPr>
          <w:rFonts w:ascii="Times New Roman"/>
          <w:b w:val="false"/>
          <w:i w:val="false"/>
          <w:color w:val="000000"/>
          <w:sz w:val="28"/>
        </w:rPr>
        <w:t xml:space="preserve">
                                                  кровохарканья.    ческую </w:t>
      </w:r>
    </w:p>
    <w:p>
      <w:pPr>
        <w:spacing w:after="0"/>
        <w:ind w:left="0"/>
        <w:jc w:val="both"/>
      </w:pPr>
      <w:r>
        <w:rPr>
          <w:rFonts w:ascii="Times New Roman"/>
          <w:b w:val="false"/>
          <w:i w:val="false"/>
          <w:color w:val="000000"/>
          <w:sz w:val="28"/>
        </w:rPr>
        <w:t xml:space="preserve">
                                                  Туберкулез        организацию </w:t>
      </w:r>
    </w:p>
    <w:p>
      <w:pPr>
        <w:spacing w:after="0"/>
        <w:ind w:left="0"/>
        <w:jc w:val="both"/>
      </w:pPr>
      <w:r>
        <w:rPr>
          <w:rFonts w:ascii="Times New Roman"/>
          <w:b w:val="false"/>
          <w:i w:val="false"/>
          <w:color w:val="000000"/>
          <w:sz w:val="28"/>
        </w:rPr>
        <w:t xml:space="preserve">
                                                  легких, осложнен- (далее - </w:t>
      </w:r>
    </w:p>
    <w:p>
      <w:pPr>
        <w:spacing w:after="0"/>
        <w:ind w:left="0"/>
        <w:jc w:val="both"/>
      </w:pPr>
      <w:r>
        <w:rPr>
          <w:rFonts w:ascii="Times New Roman"/>
          <w:b w:val="false"/>
          <w:i w:val="false"/>
          <w:color w:val="000000"/>
          <w:sz w:val="28"/>
        </w:rPr>
        <w:t xml:space="preserve">
                                                  ный туберкулезом  Организация) </w:t>
      </w:r>
    </w:p>
    <w:p>
      <w:pPr>
        <w:spacing w:after="0"/>
        <w:ind w:left="0"/>
        <w:jc w:val="both"/>
      </w:pPr>
      <w:r>
        <w:rPr>
          <w:rFonts w:ascii="Times New Roman"/>
          <w:b w:val="false"/>
          <w:i w:val="false"/>
          <w:color w:val="000000"/>
          <w:sz w:val="28"/>
        </w:rPr>
        <w:t xml:space="preserve">
                                                  костей и суставов, </w:t>
      </w:r>
    </w:p>
    <w:p>
      <w:pPr>
        <w:spacing w:after="0"/>
        <w:ind w:left="0"/>
        <w:jc w:val="both"/>
      </w:pPr>
      <w:r>
        <w:rPr>
          <w:rFonts w:ascii="Times New Roman"/>
          <w:b w:val="false"/>
          <w:i w:val="false"/>
          <w:color w:val="000000"/>
          <w:sz w:val="28"/>
        </w:rPr>
        <w:t xml:space="preserve">
                                                  мочеполовых </w:t>
      </w:r>
    </w:p>
    <w:p>
      <w:pPr>
        <w:spacing w:after="0"/>
        <w:ind w:left="0"/>
        <w:jc w:val="both"/>
      </w:pPr>
      <w:r>
        <w:rPr>
          <w:rFonts w:ascii="Times New Roman"/>
          <w:b w:val="false"/>
          <w:i w:val="false"/>
          <w:color w:val="000000"/>
          <w:sz w:val="28"/>
        </w:rPr>
        <w:t xml:space="preserve">
                                                  органов, кожи и </w:t>
      </w:r>
    </w:p>
    <w:p>
      <w:pPr>
        <w:spacing w:after="0"/>
        <w:ind w:left="0"/>
        <w:jc w:val="both"/>
      </w:pPr>
      <w:r>
        <w:rPr>
          <w:rFonts w:ascii="Times New Roman"/>
          <w:b w:val="false"/>
          <w:i w:val="false"/>
          <w:color w:val="000000"/>
          <w:sz w:val="28"/>
        </w:rPr>
        <w:t xml:space="preserve">
                                                  другие формы, </w:t>
      </w:r>
    </w:p>
    <w:p>
      <w:pPr>
        <w:spacing w:after="0"/>
        <w:ind w:left="0"/>
        <w:jc w:val="both"/>
      </w:pPr>
      <w:r>
        <w:rPr>
          <w:rFonts w:ascii="Times New Roman"/>
          <w:b w:val="false"/>
          <w:i w:val="false"/>
          <w:color w:val="000000"/>
          <w:sz w:val="28"/>
        </w:rPr>
        <w:t xml:space="preserve">
                                                  показанные </w:t>
      </w:r>
    </w:p>
    <w:p>
      <w:pPr>
        <w:spacing w:after="0"/>
        <w:ind w:left="0"/>
        <w:jc w:val="both"/>
      </w:pPr>
      <w:r>
        <w:rPr>
          <w:rFonts w:ascii="Times New Roman"/>
          <w:b w:val="false"/>
          <w:i w:val="false"/>
          <w:color w:val="000000"/>
          <w:sz w:val="28"/>
        </w:rPr>
        <w:t xml:space="preserve">
                                                  для лечения в </w:t>
      </w:r>
    </w:p>
    <w:p>
      <w:pPr>
        <w:spacing w:after="0"/>
        <w:ind w:left="0"/>
        <w:jc w:val="both"/>
      </w:pPr>
      <w:r>
        <w:rPr>
          <w:rFonts w:ascii="Times New Roman"/>
          <w:b w:val="false"/>
          <w:i w:val="false"/>
          <w:color w:val="000000"/>
          <w:sz w:val="28"/>
        </w:rPr>
        <w:t xml:space="preserve">
                                                  Организации. </w:t>
      </w:r>
    </w:p>
    <w:p>
      <w:pPr>
        <w:spacing w:after="0"/>
        <w:ind w:left="0"/>
        <w:jc w:val="both"/>
      </w:pPr>
      <w:r>
        <w:rPr>
          <w:rFonts w:ascii="Times New Roman"/>
          <w:b w:val="false"/>
          <w:i w:val="false"/>
          <w:color w:val="000000"/>
          <w:sz w:val="28"/>
        </w:rPr>
        <w:t xml:space="preserve">
                                                  Все формы тубер- </w:t>
      </w:r>
    </w:p>
    <w:p>
      <w:pPr>
        <w:spacing w:after="0"/>
        <w:ind w:left="0"/>
        <w:jc w:val="both"/>
      </w:pPr>
      <w:r>
        <w:rPr>
          <w:rFonts w:ascii="Times New Roman"/>
          <w:b w:val="false"/>
          <w:i w:val="false"/>
          <w:color w:val="000000"/>
          <w:sz w:val="28"/>
        </w:rPr>
        <w:t xml:space="preserve">
                                                  кулеза легких </w:t>
      </w:r>
    </w:p>
    <w:p>
      <w:pPr>
        <w:spacing w:after="0"/>
        <w:ind w:left="0"/>
        <w:jc w:val="both"/>
      </w:pPr>
      <w:r>
        <w:rPr>
          <w:rFonts w:ascii="Times New Roman"/>
          <w:b w:val="false"/>
          <w:i w:val="false"/>
          <w:color w:val="000000"/>
          <w:sz w:val="28"/>
        </w:rPr>
        <w:t xml:space="preserve">
                                                  или других органов </w:t>
      </w:r>
    </w:p>
    <w:p>
      <w:pPr>
        <w:spacing w:after="0"/>
        <w:ind w:left="0"/>
        <w:jc w:val="both"/>
      </w:pPr>
      <w:r>
        <w:rPr>
          <w:rFonts w:ascii="Times New Roman"/>
          <w:b w:val="false"/>
          <w:i w:val="false"/>
          <w:color w:val="000000"/>
          <w:sz w:val="28"/>
        </w:rPr>
        <w:t xml:space="preserve">
                                                  в состоянии </w:t>
      </w:r>
    </w:p>
    <w:p>
      <w:pPr>
        <w:spacing w:after="0"/>
        <w:ind w:left="0"/>
        <w:jc w:val="both"/>
      </w:pPr>
      <w:r>
        <w:rPr>
          <w:rFonts w:ascii="Times New Roman"/>
          <w:b w:val="false"/>
          <w:i w:val="false"/>
          <w:color w:val="000000"/>
          <w:sz w:val="28"/>
        </w:rPr>
        <w:t xml:space="preserve">
                                                  выраженного </w:t>
      </w:r>
    </w:p>
    <w:p>
      <w:pPr>
        <w:spacing w:after="0"/>
        <w:ind w:left="0"/>
        <w:jc w:val="both"/>
      </w:pPr>
      <w:r>
        <w:rPr>
          <w:rFonts w:ascii="Times New Roman"/>
          <w:b w:val="false"/>
          <w:i w:val="false"/>
          <w:color w:val="000000"/>
          <w:sz w:val="28"/>
        </w:rPr>
        <w:t xml:space="preserve">
                                                  обострения или </w:t>
      </w:r>
    </w:p>
    <w:p>
      <w:pPr>
        <w:spacing w:after="0"/>
        <w:ind w:left="0"/>
        <w:jc w:val="both"/>
      </w:pPr>
      <w:r>
        <w:rPr>
          <w:rFonts w:ascii="Times New Roman"/>
          <w:b w:val="false"/>
          <w:i w:val="false"/>
          <w:color w:val="000000"/>
          <w:sz w:val="28"/>
        </w:rPr>
        <w:t xml:space="preserve">
                                                  с явлениями </w:t>
      </w:r>
    </w:p>
    <w:p>
      <w:pPr>
        <w:spacing w:after="0"/>
        <w:ind w:left="0"/>
        <w:jc w:val="both"/>
      </w:pPr>
      <w:r>
        <w:rPr>
          <w:rFonts w:ascii="Times New Roman"/>
          <w:b w:val="false"/>
          <w:i w:val="false"/>
          <w:color w:val="000000"/>
          <w:sz w:val="28"/>
        </w:rPr>
        <w:t xml:space="preserve">
                                                  сердечно-сосудис- </w:t>
      </w:r>
    </w:p>
    <w:p>
      <w:pPr>
        <w:spacing w:after="0"/>
        <w:ind w:left="0"/>
        <w:jc w:val="both"/>
      </w:pPr>
      <w:r>
        <w:rPr>
          <w:rFonts w:ascii="Times New Roman"/>
          <w:b w:val="false"/>
          <w:i w:val="false"/>
          <w:color w:val="000000"/>
          <w:sz w:val="28"/>
        </w:rPr>
        <w:t xml:space="preserve">
                                                  той недостаточ- </w:t>
      </w:r>
    </w:p>
    <w:p>
      <w:pPr>
        <w:spacing w:after="0"/>
        <w:ind w:left="0"/>
        <w:jc w:val="both"/>
      </w:pPr>
      <w:r>
        <w:rPr>
          <w:rFonts w:ascii="Times New Roman"/>
          <w:b w:val="false"/>
          <w:i w:val="false"/>
          <w:color w:val="000000"/>
          <w:sz w:val="28"/>
        </w:rPr>
        <w:t xml:space="preserve">
                                                  ности. Все больные </w:t>
      </w:r>
    </w:p>
    <w:p>
      <w:pPr>
        <w:spacing w:after="0"/>
        <w:ind w:left="0"/>
        <w:jc w:val="both"/>
      </w:pPr>
      <w:r>
        <w:rPr>
          <w:rFonts w:ascii="Times New Roman"/>
          <w:b w:val="false"/>
          <w:i w:val="false"/>
          <w:color w:val="000000"/>
          <w:sz w:val="28"/>
        </w:rPr>
        <w:t xml:space="preserve">
                                                  с явлениями </w:t>
      </w:r>
    </w:p>
    <w:p>
      <w:pPr>
        <w:spacing w:after="0"/>
        <w:ind w:left="0"/>
        <w:jc w:val="both"/>
      </w:pPr>
      <w:r>
        <w:rPr>
          <w:rFonts w:ascii="Times New Roman"/>
          <w:b w:val="false"/>
          <w:i w:val="false"/>
          <w:color w:val="000000"/>
          <w:sz w:val="28"/>
        </w:rPr>
        <w:t xml:space="preserve">
                                                  легочно-сердечной </w:t>
      </w:r>
    </w:p>
    <w:p>
      <w:pPr>
        <w:spacing w:after="0"/>
        <w:ind w:left="0"/>
        <w:jc w:val="both"/>
      </w:pPr>
      <w:r>
        <w:rPr>
          <w:rFonts w:ascii="Times New Roman"/>
          <w:b w:val="false"/>
          <w:i w:val="false"/>
          <w:color w:val="000000"/>
          <w:sz w:val="28"/>
        </w:rPr>
        <w:t xml:space="preserve">
                                                  и почечной недос- </w:t>
      </w:r>
    </w:p>
    <w:p>
      <w:pPr>
        <w:spacing w:after="0"/>
        <w:ind w:left="0"/>
        <w:jc w:val="both"/>
      </w:pPr>
      <w:r>
        <w:rPr>
          <w:rFonts w:ascii="Times New Roman"/>
          <w:b w:val="false"/>
          <w:i w:val="false"/>
          <w:color w:val="000000"/>
          <w:sz w:val="28"/>
        </w:rPr>
        <w:t xml:space="preserve">
                                                  таточности. </w:t>
      </w:r>
    </w:p>
    <w:p>
      <w:pPr>
        <w:spacing w:after="0"/>
        <w:ind w:left="0"/>
        <w:jc w:val="both"/>
      </w:pPr>
      <w:r>
        <w:rPr>
          <w:rFonts w:ascii="Times New Roman"/>
          <w:b w:val="false"/>
          <w:i w:val="false"/>
          <w:color w:val="000000"/>
          <w:sz w:val="28"/>
        </w:rPr>
        <w:t xml:space="preserve">
                                                  Больные после </w:t>
      </w:r>
    </w:p>
    <w:p>
      <w:pPr>
        <w:spacing w:after="0"/>
        <w:ind w:left="0"/>
        <w:jc w:val="both"/>
      </w:pPr>
      <w:r>
        <w:rPr>
          <w:rFonts w:ascii="Times New Roman"/>
          <w:b w:val="false"/>
          <w:i w:val="false"/>
          <w:color w:val="000000"/>
          <w:sz w:val="28"/>
        </w:rPr>
        <w:t xml:space="preserve">
                                                  резекции легких </w:t>
      </w:r>
    </w:p>
    <w:p>
      <w:pPr>
        <w:spacing w:after="0"/>
        <w:ind w:left="0"/>
        <w:jc w:val="both"/>
      </w:pPr>
      <w:r>
        <w:rPr>
          <w:rFonts w:ascii="Times New Roman"/>
          <w:b w:val="false"/>
          <w:i w:val="false"/>
          <w:color w:val="000000"/>
          <w:sz w:val="28"/>
        </w:rPr>
        <w:t xml:space="preserve">
                                                  в первые 2 года </w:t>
      </w:r>
    </w:p>
    <w:p>
      <w:pPr>
        <w:spacing w:after="0"/>
        <w:ind w:left="0"/>
        <w:jc w:val="both"/>
      </w:pPr>
      <w:r>
        <w:rPr>
          <w:rFonts w:ascii="Times New Roman"/>
          <w:b w:val="false"/>
          <w:i w:val="false"/>
          <w:color w:val="000000"/>
          <w:sz w:val="28"/>
        </w:rPr>
        <w:t xml:space="preserve">
                                                  после операции. </w:t>
      </w:r>
    </w:p>
    <w:p>
      <w:pPr>
        <w:spacing w:after="0"/>
        <w:ind w:left="0"/>
        <w:jc w:val="both"/>
      </w:pPr>
      <w:r>
        <w:rPr>
          <w:rFonts w:ascii="Times New Roman"/>
          <w:b w:val="false"/>
          <w:i w:val="false"/>
          <w:color w:val="000000"/>
          <w:sz w:val="28"/>
        </w:rPr>
        <w:t xml:space="preserve">
                                                  Нефриты и нефрозы. </w:t>
      </w:r>
    </w:p>
    <w:p>
      <w:pPr>
        <w:spacing w:after="0"/>
        <w:ind w:left="0"/>
        <w:jc w:val="both"/>
      </w:pPr>
      <w:r>
        <w:rPr>
          <w:rFonts w:ascii="Times New Roman"/>
          <w:b w:val="false"/>
          <w:i w:val="false"/>
          <w:color w:val="000000"/>
          <w:sz w:val="28"/>
        </w:rPr>
        <w:t xml:space="preserve">
                                                  Резко выраженные </w:t>
      </w:r>
    </w:p>
    <w:p>
      <w:pPr>
        <w:spacing w:after="0"/>
        <w:ind w:left="0"/>
        <w:jc w:val="both"/>
      </w:pPr>
      <w:r>
        <w:rPr>
          <w:rFonts w:ascii="Times New Roman"/>
          <w:b w:val="false"/>
          <w:i w:val="false"/>
          <w:color w:val="000000"/>
          <w:sz w:val="28"/>
        </w:rPr>
        <w:t xml:space="preserve">
                                                  неврастения и </w:t>
      </w:r>
    </w:p>
    <w:p>
      <w:pPr>
        <w:spacing w:after="0"/>
        <w:ind w:left="0"/>
        <w:jc w:val="both"/>
      </w:pPr>
      <w:r>
        <w:rPr>
          <w:rFonts w:ascii="Times New Roman"/>
          <w:b w:val="false"/>
          <w:i w:val="false"/>
          <w:color w:val="000000"/>
          <w:sz w:val="28"/>
        </w:rPr>
        <w:t xml:space="preserve">
                                                  психастения. </w:t>
      </w:r>
    </w:p>
    <w:p>
      <w:pPr>
        <w:spacing w:after="0"/>
        <w:ind w:left="0"/>
        <w:jc w:val="both"/>
      </w:pPr>
      <w:r>
        <w:rPr>
          <w:rFonts w:ascii="Times New Roman"/>
          <w:b w:val="false"/>
          <w:i w:val="false"/>
          <w:color w:val="000000"/>
          <w:sz w:val="28"/>
        </w:rPr>
        <w:t xml:space="preserve">
                                                  Тиреотоксикозы. </w:t>
      </w:r>
    </w:p>
    <w:p>
      <w:pPr>
        <w:spacing w:after="0"/>
        <w:ind w:left="0"/>
        <w:jc w:val="both"/>
      </w:pPr>
      <w:r>
        <w:rPr>
          <w:rFonts w:ascii="Times New Roman"/>
          <w:b w:val="false"/>
          <w:i w:val="false"/>
          <w:color w:val="000000"/>
          <w:sz w:val="28"/>
        </w:rPr>
        <w:t xml:space="preserve">
                                                  Туберкулез брюшины. </w:t>
      </w:r>
    </w:p>
    <w:p>
      <w:pPr>
        <w:spacing w:after="0"/>
        <w:ind w:left="0"/>
        <w:jc w:val="both"/>
      </w:pPr>
      <w:r>
        <w:rPr>
          <w:rFonts w:ascii="Times New Roman"/>
          <w:b w:val="false"/>
          <w:i w:val="false"/>
          <w:color w:val="000000"/>
          <w:sz w:val="28"/>
        </w:rPr>
        <w:t xml:space="preserve">
                                                  Наличие сопутст- </w:t>
      </w:r>
    </w:p>
    <w:p>
      <w:pPr>
        <w:spacing w:after="0"/>
        <w:ind w:left="0"/>
        <w:jc w:val="both"/>
      </w:pPr>
      <w:r>
        <w:rPr>
          <w:rFonts w:ascii="Times New Roman"/>
          <w:b w:val="false"/>
          <w:i w:val="false"/>
          <w:color w:val="000000"/>
          <w:sz w:val="28"/>
        </w:rPr>
        <w:t xml:space="preserve">
                                                  вующего хроничес- </w:t>
      </w:r>
    </w:p>
    <w:p>
      <w:pPr>
        <w:spacing w:after="0"/>
        <w:ind w:left="0"/>
        <w:jc w:val="both"/>
      </w:pPr>
      <w:r>
        <w:rPr>
          <w:rFonts w:ascii="Times New Roman"/>
          <w:b w:val="false"/>
          <w:i w:val="false"/>
          <w:color w:val="000000"/>
          <w:sz w:val="28"/>
        </w:rPr>
        <w:t xml:space="preserve">
                                                  кого нагноения в </w:t>
      </w:r>
    </w:p>
    <w:p>
      <w:pPr>
        <w:spacing w:after="0"/>
        <w:ind w:left="0"/>
        <w:jc w:val="both"/>
      </w:pPr>
      <w:r>
        <w:rPr>
          <w:rFonts w:ascii="Times New Roman"/>
          <w:b w:val="false"/>
          <w:i w:val="false"/>
          <w:color w:val="000000"/>
          <w:sz w:val="28"/>
        </w:rPr>
        <w:t xml:space="preserve">
                                                  легких (абсцессов, </w:t>
      </w:r>
    </w:p>
    <w:p>
      <w:pPr>
        <w:spacing w:after="0"/>
        <w:ind w:left="0"/>
        <w:jc w:val="both"/>
      </w:pPr>
      <w:r>
        <w:rPr>
          <w:rFonts w:ascii="Times New Roman"/>
          <w:b w:val="false"/>
          <w:i w:val="false"/>
          <w:color w:val="000000"/>
          <w:sz w:val="28"/>
        </w:rPr>
        <w:t xml:space="preserve">
                                                  гангрены, бронхо- </w:t>
      </w:r>
    </w:p>
    <w:p>
      <w:pPr>
        <w:spacing w:after="0"/>
        <w:ind w:left="0"/>
        <w:jc w:val="both"/>
      </w:pPr>
      <w:r>
        <w:rPr>
          <w:rFonts w:ascii="Times New Roman"/>
          <w:b w:val="false"/>
          <w:i w:val="false"/>
          <w:color w:val="000000"/>
          <w:sz w:val="28"/>
        </w:rPr>
        <w:t xml:space="preserve">
                                                  эктазов) или в </w:t>
      </w:r>
    </w:p>
    <w:p>
      <w:pPr>
        <w:spacing w:after="0"/>
        <w:ind w:left="0"/>
        <w:jc w:val="both"/>
      </w:pPr>
      <w:r>
        <w:rPr>
          <w:rFonts w:ascii="Times New Roman"/>
          <w:b w:val="false"/>
          <w:i w:val="false"/>
          <w:color w:val="000000"/>
          <w:sz w:val="28"/>
        </w:rPr>
        <w:t xml:space="preserve">
                                                  плевре. Наличие </w:t>
      </w:r>
    </w:p>
    <w:p>
      <w:pPr>
        <w:spacing w:after="0"/>
        <w:ind w:left="0"/>
        <w:jc w:val="both"/>
      </w:pPr>
      <w:r>
        <w:rPr>
          <w:rFonts w:ascii="Times New Roman"/>
          <w:b w:val="false"/>
          <w:i w:val="false"/>
          <w:color w:val="000000"/>
          <w:sz w:val="28"/>
        </w:rPr>
        <w:t xml:space="preserve">
                                                  у реконвалесцентов </w:t>
      </w:r>
    </w:p>
    <w:p>
      <w:pPr>
        <w:spacing w:after="0"/>
        <w:ind w:left="0"/>
        <w:jc w:val="both"/>
      </w:pPr>
      <w:r>
        <w:rPr>
          <w:rFonts w:ascii="Times New Roman"/>
          <w:b w:val="false"/>
          <w:i w:val="false"/>
          <w:color w:val="000000"/>
          <w:sz w:val="28"/>
        </w:rPr>
        <w:t xml:space="preserve">
                                                  после туберкулез- </w:t>
      </w:r>
    </w:p>
    <w:p>
      <w:pPr>
        <w:spacing w:after="0"/>
        <w:ind w:left="0"/>
        <w:jc w:val="both"/>
      </w:pPr>
      <w:r>
        <w:rPr>
          <w:rFonts w:ascii="Times New Roman"/>
          <w:b w:val="false"/>
          <w:i w:val="false"/>
          <w:color w:val="000000"/>
          <w:sz w:val="28"/>
        </w:rPr>
        <w:t xml:space="preserve">
                                                  ного менингита: </w:t>
      </w:r>
    </w:p>
    <w:p>
      <w:pPr>
        <w:spacing w:after="0"/>
        <w:ind w:left="0"/>
        <w:jc w:val="both"/>
      </w:pPr>
      <w:r>
        <w:rPr>
          <w:rFonts w:ascii="Times New Roman"/>
          <w:b w:val="false"/>
          <w:i w:val="false"/>
          <w:color w:val="000000"/>
          <w:sz w:val="28"/>
        </w:rPr>
        <w:t xml:space="preserve">
                                                  1) нарушения </w:t>
      </w:r>
    </w:p>
    <w:p>
      <w:pPr>
        <w:spacing w:after="0"/>
        <w:ind w:left="0"/>
        <w:jc w:val="both"/>
      </w:pPr>
      <w:r>
        <w:rPr>
          <w:rFonts w:ascii="Times New Roman"/>
          <w:b w:val="false"/>
          <w:i w:val="false"/>
          <w:color w:val="000000"/>
          <w:sz w:val="28"/>
        </w:rPr>
        <w:t xml:space="preserve">
                                                  ликворообращения </w:t>
      </w:r>
    </w:p>
    <w:p>
      <w:pPr>
        <w:spacing w:after="0"/>
        <w:ind w:left="0"/>
        <w:jc w:val="both"/>
      </w:pPr>
      <w:r>
        <w:rPr>
          <w:rFonts w:ascii="Times New Roman"/>
          <w:b w:val="false"/>
          <w:i w:val="false"/>
          <w:color w:val="000000"/>
          <w:sz w:val="28"/>
        </w:rPr>
        <w:t xml:space="preserve">
                                                  (особенно с </w:t>
      </w:r>
    </w:p>
    <w:p>
      <w:pPr>
        <w:spacing w:after="0"/>
        <w:ind w:left="0"/>
        <w:jc w:val="both"/>
      </w:pPr>
      <w:r>
        <w:rPr>
          <w:rFonts w:ascii="Times New Roman"/>
          <w:b w:val="false"/>
          <w:i w:val="false"/>
          <w:color w:val="000000"/>
          <w:sz w:val="28"/>
        </w:rPr>
        <w:t xml:space="preserve">
                                                  явлениями гипер- </w:t>
      </w:r>
    </w:p>
    <w:p>
      <w:pPr>
        <w:spacing w:after="0"/>
        <w:ind w:left="0"/>
        <w:jc w:val="both"/>
      </w:pPr>
      <w:r>
        <w:rPr>
          <w:rFonts w:ascii="Times New Roman"/>
          <w:b w:val="false"/>
          <w:i w:val="false"/>
          <w:color w:val="000000"/>
          <w:sz w:val="28"/>
        </w:rPr>
        <w:t xml:space="preserve">
                                                  тензии); </w:t>
      </w:r>
    </w:p>
    <w:p>
      <w:pPr>
        <w:spacing w:after="0"/>
        <w:ind w:left="0"/>
        <w:jc w:val="both"/>
      </w:pPr>
      <w:r>
        <w:rPr>
          <w:rFonts w:ascii="Times New Roman"/>
          <w:b w:val="false"/>
          <w:i w:val="false"/>
          <w:color w:val="000000"/>
          <w:sz w:val="28"/>
        </w:rPr>
        <w:t xml:space="preserve">
                                                  2) выраженных </w:t>
      </w:r>
    </w:p>
    <w:p>
      <w:pPr>
        <w:spacing w:after="0"/>
        <w:ind w:left="0"/>
        <w:jc w:val="both"/>
      </w:pPr>
      <w:r>
        <w:rPr>
          <w:rFonts w:ascii="Times New Roman"/>
          <w:b w:val="false"/>
          <w:i w:val="false"/>
          <w:color w:val="000000"/>
          <w:sz w:val="28"/>
        </w:rPr>
        <w:t xml:space="preserve">
                                                  вестибулярных </w:t>
      </w:r>
    </w:p>
    <w:p>
      <w:pPr>
        <w:spacing w:after="0"/>
        <w:ind w:left="0"/>
        <w:jc w:val="both"/>
      </w:pPr>
      <w:r>
        <w:rPr>
          <w:rFonts w:ascii="Times New Roman"/>
          <w:b w:val="false"/>
          <w:i w:val="false"/>
          <w:color w:val="000000"/>
          <w:sz w:val="28"/>
        </w:rPr>
        <w:t xml:space="preserve">
                                                  расстройств; </w:t>
      </w:r>
    </w:p>
    <w:p>
      <w:pPr>
        <w:spacing w:after="0"/>
        <w:ind w:left="0"/>
        <w:jc w:val="both"/>
      </w:pPr>
      <w:r>
        <w:rPr>
          <w:rFonts w:ascii="Times New Roman"/>
          <w:b w:val="false"/>
          <w:i w:val="false"/>
          <w:color w:val="000000"/>
          <w:sz w:val="28"/>
        </w:rPr>
        <w:t xml:space="preserve">
                                                  3) очаговых </w:t>
      </w:r>
    </w:p>
    <w:p>
      <w:pPr>
        <w:spacing w:after="0"/>
        <w:ind w:left="0"/>
        <w:jc w:val="both"/>
      </w:pPr>
      <w:r>
        <w:rPr>
          <w:rFonts w:ascii="Times New Roman"/>
          <w:b w:val="false"/>
          <w:i w:val="false"/>
          <w:color w:val="000000"/>
          <w:sz w:val="28"/>
        </w:rPr>
        <w:t xml:space="preserve">
                                                  поражений-парезов, </w:t>
      </w:r>
    </w:p>
    <w:p>
      <w:pPr>
        <w:spacing w:after="0"/>
        <w:ind w:left="0"/>
        <w:jc w:val="both"/>
      </w:pPr>
      <w:r>
        <w:rPr>
          <w:rFonts w:ascii="Times New Roman"/>
          <w:b w:val="false"/>
          <w:i w:val="false"/>
          <w:color w:val="000000"/>
          <w:sz w:val="28"/>
        </w:rPr>
        <w:t xml:space="preserve">
                                                  параличей </w:t>
      </w:r>
    </w:p>
    <w:p>
      <w:pPr>
        <w:spacing w:after="0"/>
        <w:ind w:left="0"/>
        <w:jc w:val="both"/>
      </w:pPr>
      <w:r>
        <w:rPr>
          <w:rFonts w:ascii="Times New Roman"/>
          <w:b w:val="false"/>
          <w:i w:val="false"/>
          <w:color w:val="000000"/>
          <w:sz w:val="28"/>
        </w:rPr>
        <w:t xml:space="preserve">
                                                  (небольшой </w:t>
      </w:r>
    </w:p>
    <w:p>
      <w:pPr>
        <w:spacing w:after="0"/>
        <w:ind w:left="0"/>
        <w:jc w:val="both"/>
      </w:pPr>
      <w:r>
        <w:rPr>
          <w:rFonts w:ascii="Times New Roman"/>
          <w:b w:val="false"/>
          <w:i w:val="false"/>
          <w:color w:val="000000"/>
          <w:sz w:val="28"/>
        </w:rPr>
        <w:t xml:space="preserve">
                                                  давности) </w:t>
      </w:r>
    </w:p>
    <w:p>
      <w:pPr>
        <w:spacing w:after="0"/>
        <w:ind w:left="0"/>
        <w:jc w:val="both"/>
      </w:pPr>
      <w:r>
        <w:rPr>
          <w:rFonts w:ascii="Times New Roman"/>
          <w:b w:val="false"/>
          <w:i w:val="false"/>
          <w:color w:val="000000"/>
          <w:sz w:val="28"/>
        </w:rPr>
        <w:t xml:space="preserve">
      2. Кавернозные     Продолжение       4-6        -//- </w:t>
      </w:r>
    </w:p>
    <w:p>
      <w:pPr>
        <w:spacing w:after="0"/>
        <w:ind w:left="0"/>
        <w:jc w:val="both"/>
      </w:pPr>
      <w:r>
        <w:rPr>
          <w:rFonts w:ascii="Times New Roman"/>
          <w:b w:val="false"/>
          <w:i w:val="false"/>
          <w:color w:val="000000"/>
          <w:sz w:val="28"/>
        </w:rPr>
        <w:t xml:space="preserve">
      формы туберкулеза  контролируемой </w:t>
      </w:r>
    </w:p>
    <w:p>
      <w:pPr>
        <w:spacing w:after="0"/>
        <w:ind w:left="0"/>
        <w:jc w:val="both"/>
      </w:pPr>
      <w:r>
        <w:rPr>
          <w:rFonts w:ascii="Times New Roman"/>
          <w:b w:val="false"/>
          <w:i w:val="false"/>
          <w:color w:val="000000"/>
          <w:sz w:val="28"/>
        </w:rPr>
        <w:t xml:space="preserve">
      вне острой фазы    химиотерапии. </w:t>
      </w:r>
    </w:p>
    <w:p>
      <w:pPr>
        <w:spacing w:after="0"/>
        <w:ind w:left="0"/>
        <w:jc w:val="both"/>
      </w:pPr>
      <w:r>
        <w:rPr>
          <w:rFonts w:ascii="Times New Roman"/>
          <w:b w:val="false"/>
          <w:i w:val="false"/>
          <w:color w:val="000000"/>
          <w:sz w:val="28"/>
        </w:rPr>
        <w:t xml:space="preserve">
      с БК-              Заживление </w:t>
      </w:r>
    </w:p>
    <w:p>
      <w:pPr>
        <w:spacing w:after="0"/>
        <w:ind w:left="0"/>
        <w:jc w:val="both"/>
      </w:pPr>
      <w:r>
        <w:rPr>
          <w:rFonts w:ascii="Times New Roman"/>
          <w:b w:val="false"/>
          <w:i w:val="false"/>
          <w:color w:val="000000"/>
          <w:sz w:val="28"/>
        </w:rPr>
        <w:t xml:space="preserve">
                         каверны или </w:t>
      </w:r>
    </w:p>
    <w:p>
      <w:pPr>
        <w:spacing w:after="0"/>
        <w:ind w:left="0"/>
        <w:jc w:val="both"/>
      </w:pPr>
      <w:r>
        <w:rPr>
          <w:rFonts w:ascii="Times New Roman"/>
          <w:b w:val="false"/>
          <w:i w:val="false"/>
          <w:color w:val="000000"/>
          <w:sz w:val="28"/>
        </w:rPr>
        <w:t xml:space="preserve">
                         подготовка к </w:t>
      </w:r>
    </w:p>
    <w:p>
      <w:pPr>
        <w:spacing w:after="0"/>
        <w:ind w:left="0"/>
        <w:jc w:val="both"/>
      </w:pPr>
      <w:r>
        <w:rPr>
          <w:rFonts w:ascii="Times New Roman"/>
          <w:b w:val="false"/>
          <w:i w:val="false"/>
          <w:color w:val="000000"/>
          <w:sz w:val="28"/>
        </w:rPr>
        <w:t xml:space="preserve">
                         хирургическому </w:t>
      </w:r>
    </w:p>
    <w:p>
      <w:pPr>
        <w:spacing w:after="0"/>
        <w:ind w:left="0"/>
        <w:jc w:val="both"/>
      </w:pPr>
      <w:r>
        <w:rPr>
          <w:rFonts w:ascii="Times New Roman"/>
          <w:b w:val="false"/>
          <w:i w:val="false"/>
          <w:color w:val="000000"/>
          <w:sz w:val="28"/>
        </w:rPr>
        <w:t xml:space="preserve">
                         лечению </w:t>
      </w:r>
    </w:p>
    <w:p>
      <w:pPr>
        <w:spacing w:after="0"/>
        <w:ind w:left="0"/>
        <w:jc w:val="both"/>
      </w:pPr>
      <w:r>
        <w:rPr>
          <w:rFonts w:ascii="Times New Roman"/>
          <w:b w:val="false"/>
          <w:i w:val="false"/>
          <w:color w:val="000000"/>
          <w:sz w:val="28"/>
        </w:rPr>
        <w:t xml:space="preserve">
      3. Фиброзно-       Для проведения    3-8        -//- </w:t>
      </w:r>
    </w:p>
    <w:p>
      <w:pPr>
        <w:spacing w:after="0"/>
        <w:ind w:left="0"/>
        <w:jc w:val="both"/>
      </w:pPr>
      <w:r>
        <w:rPr>
          <w:rFonts w:ascii="Times New Roman"/>
          <w:b w:val="false"/>
          <w:i w:val="false"/>
          <w:color w:val="000000"/>
          <w:sz w:val="28"/>
        </w:rPr>
        <w:t xml:space="preserve">
      кавернозный        курса контроли- </w:t>
      </w:r>
    </w:p>
    <w:p>
      <w:pPr>
        <w:spacing w:after="0"/>
        <w:ind w:left="0"/>
        <w:jc w:val="both"/>
      </w:pPr>
      <w:r>
        <w:rPr>
          <w:rFonts w:ascii="Times New Roman"/>
          <w:b w:val="false"/>
          <w:i w:val="false"/>
          <w:color w:val="000000"/>
          <w:sz w:val="28"/>
        </w:rPr>
        <w:t xml:space="preserve">
      туберкулез легких  руемой химио- </w:t>
      </w:r>
    </w:p>
    <w:p>
      <w:pPr>
        <w:spacing w:after="0"/>
        <w:ind w:left="0"/>
        <w:jc w:val="both"/>
      </w:pPr>
      <w:r>
        <w:rPr>
          <w:rFonts w:ascii="Times New Roman"/>
          <w:b w:val="false"/>
          <w:i w:val="false"/>
          <w:color w:val="000000"/>
          <w:sz w:val="28"/>
        </w:rPr>
        <w:t xml:space="preserve">
      без явлений        терапии в режиме </w:t>
      </w:r>
    </w:p>
    <w:p>
      <w:pPr>
        <w:spacing w:after="0"/>
        <w:ind w:left="0"/>
        <w:jc w:val="both"/>
      </w:pPr>
      <w:r>
        <w:rPr>
          <w:rFonts w:ascii="Times New Roman"/>
          <w:b w:val="false"/>
          <w:i w:val="false"/>
          <w:color w:val="000000"/>
          <w:sz w:val="28"/>
        </w:rPr>
        <w:t xml:space="preserve">
      прогрессирования   II категории, </w:t>
      </w:r>
    </w:p>
    <w:p>
      <w:pPr>
        <w:spacing w:after="0"/>
        <w:ind w:left="0"/>
        <w:jc w:val="both"/>
      </w:pPr>
      <w:r>
        <w:rPr>
          <w:rFonts w:ascii="Times New Roman"/>
          <w:b w:val="false"/>
          <w:i w:val="false"/>
          <w:color w:val="000000"/>
          <w:sz w:val="28"/>
        </w:rPr>
        <w:t xml:space="preserve">
      с БК-              повышения сопро- </w:t>
      </w:r>
    </w:p>
    <w:p>
      <w:pPr>
        <w:spacing w:after="0"/>
        <w:ind w:left="0"/>
        <w:jc w:val="both"/>
      </w:pPr>
      <w:r>
        <w:rPr>
          <w:rFonts w:ascii="Times New Roman"/>
          <w:b w:val="false"/>
          <w:i w:val="false"/>
          <w:color w:val="000000"/>
          <w:sz w:val="28"/>
        </w:rPr>
        <w:t xml:space="preserve">
                         тивляемости </w:t>
      </w:r>
    </w:p>
    <w:p>
      <w:pPr>
        <w:spacing w:after="0"/>
        <w:ind w:left="0"/>
        <w:jc w:val="both"/>
      </w:pPr>
      <w:r>
        <w:rPr>
          <w:rFonts w:ascii="Times New Roman"/>
          <w:b w:val="false"/>
          <w:i w:val="false"/>
          <w:color w:val="000000"/>
          <w:sz w:val="28"/>
        </w:rPr>
        <w:t xml:space="preserve">
                         организма, </w:t>
      </w:r>
    </w:p>
    <w:p>
      <w:pPr>
        <w:spacing w:after="0"/>
        <w:ind w:left="0"/>
        <w:jc w:val="both"/>
      </w:pPr>
      <w:r>
        <w:rPr>
          <w:rFonts w:ascii="Times New Roman"/>
          <w:b w:val="false"/>
          <w:i w:val="false"/>
          <w:color w:val="000000"/>
          <w:sz w:val="28"/>
        </w:rPr>
        <w:t xml:space="preserve">
                         профилактики </w:t>
      </w:r>
    </w:p>
    <w:p>
      <w:pPr>
        <w:spacing w:after="0"/>
        <w:ind w:left="0"/>
        <w:jc w:val="both"/>
      </w:pPr>
      <w:r>
        <w:rPr>
          <w:rFonts w:ascii="Times New Roman"/>
          <w:b w:val="false"/>
          <w:i w:val="false"/>
          <w:color w:val="000000"/>
          <w:sz w:val="28"/>
        </w:rPr>
        <w:t xml:space="preserve">
                         обострения и </w:t>
      </w:r>
    </w:p>
    <w:p>
      <w:pPr>
        <w:spacing w:after="0"/>
        <w:ind w:left="0"/>
        <w:jc w:val="both"/>
      </w:pPr>
      <w:r>
        <w:rPr>
          <w:rFonts w:ascii="Times New Roman"/>
          <w:b w:val="false"/>
          <w:i w:val="false"/>
          <w:color w:val="000000"/>
          <w:sz w:val="28"/>
        </w:rPr>
        <w:t xml:space="preserve">
                         подготовки к </w:t>
      </w:r>
    </w:p>
    <w:p>
      <w:pPr>
        <w:spacing w:after="0"/>
        <w:ind w:left="0"/>
        <w:jc w:val="both"/>
      </w:pPr>
      <w:r>
        <w:rPr>
          <w:rFonts w:ascii="Times New Roman"/>
          <w:b w:val="false"/>
          <w:i w:val="false"/>
          <w:color w:val="000000"/>
          <w:sz w:val="28"/>
        </w:rPr>
        <w:t xml:space="preserve">
                         хирургическому </w:t>
      </w:r>
    </w:p>
    <w:p>
      <w:pPr>
        <w:spacing w:after="0"/>
        <w:ind w:left="0"/>
        <w:jc w:val="both"/>
      </w:pPr>
      <w:r>
        <w:rPr>
          <w:rFonts w:ascii="Times New Roman"/>
          <w:b w:val="false"/>
          <w:i w:val="false"/>
          <w:color w:val="000000"/>
          <w:sz w:val="28"/>
        </w:rPr>
        <w:t xml:space="preserve">
                         лечению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Больные с       Медицинская       2-3        -//- </w:t>
      </w:r>
    </w:p>
    <w:p>
      <w:pPr>
        <w:spacing w:after="0"/>
        <w:ind w:left="0"/>
        <w:jc w:val="both"/>
      </w:pPr>
      <w:r>
        <w:rPr>
          <w:rFonts w:ascii="Times New Roman"/>
          <w:b w:val="false"/>
          <w:i w:val="false"/>
          <w:color w:val="000000"/>
          <w:sz w:val="28"/>
        </w:rPr>
        <w:t xml:space="preserve">
      неактивным тубер-  реабилитация </w:t>
      </w:r>
    </w:p>
    <w:p>
      <w:pPr>
        <w:spacing w:after="0"/>
        <w:ind w:left="0"/>
        <w:jc w:val="both"/>
      </w:pPr>
      <w:r>
        <w:rPr>
          <w:rFonts w:ascii="Times New Roman"/>
          <w:b w:val="false"/>
          <w:i w:val="false"/>
          <w:color w:val="000000"/>
          <w:sz w:val="28"/>
        </w:rPr>
        <w:t xml:space="preserve">
      кулезом при выра- </w:t>
      </w:r>
    </w:p>
    <w:p>
      <w:pPr>
        <w:spacing w:after="0"/>
        <w:ind w:left="0"/>
        <w:jc w:val="both"/>
      </w:pPr>
      <w:r>
        <w:rPr>
          <w:rFonts w:ascii="Times New Roman"/>
          <w:b w:val="false"/>
          <w:i w:val="false"/>
          <w:color w:val="000000"/>
          <w:sz w:val="28"/>
        </w:rPr>
        <w:t xml:space="preserve">
      женных остаточных </w:t>
      </w:r>
    </w:p>
    <w:p>
      <w:pPr>
        <w:spacing w:after="0"/>
        <w:ind w:left="0"/>
        <w:jc w:val="both"/>
      </w:pPr>
      <w:r>
        <w:rPr>
          <w:rFonts w:ascii="Times New Roman"/>
          <w:b w:val="false"/>
          <w:i w:val="false"/>
          <w:color w:val="000000"/>
          <w:sz w:val="28"/>
        </w:rPr>
        <w:t xml:space="preserve">
      изменениях в </w:t>
      </w:r>
    </w:p>
    <w:p>
      <w:pPr>
        <w:spacing w:after="0"/>
        <w:ind w:left="0"/>
        <w:jc w:val="both"/>
      </w:pPr>
      <w:r>
        <w:rPr>
          <w:rFonts w:ascii="Times New Roman"/>
          <w:b w:val="false"/>
          <w:i w:val="false"/>
          <w:color w:val="000000"/>
          <w:sz w:val="28"/>
        </w:rPr>
        <w:t xml:space="preserve">
      течение первых </w:t>
      </w:r>
    </w:p>
    <w:p>
      <w:pPr>
        <w:spacing w:after="0"/>
        <w:ind w:left="0"/>
        <w:jc w:val="both"/>
      </w:pPr>
      <w:r>
        <w:rPr>
          <w:rFonts w:ascii="Times New Roman"/>
          <w:b w:val="false"/>
          <w:i w:val="false"/>
          <w:color w:val="000000"/>
          <w:sz w:val="28"/>
        </w:rPr>
        <w:t xml:space="preserve">
      2 лет после </w:t>
      </w:r>
    </w:p>
    <w:p>
      <w:pPr>
        <w:spacing w:after="0"/>
        <w:ind w:left="0"/>
        <w:jc w:val="both"/>
      </w:pPr>
      <w:r>
        <w:rPr>
          <w:rFonts w:ascii="Times New Roman"/>
          <w:b w:val="false"/>
          <w:i w:val="false"/>
          <w:color w:val="000000"/>
          <w:sz w:val="28"/>
        </w:rPr>
        <w:t xml:space="preserve">
      основного курса </w:t>
      </w:r>
    </w:p>
    <w:p>
      <w:pPr>
        <w:spacing w:after="0"/>
        <w:ind w:left="0"/>
        <w:jc w:val="both"/>
      </w:pPr>
      <w:r>
        <w:rPr>
          <w:rFonts w:ascii="Times New Roman"/>
          <w:b w:val="false"/>
          <w:i w:val="false"/>
          <w:color w:val="000000"/>
          <w:sz w:val="28"/>
        </w:rPr>
        <w:t xml:space="preserve">
      лечения </w:t>
      </w:r>
    </w:p>
    <w:p>
      <w:pPr>
        <w:spacing w:after="0"/>
        <w:ind w:left="0"/>
        <w:jc w:val="both"/>
      </w:pPr>
      <w:r>
        <w:rPr>
          <w:rFonts w:ascii="Times New Roman"/>
          <w:b w:val="false"/>
          <w:i w:val="false"/>
          <w:color w:val="000000"/>
          <w:sz w:val="28"/>
        </w:rPr>
        <w:t xml:space="preserve">
      5. Больные после   Для закрепления   2-3        -//- </w:t>
      </w:r>
    </w:p>
    <w:p>
      <w:pPr>
        <w:spacing w:after="0"/>
        <w:ind w:left="0"/>
        <w:jc w:val="both"/>
      </w:pPr>
      <w:r>
        <w:rPr>
          <w:rFonts w:ascii="Times New Roman"/>
          <w:b w:val="false"/>
          <w:i w:val="false"/>
          <w:color w:val="000000"/>
          <w:sz w:val="28"/>
        </w:rPr>
        <w:t xml:space="preserve">
      проведенных эффек- полученных </w:t>
      </w:r>
    </w:p>
    <w:p>
      <w:pPr>
        <w:spacing w:after="0"/>
        <w:ind w:left="0"/>
        <w:jc w:val="both"/>
      </w:pPr>
      <w:r>
        <w:rPr>
          <w:rFonts w:ascii="Times New Roman"/>
          <w:b w:val="false"/>
          <w:i w:val="false"/>
          <w:color w:val="000000"/>
          <w:sz w:val="28"/>
        </w:rPr>
        <w:t xml:space="preserve">
      тивных хирургичес- результатов </w:t>
      </w:r>
    </w:p>
    <w:p>
      <w:pPr>
        <w:spacing w:after="0"/>
        <w:ind w:left="0"/>
        <w:jc w:val="both"/>
      </w:pPr>
      <w:r>
        <w:rPr>
          <w:rFonts w:ascii="Times New Roman"/>
          <w:b w:val="false"/>
          <w:i w:val="false"/>
          <w:color w:val="000000"/>
          <w:sz w:val="28"/>
        </w:rPr>
        <w:t xml:space="preserve">
      ких вмешательств   лечения, </w:t>
      </w:r>
    </w:p>
    <w:p>
      <w:pPr>
        <w:spacing w:after="0"/>
        <w:ind w:left="0"/>
        <w:jc w:val="both"/>
      </w:pPr>
      <w:r>
        <w:rPr>
          <w:rFonts w:ascii="Times New Roman"/>
          <w:b w:val="false"/>
          <w:i w:val="false"/>
          <w:color w:val="000000"/>
          <w:sz w:val="28"/>
        </w:rPr>
        <w:t xml:space="preserve">
      на легких в тече-  медицинская </w:t>
      </w:r>
    </w:p>
    <w:p>
      <w:pPr>
        <w:spacing w:after="0"/>
        <w:ind w:left="0"/>
        <w:jc w:val="both"/>
      </w:pPr>
      <w:r>
        <w:rPr>
          <w:rFonts w:ascii="Times New Roman"/>
          <w:b w:val="false"/>
          <w:i w:val="false"/>
          <w:color w:val="000000"/>
          <w:sz w:val="28"/>
        </w:rPr>
        <w:t xml:space="preserve">
      ние первых 2-3     реабилитация </w:t>
      </w:r>
    </w:p>
    <w:p>
      <w:pPr>
        <w:spacing w:after="0"/>
        <w:ind w:left="0"/>
        <w:jc w:val="both"/>
      </w:pPr>
      <w:r>
        <w:rPr>
          <w:rFonts w:ascii="Times New Roman"/>
          <w:b w:val="false"/>
          <w:i w:val="false"/>
          <w:color w:val="000000"/>
          <w:sz w:val="28"/>
        </w:rPr>
        <w:t xml:space="preserve">
      лет после операции </w:t>
      </w:r>
    </w:p>
    <w:p>
      <w:pPr>
        <w:spacing w:after="0"/>
        <w:ind w:left="0"/>
        <w:jc w:val="both"/>
      </w:pPr>
      <w:r>
        <w:rPr>
          <w:rFonts w:ascii="Times New Roman"/>
          <w:b w:val="false"/>
          <w:i w:val="false"/>
          <w:color w:val="000000"/>
          <w:sz w:val="28"/>
        </w:rPr>
        <w:t xml:space="preserve">
      6. Цирроз легких   Повышение        1,5-2      -//- </w:t>
      </w:r>
    </w:p>
    <w:p>
      <w:pPr>
        <w:spacing w:after="0"/>
        <w:ind w:left="0"/>
        <w:jc w:val="both"/>
      </w:pPr>
      <w:r>
        <w:rPr>
          <w:rFonts w:ascii="Times New Roman"/>
          <w:b w:val="false"/>
          <w:i w:val="false"/>
          <w:color w:val="000000"/>
          <w:sz w:val="28"/>
        </w:rPr>
        <w:t xml:space="preserve">
      туберкулезного     сопротивляемости </w:t>
      </w:r>
    </w:p>
    <w:p>
      <w:pPr>
        <w:spacing w:after="0"/>
        <w:ind w:left="0"/>
        <w:jc w:val="both"/>
      </w:pPr>
      <w:r>
        <w:rPr>
          <w:rFonts w:ascii="Times New Roman"/>
          <w:b w:val="false"/>
          <w:i w:val="false"/>
          <w:color w:val="000000"/>
          <w:sz w:val="28"/>
        </w:rPr>
        <w:t xml:space="preserve">
      происхождения при  организма. </w:t>
      </w:r>
    </w:p>
    <w:p>
      <w:pPr>
        <w:spacing w:after="0"/>
        <w:ind w:left="0"/>
        <w:jc w:val="both"/>
      </w:pPr>
      <w:r>
        <w:rPr>
          <w:rFonts w:ascii="Times New Roman"/>
          <w:b w:val="false"/>
          <w:i w:val="false"/>
          <w:color w:val="000000"/>
          <w:sz w:val="28"/>
        </w:rPr>
        <w:t xml:space="preserve">
      отсутствии выра-   Профилактика </w:t>
      </w:r>
    </w:p>
    <w:p>
      <w:pPr>
        <w:spacing w:after="0"/>
        <w:ind w:left="0"/>
        <w:jc w:val="both"/>
      </w:pPr>
      <w:r>
        <w:rPr>
          <w:rFonts w:ascii="Times New Roman"/>
          <w:b w:val="false"/>
          <w:i w:val="false"/>
          <w:color w:val="000000"/>
          <w:sz w:val="28"/>
        </w:rPr>
        <w:t xml:space="preserve">
      женных признаков   обострений </w:t>
      </w:r>
    </w:p>
    <w:p>
      <w:pPr>
        <w:spacing w:after="0"/>
        <w:ind w:left="0"/>
        <w:jc w:val="both"/>
      </w:pPr>
      <w:r>
        <w:rPr>
          <w:rFonts w:ascii="Times New Roman"/>
          <w:b w:val="false"/>
          <w:i w:val="false"/>
          <w:color w:val="000000"/>
          <w:sz w:val="28"/>
        </w:rPr>
        <w:t xml:space="preserve">
      легочно-сердечной </w:t>
      </w:r>
    </w:p>
    <w:p>
      <w:pPr>
        <w:spacing w:after="0"/>
        <w:ind w:left="0"/>
        <w:jc w:val="both"/>
      </w:pPr>
      <w:r>
        <w:rPr>
          <w:rFonts w:ascii="Times New Roman"/>
          <w:b w:val="false"/>
          <w:i w:val="false"/>
          <w:color w:val="000000"/>
          <w:sz w:val="28"/>
        </w:rPr>
        <w:t xml:space="preserve">
      недостаточности </w:t>
      </w:r>
    </w:p>
    <w:p>
      <w:pPr>
        <w:spacing w:after="0"/>
        <w:ind w:left="0"/>
        <w:jc w:val="both"/>
      </w:pPr>
      <w:r>
        <w:rPr>
          <w:rFonts w:ascii="Times New Roman"/>
          <w:b w:val="false"/>
          <w:i w:val="false"/>
          <w:color w:val="000000"/>
          <w:sz w:val="28"/>
        </w:rPr>
        <w:t xml:space="preserve">
      7. Экссудативный   Ликвидация        2-4        -//- </w:t>
      </w:r>
    </w:p>
    <w:p>
      <w:pPr>
        <w:spacing w:after="0"/>
        <w:ind w:left="0"/>
        <w:jc w:val="both"/>
      </w:pPr>
      <w:r>
        <w:rPr>
          <w:rFonts w:ascii="Times New Roman"/>
          <w:b w:val="false"/>
          <w:i w:val="false"/>
          <w:color w:val="000000"/>
          <w:sz w:val="28"/>
        </w:rPr>
        <w:t xml:space="preserve">
      плеврит тубер-     патологического </w:t>
      </w:r>
    </w:p>
    <w:p>
      <w:pPr>
        <w:spacing w:after="0"/>
        <w:ind w:left="0"/>
        <w:jc w:val="both"/>
      </w:pPr>
      <w:r>
        <w:rPr>
          <w:rFonts w:ascii="Times New Roman"/>
          <w:b w:val="false"/>
          <w:i w:val="false"/>
          <w:color w:val="000000"/>
          <w:sz w:val="28"/>
        </w:rPr>
        <w:t xml:space="preserve">
      кулезной этиологии процесса в </w:t>
      </w:r>
    </w:p>
    <w:p>
      <w:pPr>
        <w:spacing w:after="0"/>
        <w:ind w:left="0"/>
        <w:jc w:val="both"/>
      </w:pPr>
      <w:r>
        <w:rPr>
          <w:rFonts w:ascii="Times New Roman"/>
          <w:b w:val="false"/>
          <w:i w:val="false"/>
          <w:color w:val="000000"/>
          <w:sz w:val="28"/>
        </w:rPr>
        <w:t xml:space="preserve">
      в фазе рассасыва-  плевре, укреп- </w:t>
      </w:r>
    </w:p>
    <w:p>
      <w:pPr>
        <w:spacing w:after="0"/>
        <w:ind w:left="0"/>
        <w:jc w:val="both"/>
      </w:pPr>
      <w:r>
        <w:rPr>
          <w:rFonts w:ascii="Times New Roman"/>
          <w:b w:val="false"/>
          <w:i w:val="false"/>
          <w:color w:val="000000"/>
          <w:sz w:val="28"/>
        </w:rPr>
        <w:t xml:space="preserve">
      ния, а также при   ление сопротив- </w:t>
      </w:r>
    </w:p>
    <w:p>
      <w:pPr>
        <w:spacing w:after="0"/>
        <w:ind w:left="0"/>
        <w:jc w:val="both"/>
      </w:pPr>
      <w:r>
        <w:rPr>
          <w:rFonts w:ascii="Times New Roman"/>
          <w:b w:val="false"/>
          <w:i w:val="false"/>
          <w:color w:val="000000"/>
          <w:sz w:val="28"/>
        </w:rPr>
        <w:t xml:space="preserve">
      остаточных измене- ляемости орга- </w:t>
      </w:r>
    </w:p>
    <w:p>
      <w:pPr>
        <w:spacing w:after="0"/>
        <w:ind w:left="0"/>
        <w:jc w:val="both"/>
      </w:pPr>
      <w:r>
        <w:rPr>
          <w:rFonts w:ascii="Times New Roman"/>
          <w:b w:val="false"/>
          <w:i w:val="false"/>
          <w:color w:val="000000"/>
          <w:sz w:val="28"/>
        </w:rPr>
        <w:t xml:space="preserve">
      ниях после пере-   низма, восстанов- </w:t>
      </w:r>
    </w:p>
    <w:p>
      <w:pPr>
        <w:spacing w:after="0"/>
        <w:ind w:left="0"/>
        <w:jc w:val="both"/>
      </w:pPr>
      <w:r>
        <w:rPr>
          <w:rFonts w:ascii="Times New Roman"/>
          <w:b w:val="false"/>
          <w:i w:val="false"/>
          <w:color w:val="000000"/>
          <w:sz w:val="28"/>
        </w:rPr>
        <w:t xml:space="preserve">
      несенного экссуда- ление трудо- </w:t>
      </w:r>
    </w:p>
    <w:p>
      <w:pPr>
        <w:spacing w:after="0"/>
        <w:ind w:left="0"/>
        <w:jc w:val="both"/>
      </w:pPr>
      <w:r>
        <w:rPr>
          <w:rFonts w:ascii="Times New Roman"/>
          <w:b w:val="false"/>
          <w:i w:val="false"/>
          <w:color w:val="000000"/>
          <w:sz w:val="28"/>
        </w:rPr>
        <w:t xml:space="preserve">
      тивного плеврита   способности. </w:t>
      </w:r>
    </w:p>
    <w:p>
      <w:pPr>
        <w:spacing w:after="0"/>
        <w:ind w:left="0"/>
        <w:jc w:val="both"/>
      </w:pPr>
      <w:r>
        <w:rPr>
          <w:rFonts w:ascii="Times New Roman"/>
          <w:b w:val="false"/>
          <w:i w:val="false"/>
          <w:color w:val="000000"/>
          <w:sz w:val="28"/>
        </w:rPr>
        <w:t xml:space="preserve">
      (при давности      Проведение </w:t>
      </w:r>
    </w:p>
    <w:p>
      <w:pPr>
        <w:spacing w:after="0"/>
        <w:ind w:left="0"/>
        <w:jc w:val="both"/>
      </w:pPr>
      <w:r>
        <w:rPr>
          <w:rFonts w:ascii="Times New Roman"/>
          <w:b w:val="false"/>
          <w:i w:val="false"/>
          <w:color w:val="000000"/>
          <w:sz w:val="28"/>
        </w:rPr>
        <w:t xml:space="preserve">
      заболевания не     контролируемой </w:t>
      </w:r>
    </w:p>
    <w:p>
      <w:pPr>
        <w:spacing w:after="0"/>
        <w:ind w:left="0"/>
        <w:jc w:val="both"/>
      </w:pPr>
      <w:r>
        <w:rPr>
          <w:rFonts w:ascii="Times New Roman"/>
          <w:b w:val="false"/>
          <w:i w:val="false"/>
          <w:color w:val="000000"/>
          <w:sz w:val="28"/>
        </w:rPr>
        <w:t xml:space="preserve">
      более 1 года)      химиотерапии </w:t>
      </w:r>
    </w:p>
    <w:p>
      <w:pPr>
        <w:spacing w:after="0"/>
        <w:ind w:left="0"/>
        <w:jc w:val="both"/>
      </w:pPr>
      <w:r>
        <w:rPr>
          <w:rFonts w:ascii="Times New Roman"/>
          <w:b w:val="false"/>
          <w:i w:val="false"/>
          <w:color w:val="000000"/>
          <w:sz w:val="28"/>
        </w:rPr>
        <w:t xml:space="preserve">
      8. Туберкулезный   Ликвидация        2-6        -//- </w:t>
      </w:r>
    </w:p>
    <w:p>
      <w:pPr>
        <w:spacing w:after="0"/>
        <w:ind w:left="0"/>
        <w:jc w:val="both"/>
      </w:pPr>
      <w:r>
        <w:rPr>
          <w:rFonts w:ascii="Times New Roman"/>
          <w:b w:val="false"/>
          <w:i w:val="false"/>
          <w:color w:val="000000"/>
          <w:sz w:val="28"/>
        </w:rPr>
        <w:t xml:space="preserve">
      перитонит в фазе   патологического </w:t>
      </w:r>
    </w:p>
    <w:p>
      <w:pPr>
        <w:spacing w:after="0"/>
        <w:ind w:left="0"/>
        <w:jc w:val="both"/>
      </w:pPr>
      <w:r>
        <w:rPr>
          <w:rFonts w:ascii="Times New Roman"/>
          <w:b w:val="false"/>
          <w:i w:val="false"/>
          <w:color w:val="000000"/>
          <w:sz w:val="28"/>
        </w:rPr>
        <w:t xml:space="preserve">
      рассасывания и     процесса в брю- </w:t>
      </w:r>
    </w:p>
    <w:p>
      <w:pPr>
        <w:spacing w:after="0"/>
        <w:ind w:left="0"/>
        <w:jc w:val="both"/>
      </w:pPr>
      <w:r>
        <w:rPr>
          <w:rFonts w:ascii="Times New Roman"/>
          <w:b w:val="false"/>
          <w:i w:val="false"/>
          <w:color w:val="000000"/>
          <w:sz w:val="28"/>
        </w:rPr>
        <w:t xml:space="preserve">
      непосредственно    шине. Укреп- </w:t>
      </w:r>
    </w:p>
    <w:p>
      <w:pPr>
        <w:spacing w:after="0"/>
        <w:ind w:left="0"/>
        <w:jc w:val="both"/>
      </w:pPr>
      <w:r>
        <w:rPr>
          <w:rFonts w:ascii="Times New Roman"/>
          <w:b w:val="false"/>
          <w:i w:val="false"/>
          <w:color w:val="000000"/>
          <w:sz w:val="28"/>
        </w:rPr>
        <w:t xml:space="preserve">
      после наступив-    ление сопротив- </w:t>
      </w:r>
    </w:p>
    <w:p>
      <w:pPr>
        <w:spacing w:after="0"/>
        <w:ind w:left="0"/>
        <w:jc w:val="both"/>
      </w:pPr>
      <w:r>
        <w:rPr>
          <w:rFonts w:ascii="Times New Roman"/>
          <w:b w:val="false"/>
          <w:i w:val="false"/>
          <w:color w:val="000000"/>
          <w:sz w:val="28"/>
        </w:rPr>
        <w:t xml:space="preserve">
      шего рассасывания  ляемости орга- </w:t>
      </w:r>
    </w:p>
    <w:p>
      <w:pPr>
        <w:spacing w:after="0"/>
        <w:ind w:left="0"/>
        <w:jc w:val="both"/>
      </w:pPr>
      <w:r>
        <w:rPr>
          <w:rFonts w:ascii="Times New Roman"/>
          <w:b w:val="false"/>
          <w:i w:val="false"/>
          <w:color w:val="000000"/>
          <w:sz w:val="28"/>
        </w:rPr>
        <w:t xml:space="preserve">
                         низма. Восстанов- </w:t>
      </w:r>
    </w:p>
    <w:p>
      <w:pPr>
        <w:spacing w:after="0"/>
        <w:ind w:left="0"/>
        <w:jc w:val="both"/>
      </w:pPr>
      <w:r>
        <w:rPr>
          <w:rFonts w:ascii="Times New Roman"/>
          <w:b w:val="false"/>
          <w:i w:val="false"/>
          <w:color w:val="000000"/>
          <w:sz w:val="28"/>
        </w:rPr>
        <w:t xml:space="preserve">
                         ление трудо- </w:t>
      </w:r>
    </w:p>
    <w:p>
      <w:pPr>
        <w:spacing w:after="0"/>
        <w:ind w:left="0"/>
        <w:jc w:val="both"/>
      </w:pPr>
      <w:r>
        <w:rPr>
          <w:rFonts w:ascii="Times New Roman"/>
          <w:b w:val="false"/>
          <w:i w:val="false"/>
          <w:color w:val="000000"/>
          <w:sz w:val="28"/>
        </w:rPr>
        <w:t xml:space="preserve">
                         способности. </w:t>
      </w:r>
    </w:p>
    <w:p>
      <w:pPr>
        <w:spacing w:after="0"/>
        <w:ind w:left="0"/>
        <w:jc w:val="both"/>
      </w:pPr>
      <w:r>
        <w:rPr>
          <w:rFonts w:ascii="Times New Roman"/>
          <w:b w:val="false"/>
          <w:i w:val="false"/>
          <w:color w:val="000000"/>
          <w:sz w:val="28"/>
        </w:rPr>
        <w:t xml:space="preserve">
                         Проведение химио- </w:t>
      </w:r>
    </w:p>
    <w:p>
      <w:pPr>
        <w:spacing w:after="0"/>
        <w:ind w:left="0"/>
        <w:jc w:val="both"/>
      </w:pPr>
      <w:r>
        <w:rPr>
          <w:rFonts w:ascii="Times New Roman"/>
          <w:b w:val="false"/>
          <w:i w:val="false"/>
          <w:color w:val="000000"/>
          <w:sz w:val="28"/>
        </w:rPr>
        <w:t xml:space="preserve">
                         терапии в </w:t>
      </w:r>
    </w:p>
    <w:p>
      <w:pPr>
        <w:spacing w:after="0"/>
        <w:ind w:left="0"/>
        <w:jc w:val="both"/>
      </w:pPr>
      <w:r>
        <w:rPr>
          <w:rFonts w:ascii="Times New Roman"/>
          <w:b w:val="false"/>
          <w:i w:val="false"/>
          <w:color w:val="000000"/>
          <w:sz w:val="28"/>
        </w:rPr>
        <w:t xml:space="preserve">
                         контролируемом </w:t>
      </w:r>
    </w:p>
    <w:p>
      <w:pPr>
        <w:spacing w:after="0"/>
        <w:ind w:left="0"/>
        <w:jc w:val="both"/>
      </w:pPr>
      <w:r>
        <w:rPr>
          <w:rFonts w:ascii="Times New Roman"/>
          <w:b w:val="false"/>
          <w:i w:val="false"/>
          <w:color w:val="000000"/>
          <w:sz w:val="28"/>
        </w:rPr>
        <w:t xml:space="preserve">
                         режиме </w:t>
      </w:r>
    </w:p>
    <w:p>
      <w:pPr>
        <w:spacing w:after="0"/>
        <w:ind w:left="0"/>
        <w:jc w:val="both"/>
      </w:pPr>
      <w:r>
        <w:rPr>
          <w:rFonts w:ascii="Times New Roman"/>
          <w:b w:val="false"/>
          <w:i w:val="false"/>
          <w:color w:val="000000"/>
          <w:sz w:val="28"/>
        </w:rPr>
        <w:t xml:space="preserve">
      9. Реконвалесценты Для закрепления   2-6        -//- </w:t>
      </w:r>
    </w:p>
    <w:p>
      <w:pPr>
        <w:spacing w:after="0"/>
        <w:ind w:left="0"/>
        <w:jc w:val="both"/>
      </w:pPr>
      <w:r>
        <w:rPr>
          <w:rFonts w:ascii="Times New Roman"/>
          <w:b w:val="false"/>
          <w:i w:val="false"/>
          <w:color w:val="000000"/>
          <w:sz w:val="28"/>
        </w:rPr>
        <w:t xml:space="preserve">
      после туберкулез-  результатов </w:t>
      </w:r>
    </w:p>
    <w:p>
      <w:pPr>
        <w:spacing w:after="0"/>
        <w:ind w:left="0"/>
        <w:jc w:val="both"/>
      </w:pPr>
      <w:r>
        <w:rPr>
          <w:rFonts w:ascii="Times New Roman"/>
          <w:b w:val="false"/>
          <w:i w:val="false"/>
          <w:color w:val="000000"/>
          <w:sz w:val="28"/>
        </w:rPr>
        <w:t xml:space="preserve">
      ного менингита по  лечения. </w:t>
      </w:r>
    </w:p>
    <w:p>
      <w:pPr>
        <w:spacing w:after="0"/>
        <w:ind w:left="0"/>
        <w:jc w:val="both"/>
      </w:pPr>
      <w:r>
        <w:rPr>
          <w:rFonts w:ascii="Times New Roman"/>
          <w:b w:val="false"/>
          <w:i w:val="false"/>
          <w:color w:val="000000"/>
          <w:sz w:val="28"/>
        </w:rPr>
        <w:t xml:space="preserve">
      завершении стацио- Проведение </w:t>
      </w:r>
    </w:p>
    <w:p>
      <w:pPr>
        <w:spacing w:after="0"/>
        <w:ind w:left="0"/>
        <w:jc w:val="both"/>
      </w:pPr>
      <w:r>
        <w:rPr>
          <w:rFonts w:ascii="Times New Roman"/>
          <w:b w:val="false"/>
          <w:i w:val="false"/>
          <w:color w:val="000000"/>
          <w:sz w:val="28"/>
        </w:rPr>
        <w:t xml:space="preserve">
      нарного лечения в  химиотерапии в </w:t>
      </w:r>
    </w:p>
    <w:p>
      <w:pPr>
        <w:spacing w:after="0"/>
        <w:ind w:left="0"/>
        <w:jc w:val="both"/>
      </w:pPr>
      <w:r>
        <w:rPr>
          <w:rFonts w:ascii="Times New Roman"/>
          <w:b w:val="false"/>
          <w:i w:val="false"/>
          <w:color w:val="000000"/>
          <w:sz w:val="28"/>
        </w:rPr>
        <w:t xml:space="preserve">
      учреждении боль-   контролируемом </w:t>
      </w:r>
    </w:p>
    <w:p>
      <w:pPr>
        <w:spacing w:after="0"/>
        <w:ind w:left="0"/>
        <w:jc w:val="both"/>
      </w:pPr>
      <w:r>
        <w:rPr>
          <w:rFonts w:ascii="Times New Roman"/>
          <w:b w:val="false"/>
          <w:i w:val="false"/>
          <w:color w:val="000000"/>
          <w:sz w:val="28"/>
        </w:rPr>
        <w:t xml:space="preserve">
      ничного типа       режиме </w:t>
      </w:r>
    </w:p>
    <w:p>
      <w:pPr>
        <w:spacing w:after="0"/>
        <w:ind w:left="0"/>
        <w:jc w:val="both"/>
      </w:pPr>
      <w:r>
        <w:rPr>
          <w:rFonts w:ascii="Times New Roman"/>
          <w:b w:val="false"/>
          <w:i w:val="false"/>
          <w:color w:val="000000"/>
          <w:sz w:val="28"/>
        </w:rPr>
        <w:t xml:space="preserve">
      10. Торпидно-      Дальнейшее        4-6        -//- </w:t>
      </w:r>
    </w:p>
    <w:p>
      <w:pPr>
        <w:spacing w:after="0"/>
        <w:ind w:left="0"/>
        <w:jc w:val="both"/>
      </w:pPr>
      <w:r>
        <w:rPr>
          <w:rFonts w:ascii="Times New Roman"/>
          <w:b w:val="false"/>
          <w:i w:val="false"/>
          <w:color w:val="000000"/>
          <w:sz w:val="28"/>
        </w:rPr>
        <w:t xml:space="preserve">
      текущие диссеми-   рассасывание и </w:t>
      </w:r>
    </w:p>
    <w:p>
      <w:pPr>
        <w:spacing w:after="0"/>
        <w:ind w:left="0"/>
        <w:jc w:val="both"/>
      </w:pPr>
      <w:r>
        <w:rPr>
          <w:rFonts w:ascii="Times New Roman"/>
          <w:b w:val="false"/>
          <w:i w:val="false"/>
          <w:color w:val="000000"/>
          <w:sz w:val="28"/>
        </w:rPr>
        <w:t xml:space="preserve">
      нированные формы   уплотнение воспа- </w:t>
      </w:r>
    </w:p>
    <w:p>
      <w:pPr>
        <w:spacing w:after="0"/>
        <w:ind w:left="0"/>
        <w:jc w:val="both"/>
      </w:pPr>
      <w:r>
        <w:rPr>
          <w:rFonts w:ascii="Times New Roman"/>
          <w:b w:val="false"/>
          <w:i w:val="false"/>
          <w:color w:val="000000"/>
          <w:sz w:val="28"/>
        </w:rPr>
        <w:t xml:space="preserve">
      туберкулеза легких лительных и оча- </w:t>
      </w:r>
    </w:p>
    <w:p>
      <w:pPr>
        <w:spacing w:after="0"/>
        <w:ind w:left="0"/>
        <w:jc w:val="both"/>
      </w:pPr>
      <w:r>
        <w:rPr>
          <w:rFonts w:ascii="Times New Roman"/>
          <w:b w:val="false"/>
          <w:i w:val="false"/>
          <w:color w:val="000000"/>
          <w:sz w:val="28"/>
        </w:rPr>
        <w:t xml:space="preserve">
      при отсутствии     говых изменений. </w:t>
      </w:r>
    </w:p>
    <w:p>
      <w:pPr>
        <w:spacing w:after="0"/>
        <w:ind w:left="0"/>
        <w:jc w:val="both"/>
      </w:pPr>
      <w:r>
        <w:rPr>
          <w:rFonts w:ascii="Times New Roman"/>
          <w:b w:val="false"/>
          <w:i w:val="false"/>
          <w:color w:val="000000"/>
          <w:sz w:val="28"/>
        </w:rPr>
        <w:t xml:space="preserve">
      легочно-сердечной  Проведение </w:t>
      </w:r>
    </w:p>
    <w:p>
      <w:pPr>
        <w:spacing w:after="0"/>
        <w:ind w:left="0"/>
        <w:jc w:val="both"/>
      </w:pPr>
      <w:r>
        <w:rPr>
          <w:rFonts w:ascii="Times New Roman"/>
          <w:b w:val="false"/>
          <w:i w:val="false"/>
          <w:color w:val="000000"/>
          <w:sz w:val="28"/>
        </w:rPr>
        <w:t xml:space="preserve">
      недостаточности    химиотерапии в </w:t>
      </w:r>
    </w:p>
    <w:p>
      <w:pPr>
        <w:spacing w:after="0"/>
        <w:ind w:left="0"/>
        <w:jc w:val="both"/>
      </w:pPr>
      <w:r>
        <w:rPr>
          <w:rFonts w:ascii="Times New Roman"/>
          <w:b w:val="false"/>
          <w:i w:val="false"/>
          <w:color w:val="000000"/>
          <w:sz w:val="28"/>
        </w:rPr>
        <w:t xml:space="preserve">
                         контролируемом </w:t>
      </w:r>
    </w:p>
    <w:p>
      <w:pPr>
        <w:spacing w:after="0"/>
        <w:ind w:left="0"/>
        <w:jc w:val="both"/>
      </w:pPr>
      <w:r>
        <w:rPr>
          <w:rFonts w:ascii="Times New Roman"/>
          <w:b w:val="false"/>
          <w:i w:val="false"/>
          <w:color w:val="000000"/>
          <w:sz w:val="28"/>
        </w:rPr>
        <w:t xml:space="preserve">
                         режиме </w:t>
      </w:r>
    </w:p>
    <w:p>
      <w:pPr>
        <w:spacing w:after="0"/>
        <w:ind w:left="0"/>
        <w:jc w:val="both"/>
      </w:pPr>
      <w:r>
        <w:rPr>
          <w:rFonts w:ascii="Times New Roman"/>
          <w:b w:val="false"/>
          <w:i w:val="false"/>
          <w:color w:val="000000"/>
          <w:sz w:val="28"/>
        </w:rPr>
        <w:t xml:space="preserve">
      11. Больные с      Повышение         2-3        -//- </w:t>
      </w:r>
    </w:p>
    <w:p>
      <w:pPr>
        <w:spacing w:after="0"/>
        <w:ind w:left="0"/>
        <w:jc w:val="both"/>
      </w:pPr>
      <w:r>
        <w:rPr>
          <w:rFonts w:ascii="Times New Roman"/>
          <w:b w:val="false"/>
          <w:i w:val="false"/>
          <w:color w:val="000000"/>
          <w:sz w:val="28"/>
        </w:rPr>
        <w:t xml:space="preserve">
      торпиднотекущим    сопротивляемости. </w:t>
      </w:r>
    </w:p>
    <w:p>
      <w:pPr>
        <w:spacing w:after="0"/>
        <w:ind w:left="0"/>
        <w:jc w:val="both"/>
      </w:pPr>
      <w:r>
        <w:rPr>
          <w:rFonts w:ascii="Times New Roman"/>
          <w:b w:val="false"/>
          <w:i w:val="false"/>
          <w:color w:val="000000"/>
          <w:sz w:val="28"/>
        </w:rPr>
        <w:t xml:space="preserve">
      очаговым тубер-    Проведение </w:t>
      </w:r>
    </w:p>
    <w:p>
      <w:pPr>
        <w:spacing w:after="0"/>
        <w:ind w:left="0"/>
        <w:jc w:val="both"/>
      </w:pPr>
      <w:r>
        <w:rPr>
          <w:rFonts w:ascii="Times New Roman"/>
          <w:b w:val="false"/>
          <w:i w:val="false"/>
          <w:color w:val="000000"/>
          <w:sz w:val="28"/>
        </w:rPr>
        <w:t xml:space="preserve">
      кулезом легких     контролируемой </w:t>
      </w:r>
    </w:p>
    <w:p>
      <w:pPr>
        <w:spacing w:after="0"/>
        <w:ind w:left="0"/>
        <w:jc w:val="both"/>
      </w:pPr>
      <w:r>
        <w:rPr>
          <w:rFonts w:ascii="Times New Roman"/>
          <w:b w:val="false"/>
          <w:i w:val="false"/>
          <w:color w:val="000000"/>
          <w:sz w:val="28"/>
        </w:rPr>
        <w:t xml:space="preserve">
      без бацилло-       химиотерапии. </w:t>
      </w:r>
    </w:p>
    <w:p>
      <w:pPr>
        <w:spacing w:after="0"/>
        <w:ind w:left="0"/>
        <w:jc w:val="both"/>
      </w:pPr>
      <w:r>
        <w:rPr>
          <w:rFonts w:ascii="Times New Roman"/>
          <w:b w:val="false"/>
          <w:i w:val="false"/>
          <w:color w:val="000000"/>
          <w:sz w:val="28"/>
        </w:rPr>
        <w:t xml:space="preserve">
      выделения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12. Инфильтратив-  Дальнейшее        2-4        -//- </w:t>
      </w:r>
    </w:p>
    <w:p>
      <w:pPr>
        <w:spacing w:after="0"/>
        <w:ind w:left="0"/>
        <w:jc w:val="both"/>
      </w:pPr>
      <w:r>
        <w:rPr>
          <w:rFonts w:ascii="Times New Roman"/>
          <w:b w:val="false"/>
          <w:i w:val="false"/>
          <w:color w:val="000000"/>
          <w:sz w:val="28"/>
        </w:rPr>
        <w:t xml:space="preserve">
      ный туберкулез     рассасывание </w:t>
      </w:r>
    </w:p>
    <w:p>
      <w:pPr>
        <w:spacing w:after="0"/>
        <w:ind w:left="0"/>
        <w:jc w:val="both"/>
      </w:pPr>
      <w:r>
        <w:rPr>
          <w:rFonts w:ascii="Times New Roman"/>
          <w:b w:val="false"/>
          <w:i w:val="false"/>
          <w:color w:val="000000"/>
          <w:sz w:val="28"/>
        </w:rPr>
        <w:t xml:space="preserve">
      легких без         воспалительных </w:t>
      </w:r>
    </w:p>
    <w:p>
      <w:pPr>
        <w:spacing w:after="0"/>
        <w:ind w:left="0"/>
        <w:jc w:val="both"/>
      </w:pPr>
      <w:r>
        <w:rPr>
          <w:rFonts w:ascii="Times New Roman"/>
          <w:b w:val="false"/>
          <w:i w:val="false"/>
          <w:color w:val="000000"/>
          <w:sz w:val="28"/>
        </w:rPr>
        <w:t xml:space="preserve">
      бацилловыделения   изменений, </w:t>
      </w:r>
    </w:p>
    <w:p>
      <w:pPr>
        <w:spacing w:after="0"/>
        <w:ind w:left="0"/>
        <w:jc w:val="both"/>
      </w:pPr>
      <w:r>
        <w:rPr>
          <w:rFonts w:ascii="Times New Roman"/>
          <w:b w:val="false"/>
          <w:i w:val="false"/>
          <w:color w:val="000000"/>
          <w:sz w:val="28"/>
        </w:rPr>
        <w:t xml:space="preserve">
      при замедленном    уплотнение </w:t>
      </w:r>
    </w:p>
    <w:p>
      <w:pPr>
        <w:spacing w:after="0"/>
        <w:ind w:left="0"/>
        <w:jc w:val="both"/>
      </w:pPr>
      <w:r>
        <w:rPr>
          <w:rFonts w:ascii="Times New Roman"/>
          <w:b w:val="false"/>
          <w:i w:val="false"/>
          <w:color w:val="000000"/>
          <w:sz w:val="28"/>
        </w:rPr>
        <w:t xml:space="preserve">
      рассасывании       фокусов. </w:t>
      </w:r>
    </w:p>
    <w:p>
      <w:pPr>
        <w:spacing w:after="0"/>
        <w:ind w:left="0"/>
        <w:jc w:val="both"/>
      </w:pPr>
      <w:r>
        <w:rPr>
          <w:rFonts w:ascii="Times New Roman"/>
          <w:b w:val="false"/>
          <w:i w:val="false"/>
          <w:color w:val="000000"/>
          <w:sz w:val="28"/>
        </w:rPr>
        <w:t xml:space="preserve">
      патологических     Проведение </w:t>
      </w:r>
    </w:p>
    <w:p>
      <w:pPr>
        <w:spacing w:after="0"/>
        <w:ind w:left="0"/>
        <w:jc w:val="both"/>
      </w:pPr>
      <w:r>
        <w:rPr>
          <w:rFonts w:ascii="Times New Roman"/>
          <w:b w:val="false"/>
          <w:i w:val="false"/>
          <w:color w:val="000000"/>
          <w:sz w:val="28"/>
        </w:rPr>
        <w:t xml:space="preserve">
      изменений в усло-  контролируемой </w:t>
      </w:r>
    </w:p>
    <w:p>
      <w:pPr>
        <w:spacing w:after="0"/>
        <w:ind w:left="0"/>
        <w:jc w:val="both"/>
      </w:pPr>
      <w:r>
        <w:rPr>
          <w:rFonts w:ascii="Times New Roman"/>
          <w:b w:val="false"/>
          <w:i w:val="false"/>
          <w:color w:val="000000"/>
          <w:sz w:val="28"/>
        </w:rPr>
        <w:t xml:space="preserve">
      виях лечения по    химиотерапии. </w:t>
      </w:r>
    </w:p>
    <w:p>
      <w:pPr>
        <w:spacing w:after="0"/>
        <w:ind w:left="0"/>
        <w:jc w:val="both"/>
      </w:pPr>
      <w:r>
        <w:rPr>
          <w:rFonts w:ascii="Times New Roman"/>
          <w:b w:val="false"/>
          <w:i w:val="false"/>
          <w:color w:val="000000"/>
          <w:sz w:val="28"/>
        </w:rPr>
        <w:t xml:space="preserve">
      месту постоянного  Восстановление </w:t>
      </w:r>
    </w:p>
    <w:p>
      <w:pPr>
        <w:spacing w:after="0"/>
        <w:ind w:left="0"/>
        <w:jc w:val="both"/>
      </w:pPr>
      <w:r>
        <w:rPr>
          <w:rFonts w:ascii="Times New Roman"/>
          <w:b w:val="false"/>
          <w:i w:val="false"/>
          <w:color w:val="000000"/>
          <w:sz w:val="28"/>
        </w:rPr>
        <w:t xml:space="preserve">
      жительства         трудоспособности </w:t>
      </w:r>
    </w:p>
    <w:p>
      <w:pPr>
        <w:spacing w:after="0"/>
        <w:ind w:left="0"/>
        <w:jc w:val="both"/>
      </w:pPr>
      <w:r>
        <w:rPr>
          <w:rFonts w:ascii="Times New Roman"/>
          <w:b w:val="false"/>
          <w:i w:val="false"/>
          <w:color w:val="000000"/>
          <w:sz w:val="28"/>
        </w:rPr>
        <w:t xml:space="preserve">
      13. Туберкулемы    Стимуляция        2-4        -//- </w:t>
      </w:r>
    </w:p>
    <w:p>
      <w:pPr>
        <w:spacing w:after="0"/>
        <w:ind w:left="0"/>
        <w:jc w:val="both"/>
      </w:pPr>
      <w:r>
        <w:rPr>
          <w:rFonts w:ascii="Times New Roman"/>
          <w:b w:val="false"/>
          <w:i w:val="false"/>
          <w:color w:val="000000"/>
          <w:sz w:val="28"/>
        </w:rPr>
        <w:t xml:space="preserve">
      торпидного течения репаративных </w:t>
      </w:r>
    </w:p>
    <w:p>
      <w:pPr>
        <w:spacing w:after="0"/>
        <w:ind w:left="0"/>
        <w:jc w:val="both"/>
      </w:pPr>
      <w:r>
        <w:rPr>
          <w:rFonts w:ascii="Times New Roman"/>
          <w:b w:val="false"/>
          <w:i w:val="false"/>
          <w:color w:val="000000"/>
          <w:sz w:val="28"/>
        </w:rPr>
        <w:t xml:space="preserve">
      без признаков      процессов или </w:t>
      </w:r>
    </w:p>
    <w:p>
      <w:pPr>
        <w:spacing w:after="0"/>
        <w:ind w:left="0"/>
        <w:jc w:val="both"/>
      </w:pPr>
      <w:r>
        <w:rPr>
          <w:rFonts w:ascii="Times New Roman"/>
          <w:b w:val="false"/>
          <w:i w:val="false"/>
          <w:color w:val="000000"/>
          <w:sz w:val="28"/>
        </w:rPr>
        <w:t xml:space="preserve">
      прогрессирования   подготовка для </w:t>
      </w:r>
    </w:p>
    <w:p>
      <w:pPr>
        <w:spacing w:after="0"/>
        <w:ind w:left="0"/>
        <w:jc w:val="both"/>
      </w:pPr>
      <w:r>
        <w:rPr>
          <w:rFonts w:ascii="Times New Roman"/>
          <w:b w:val="false"/>
          <w:i w:val="false"/>
          <w:color w:val="000000"/>
          <w:sz w:val="28"/>
        </w:rPr>
        <w:t xml:space="preserve">
                         хирургического </w:t>
      </w:r>
    </w:p>
    <w:p>
      <w:pPr>
        <w:spacing w:after="0"/>
        <w:ind w:left="0"/>
        <w:jc w:val="both"/>
      </w:pPr>
      <w:r>
        <w:rPr>
          <w:rFonts w:ascii="Times New Roman"/>
          <w:b w:val="false"/>
          <w:i w:val="false"/>
          <w:color w:val="000000"/>
          <w:sz w:val="28"/>
        </w:rPr>
        <w:t xml:space="preserve">
                         лечения </w:t>
      </w:r>
    </w:p>
    <w:p>
      <w:pPr>
        <w:spacing w:after="0"/>
        <w:ind w:left="0"/>
        <w:jc w:val="both"/>
      </w:pPr>
      <w:r>
        <w:rPr>
          <w:rFonts w:ascii="Times New Roman"/>
          <w:b w:val="false"/>
          <w:i w:val="false"/>
          <w:color w:val="000000"/>
          <w:sz w:val="28"/>
        </w:rPr>
        <w:t xml:space="preserve">
      14. Кавернозные    Стимулирование    4-6        -//- </w:t>
      </w:r>
    </w:p>
    <w:p>
      <w:pPr>
        <w:spacing w:after="0"/>
        <w:ind w:left="0"/>
        <w:jc w:val="both"/>
      </w:pPr>
      <w:r>
        <w:rPr>
          <w:rFonts w:ascii="Times New Roman"/>
          <w:b w:val="false"/>
          <w:i w:val="false"/>
          <w:color w:val="000000"/>
          <w:sz w:val="28"/>
        </w:rPr>
        <w:t xml:space="preserve">
      формы туберкулеза  регрессии специ- </w:t>
      </w:r>
    </w:p>
    <w:p>
      <w:pPr>
        <w:spacing w:after="0"/>
        <w:ind w:left="0"/>
        <w:jc w:val="both"/>
      </w:pPr>
      <w:r>
        <w:rPr>
          <w:rFonts w:ascii="Times New Roman"/>
          <w:b w:val="false"/>
          <w:i w:val="false"/>
          <w:color w:val="000000"/>
          <w:sz w:val="28"/>
        </w:rPr>
        <w:t xml:space="preserve">
      легких при замед-  фических измене- </w:t>
      </w:r>
    </w:p>
    <w:p>
      <w:pPr>
        <w:spacing w:after="0"/>
        <w:ind w:left="0"/>
        <w:jc w:val="both"/>
      </w:pPr>
      <w:r>
        <w:rPr>
          <w:rFonts w:ascii="Times New Roman"/>
          <w:b w:val="false"/>
          <w:i w:val="false"/>
          <w:color w:val="000000"/>
          <w:sz w:val="28"/>
        </w:rPr>
        <w:t xml:space="preserve">
      ленном течении без ний, закрытие  </w:t>
      </w:r>
    </w:p>
    <w:p>
      <w:pPr>
        <w:spacing w:after="0"/>
        <w:ind w:left="0"/>
        <w:jc w:val="both"/>
      </w:pPr>
      <w:r>
        <w:rPr>
          <w:rFonts w:ascii="Times New Roman"/>
          <w:b w:val="false"/>
          <w:i w:val="false"/>
          <w:color w:val="000000"/>
          <w:sz w:val="28"/>
        </w:rPr>
        <w:t xml:space="preserve">
      бацилловыделения   полостей распада </w:t>
      </w:r>
    </w:p>
    <w:p>
      <w:pPr>
        <w:spacing w:after="0"/>
        <w:ind w:left="0"/>
        <w:jc w:val="both"/>
      </w:pPr>
      <w:r>
        <w:rPr>
          <w:rFonts w:ascii="Times New Roman"/>
          <w:b w:val="false"/>
          <w:i w:val="false"/>
          <w:color w:val="000000"/>
          <w:sz w:val="28"/>
        </w:rPr>
        <w:t xml:space="preserve">
      регрессивных       или подготовка </w:t>
      </w:r>
    </w:p>
    <w:p>
      <w:pPr>
        <w:spacing w:after="0"/>
        <w:ind w:left="0"/>
        <w:jc w:val="both"/>
      </w:pPr>
      <w:r>
        <w:rPr>
          <w:rFonts w:ascii="Times New Roman"/>
          <w:b w:val="false"/>
          <w:i w:val="false"/>
          <w:color w:val="000000"/>
          <w:sz w:val="28"/>
        </w:rPr>
        <w:t xml:space="preserve">
      процессов, при     к операции. </w:t>
      </w:r>
    </w:p>
    <w:p>
      <w:pPr>
        <w:spacing w:after="0"/>
        <w:ind w:left="0"/>
        <w:jc w:val="both"/>
      </w:pPr>
      <w:r>
        <w:rPr>
          <w:rFonts w:ascii="Times New Roman"/>
          <w:b w:val="false"/>
          <w:i w:val="false"/>
          <w:color w:val="000000"/>
          <w:sz w:val="28"/>
        </w:rPr>
        <w:t xml:space="preserve">
      отсутствии         Проведение </w:t>
      </w:r>
    </w:p>
    <w:p>
      <w:pPr>
        <w:spacing w:after="0"/>
        <w:ind w:left="0"/>
        <w:jc w:val="both"/>
      </w:pPr>
      <w:r>
        <w:rPr>
          <w:rFonts w:ascii="Times New Roman"/>
          <w:b w:val="false"/>
          <w:i w:val="false"/>
          <w:color w:val="000000"/>
          <w:sz w:val="28"/>
        </w:rPr>
        <w:t xml:space="preserve">
      легочно-сердечной  контролируемой </w:t>
      </w:r>
    </w:p>
    <w:p>
      <w:pPr>
        <w:spacing w:after="0"/>
        <w:ind w:left="0"/>
        <w:jc w:val="both"/>
      </w:pPr>
      <w:r>
        <w:rPr>
          <w:rFonts w:ascii="Times New Roman"/>
          <w:b w:val="false"/>
          <w:i w:val="false"/>
          <w:color w:val="000000"/>
          <w:sz w:val="28"/>
        </w:rPr>
        <w:t xml:space="preserve">
      недостаточности    химиотерапии.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15. Торпидно-      Повышение сопро-  3-8        -//- </w:t>
      </w:r>
    </w:p>
    <w:p>
      <w:pPr>
        <w:spacing w:after="0"/>
        <w:ind w:left="0"/>
        <w:jc w:val="both"/>
      </w:pPr>
      <w:r>
        <w:rPr>
          <w:rFonts w:ascii="Times New Roman"/>
          <w:b w:val="false"/>
          <w:i w:val="false"/>
          <w:color w:val="000000"/>
          <w:sz w:val="28"/>
        </w:rPr>
        <w:t xml:space="preserve">
      текущие ограничен- тивляемости, </w:t>
      </w:r>
    </w:p>
    <w:p>
      <w:pPr>
        <w:spacing w:after="0"/>
        <w:ind w:left="0"/>
        <w:jc w:val="both"/>
      </w:pPr>
      <w:r>
        <w:rPr>
          <w:rFonts w:ascii="Times New Roman"/>
          <w:b w:val="false"/>
          <w:i w:val="false"/>
          <w:color w:val="000000"/>
          <w:sz w:val="28"/>
        </w:rPr>
        <w:t xml:space="preserve">
      ные формы фиб-     профилактики </w:t>
      </w:r>
    </w:p>
    <w:p>
      <w:pPr>
        <w:spacing w:after="0"/>
        <w:ind w:left="0"/>
        <w:jc w:val="both"/>
      </w:pPr>
      <w:r>
        <w:rPr>
          <w:rFonts w:ascii="Times New Roman"/>
          <w:b w:val="false"/>
          <w:i w:val="false"/>
          <w:color w:val="000000"/>
          <w:sz w:val="28"/>
        </w:rPr>
        <w:t xml:space="preserve">
      розно-кавернозного обострений или </w:t>
      </w:r>
    </w:p>
    <w:p>
      <w:pPr>
        <w:spacing w:after="0"/>
        <w:ind w:left="0"/>
        <w:jc w:val="both"/>
      </w:pPr>
      <w:r>
        <w:rPr>
          <w:rFonts w:ascii="Times New Roman"/>
          <w:b w:val="false"/>
          <w:i w:val="false"/>
          <w:color w:val="000000"/>
          <w:sz w:val="28"/>
        </w:rPr>
        <w:t xml:space="preserve">
      туберкулеза легких подготовка к </w:t>
      </w:r>
    </w:p>
    <w:p>
      <w:pPr>
        <w:spacing w:after="0"/>
        <w:ind w:left="0"/>
        <w:jc w:val="both"/>
      </w:pPr>
      <w:r>
        <w:rPr>
          <w:rFonts w:ascii="Times New Roman"/>
          <w:b w:val="false"/>
          <w:i w:val="false"/>
          <w:color w:val="000000"/>
          <w:sz w:val="28"/>
        </w:rPr>
        <w:t xml:space="preserve">
      без бацилло-       операции. </w:t>
      </w:r>
    </w:p>
    <w:p>
      <w:pPr>
        <w:spacing w:after="0"/>
        <w:ind w:left="0"/>
        <w:jc w:val="both"/>
      </w:pPr>
      <w:r>
        <w:rPr>
          <w:rFonts w:ascii="Times New Roman"/>
          <w:b w:val="false"/>
          <w:i w:val="false"/>
          <w:color w:val="000000"/>
          <w:sz w:val="28"/>
        </w:rPr>
        <w:t xml:space="preserve">
      выделения при      Проведение </w:t>
      </w:r>
    </w:p>
    <w:p>
      <w:pPr>
        <w:spacing w:after="0"/>
        <w:ind w:left="0"/>
        <w:jc w:val="both"/>
      </w:pPr>
      <w:r>
        <w:rPr>
          <w:rFonts w:ascii="Times New Roman"/>
          <w:b w:val="false"/>
          <w:i w:val="false"/>
          <w:color w:val="000000"/>
          <w:sz w:val="28"/>
        </w:rPr>
        <w:t xml:space="preserve">
      сохранении работо- контролируемой </w:t>
      </w:r>
    </w:p>
    <w:p>
      <w:pPr>
        <w:spacing w:after="0"/>
        <w:ind w:left="0"/>
        <w:jc w:val="both"/>
      </w:pPr>
      <w:r>
        <w:rPr>
          <w:rFonts w:ascii="Times New Roman"/>
          <w:b w:val="false"/>
          <w:i w:val="false"/>
          <w:color w:val="000000"/>
          <w:sz w:val="28"/>
        </w:rPr>
        <w:t xml:space="preserve">
      способности        химиотерапии </w:t>
      </w:r>
    </w:p>
    <w:p>
      <w:pPr>
        <w:spacing w:after="0"/>
        <w:ind w:left="0"/>
        <w:jc w:val="both"/>
      </w:pPr>
      <w:r>
        <w:rPr>
          <w:rFonts w:ascii="Times New Roman"/>
          <w:b w:val="false"/>
          <w:i w:val="false"/>
          <w:color w:val="000000"/>
          <w:sz w:val="28"/>
        </w:rPr>
        <w:t xml:space="preserve">
      16. Туберкулез     Ликвидация        4-6        -//- </w:t>
      </w:r>
    </w:p>
    <w:p>
      <w:pPr>
        <w:spacing w:after="0"/>
        <w:ind w:left="0"/>
        <w:jc w:val="both"/>
      </w:pPr>
      <w:r>
        <w:rPr>
          <w:rFonts w:ascii="Times New Roman"/>
          <w:b w:val="false"/>
          <w:i w:val="false"/>
          <w:color w:val="000000"/>
          <w:sz w:val="28"/>
        </w:rPr>
        <w:t xml:space="preserve">
      трахеи и бронхов   патологических </w:t>
      </w:r>
    </w:p>
    <w:p>
      <w:pPr>
        <w:spacing w:after="0"/>
        <w:ind w:left="0"/>
        <w:jc w:val="both"/>
      </w:pPr>
      <w:r>
        <w:rPr>
          <w:rFonts w:ascii="Times New Roman"/>
          <w:b w:val="false"/>
          <w:i w:val="false"/>
          <w:color w:val="000000"/>
          <w:sz w:val="28"/>
        </w:rPr>
        <w:t xml:space="preserve">
      при торпидном      изменений в </w:t>
      </w:r>
    </w:p>
    <w:p>
      <w:pPr>
        <w:spacing w:after="0"/>
        <w:ind w:left="0"/>
        <w:jc w:val="both"/>
      </w:pPr>
      <w:r>
        <w:rPr>
          <w:rFonts w:ascii="Times New Roman"/>
          <w:b w:val="false"/>
          <w:i w:val="false"/>
          <w:color w:val="000000"/>
          <w:sz w:val="28"/>
        </w:rPr>
        <w:t xml:space="preserve">
      течении без        трахее и бронхах. </w:t>
      </w:r>
    </w:p>
    <w:p>
      <w:pPr>
        <w:spacing w:after="0"/>
        <w:ind w:left="0"/>
        <w:jc w:val="both"/>
      </w:pPr>
      <w:r>
        <w:rPr>
          <w:rFonts w:ascii="Times New Roman"/>
          <w:b w:val="false"/>
          <w:i w:val="false"/>
          <w:color w:val="000000"/>
          <w:sz w:val="28"/>
        </w:rPr>
        <w:t xml:space="preserve">
      выраженных явлений Проведение </w:t>
      </w:r>
    </w:p>
    <w:p>
      <w:pPr>
        <w:spacing w:after="0"/>
        <w:ind w:left="0"/>
        <w:jc w:val="both"/>
      </w:pPr>
      <w:r>
        <w:rPr>
          <w:rFonts w:ascii="Times New Roman"/>
          <w:b w:val="false"/>
          <w:i w:val="false"/>
          <w:color w:val="000000"/>
          <w:sz w:val="28"/>
        </w:rPr>
        <w:t xml:space="preserve">
      стеноза и без      химиотерапии в </w:t>
      </w:r>
    </w:p>
    <w:p>
      <w:pPr>
        <w:spacing w:after="0"/>
        <w:ind w:left="0"/>
        <w:jc w:val="both"/>
      </w:pPr>
      <w:r>
        <w:rPr>
          <w:rFonts w:ascii="Times New Roman"/>
          <w:b w:val="false"/>
          <w:i w:val="false"/>
          <w:color w:val="000000"/>
          <w:sz w:val="28"/>
        </w:rPr>
        <w:t xml:space="preserve">
      свищей (в летне-   контролируемом </w:t>
      </w:r>
    </w:p>
    <w:p>
      <w:pPr>
        <w:spacing w:after="0"/>
        <w:ind w:left="0"/>
        <w:jc w:val="both"/>
      </w:pPr>
      <w:r>
        <w:rPr>
          <w:rFonts w:ascii="Times New Roman"/>
          <w:b w:val="false"/>
          <w:i w:val="false"/>
          <w:color w:val="000000"/>
          <w:sz w:val="28"/>
        </w:rPr>
        <w:t xml:space="preserve">
      осенний сезон)     режиме </w:t>
      </w:r>
    </w:p>
    <w:p>
      <w:pPr>
        <w:spacing w:after="0"/>
        <w:ind w:left="0"/>
        <w:jc w:val="both"/>
      </w:pPr>
      <w:r>
        <w:rPr>
          <w:rFonts w:ascii="Times New Roman"/>
          <w:b w:val="false"/>
          <w:i w:val="false"/>
          <w:color w:val="000000"/>
          <w:sz w:val="28"/>
        </w:rPr>
        <w:t xml:space="preserve">
      17. Хронические    Ликвидация        2-4        -//- </w:t>
      </w:r>
    </w:p>
    <w:p>
      <w:pPr>
        <w:spacing w:after="0"/>
        <w:ind w:left="0"/>
        <w:jc w:val="both"/>
      </w:pPr>
      <w:r>
        <w:rPr>
          <w:rFonts w:ascii="Times New Roman"/>
          <w:b w:val="false"/>
          <w:i w:val="false"/>
          <w:color w:val="000000"/>
          <w:sz w:val="28"/>
        </w:rPr>
        <w:t xml:space="preserve">
      бронхиты мета-     патологических </w:t>
      </w:r>
    </w:p>
    <w:p>
      <w:pPr>
        <w:spacing w:after="0"/>
        <w:ind w:left="0"/>
        <w:jc w:val="both"/>
      </w:pPr>
      <w:r>
        <w:rPr>
          <w:rFonts w:ascii="Times New Roman"/>
          <w:b w:val="false"/>
          <w:i w:val="false"/>
          <w:color w:val="000000"/>
          <w:sz w:val="28"/>
        </w:rPr>
        <w:t xml:space="preserve">
      туберкулезного     изменений в </w:t>
      </w:r>
    </w:p>
    <w:p>
      <w:pPr>
        <w:spacing w:after="0"/>
        <w:ind w:left="0"/>
        <w:jc w:val="both"/>
      </w:pPr>
      <w:r>
        <w:rPr>
          <w:rFonts w:ascii="Times New Roman"/>
          <w:b w:val="false"/>
          <w:i w:val="false"/>
          <w:color w:val="000000"/>
          <w:sz w:val="28"/>
        </w:rPr>
        <w:t xml:space="preserve">
      характера          бронхиальном </w:t>
      </w:r>
    </w:p>
    <w:p>
      <w:pPr>
        <w:spacing w:after="0"/>
        <w:ind w:left="0"/>
        <w:jc w:val="both"/>
      </w:pPr>
      <w:r>
        <w:rPr>
          <w:rFonts w:ascii="Times New Roman"/>
          <w:b w:val="false"/>
          <w:i w:val="false"/>
          <w:color w:val="000000"/>
          <w:sz w:val="28"/>
        </w:rPr>
        <w:t xml:space="preserve">
                         дереве.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18. Туберкулезные  Ликвидация        2-4        -//- </w:t>
      </w:r>
    </w:p>
    <w:p>
      <w:pPr>
        <w:spacing w:after="0"/>
        <w:ind w:left="0"/>
        <w:jc w:val="both"/>
      </w:pPr>
      <w:r>
        <w:rPr>
          <w:rFonts w:ascii="Times New Roman"/>
          <w:b w:val="false"/>
          <w:i w:val="false"/>
          <w:color w:val="000000"/>
          <w:sz w:val="28"/>
        </w:rPr>
        <w:t xml:space="preserve">
      экссудативные      патологического  </w:t>
      </w:r>
    </w:p>
    <w:p>
      <w:pPr>
        <w:spacing w:after="0"/>
        <w:ind w:left="0"/>
        <w:jc w:val="both"/>
      </w:pPr>
      <w:r>
        <w:rPr>
          <w:rFonts w:ascii="Times New Roman"/>
          <w:b w:val="false"/>
          <w:i w:val="false"/>
          <w:color w:val="000000"/>
          <w:sz w:val="28"/>
        </w:rPr>
        <w:t xml:space="preserve">
      плевриты и перито- процесса в </w:t>
      </w:r>
    </w:p>
    <w:p>
      <w:pPr>
        <w:spacing w:after="0"/>
        <w:ind w:left="0"/>
        <w:jc w:val="both"/>
      </w:pPr>
      <w:r>
        <w:rPr>
          <w:rFonts w:ascii="Times New Roman"/>
          <w:b w:val="false"/>
          <w:i w:val="false"/>
          <w:color w:val="000000"/>
          <w:sz w:val="28"/>
        </w:rPr>
        <w:t xml:space="preserve">
      ниты (выпотные и   плевре и брюшине, </w:t>
      </w:r>
    </w:p>
    <w:p>
      <w:pPr>
        <w:spacing w:after="0"/>
        <w:ind w:left="0"/>
        <w:jc w:val="both"/>
      </w:pPr>
      <w:r>
        <w:rPr>
          <w:rFonts w:ascii="Times New Roman"/>
          <w:b w:val="false"/>
          <w:i w:val="false"/>
          <w:color w:val="000000"/>
          <w:sz w:val="28"/>
        </w:rPr>
        <w:t xml:space="preserve">
      продуктивные)      повышение сопро- </w:t>
      </w:r>
    </w:p>
    <w:p>
      <w:pPr>
        <w:spacing w:after="0"/>
        <w:ind w:left="0"/>
        <w:jc w:val="both"/>
      </w:pPr>
      <w:r>
        <w:rPr>
          <w:rFonts w:ascii="Times New Roman"/>
          <w:b w:val="false"/>
          <w:i w:val="false"/>
          <w:color w:val="000000"/>
          <w:sz w:val="28"/>
        </w:rPr>
        <w:t xml:space="preserve">
      после рассасывания тивляемости </w:t>
      </w:r>
    </w:p>
    <w:p>
      <w:pPr>
        <w:spacing w:after="0"/>
        <w:ind w:left="0"/>
        <w:jc w:val="both"/>
      </w:pPr>
      <w:r>
        <w:rPr>
          <w:rFonts w:ascii="Times New Roman"/>
          <w:b w:val="false"/>
          <w:i w:val="false"/>
          <w:color w:val="000000"/>
          <w:sz w:val="28"/>
        </w:rPr>
        <w:t xml:space="preserve">
      экссудата          организма. </w:t>
      </w:r>
    </w:p>
    <w:p>
      <w:pPr>
        <w:spacing w:after="0"/>
        <w:ind w:left="0"/>
        <w:jc w:val="both"/>
      </w:pPr>
      <w:r>
        <w:rPr>
          <w:rFonts w:ascii="Times New Roman"/>
          <w:b w:val="false"/>
          <w:i w:val="false"/>
          <w:color w:val="000000"/>
          <w:sz w:val="28"/>
        </w:rPr>
        <w:t xml:space="preserve">
      (в теплый период)  Проведение </w:t>
      </w:r>
    </w:p>
    <w:p>
      <w:pPr>
        <w:spacing w:after="0"/>
        <w:ind w:left="0"/>
        <w:jc w:val="both"/>
      </w:pPr>
      <w:r>
        <w:rPr>
          <w:rFonts w:ascii="Times New Roman"/>
          <w:b w:val="false"/>
          <w:i w:val="false"/>
          <w:color w:val="000000"/>
          <w:sz w:val="28"/>
        </w:rPr>
        <w:t xml:space="preserve">
                         контролируемой </w:t>
      </w:r>
    </w:p>
    <w:p>
      <w:pPr>
        <w:spacing w:after="0"/>
        <w:ind w:left="0"/>
        <w:jc w:val="both"/>
      </w:pPr>
      <w:r>
        <w:rPr>
          <w:rFonts w:ascii="Times New Roman"/>
          <w:b w:val="false"/>
          <w:i w:val="false"/>
          <w:color w:val="000000"/>
          <w:sz w:val="28"/>
        </w:rPr>
        <w:t xml:space="preserve">
                         химиотерапии.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19. Больные с      Стимуляция        3-6        -//- </w:t>
      </w:r>
    </w:p>
    <w:p>
      <w:pPr>
        <w:spacing w:after="0"/>
        <w:ind w:left="0"/>
        <w:jc w:val="both"/>
      </w:pPr>
      <w:r>
        <w:rPr>
          <w:rFonts w:ascii="Times New Roman"/>
          <w:b w:val="false"/>
          <w:i w:val="false"/>
          <w:color w:val="000000"/>
          <w:sz w:val="28"/>
        </w:rPr>
        <w:t xml:space="preserve">
      активными формами  рассасывания </w:t>
      </w:r>
    </w:p>
    <w:p>
      <w:pPr>
        <w:spacing w:after="0"/>
        <w:ind w:left="0"/>
        <w:jc w:val="both"/>
      </w:pPr>
      <w:r>
        <w:rPr>
          <w:rFonts w:ascii="Times New Roman"/>
          <w:b w:val="false"/>
          <w:i w:val="false"/>
          <w:color w:val="000000"/>
          <w:sz w:val="28"/>
        </w:rPr>
        <w:t xml:space="preserve">
      туберкулеза и      неспецифических </w:t>
      </w:r>
    </w:p>
    <w:p>
      <w:pPr>
        <w:spacing w:after="0"/>
        <w:ind w:left="0"/>
        <w:jc w:val="both"/>
      </w:pPr>
      <w:r>
        <w:rPr>
          <w:rFonts w:ascii="Times New Roman"/>
          <w:b w:val="false"/>
          <w:i w:val="false"/>
          <w:color w:val="000000"/>
          <w:sz w:val="28"/>
        </w:rPr>
        <w:t xml:space="preserve">
      наличием сопутст-  и специфических </w:t>
      </w:r>
    </w:p>
    <w:p>
      <w:pPr>
        <w:spacing w:after="0"/>
        <w:ind w:left="0"/>
        <w:jc w:val="both"/>
      </w:pPr>
      <w:r>
        <w:rPr>
          <w:rFonts w:ascii="Times New Roman"/>
          <w:b w:val="false"/>
          <w:i w:val="false"/>
          <w:color w:val="000000"/>
          <w:sz w:val="28"/>
        </w:rPr>
        <w:t xml:space="preserve">
      вующих хронических изменений и </w:t>
      </w:r>
    </w:p>
    <w:p>
      <w:pPr>
        <w:spacing w:after="0"/>
        <w:ind w:left="0"/>
        <w:jc w:val="both"/>
      </w:pPr>
      <w:r>
        <w:rPr>
          <w:rFonts w:ascii="Times New Roman"/>
          <w:b w:val="false"/>
          <w:i w:val="false"/>
          <w:color w:val="000000"/>
          <w:sz w:val="28"/>
        </w:rPr>
        <w:t xml:space="preserve">
      неспецифических    репаративных </w:t>
      </w:r>
    </w:p>
    <w:p>
      <w:pPr>
        <w:spacing w:after="0"/>
        <w:ind w:left="0"/>
        <w:jc w:val="both"/>
      </w:pPr>
      <w:r>
        <w:rPr>
          <w:rFonts w:ascii="Times New Roman"/>
          <w:b w:val="false"/>
          <w:i w:val="false"/>
          <w:color w:val="000000"/>
          <w:sz w:val="28"/>
        </w:rPr>
        <w:t xml:space="preserve">
      заболеваний лег-   процессов. </w:t>
      </w:r>
    </w:p>
    <w:p>
      <w:pPr>
        <w:spacing w:after="0"/>
        <w:ind w:left="0"/>
        <w:jc w:val="both"/>
      </w:pPr>
      <w:r>
        <w:rPr>
          <w:rFonts w:ascii="Times New Roman"/>
          <w:b w:val="false"/>
          <w:i w:val="false"/>
          <w:color w:val="000000"/>
          <w:sz w:val="28"/>
        </w:rPr>
        <w:t xml:space="preserve">
      ких,при отсутствии Проведение </w:t>
      </w:r>
    </w:p>
    <w:p>
      <w:pPr>
        <w:spacing w:after="0"/>
        <w:ind w:left="0"/>
        <w:jc w:val="both"/>
      </w:pPr>
      <w:r>
        <w:rPr>
          <w:rFonts w:ascii="Times New Roman"/>
          <w:b w:val="false"/>
          <w:i w:val="false"/>
          <w:color w:val="000000"/>
          <w:sz w:val="28"/>
        </w:rPr>
        <w:t xml:space="preserve">
      сердечно-легочной  контролируемой </w:t>
      </w:r>
    </w:p>
    <w:p>
      <w:pPr>
        <w:spacing w:after="0"/>
        <w:ind w:left="0"/>
        <w:jc w:val="both"/>
      </w:pPr>
      <w:r>
        <w:rPr>
          <w:rFonts w:ascii="Times New Roman"/>
          <w:b w:val="false"/>
          <w:i w:val="false"/>
          <w:color w:val="000000"/>
          <w:sz w:val="28"/>
        </w:rPr>
        <w:t xml:space="preserve">
      недостаточности    химиотерапии.  </w:t>
      </w:r>
    </w:p>
    <w:p>
      <w:pPr>
        <w:spacing w:after="0"/>
        <w:ind w:left="0"/>
        <w:jc w:val="both"/>
      </w:pPr>
      <w:r>
        <w:rPr>
          <w:rFonts w:ascii="Times New Roman"/>
          <w:b w:val="false"/>
          <w:i w:val="false"/>
          <w:color w:val="000000"/>
          <w:sz w:val="28"/>
        </w:rPr>
        <w:t xml:space="preserve">
      (в летне-осеннем   Лечение сопутст- </w:t>
      </w:r>
    </w:p>
    <w:p>
      <w:pPr>
        <w:spacing w:after="0"/>
        <w:ind w:left="0"/>
        <w:jc w:val="both"/>
      </w:pPr>
      <w:r>
        <w:rPr>
          <w:rFonts w:ascii="Times New Roman"/>
          <w:b w:val="false"/>
          <w:i w:val="false"/>
          <w:color w:val="000000"/>
          <w:sz w:val="28"/>
        </w:rPr>
        <w:t xml:space="preserve">
      периоде)           вующих заболе- </w:t>
      </w:r>
    </w:p>
    <w:p>
      <w:pPr>
        <w:spacing w:after="0"/>
        <w:ind w:left="0"/>
        <w:jc w:val="both"/>
      </w:pPr>
      <w:r>
        <w:rPr>
          <w:rFonts w:ascii="Times New Roman"/>
          <w:b w:val="false"/>
          <w:i w:val="false"/>
          <w:color w:val="000000"/>
          <w:sz w:val="28"/>
        </w:rPr>
        <w:t xml:space="preserve">
                         ваний. Восста- </w:t>
      </w:r>
    </w:p>
    <w:p>
      <w:pPr>
        <w:spacing w:after="0"/>
        <w:ind w:left="0"/>
        <w:jc w:val="both"/>
      </w:pPr>
      <w:r>
        <w:rPr>
          <w:rFonts w:ascii="Times New Roman"/>
          <w:b w:val="false"/>
          <w:i w:val="false"/>
          <w:color w:val="000000"/>
          <w:sz w:val="28"/>
        </w:rPr>
        <w:t xml:space="preserve">
                         новление трудо- </w:t>
      </w:r>
    </w:p>
    <w:p>
      <w:pPr>
        <w:spacing w:after="0"/>
        <w:ind w:left="0"/>
        <w:jc w:val="both"/>
      </w:pPr>
      <w:r>
        <w:rPr>
          <w:rFonts w:ascii="Times New Roman"/>
          <w:b w:val="false"/>
          <w:i w:val="false"/>
          <w:color w:val="000000"/>
          <w:sz w:val="28"/>
        </w:rPr>
        <w:t xml:space="preserve">
                         способности </w:t>
      </w:r>
    </w:p>
    <w:p>
      <w:pPr>
        <w:spacing w:after="0"/>
        <w:ind w:left="0"/>
        <w:jc w:val="both"/>
      </w:pPr>
      <w:r>
        <w:rPr>
          <w:rFonts w:ascii="Times New Roman"/>
          <w:b w:val="false"/>
          <w:i w:val="false"/>
          <w:color w:val="000000"/>
          <w:sz w:val="28"/>
        </w:rPr>
        <w:t xml:space="preserve">
      20. Торпидно-      Дальнейшее        4-6        -//- </w:t>
      </w:r>
    </w:p>
    <w:p>
      <w:pPr>
        <w:spacing w:after="0"/>
        <w:ind w:left="0"/>
        <w:jc w:val="both"/>
      </w:pPr>
      <w:r>
        <w:rPr>
          <w:rFonts w:ascii="Times New Roman"/>
          <w:b w:val="false"/>
          <w:i w:val="false"/>
          <w:color w:val="000000"/>
          <w:sz w:val="28"/>
        </w:rPr>
        <w:t xml:space="preserve">
      текущие диссемини- рассасывание </w:t>
      </w:r>
    </w:p>
    <w:p>
      <w:pPr>
        <w:spacing w:after="0"/>
        <w:ind w:left="0"/>
        <w:jc w:val="both"/>
      </w:pPr>
      <w:r>
        <w:rPr>
          <w:rFonts w:ascii="Times New Roman"/>
          <w:b w:val="false"/>
          <w:i w:val="false"/>
          <w:color w:val="000000"/>
          <w:sz w:val="28"/>
        </w:rPr>
        <w:t xml:space="preserve">
      рованные формы     воспалительных </w:t>
      </w:r>
    </w:p>
    <w:p>
      <w:pPr>
        <w:spacing w:after="0"/>
        <w:ind w:left="0"/>
        <w:jc w:val="both"/>
      </w:pPr>
      <w:r>
        <w:rPr>
          <w:rFonts w:ascii="Times New Roman"/>
          <w:b w:val="false"/>
          <w:i w:val="false"/>
          <w:color w:val="000000"/>
          <w:sz w:val="28"/>
        </w:rPr>
        <w:t xml:space="preserve">
      туберкулеза        изменений. </w:t>
      </w:r>
    </w:p>
    <w:p>
      <w:pPr>
        <w:spacing w:after="0"/>
        <w:ind w:left="0"/>
        <w:jc w:val="both"/>
      </w:pPr>
      <w:r>
        <w:rPr>
          <w:rFonts w:ascii="Times New Roman"/>
          <w:b w:val="false"/>
          <w:i w:val="false"/>
          <w:color w:val="000000"/>
          <w:sz w:val="28"/>
        </w:rPr>
        <w:t xml:space="preserve">
      легких.            Проведение </w:t>
      </w:r>
    </w:p>
    <w:p>
      <w:pPr>
        <w:spacing w:after="0"/>
        <w:ind w:left="0"/>
        <w:jc w:val="both"/>
      </w:pPr>
      <w:r>
        <w:rPr>
          <w:rFonts w:ascii="Times New Roman"/>
          <w:b w:val="false"/>
          <w:i w:val="false"/>
          <w:color w:val="000000"/>
          <w:sz w:val="28"/>
        </w:rPr>
        <w:t xml:space="preserve">
                         контролируемой </w:t>
      </w:r>
    </w:p>
    <w:p>
      <w:pPr>
        <w:spacing w:after="0"/>
        <w:ind w:left="0"/>
        <w:jc w:val="both"/>
      </w:pPr>
      <w:r>
        <w:rPr>
          <w:rFonts w:ascii="Times New Roman"/>
          <w:b w:val="false"/>
          <w:i w:val="false"/>
          <w:color w:val="000000"/>
          <w:sz w:val="28"/>
        </w:rPr>
        <w:t xml:space="preserve">
                         химиотерапии </w:t>
      </w:r>
    </w:p>
    <w:p>
      <w:pPr>
        <w:spacing w:after="0"/>
        <w:ind w:left="0"/>
        <w:jc w:val="both"/>
      </w:pPr>
      <w:r>
        <w:rPr>
          <w:rFonts w:ascii="Times New Roman"/>
          <w:b w:val="false"/>
          <w:i w:val="false"/>
          <w:color w:val="000000"/>
          <w:sz w:val="28"/>
        </w:rPr>
        <w:t xml:space="preserve">
      21. Торпидно-      Повышение         2-4        -//- </w:t>
      </w:r>
    </w:p>
    <w:p>
      <w:pPr>
        <w:spacing w:after="0"/>
        <w:ind w:left="0"/>
        <w:jc w:val="both"/>
      </w:pPr>
      <w:r>
        <w:rPr>
          <w:rFonts w:ascii="Times New Roman"/>
          <w:b w:val="false"/>
          <w:i w:val="false"/>
          <w:color w:val="000000"/>
          <w:sz w:val="28"/>
        </w:rPr>
        <w:t xml:space="preserve">
      текущий очаговый   сопротивляемости </w:t>
      </w:r>
    </w:p>
    <w:p>
      <w:pPr>
        <w:spacing w:after="0"/>
        <w:ind w:left="0"/>
        <w:jc w:val="both"/>
      </w:pPr>
      <w:r>
        <w:rPr>
          <w:rFonts w:ascii="Times New Roman"/>
          <w:b w:val="false"/>
          <w:i w:val="false"/>
          <w:color w:val="000000"/>
          <w:sz w:val="28"/>
        </w:rPr>
        <w:t xml:space="preserve">
      туберкулез легких  организма. </w:t>
      </w:r>
    </w:p>
    <w:p>
      <w:pPr>
        <w:spacing w:after="0"/>
        <w:ind w:left="0"/>
        <w:jc w:val="both"/>
      </w:pPr>
      <w:r>
        <w:rPr>
          <w:rFonts w:ascii="Times New Roman"/>
          <w:b w:val="false"/>
          <w:i w:val="false"/>
          <w:color w:val="000000"/>
          <w:sz w:val="28"/>
        </w:rPr>
        <w:t xml:space="preserve">
                         Проведение </w:t>
      </w:r>
    </w:p>
    <w:p>
      <w:pPr>
        <w:spacing w:after="0"/>
        <w:ind w:left="0"/>
        <w:jc w:val="both"/>
      </w:pPr>
      <w:r>
        <w:rPr>
          <w:rFonts w:ascii="Times New Roman"/>
          <w:b w:val="false"/>
          <w:i w:val="false"/>
          <w:color w:val="000000"/>
          <w:sz w:val="28"/>
        </w:rPr>
        <w:t xml:space="preserve">
                         контролируемой </w:t>
      </w:r>
    </w:p>
    <w:p>
      <w:pPr>
        <w:spacing w:after="0"/>
        <w:ind w:left="0"/>
        <w:jc w:val="both"/>
      </w:pPr>
      <w:r>
        <w:rPr>
          <w:rFonts w:ascii="Times New Roman"/>
          <w:b w:val="false"/>
          <w:i w:val="false"/>
          <w:color w:val="000000"/>
          <w:sz w:val="28"/>
        </w:rPr>
        <w:t xml:space="preserve">
                         химиотерапии.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22. Инфильтратив-  Дальнейшее        2-6        -//- </w:t>
      </w:r>
    </w:p>
    <w:p>
      <w:pPr>
        <w:spacing w:after="0"/>
        <w:ind w:left="0"/>
        <w:jc w:val="both"/>
      </w:pPr>
      <w:r>
        <w:rPr>
          <w:rFonts w:ascii="Times New Roman"/>
          <w:b w:val="false"/>
          <w:i w:val="false"/>
          <w:color w:val="000000"/>
          <w:sz w:val="28"/>
        </w:rPr>
        <w:t xml:space="preserve">
      ный туберкулез     рассасывание </w:t>
      </w:r>
    </w:p>
    <w:p>
      <w:pPr>
        <w:spacing w:after="0"/>
        <w:ind w:left="0"/>
        <w:jc w:val="both"/>
      </w:pPr>
      <w:r>
        <w:rPr>
          <w:rFonts w:ascii="Times New Roman"/>
          <w:b w:val="false"/>
          <w:i w:val="false"/>
          <w:color w:val="000000"/>
          <w:sz w:val="28"/>
        </w:rPr>
        <w:t xml:space="preserve">
      легких при замед-  воспалительных </w:t>
      </w:r>
    </w:p>
    <w:p>
      <w:pPr>
        <w:spacing w:after="0"/>
        <w:ind w:left="0"/>
        <w:jc w:val="both"/>
      </w:pPr>
      <w:r>
        <w:rPr>
          <w:rFonts w:ascii="Times New Roman"/>
          <w:b w:val="false"/>
          <w:i w:val="false"/>
          <w:color w:val="000000"/>
          <w:sz w:val="28"/>
        </w:rPr>
        <w:t xml:space="preserve">
      ленном рассасыва-  изменений, </w:t>
      </w:r>
    </w:p>
    <w:p>
      <w:pPr>
        <w:spacing w:after="0"/>
        <w:ind w:left="0"/>
        <w:jc w:val="both"/>
      </w:pPr>
      <w:r>
        <w:rPr>
          <w:rFonts w:ascii="Times New Roman"/>
          <w:b w:val="false"/>
          <w:i w:val="false"/>
          <w:color w:val="000000"/>
          <w:sz w:val="28"/>
        </w:rPr>
        <w:t xml:space="preserve">
      нии патологических уплотнение </w:t>
      </w:r>
    </w:p>
    <w:p>
      <w:pPr>
        <w:spacing w:after="0"/>
        <w:ind w:left="0"/>
        <w:jc w:val="both"/>
      </w:pPr>
      <w:r>
        <w:rPr>
          <w:rFonts w:ascii="Times New Roman"/>
          <w:b w:val="false"/>
          <w:i w:val="false"/>
          <w:color w:val="000000"/>
          <w:sz w:val="28"/>
        </w:rPr>
        <w:t xml:space="preserve">
      изменений после    фокусов. </w:t>
      </w:r>
    </w:p>
    <w:p>
      <w:pPr>
        <w:spacing w:after="0"/>
        <w:ind w:left="0"/>
        <w:jc w:val="both"/>
      </w:pPr>
      <w:r>
        <w:rPr>
          <w:rFonts w:ascii="Times New Roman"/>
          <w:b w:val="false"/>
          <w:i w:val="false"/>
          <w:color w:val="000000"/>
          <w:sz w:val="28"/>
        </w:rPr>
        <w:t xml:space="preserve">
      основного курса    Проведение </w:t>
      </w:r>
    </w:p>
    <w:p>
      <w:pPr>
        <w:spacing w:after="0"/>
        <w:ind w:left="0"/>
        <w:jc w:val="both"/>
      </w:pPr>
      <w:r>
        <w:rPr>
          <w:rFonts w:ascii="Times New Roman"/>
          <w:b w:val="false"/>
          <w:i w:val="false"/>
          <w:color w:val="000000"/>
          <w:sz w:val="28"/>
        </w:rPr>
        <w:t xml:space="preserve">
      лечения по месту   контролируемой </w:t>
      </w:r>
    </w:p>
    <w:p>
      <w:pPr>
        <w:spacing w:after="0"/>
        <w:ind w:left="0"/>
        <w:jc w:val="both"/>
      </w:pPr>
      <w:r>
        <w:rPr>
          <w:rFonts w:ascii="Times New Roman"/>
          <w:b w:val="false"/>
          <w:i w:val="false"/>
          <w:color w:val="000000"/>
          <w:sz w:val="28"/>
        </w:rPr>
        <w:t xml:space="preserve">
      жительства         химиотерапии.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23. Туберкулемы    Стимуляция        2-4        -//- </w:t>
      </w:r>
    </w:p>
    <w:p>
      <w:pPr>
        <w:spacing w:after="0"/>
        <w:ind w:left="0"/>
        <w:jc w:val="both"/>
      </w:pPr>
      <w:r>
        <w:rPr>
          <w:rFonts w:ascii="Times New Roman"/>
          <w:b w:val="false"/>
          <w:i w:val="false"/>
          <w:color w:val="000000"/>
          <w:sz w:val="28"/>
        </w:rPr>
        <w:t xml:space="preserve">
      торпидного течения репаративных </w:t>
      </w:r>
    </w:p>
    <w:p>
      <w:pPr>
        <w:spacing w:after="0"/>
        <w:ind w:left="0"/>
        <w:jc w:val="both"/>
      </w:pPr>
      <w:r>
        <w:rPr>
          <w:rFonts w:ascii="Times New Roman"/>
          <w:b w:val="false"/>
          <w:i w:val="false"/>
          <w:color w:val="000000"/>
          <w:sz w:val="28"/>
        </w:rPr>
        <w:t xml:space="preserve">
      без признаков      процессов или </w:t>
      </w:r>
    </w:p>
    <w:p>
      <w:pPr>
        <w:spacing w:after="0"/>
        <w:ind w:left="0"/>
        <w:jc w:val="both"/>
      </w:pPr>
      <w:r>
        <w:rPr>
          <w:rFonts w:ascii="Times New Roman"/>
          <w:b w:val="false"/>
          <w:i w:val="false"/>
          <w:color w:val="000000"/>
          <w:sz w:val="28"/>
        </w:rPr>
        <w:t xml:space="preserve">
      прогрессирования   подготовка для </w:t>
      </w:r>
    </w:p>
    <w:p>
      <w:pPr>
        <w:spacing w:after="0"/>
        <w:ind w:left="0"/>
        <w:jc w:val="both"/>
      </w:pPr>
      <w:r>
        <w:rPr>
          <w:rFonts w:ascii="Times New Roman"/>
          <w:b w:val="false"/>
          <w:i w:val="false"/>
          <w:color w:val="000000"/>
          <w:sz w:val="28"/>
        </w:rPr>
        <w:t xml:space="preserve">
                         хирургического </w:t>
      </w:r>
    </w:p>
    <w:p>
      <w:pPr>
        <w:spacing w:after="0"/>
        <w:ind w:left="0"/>
        <w:jc w:val="both"/>
      </w:pPr>
      <w:r>
        <w:rPr>
          <w:rFonts w:ascii="Times New Roman"/>
          <w:b w:val="false"/>
          <w:i w:val="false"/>
          <w:color w:val="000000"/>
          <w:sz w:val="28"/>
        </w:rPr>
        <w:t xml:space="preserve">
                         лечения </w:t>
      </w:r>
    </w:p>
    <w:p>
      <w:pPr>
        <w:spacing w:after="0"/>
        <w:ind w:left="0"/>
        <w:jc w:val="both"/>
      </w:pPr>
      <w:r>
        <w:rPr>
          <w:rFonts w:ascii="Times New Roman"/>
          <w:b w:val="false"/>
          <w:i w:val="false"/>
          <w:color w:val="000000"/>
          <w:sz w:val="28"/>
        </w:rPr>
        <w:t xml:space="preserve">
      24. Торпидно-      Повышение         3-8        -//- </w:t>
      </w:r>
    </w:p>
    <w:p>
      <w:pPr>
        <w:spacing w:after="0"/>
        <w:ind w:left="0"/>
        <w:jc w:val="both"/>
      </w:pPr>
      <w:r>
        <w:rPr>
          <w:rFonts w:ascii="Times New Roman"/>
          <w:b w:val="false"/>
          <w:i w:val="false"/>
          <w:color w:val="000000"/>
          <w:sz w:val="28"/>
        </w:rPr>
        <w:t xml:space="preserve">
      текущие ограничен- сопротивляемости, </w:t>
      </w:r>
    </w:p>
    <w:p>
      <w:pPr>
        <w:spacing w:after="0"/>
        <w:ind w:left="0"/>
        <w:jc w:val="both"/>
      </w:pPr>
      <w:r>
        <w:rPr>
          <w:rFonts w:ascii="Times New Roman"/>
          <w:b w:val="false"/>
          <w:i w:val="false"/>
          <w:color w:val="000000"/>
          <w:sz w:val="28"/>
        </w:rPr>
        <w:t xml:space="preserve">
      ные формы фиб-     профилактики </w:t>
      </w:r>
    </w:p>
    <w:p>
      <w:pPr>
        <w:spacing w:after="0"/>
        <w:ind w:left="0"/>
        <w:jc w:val="both"/>
      </w:pPr>
      <w:r>
        <w:rPr>
          <w:rFonts w:ascii="Times New Roman"/>
          <w:b w:val="false"/>
          <w:i w:val="false"/>
          <w:color w:val="000000"/>
          <w:sz w:val="28"/>
        </w:rPr>
        <w:t xml:space="preserve">
      розно-кавернозного обострений или </w:t>
      </w:r>
    </w:p>
    <w:p>
      <w:pPr>
        <w:spacing w:after="0"/>
        <w:ind w:left="0"/>
        <w:jc w:val="both"/>
      </w:pPr>
      <w:r>
        <w:rPr>
          <w:rFonts w:ascii="Times New Roman"/>
          <w:b w:val="false"/>
          <w:i w:val="false"/>
          <w:color w:val="000000"/>
          <w:sz w:val="28"/>
        </w:rPr>
        <w:t xml:space="preserve">
      туберкулеза легких подготовка к </w:t>
      </w:r>
    </w:p>
    <w:p>
      <w:pPr>
        <w:spacing w:after="0"/>
        <w:ind w:left="0"/>
        <w:jc w:val="both"/>
      </w:pPr>
      <w:r>
        <w:rPr>
          <w:rFonts w:ascii="Times New Roman"/>
          <w:b w:val="false"/>
          <w:i w:val="false"/>
          <w:color w:val="000000"/>
          <w:sz w:val="28"/>
        </w:rPr>
        <w:t xml:space="preserve">
      без бацилло-       операции. </w:t>
      </w:r>
    </w:p>
    <w:p>
      <w:pPr>
        <w:spacing w:after="0"/>
        <w:ind w:left="0"/>
        <w:jc w:val="both"/>
      </w:pPr>
      <w:r>
        <w:rPr>
          <w:rFonts w:ascii="Times New Roman"/>
          <w:b w:val="false"/>
          <w:i w:val="false"/>
          <w:color w:val="000000"/>
          <w:sz w:val="28"/>
        </w:rPr>
        <w:t xml:space="preserve">
      выделения при      Проведение </w:t>
      </w:r>
    </w:p>
    <w:p>
      <w:pPr>
        <w:spacing w:after="0"/>
        <w:ind w:left="0"/>
        <w:jc w:val="both"/>
      </w:pPr>
      <w:r>
        <w:rPr>
          <w:rFonts w:ascii="Times New Roman"/>
          <w:b w:val="false"/>
          <w:i w:val="false"/>
          <w:color w:val="000000"/>
          <w:sz w:val="28"/>
        </w:rPr>
        <w:t xml:space="preserve">
      сохранении работо- контролируемой </w:t>
      </w:r>
    </w:p>
    <w:p>
      <w:pPr>
        <w:spacing w:after="0"/>
        <w:ind w:left="0"/>
        <w:jc w:val="both"/>
      </w:pPr>
      <w:r>
        <w:rPr>
          <w:rFonts w:ascii="Times New Roman"/>
          <w:b w:val="false"/>
          <w:i w:val="false"/>
          <w:color w:val="000000"/>
          <w:sz w:val="28"/>
        </w:rPr>
        <w:t xml:space="preserve">
      способности        химиотерапии </w:t>
      </w:r>
    </w:p>
    <w:p>
      <w:pPr>
        <w:spacing w:after="0"/>
        <w:ind w:left="0"/>
        <w:jc w:val="both"/>
      </w:pPr>
      <w:r>
        <w:rPr>
          <w:rFonts w:ascii="Times New Roman"/>
          <w:b w:val="false"/>
          <w:i w:val="false"/>
          <w:color w:val="000000"/>
          <w:sz w:val="28"/>
        </w:rPr>
        <w:t xml:space="preserve">
                         в режиме II </w:t>
      </w:r>
    </w:p>
    <w:p>
      <w:pPr>
        <w:spacing w:after="0"/>
        <w:ind w:left="0"/>
        <w:jc w:val="both"/>
      </w:pPr>
      <w:r>
        <w:rPr>
          <w:rFonts w:ascii="Times New Roman"/>
          <w:b w:val="false"/>
          <w:i w:val="false"/>
          <w:color w:val="000000"/>
          <w:sz w:val="28"/>
        </w:rPr>
        <w:t xml:space="preserve">
                         категории </w:t>
      </w:r>
    </w:p>
    <w:p>
      <w:pPr>
        <w:spacing w:after="0"/>
        <w:ind w:left="0"/>
        <w:jc w:val="both"/>
      </w:pPr>
      <w:r>
        <w:rPr>
          <w:rFonts w:ascii="Times New Roman"/>
          <w:b w:val="false"/>
          <w:i w:val="false"/>
          <w:color w:val="000000"/>
          <w:sz w:val="28"/>
        </w:rPr>
        <w:t xml:space="preserve">
      25. Кавернозные    Стимулирование    4-6        -//- </w:t>
      </w:r>
    </w:p>
    <w:p>
      <w:pPr>
        <w:spacing w:after="0"/>
        <w:ind w:left="0"/>
        <w:jc w:val="both"/>
      </w:pPr>
      <w:r>
        <w:rPr>
          <w:rFonts w:ascii="Times New Roman"/>
          <w:b w:val="false"/>
          <w:i w:val="false"/>
          <w:color w:val="000000"/>
          <w:sz w:val="28"/>
        </w:rPr>
        <w:t xml:space="preserve">
      формы туберкулеза  регрессии специ- </w:t>
      </w:r>
    </w:p>
    <w:p>
      <w:pPr>
        <w:spacing w:after="0"/>
        <w:ind w:left="0"/>
        <w:jc w:val="both"/>
      </w:pPr>
      <w:r>
        <w:rPr>
          <w:rFonts w:ascii="Times New Roman"/>
          <w:b w:val="false"/>
          <w:i w:val="false"/>
          <w:color w:val="000000"/>
          <w:sz w:val="28"/>
        </w:rPr>
        <w:t xml:space="preserve">
      легких без бацил-  фических изменений, </w:t>
      </w:r>
    </w:p>
    <w:p>
      <w:pPr>
        <w:spacing w:after="0"/>
        <w:ind w:left="0"/>
        <w:jc w:val="both"/>
      </w:pPr>
      <w:r>
        <w:rPr>
          <w:rFonts w:ascii="Times New Roman"/>
          <w:b w:val="false"/>
          <w:i w:val="false"/>
          <w:color w:val="000000"/>
          <w:sz w:val="28"/>
        </w:rPr>
        <w:t xml:space="preserve">
      ловыделения при    закрытие полостей </w:t>
      </w:r>
    </w:p>
    <w:p>
      <w:pPr>
        <w:spacing w:after="0"/>
        <w:ind w:left="0"/>
        <w:jc w:val="both"/>
      </w:pPr>
      <w:r>
        <w:rPr>
          <w:rFonts w:ascii="Times New Roman"/>
          <w:b w:val="false"/>
          <w:i w:val="false"/>
          <w:color w:val="000000"/>
          <w:sz w:val="28"/>
        </w:rPr>
        <w:t xml:space="preserve">
      замедленном тече-  распада или подго- </w:t>
      </w:r>
    </w:p>
    <w:p>
      <w:pPr>
        <w:spacing w:after="0"/>
        <w:ind w:left="0"/>
        <w:jc w:val="both"/>
      </w:pPr>
      <w:r>
        <w:rPr>
          <w:rFonts w:ascii="Times New Roman"/>
          <w:b w:val="false"/>
          <w:i w:val="false"/>
          <w:color w:val="000000"/>
          <w:sz w:val="28"/>
        </w:rPr>
        <w:t xml:space="preserve">
      нии регрессивных   товка к операции. </w:t>
      </w:r>
    </w:p>
    <w:p>
      <w:pPr>
        <w:spacing w:after="0"/>
        <w:ind w:left="0"/>
        <w:jc w:val="both"/>
      </w:pPr>
      <w:r>
        <w:rPr>
          <w:rFonts w:ascii="Times New Roman"/>
          <w:b w:val="false"/>
          <w:i w:val="false"/>
          <w:color w:val="000000"/>
          <w:sz w:val="28"/>
        </w:rPr>
        <w:t xml:space="preserve">
      процессов, при     Проведение </w:t>
      </w:r>
    </w:p>
    <w:p>
      <w:pPr>
        <w:spacing w:after="0"/>
        <w:ind w:left="0"/>
        <w:jc w:val="both"/>
      </w:pPr>
      <w:r>
        <w:rPr>
          <w:rFonts w:ascii="Times New Roman"/>
          <w:b w:val="false"/>
          <w:i w:val="false"/>
          <w:color w:val="000000"/>
          <w:sz w:val="28"/>
        </w:rPr>
        <w:t xml:space="preserve">
      отсутствии         контролируемой </w:t>
      </w:r>
    </w:p>
    <w:p>
      <w:pPr>
        <w:spacing w:after="0"/>
        <w:ind w:left="0"/>
        <w:jc w:val="both"/>
      </w:pPr>
      <w:r>
        <w:rPr>
          <w:rFonts w:ascii="Times New Roman"/>
          <w:b w:val="false"/>
          <w:i w:val="false"/>
          <w:color w:val="000000"/>
          <w:sz w:val="28"/>
        </w:rPr>
        <w:t xml:space="preserve">
      легочно-сердечной  химиотерапии. </w:t>
      </w:r>
    </w:p>
    <w:p>
      <w:pPr>
        <w:spacing w:after="0"/>
        <w:ind w:left="0"/>
        <w:jc w:val="both"/>
      </w:pPr>
      <w:r>
        <w:rPr>
          <w:rFonts w:ascii="Times New Roman"/>
          <w:b w:val="false"/>
          <w:i w:val="false"/>
          <w:color w:val="000000"/>
          <w:sz w:val="28"/>
        </w:rPr>
        <w:t xml:space="preserve">
      недостаточности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26. Туберкулез     Ликвидация        2-4        -//- </w:t>
      </w:r>
    </w:p>
    <w:p>
      <w:pPr>
        <w:spacing w:after="0"/>
        <w:ind w:left="0"/>
        <w:jc w:val="both"/>
      </w:pPr>
      <w:r>
        <w:rPr>
          <w:rFonts w:ascii="Times New Roman"/>
          <w:b w:val="false"/>
          <w:i w:val="false"/>
          <w:color w:val="000000"/>
          <w:sz w:val="28"/>
        </w:rPr>
        <w:t xml:space="preserve">
      трахеи и бронхов   патологических </w:t>
      </w:r>
    </w:p>
    <w:p>
      <w:pPr>
        <w:spacing w:after="0"/>
        <w:ind w:left="0"/>
        <w:jc w:val="both"/>
      </w:pPr>
      <w:r>
        <w:rPr>
          <w:rFonts w:ascii="Times New Roman"/>
          <w:b w:val="false"/>
          <w:i w:val="false"/>
          <w:color w:val="000000"/>
          <w:sz w:val="28"/>
        </w:rPr>
        <w:t xml:space="preserve">
      при торпидном      изменений в </w:t>
      </w:r>
    </w:p>
    <w:p>
      <w:pPr>
        <w:spacing w:after="0"/>
        <w:ind w:left="0"/>
        <w:jc w:val="both"/>
      </w:pPr>
      <w:r>
        <w:rPr>
          <w:rFonts w:ascii="Times New Roman"/>
          <w:b w:val="false"/>
          <w:i w:val="false"/>
          <w:color w:val="000000"/>
          <w:sz w:val="28"/>
        </w:rPr>
        <w:t xml:space="preserve">
      течении без        трахее и бронхах. </w:t>
      </w:r>
    </w:p>
    <w:p>
      <w:pPr>
        <w:spacing w:after="0"/>
        <w:ind w:left="0"/>
        <w:jc w:val="both"/>
      </w:pPr>
      <w:r>
        <w:rPr>
          <w:rFonts w:ascii="Times New Roman"/>
          <w:b w:val="false"/>
          <w:i w:val="false"/>
          <w:color w:val="000000"/>
          <w:sz w:val="28"/>
        </w:rPr>
        <w:t xml:space="preserve">
      выраженных явлений Проведение </w:t>
      </w:r>
    </w:p>
    <w:p>
      <w:pPr>
        <w:spacing w:after="0"/>
        <w:ind w:left="0"/>
        <w:jc w:val="both"/>
      </w:pPr>
      <w:r>
        <w:rPr>
          <w:rFonts w:ascii="Times New Roman"/>
          <w:b w:val="false"/>
          <w:i w:val="false"/>
          <w:color w:val="000000"/>
          <w:sz w:val="28"/>
        </w:rPr>
        <w:t xml:space="preserve">
      стеноза и без      контролируемой </w:t>
      </w:r>
    </w:p>
    <w:p>
      <w:pPr>
        <w:spacing w:after="0"/>
        <w:ind w:left="0"/>
        <w:jc w:val="both"/>
      </w:pPr>
      <w:r>
        <w:rPr>
          <w:rFonts w:ascii="Times New Roman"/>
          <w:b w:val="false"/>
          <w:i w:val="false"/>
          <w:color w:val="000000"/>
          <w:sz w:val="28"/>
        </w:rPr>
        <w:t xml:space="preserve">
      свищей (в летне-   химиотерапии </w:t>
      </w:r>
    </w:p>
    <w:p>
      <w:pPr>
        <w:spacing w:after="0"/>
        <w:ind w:left="0"/>
        <w:jc w:val="both"/>
      </w:pPr>
      <w:r>
        <w:rPr>
          <w:rFonts w:ascii="Times New Roman"/>
          <w:b w:val="false"/>
          <w:i w:val="false"/>
          <w:color w:val="000000"/>
          <w:sz w:val="28"/>
        </w:rPr>
        <w:t xml:space="preserve">
      осенний сезон) </w:t>
      </w:r>
    </w:p>
    <w:p>
      <w:pPr>
        <w:spacing w:after="0"/>
        <w:ind w:left="0"/>
        <w:jc w:val="both"/>
      </w:pPr>
      <w:r>
        <w:rPr>
          <w:rFonts w:ascii="Times New Roman"/>
          <w:b w:val="false"/>
          <w:i w:val="false"/>
          <w:color w:val="000000"/>
          <w:sz w:val="28"/>
        </w:rPr>
        <w:t xml:space="preserve">
      27. Хронические    Ликвидация        2-4        -//- </w:t>
      </w:r>
    </w:p>
    <w:p>
      <w:pPr>
        <w:spacing w:after="0"/>
        <w:ind w:left="0"/>
        <w:jc w:val="both"/>
      </w:pPr>
      <w:r>
        <w:rPr>
          <w:rFonts w:ascii="Times New Roman"/>
          <w:b w:val="false"/>
          <w:i w:val="false"/>
          <w:color w:val="000000"/>
          <w:sz w:val="28"/>
        </w:rPr>
        <w:t xml:space="preserve">
      бронхиты мета-     патологических </w:t>
      </w:r>
    </w:p>
    <w:p>
      <w:pPr>
        <w:spacing w:after="0"/>
        <w:ind w:left="0"/>
        <w:jc w:val="both"/>
      </w:pPr>
      <w:r>
        <w:rPr>
          <w:rFonts w:ascii="Times New Roman"/>
          <w:b w:val="false"/>
          <w:i w:val="false"/>
          <w:color w:val="000000"/>
          <w:sz w:val="28"/>
        </w:rPr>
        <w:t xml:space="preserve">
      туберкулезного     изменений в </w:t>
      </w:r>
    </w:p>
    <w:p>
      <w:pPr>
        <w:spacing w:after="0"/>
        <w:ind w:left="0"/>
        <w:jc w:val="both"/>
      </w:pPr>
      <w:r>
        <w:rPr>
          <w:rFonts w:ascii="Times New Roman"/>
          <w:b w:val="false"/>
          <w:i w:val="false"/>
          <w:color w:val="000000"/>
          <w:sz w:val="28"/>
        </w:rPr>
        <w:t xml:space="preserve">
      характера          бронхиальном </w:t>
      </w:r>
    </w:p>
    <w:p>
      <w:pPr>
        <w:spacing w:after="0"/>
        <w:ind w:left="0"/>
        <w:jc w:val="both"/>
      </w:pPr>
      <w:r>
        <w:rPr>
          <w:rFonts w:ascii="Times New Roman"/>
          <w:b w:val="false"/>
          <w:i w:val="false"/>
          <w:color w:val="000000"/>
          <w:sz w:val="28"/>
        </w:rPr>
        <w:t xml:space="preserve">
                         дереве.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28. Туберкулезные  Ликвидация        2-4        -//- </w:t>
      </w:r>
    </w:p>
    <w:p>
      <w:pPr>
        <w:spacing w:after="0"/>
        <w:ind w:left="0"/>
        <w:jc w:val="both"/>
      </w:pPr>
      <w:r>
        <w:rPr>
          <w:rFonts w:ascii="Times New Roman"/>
          <w:b w:val="false"/>
          <w:i w:val="false"/>
          <w:color w:val="000000"/>
          <w:sz w:val="28"/>
        </w:rPr>
        <w:t xml:space="preserve">
      экссудативные      патологического </w:t>
      </w:r>
    </w:p>
    <w:p>
      <w:pPr>
        <w:spacing w:after="0"/>
        <w:ind w:left="0"/>
        <w:jc w:val="both"/>
      </w:pPr>
      <w:r>
        <w:rPr>
          <w:rFonts w:ascii="Times New Roman"/>
          <w:b w:val="false"/>
          <w:i w:val="false"/>
          <w:color w:val="000000"/>
          <w:sz w:val="28"/>
        </w:rPr>
        <w:t xml:space="preserve">
      плевриты и пери-   процесса в плевре </w:t>
      </w:r>
    </w:p>
    <w:p>
      <w:pPr>
        <w:spacing w:after="0"/>
        <w:ind w:left="0"/>
        <w:jc w:val="both"/>
      </w:pPr>
      <w:r>
        <w:rPr>
          <w:rFonts w:ascii="Times New Roman"/>
          <w:b w:val="false"/>
          <w:i w:val="false"/>
          <w:color w:val="000000"/>
          <w:sz w:val="28"/>
        </w:rPr>
        <w:t xml:space="preserve">
      тониты (выпотные   и брюшине, </w:t>
      </w:r>
    </w:p>
    <w:p>
      <w:pPr>
        <w:spacing w:after="0"/>
        <w:ind w:left="0"/>
        <w:jc w:val="both"/>
      </w:pPr>
      <w:r>
        <w:rPr>
          <w:rFonts w:ascii="Times New Roman"/>
          <w:b w:val="false"/>
          <w:i w:val="false"/>
          <w:color w:val="000000"/>
          <w:sz w:val="28"/>
        </w:rPr>
        <w:t xml:space="preserve">
      и продуктивные)    повышение сопро- </w:t>
      </w:r>
    </w:p>
    <w:p>
      <w:pPr>
        <w:spacing w:after="0"/>
        <w:ind w:left="0"/>
        <w:jc w:val="both"/>
      </w:pPr>
      <w:r>
        <w:rPr>
          <w:rFonts w:ascii="Times New Roman"/>
          <w:b w:val="false"/>
          <w:i w:val="false"/>
          <w:color w:val="000000"/>
          <w:sz w:val="28"/>
        </w:rPr>
        <w:t xml:space="preserve">
      после рассасывания тивляемости </w:t>
      </w:r>
    </w:p>
    <w:p>
      <w:pPr>
        <w:spacing w:after="0"/>
        <w:ind w:left="0"/>
        <w:jc w:val="both"/>
      </w:pPr>
      <w:r>
        <w:rPr>
          <w:rFonts w:ascii="Times New Roman"/>
          <w:b w:val="false"/>
          <w:i w:val="false"/>
          <w:color w:val="000000"/>
          <w:sz w:val="28"/>
        </w:rPr>
        <w:t xml:space="preserve">
      экссудата (с мая   организма. </w:t>
      </w:r>
    </w:p>
    <w:p>
      <w:pPr>
        <w:spacing w:after="0"/>
        <w:ind w:left="0"/>
        <w:jc w:val="both"/>
      </w:pPr>
      <w:r>
        <w:rPr>
          <w:rFonts w:ascii="Times New Roman"/>
          <w:b w:val="false"/>
          <w:i w:val="false"/>
          <w:color w:val="000000"/>
          <w:sz w:val="28"/>
        </w:rPr>
        <w:t xml:space="preserve">
      по октябрь месяц)  Проведение </w:t>
      </w:r>
    </w:p>
    <w:p>
      <w:pPr>
        <w:spacing w:after="0"/>
        <w:ind w:left="0"/>
        <w:jc w:val="both"/>
      </w:pPr>
      <w:r>
        <w:rPr>
          <w:rFonts w:ascii="Times New Roman"/>
          <w:b w:val="false"/>
          <w:i w:val="false"/>
          <w:color w:val="000000"/>
          <w:sz w:val="28"/>
        </w:rPr>
        <w:t xml:space="preserve">
                         контролируемой </w:t>
      </w:r>
    </w:p>
    <w:p>
      <w:pPr>
        <w:spacing w:after="0"/>
        <w:ind w:left="0"/>
        <w:jc w:val="both"/>
      </w:pPr>
      <w:r>
        <w:rPr>
          <w:rFonts w:ascii="Times New Roman"/>
          <w:b w:val="false"/>
          <w:i w:val="false"/>
          <w:color w:val="000000"/>
          <w:sz w:val="28"/>
        </w:rPr>
        <w:t xml:space="preserve">
                         химиотерапии.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29. Больные с      Стимуляция        2-6        -//-  </w:t>
      </w:r>
    </w:p>
    <w:p>
      <w:pPr>
        <w:spacing w:after="0"/>
        <w:ind w:left="0"/>
        <w:jc w:val="both"/>
      </w:pPr>
      <w:r>
        <w:rPr>
          <w:rFonts w:ascii="Times New Roman"/>
          <w:b w:val="false"/>
          <w:i w:val="false"/>
          <w:color w:val="000000"/>
          <w:sz w:val="28"/>
        </w:rPr>
        <w:t xml:space="preserve">
      активными выше-    рассасывания </w:t>
      </w:r>
    </w:p>
    <w:p>
      <w:pPr>
        <w:spacing w:after="0"/>
        <w:ind w:left="0"/>
        <w:jc w:val="both"/>
      </w:pPr>
      <w:r>
        <w:rPr>
          <w:rFonts w:ascii="Times New Roman"/>
          <w:b w:val="false"/>
          <w:i w:val="false"/>
          <w:color w:val="000000"/>
          <w:sz w:val="28"/>
        </w:rPr>
        <w:t xml:space="preserve">
      указанными формами неспецифических </w:t>
      </w:r>
    </w:p>
    <w:p>
      <w:pPr>
        <w:spacing w:after="0"/>
        <w:ind w:left="0"/>
        <w:jc w:val="both"/>
      </w:pPr>
      <w:r>
        <w:rPr>
          <w:rFonts w:ascii="Times New Roman"/>
          <w:b w:val="false"/>
          <w:i w:val="false"/>
          <w:color w:val="000000"/>
          <w:sz w:val="28"/>
        </w:rPr>
        <w:t xml:space="preserve">
      туберкулеза и      и специфических </w:t>
      </w:r>
    </w:p>
    <w:p>
      <w:pPr>
        <w:spacing w:after="0"/>
        <w:ind w:left="0"/>
        <w:jc w:val="both"/>
      </w:pPr>
      <w:r>
        <w:rPr>
          <w:rFonts w:ascii="Times New Roman"/>
          <w:b w:val="false"/>
          <w:i w:val="false"/>
          <w:color w:val="000000"/>
          <w:sz w:val="28"/>
        </w:rPr>
        <w:t xml:space="preserve">
      наличием сопутст-  изменений и </w:t>
      </w:r>
    </w:p>
    <w:p>
      <w:pPr>
        <w:spacing w:after="0"/>
        <w:ind w:left="0"/>
        <w:jc w:val="both"/>
      </w:pPr>
      <w:r>
        <w:rPr>
          <w:rFonts w:ascii="Times New Roman"/>
          <w:b w:val="false"/>
          <w:i w:val="false"/>
          <w:color w:val="000000"/>
          <w:sz w:val="28"/>
        </w:rPr>
        <w:t xml:space="preserve">
      вующих хронических репаративных </w:t>
      </w:r>
    </w:p>
    <w:p>
      <w:pPr>
        <w:spacing w:after="0"/>
        <w:ind w:left="0"/>
        <w:jc w:val="both"/>
      </w:pPr>
      <w:r>
        <w:rPr>
          <w:rFonts w:ascii="Times New Roman"/>
          <w:b w:val="false"/>
          <w:i w:val="false"/>
          <w:color w:val="000000"/>
          <w:sz w:val="28"/>
        </w:rPr>
        <w:t xml:space="preserve">
      неспецифических    процессов. </w:t>
      </w:r>
    </w:p>
    <w:p>
      <w:pPr>
        <w:spacing w:after="0"/>
        <w:ind w:left="0"/>
        <w:jc w:val="both"/>
      </w:pPr>
      <w:r>
        <w:rPr>
          <w:rFonts w:ascii="Times New Roman"/>
          <w:b w:val="false"/>
          <w:i w:val="false"/>
          <w:color w:val="000000"/>
          <w:sz w:val="28"/>
        </w:rPr>
        <w:t xml:space="preserve">
      заболеваний лег-   Проведение </w:t>
      </w:r>
    </w:p>
    <w:p>
      <w:pPr>
        <w:spacing w:after="0"/>
        <w:ind w:left="0"/>
        <w:jc w:val="both"/>
      </w:pPr>
      <w:r>
        <w:rPr>
          <w:rFonts w:ascii="Times New Roman"/>
          <w:b w:val="false"/>
          <w:i w:val="false"/>
          <w:color w:val="000000"/>
          <w:sz w:val="28"/>
        </w:rPr>
        <w:t xml:space="preserve">
      ких, при отсутст-  контролируемой </w:t>
      </w:r>
    </w:p>
    <w:p>
      <w:pPr>
        <w:spacing w:after="0"/>
        <w:ind w:left="0"/>
        <w:jc w:val="both"/>
      </w:pPr>
      <w:r>
        <w:rPr>
          <w:rFonts w:ascii="Times New Roman"/>
          <w:b w:val="false"/>
          <w:i w:val="false"/>
          <w:color w:val="000000"/>
          <w:sz w:val="28"/>
        </w:rPr>
        <w:t xml:space="preserve">
      вии легочно-       химиотерапии. </w:t>
      </w:r>
    </w:p>
    <w:p>
      <w:pPr>
        <w:spacing w:after="0"/>
        <w:ind w:left="0"/>
        <w:jc w:val="both"/>
      </w:pPr>
      <w:r>
        <w:rPr>
          <w:rFonts w:ascii="Times New Roman"/>
          <w:b w:val="false"/>
          <w:i w:val="false"/>
          <w:color w:val="000000"/>
          <w:sz w:val="28"/>
        </w:rPr>
        <w:t xml:space="preserve">
      сердечной недос-   Лечение сопутст- </w:t>
      </w:r>
    </w:p>
    <w:p>
      <w:pPr>
        <w:spacing w:after="0"/>
        <w:ind w:left="0"/>
        <w:jc w:val="both"/>
      </w:pPr>
      <w:r>
        <w:rPr>
          <w:rFonts w:ascii="Times New Roman"/>
          <w:b w:val="false"/>
          <w:i w:val="false"/>
          <w:color w:val="000000"/>
          <w:sz w:val="28"/>
        </w:rPr>
        <w:t xml:space="preserve">
      таточности         вующих заболе- </w:t>
      </w:r>
    </w:p>
    <w:p>
      <w:pPr>
        <w:spacing w:after="0"/>
        <w:ind w:left="0"/>
        <w:jc w:val="both"/>
      </w:pPr>
      <w:r>
        <w:rPr>
          <w:rFonts w:ascii="Times New Roman"/>
          <w:b w:val="false"/>
          <w:i w:val="false"/>
          <w:color w:val="000000"/>
          <w:sz w:val="28"/>
        </w:rPr>
        <w:t xml:space="preserve">
      (в летне-осеннем   ваний. </w:t>
      </w:r>
    </w:p>
    <w:p>
      <w:pPr>
        <w:spacing w:after="0"/>
        <w:ind w:left="0"/>
        <w:jc w:val="both"/>
      </w:pPr>
      <w:r>
        <w:rPr>
          <w:rFonts w:ascii="Times New Roman"/>
          <w:b w:val="false"/>
          <w:i w:val="false"/>
          <w:color w:val="000000"/>
          <w:sz w:val="28"/>
        </w:rPr>
        <w:t xml:space="preserve">
      периоде)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2. При направлении детей и подростков больных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активной формой туберкулеза. </w:t>
      </w:r>
    </w:p>
    <w:p>
      <w:pPr>
        <w:spacing w:after="0"/>
        <w:ind w:left="0"/>
        <w:jc w:val="both"/>
      </w:pPr>
      <w:r>
        <w:rPr>
          <w:rFonts w:ascii="Times New Roman"/>
          <w:b w:val="false"/>
          <w:i w:val="false"/>
          <w:color w:val="000000"/>
          <w:sz w:val="28"/>
        </w:rPr>
        <w:t xml:space="preserve">
      30. Туберкулез     Полное рас-       До      Остро            Ночное </w:t>
      </w:r>
    </w:p>
    <w:p>
      <w:pPr>
        <w:spacing w:after="0"/>
        <w:ind w:left="0"/>
        <w:jc w:val="both"/>
      </w:pPr>
      <w:r>
        <w:rPr>
          <w:rFonts w:ascii="Times New Roman"/>
          <w:b w:val="false"/>
          <w:i w:val="false"/>
          <w:color w:val="000000"/>
          <w:sz w:val="28"/>
        </w:rPr>
        <w:t xml:space="preserve">
      внутригрудных      сасывание инфиль- полного текущая          недержание </w:t>
      </w:r>
    </w:p>
    <w:p>
      <w:pPr>
        <w:spacing w:after="0"/>
        <w:ind w:left="0"/>
        <w:jc w:val="both"/>
      </w:pPr>
      <w:r>
        <w:rPr>
          <w:rFonts w:ascii="Times New Roman"/>
          <w:b w:val="false"/>
          <w:i w:val="false"/>
          <w:color w:val="000000"/>
          <w:sz w:val="28"/>
        </w:rPr>
        <w:t xml:space="preserve">
      лимфатических      тративных измене- клини-  форма            мочи не </w:t>
      </w:r>
    </w:p>
    <w:p>
      <w:pPr>
        <w:spacing w:after="0"/>
        <w:ind w:left="0"/>
        <w:jc w:val="both"/>
      </w:pPr>
      <w:r>
        <w:rPr>
          <w:rFonts w:ascii="Times New Roman"/>
          <w:b w:val="false"/>
          <w:i w:val="false"/>
          <w:color w:val="000000"/>
          <w:sz w:val="28"/>
        </w:rPr>
        <w:t xml:space="preserve">
      узлов и первичный  ний и заживление  ческого туберкулеза      является </w:t>
      </w:r>
    </w:p>
    <w:p>
      <w:pPr>
        <w:spacing w:after="0"/>
        <w:ind w:left="0"/>
        <w:jc w:val="both"/>
      </w:pPr>
      <w:r>
        <w:rPr>
          <w:rFonts w:ascii="Times New Roman"/>
          <w:b w:val="false"/>
          <w:i w:val="false"/>
          <w:color w:val="000000"/>
          <w:sz w:val="28"/>
        </w:rPr>
        <w:t xml:space="preserve">
      комплекс во всех   полостей распада. излече- (менингит,       противопока- </w:t>
      </w:r>
    </w:p>
    <w:p>
      <w:pPr>
        <w:spacing w:after="0"/>
        <w:ind w:left="0"/>
        <w:jc w:val="both"/>
      </w:pPr>
      <w:r>
        <w:rPr>
          <w:rFonts w:ascii="Times New Roman"/>
          <w:b w:val="false"/>
          <w:i w:val="false"/>
          <w:color w:val="000000"/>
          <w:sz w:val="28"/>
        </w:rPr>
        <w:t xml:space="preserve">
      фазах              Стойкое прекра-   ния     острый           занием для </w:t>
      </w:r>
    </w:p>
    <w:p>
      <w:pPr>
        <w:spacing w:after="0"/>
        <w:ind w:left="0"/>
        <w:jc w:val="both"/>
      </w:pPr>
      <w:r>
        <w:rPr>
          <w:rFonts w:ascii="Times New Roman"/>
          <w:b w:val="false"/>
          <w:i w:val="false"/>
          <w:color w:val="000000"/>
          <w:sz w:val="28"/>
        </w:rPr>
        <w:t xml:space="preserve">
                         щение бацилло-            милиарный        направления </w:t>
      </w:r>
    </w:p>
    <w:p>
      <w:pPr>
        <w:spacing w:after="0"/>
        <w:ind w:left="0"/>
        <w:jc w:val="both"/>
      </w:pPr>
      <w:r>
        <w:rPr>
          <w:rFonts w:ascii="Times New Roman"/>
          <w:b w:val="false"/>
          <w:i w:val="false"/>
          <w:color w:val="000000"/>
          <w:sz w:val="28"/>
        </w:rPr>
        <w:t xml:space="preserve">
                         выделения.                туберкулез,      ребенка в </w:t>
      </w:r>
    </w:p>
    <w:p>
      <w:pPr>
        <w:spacing w:after="0"/>
        <w:ind w:left="0"/>
        <w:jc w:val="both"/>
      </w:pPr>
      <w:r>
        <w:rPr>
          <w:rFonts w:ascii="Times New Roman"/>
          <w:b w:val="false"/>
          <w:i w:val="false"/>
          <w:color w:val="000000"/>
          <w:sz w:val="28"/>
        </w:rPr>
        <w:t xml:space="preserve">
                         Уплотнение и              казеозная        Санаторий. </w:t>
      </w:r>
    </w:p>
    <w:p>
      <w:pPr>
        <w:spacing w:after="0"/>
        <w:ind w:left="0"/>
        <w:jc w:val="both"/>
      </w:pPr>
      <w:r>
        <w:rPr>
          <w:rFonts w:ascii="Times New Roman"/>
          <w:b w:val="false"/>
          <w:i w:val="false"/>
          <w:color w:val="000000"/>
          <w:sz w:val="28"/>
        </w:rPr>
        <w:t xml:space="preserve">
                         инкапсуляция              пневмония)       После дифте- </w:t>
      </w:r>
    </w:p>
    <w:p>
      <w:pPr>
        <w:spacing w:after="0"/>
        <w:ind w:left="0"/>
        <w:jc w:val="both"/>
      </w:pPr>
      <w:r>
        <w:rPr>
          <w:rFonts w:ascii="Times New Roman"/>
          <w:b w:val="false"/>
          <w:i w:val="false"/>
          <w:color w:val="000000"/>
          <w:sz w:val="28"/>
        </w:rPr>
        <w:t xml:space="preserve">
                         очагов.                   и все пере-      рии, скарла- </w:t>
      </w:r>
    </w:p>
    <w:p>
      <w:pPr>
        <w:spacing w:after="0"/>
        <w:ind w:left="0"/>
        <w:jc w:val="both"/>
      </w:pPr>
      <w:r>
        <w:rPr>
          <w:rFonts w:ascii="Times New Roman"/>
          <w:b w:val="false"/>
          <w:i w:val="false"/>
          <w:color w:val="000000"/>
          <w:sz w:val="28"/>
        </w:rPr>
        <w:t xml:space="preserve">
                         Устранение                численные        тины и дру- </w:t>
      </w:r>
    </w:p>
    <w:p>
      <w:pPr>
        <w:spacing w:after="0"/>
        <w:ind w:left="0"/>
        <w:jc w:val="both"/>
      </w:pPr>
      <w:r>
        <w:rPr>
          <w:rFonts w:ascii="Times New Roman"/>
          <w:b w:val="false"/>
          <w:i w:val="false"/>
          <w:color w:val="000000"/>
          <w:sz w:val="28"/>
        </w:rPr>
        <w:t xml:space="preserve">
                         функциональных            формы тубер-     гих инфек- </w:t>
      </w:r>
    </w:p>
    <w:p>
      <w:pPr>
        <w:spacing w:after="0"/>
        <w:ind w:left="0"/>
        <w:jc w:val="both"/>
      </w:pPr>
      <w:r>
        <w:rPr>
          <w:rFonts w:ascii="Times New Roman"/>
          <w:b w:val="false"/>
          <w:i w:val="false"/>
          <w:color w:val="000000"/>
          <w:sz w:val="28"/>
        </w:rPr>
        <w:t xml:space="preserve">
                         нарушений                 кулеза в разделе ционных за- </w:t>
      </w:r>
    </w:p>
    <w:p>
      <w:pPr>
        <w:spacing w:after="0"/>
        <w:ind w:left="0"/>
        <w:jc w:val="both"/>
      </w:pPr>
      <w:r>
        <w:rPr>
          <w:rFonts w:ascii="Times New Roman"/>
          <w:b w:val="false"/>
          <w:i w:val="false"/>
          <w:color w:val="000000"/>
          <w:sz w:val="28"/>
        </w:rPr>
        <w:t xml:space="preserve">
                         организма                 "Клинические     болеваний </w:t>
      </w:r>
    </w:p>
    <w:p>
      <w:pPr>
        <w:spacing w:after="0"/>
        <w:ind w:left="0"/>
        <w:jc w:val="both"/>
      </w:pPr>
      <w:r>
        <w:rPr>
          <w:rFonts w:ascii="Times New Roman"/>
          <w:b w:val="false"/>
          <w:i w:val="false"/>
          <w:color w:val="000000"/>
          <w:sz w:val="28"/>
        </w:rPr>
        <w:t xml:space="preserve">
                                                   формы тубер-     дети могут </w:t>
      </w:r>
    </w:p>
    <w:p>
      <w:pPr>
        <w:spacing w:after="0"/>
        <w:ind w:left="0"/>
        <w:jc w:val="both"/>
      </w:pPr>
      <w:r>
        <w:rPr>
          <w:rFonts w:ascii="Times New Roman"/>
          <w:b w:val="false"/>
          <w:i w:val="false"/>
          <w:color w:val="000000"/>
          <w:sz w:val="28"/>
        </w:rPr>
        <w:t xml:space="preserve">
                                                   кулеза", при     быть направ- </w:t>
      </w:r>
    </w:p>
    <w:p>
      <w:pPr>
        <w:spacing w:after="0"/>
        <w:ind w:left="0"/>
        <w:jc w:val="both"/>
      </w:pPr>
      <w:r>
        <w:rPr>
          <w:rFonts w:ascii="Times New Roman"/>
          <w:b w:val="false"/>
          <w:i w:val="false"/>
          <w:color w:val="000000"/>
          <w:sz w:val="28"/>
        </w:rPr>
        <w:t xml:space="preserve">
                                                   склонности к     лены в Сана- </w:t>
      </w:r>
    </w:p>
    <w:p>
      <w:pPr>
        <w:spacing w:after="0"/>
        <w:ind w:left="0"/>
        <w:jc w:val="both"/>
      </w:pPr>
      <w:r>
        <w:rPr>
          <w:rFonts w:ascii="Times New Roman"/>
          <w:b w:val="false"/>
          <w:i w:val="false"/>
          <w:color w:val="000000"/>
          <w:sz w:val="28"/>
        </w:rPr>
        <w:t xml:space="preserve">
                                                   острому прогрес- торий не </w:t>
      </w:r>
    </w:p>
    <w:p>
      <w:pPr>
        <w:spacing w:after="0"/>
        <w:ind w:left="0"/>
        <w:jc w:val="both"/>
      </w:pPr>
      <w:r>
        <w:rPr>
          <w:rFonts w:ascii="Times New Roman"/>
          <w:b w:val="false"/>
          <w:i w:val="false"/>
          <w:color w:val="000000"/>
          <w:sz w:val="28"/>
        </w:rPr>
        <w:t xml:space="preserve">
                                                   сированию с      раньше чем </w:t>
      </w:r>
    </w:p>
    <w:p>
      <w:pPr>
        <w:spacing w:after="0"/>
        <w:ind w:left="0"/>
        <w:jc w:val="both"/>
      </w:pPr>
      <w:r>
        <w:rPr>
          <w:rFonts w:ascii="Times New Roman"/>
          <w:b w:val="false"/>
          <w:i w:val="false"/>
          <w:color w:val="000000"/>
          <w:sz w:val="28"/>
        </w:rPr>
        <w:t xml:space="preserve">
                                                   явлениями        через месяц  </w:t>
      </w:r>
    </w:p>
    <w:p>
      <w:pPr>
        <w:spacing w:after="0"/>
        <w:ind w:left="0"/>
        <w:jc w:val="both"/>
      </w:pPr>
      <w:r>
        <w:rPr>
          <w:rFonts w:ascii="Times New Roman"/>
          <w:b w:val="false"/>
          <w:i w:val="false"/>
          <w:color w:val="000000"/>
          <w:sz w:val="28"/>
        </w:rPr>
        <w:t xml:space="preserve">
                                                   декомпенсации.   после выписки </w:t>
      </w:r>
    </w:p>
    <w:p>
      <w:pPr>
        <w:spacing w:after="0"/>
        <w:ind w:left="0"/>
        <w:jc w:val="both"/>
      </w:pPr>
      <w:r>
        <w:rPr>
          <w:rFonts w:ascii="Times New Roman"/>
          <w:b w:val="false"/>
          <w:i w:val="false"/>
          <w:color w:val="000000"/>
          <w:sz w:val="28"/>
        </w:rPr>
        <w:t xml:space="preserve">
                                                   Все формы        из стационара </w:t>
      </w:r>
    </w:p>
    <w:p>
      <w:pPr>
        <w:spacing w:after="0"/>
        <w:ind w:left="0"/>
        <w:jc w:val="both"/>
      </w:pPr>
      <w:r>
        <w:rPr>
          <w:rFonts w:ascii="Times New Roman"/>
          <w:b w:val="false"/>
          <w:i w:val="false"/>
          <w:color w:val="000000"/>
          <w:sz w:val="28"/>
        </w:rPr>
        <w:t xml:space="preserve">
                                                   туберкулеза в    (при отсутст- </w:t>
      </w:r>
    </w:p>
    <w:p>
      <w:pPr>
        <w:spacing w:after="0"/>
        <w:ind w:left="0"/>
        <w:jc w:val="both"/>
      </w:pPr>
      <w:r>
        <w:rPr>
          <w:rFonts w:ascii="Times New Roman"/>
          <w:b w:val="false"/>
          <w:i w:val="false"/>
          <w:color w:val="000000"/>
          <w:sz w:val="28"/>
        </w:rPr>
        <w:t xml:space="preserve">
                                                   сочетании с      вии гнойных </w:t>
      </w:r>
    </w:p>
    <w:p>
      <w:pPr>
        <w:spacing w:after="0"/>
        <w:ind w:left="0"/>
        <w:jc w:val="both"/>
      </w:pPr>
      <w:r>
        <w:rPr>
          <w:rFonts w:ascii="Times New Roman"/>
          <w:b w:val="false"/>
          <w:i w:val="false"/>
          <w:color w:val="000000"/>
          <w:sz w:val="28"/>
        </w:rPr>
        <w:t xml:space="preserve">
                                                   нетуберкулезными осложнений). </w:t>
      </w:r>
    </w:p>
    <w:p>
      <w:pPr>
        <w:spacing w:after="0"/>
        <w:ind w:left="0"/>
        <w:jc w:val="both"/>
      </w:pPr>
      <w:r>
        <w:rPr>
          <w:rFonts w:ascii="Times New Roman"/>
          <w:b w:val="false"/>
          <w:i w:val="false"/>
          <w:color w:val="000000"/>
          <w:sz w:val="28"/>
        </w:rPr>
        <w:t xml:space="preserve">
                                                   заболеваниями,   Климатотерапия, </w:t>
      </w:r>
    </w:p>
    <w:p>
      <w:pPr>
        <w:spacing w:after="0"/>
        <w:ind w:left="0"/>
        <w:jc w:val="both"/>
      </w:pPr>
      <w:r>
        <w:rPr>
          <w:rFonts w:ascii="Times New Roman"/>
          <w:b w:val="false"/>
          <w:i w:val="false"/>
          <w:color w:val="000000"/>
          <w:sz w:val="28"/>
        </w:rPr>
        <w:t xml:space="preserve">
                                                   требующие боль-  без проведения  </w:t>
      </w:r>
    </w:p>
    <w:p>
      <w:pPr>
        <w:spacing w:after="0"/>
        <w:ind w:left="0"/>
        <w:jc w:val="both"/>
      </w:pPr>
      <w:r>
        <w:rPr>
          <w:rFonts w:ascii="Times New Roman"/>
          <w:b w:val="false"/>
          <w:i w:val="false"/>
          <w:color w:val="000000"/>
          <w:sz w:val="28"/>
        </w:rPr>
        <w:t xml:space="preserve">
                                                   ничного лечения. химиотерапии </w:t>
      </w:r>
    </w:p>
    <w:p>
      <w:pPr>
        <w:spacing w:after="0"/>
        <w:ind w:left="0"/>
        <w:jc w:val="both"/>
      </w:pPr>
      <w:r>
        <w:rPr>
          <w:rFonts w:ascii="Times New Roman"/>
          <w:b w:val="false"/>
          <w:i w:val="false"/>
          <w:color w:val="000000"/>
          <w:sz w:val="28"/>
        </w:rPr>
        <w:t xml:space="preserve">
                                                   Все острые       показано  </w:t>
      </w:r>
    </w:p>
    <w:p>
      <w:pPr>
        <w:spacing w:after="0"/>
        <w:ind w:left="0"/>
        <w:jc w:val="both"/>
      </w:pPr>
      <w:r>
        <w:rPr>
          <w:rFonts w:ascii="Times New Roman"/>
          <w:b w:val="false"/>
          <w:i w:val="false"/>
          <w:color w:val="000000"/>
          <w:sz w:val="28"/>
        </w:rPr>
        <w:t xml:space="preserve">
                                                   инфекционные     больным, </w:t>
      </w:r>
    </w:p>
    <w:p>
      <w:pPr>
        <w:spacing w:after="0"/>
        <w:ind w:left="0"/>
        <w:jc w:val="both"/>
      </w:pPr>
      <w:r>
        <w:rPr>
          <w:rFonts w:ascii="Times New Roman"/>
          <w:b w:val="false"/>
          <w:i w:val="false"/>
          <w:color w:val="000000"/>
          <w:sz w:val="28"/>
        </w:rPr>
        <w:t xml:space="preserve">
                                                   заболевания до   получившим </w:t>
      </w:r>
    </w:p>
    <w:p>
      <w:pPr>
        <w:spacing w:after="0"/>
        <w:ind w:left="0"/>
        <w:jc w:val="both"/>
      </w:pPr>
      <w:r>
        <w:rPr>
          <w:rFonts w:ascii="Times New Roman"/>
          <w:b w:val="false"/>
          <w:i w:val="false"/>
          <w:color w:val="000000"/>
          <w:sz w:val="28"/>
        </w:rPr>
        <w:t xml:space="preserve">
                                                   окончания срока  полный курс </w:t>
      </w:r>
    </w:p>
    <w:p>
      <w:pPr>
        <w:spacing w:after="0"/>
        <w:ind w:left="0"/>
        <w:jc w:val="both"/>
      </w:pPr>
      <w:r>
        <w:rPr>
          <w:rFonts w:ascii="Times New Roman"/>
          <w:b w:val="false"/>
          <w:i w:val="false"/>
          <w:color w:val="000000"/>
          <w:sz w:val="28"/>
        </w:rPr>
        <w:t xml:space="preserve">
                                                   изоляции.        лечения, </w:t>
      </w:r>
    </w:p>
    <w:p>
      <w:pPr>
        <w:spacing w:after="0"/>
        <w:ind w:left="0"/>
        <w:jc w:val="both"/>
      </w:pPr>
      <w:r>
        <w:rPr>
          <w:rFonts w:ascii="Times New Roman"/>
          <w:b w:val="false"/>
          <w:i w:val="false"/>
          <w:color w:val="000000"/>
          <w:sz w:val="28"/>
        </w:rPr>
        <w:t xml:space="preserve">
                                                   Бациллоноситель- при наличии </w:t>
      </w:r>
    </w:p>
    <w:p>
      <w:pPr>
        <w:spacing w:after="0"/>
        <w:ind w:left="0"/>
        <w:jc w:val="both"/>
      </w:pPr>
      <w:r>
        <w:rPr>
          <w:rFonts w:ascii="Times New Roman"/>
          <w:b w:val="false"/>
          <w:i w:val="false"/>
          <w:color w:val="000000"/>
          <w:sz w:val="28"/>
        </w:rPr>
        <w:t xml:space="preserve">
                                                   ство (дизенте-   больших </w:t>
      </w:r>
    </w:p>
    <w:p>
      <w:pPr>
        <w:spacing w:after="0"/>
        <w:ind w:left="0"/>
        <w:jc w:val="both"/>
      </w:pPr>
      <w:r>
        <w:rPr>
          <w:rFonts w:ascii="Times New Roman"/>
          <w:b w:val="false"/>
          <w:i w:val="false"/>
          <w:color w:val="000000"/>
          <w:sz w:val="28"/>
        </w:rPr>
        <w:t xml:space="preserve">
                                                   рия, дифтерия и  остаточных </w:t>
      </w:r>
    </w:p>
    <w:p>
      <w:pPr>
        <w:spacing w:after="0"/>
        <w:ind w:left="0"/>
        <w:jc w:val="both"/>
      </w:pPr>
      <w:r>
        <w:rPr>
          <w:rFonts w:ascii="Times New Roman"/>
          <w:b w:val="false"/>
          <w:i w:val="false"/>
          <w:color w:val="000000"/>
          <w:sz w:val="28"/>
        </w:rPr>
        <w:t xml:space="preserve">
                                                   так далее).      изменений, </w:t>
      </w:r>
    </w:p>
    <w:p>
      <w:pPr>
        <w:spacing w:after="0"/>
        <w:ind w:left="0"/>
        <w:jc w:val="both"/>
      </w:pPr>
      <w:r>
        <w:rPr>
          <w:rFonts w:ascii="Times New Roman"/>
          <w:b w:val="false"/>
          <w:i w:val="false"/>
          <w:color w:val="000000"/>
          <w:sz w:val="28"/>
        </w:rPr>
        <w:t xml:space="preserve">
                                                   Злокачественная  а также </w:t>
      </w:r>
    </w:p>
    <w:p>
      <w:pPr>
        <w:spacing w:after="0"/>
        <w:ind w:left="0"/>
        <w:jc w:val="both"/>
      </w:pPr>
      <w:r>
        <w:rPr>
          <w:rFonts w:ascii="Times New Roman"/>
          <w:b w:val="false"/>
          <w:i w:val="false"/>
          <w:color w:val="000000"/>
          <w:sz w:val="28"/>
        </w:rPr>
        <w:t xml:space="preserve">
                                                   анемия,лейкемия. проживающих </w:t>
      </w:r>
    </w:p>
    <w:p>
      <w:pPr>
        <w:spacing w:after="0"/>
        <w:ind w:left="0"/>
        <w:jc w:val="both"/>
      </w:pPr>
      <w:r>
        <w:rPr>
          <w:rFonts w:ascii="Times New Roman"/>
          <w:b w:val="false"/>
          <w:i w:val="false"/>
          <w:color w:val="000000"/>
          <w:sz w:val="28"/>
        </w:rPr>
        <w:t xml:space="preserve">
                                                   Злокачественные  в семьях с </w:t>
      </w:r>
    </w:p>
    <w:p>
      <w:pPr>
        <w:spacing w:after="0"/>
        <w:ind w:left="0"/>
        <w:jc w:val="both"/>
      </w:pPr>
      <w:r>
        <w:rPr>
          <w:rFonts w:ascii="Times New Roman"/>
          <w:b w:val="false"/>
          <w:i w:val="false"/>
          <w:color w:val="000000"/>
          <w:sz w:val="28"/>
        </w:rPr>
        <w:t xml:space="preserve">
                                                   новообразования  плохими </w:t>
      </w:r>
    </w:p>
    <w:p>
      <w:pPr>
        <w:spacing w:after="0"/>
        <w:ind w:left="0"/>
        <w:jc w:val="both"/>
      </w:pPr>
      <w:r>
        <w:rPr>
          <w:rFonts w:ascii="Times New Roman"/>
          <w:b w:val="false"/>
          <w:i w:val="false"/>
          <w:color w:val="000000"/>
          <w:sz w:val="28"/>
        </w:rPr>
        <w:t xml:space="preserve">
                                                   и лимфогрануле-  социально- </w:t>
      </w:r>
    </w:p>
    <w:p>
      <w:pPr>
        <w:spacing w:after="0"/>
        <w:ind w:left="0"/>
        <w:jc w:val="both"/>
      </w:pPr>
      <w:r>
        <w:rPr>
          <w:rFonts w:ascii="Times New Roman"/>
          <w:b w:val="false"/>
          <w:i w:val="false"/>
          <w:color w:val="000000"/>
          <w:sz w:val="28"/>
        </w:rPr>
        <w:t xml:space="preserve">
                                                   матоз. Все       бытовыми </w:t>
      </w:r>
    </w:p>
    <w:p>
      <w:pPr>
        <w:spacing w:after="0"/>
        <w:ind w:left="0"/>
        <w:jc w:val="both"/>
      </w:pPr>
      <w:r>
        <w:rPr>
          <w:rFonts w:ascii="Times New Roman"/>
          <w:b w:val="false"/>
          <w:i w:val="false"/>
          <w:color w:val="000000"/>
          <w:sz w:val="28"/>
        </w:rPr>
        <w:t xml:space="preserve">
                                                   заразные и       условиями. </w:t>
      </w:r>
    </w:p>
    <w:p>
      <w:pPr>
        <w:spacing w:after="0"/>
        <w:ind w:left="0"/>
        <w:jc w:val="both"/>
      </w:pPr>
      <w:r>
        <w:rPr>
          <w:rFonts w:ascii="Times New Roman"/>
          <w:b w:val="false"/>
          <w:i w:val="false"/>
          <w:color w:val="000000"/>
          <w:sz w:val="28"/>
        </w:rPr>
        <w:t xml:space="preserve">
                                                   паразитарные     Для преду- </w:t>
      </w:r>
    </w:p>
    <w:p>
      <w:pPr>
        <w:spacing w:after="0"/>
        <w:ind w:left="0"/>
        <w:jc w:val="both"/>
      </w:pPr>
      <w:r>
        <w:rPr>
          <w:rFonts w:ascii="Times New Roman"/>
          <w:b w:val="false"/>
          <w:i w:val="false"/>
          <w:color w:val="000000"/>
          <w:sz w:val="28"/>
        </w:rPr>
        <w:t xml:space="preserve">
                                                   заболевания глаз преждения </w:t>
      </w:r>
    </w:p>
    <w:p>
      <w:pPr>
        <w:spacing w:after="0"/>
        <w:ind w:left="0"/>
        <w:jc w:val="both"/>
      </w:pPr>
      <w:r>
        <w:rPr>
          <w:rFonts w:ascii="Times New Roman"/>
          <w:b w:val="false"/>
          <w:i w:val="false"/>
          <w:color w:val="000000"/>
          <w:sz w:val="28"/>
        </w:rPr>
        <w:t xml:space="preserve">
                                                   и кожи.          распростра- </w:t>
      </w:r>
    </w:p>
    <w:p>
      <w:pPr>
        <w:spacing w:after="0"/>
        <w:ind w:left="0"/>
        <w:jc w:val="both"/>
      </w:pPr>
      <w:r>
        <w:rPr>
          <w:rFonts w:ascii="Times New Roman"/>
          <w:b w:val="false"/>
          <w:i w:val="false"/>
          <w:color w:val="000000"/>
          <w:sz w:val="28"/>
        </w:rPr>
        <w:t xml:space="preserve">
                                                   Заболевания      нения тубер- </w:t>
      </w:r>
    </w:p>
    <w:p>
      <w:pPr>
        <w:spacing w:after="0"/>
        <w:ind w:left="0"/>
        <w:jc w:val="both"/>
      </w:pPr>
      <w:r>
        <w:rPr>
          <w:rFonts w:ascii="Times New Roman"/>
          <w:b w:val="false"/>
          <w:i w:val="false"/>
          <w:color w:val="000000"/>
          <w:sz w:val="28"/>
        </w:rPr>
        <w:t xml:space="preserve">
                                                   сердечно-        кулезной </w:t>
      </w:r>
    </w:p>
    <w:p>
      <w:pPr>
        <w:spacing w:after="0"/>
        <w:ind w:left="0"/>
        <w:jc w:val="both"/>
      </w:pPr>
      <w:r>
        <w:rPr>
          <w:rFonts w:ascii="Times New Roman"/>
          <w:b w:val="false"/>
          <w:i w:val="false"/>
          <w:color w:val="000000"/>
          <w:sz w:val="28"/>
        </w:rPr>
        <w:t xml:space="preserve">
                                                   сосудистой       инфекции </w:t>
      </w:r>
    </w:p>
    <w:p>
      <w:pPr>
        <w:spacing w:after="0"/>
        <w:ind w:left="0"/>
        <w:jc w:val="both"/>
      </w:pPr>
      <w:r>
        <w:rPr>
          <w:rFonts w:ascii="Times New Roman"/>
          <w:b w:val="false"/>
          <w:i w:val="false"/>
          <w:color w:val="000000"/>
          <w:sz w:val="28"/>
        </w:rPr>
        <w:t xml:space="preserve">
                                                   системы в стадии должен </w:t>
      </w:r>
    </w:p>
    <w:p>
      <w:pPr>
        <w:spacing w:after="0"/>
        <w:ind w:left="0"/>
        <w:jc w:val="both"/>
      </w:pPr>
      <w:r>
        <w:rPr>
          <w:rFonts w:ascii="Times New Roman"/>
          <w:b w:val="false"/>
          <w:i w:val="false"/>
          <w:color w:val="000000"/>
          <w:sz w:val="28"/>
        </w:rPr>
        <w:t xml:space="preserve">
                                                   декомпенсации.   соблюдаться </w:t>
      </w:r>
    </w:p>
    <w:p>
      <w:pPr>
        <w:spacing w:after="0"/>
        <w:ind w:left="0"/>
        <w:jc w:val="both"/>
      </w:pPr>
      <w:r>
        <w:rPr>
          <w:rFonts w:ascii="Times New Roman"/>
          <w:b w:val="false"/>
          <w:i w:val="false"/>
          <w:color w:val="000000"/>
          <w:sz w:val="28"/>
        </w:rPr>
        <w:t xml:space="preserve">
                                                   Эпилепсия,       принцип </w:t>
      </w:r>
    </w:p>
    <w:p>
      <w:pPr>
        <w:spacing w:after="0"/>
        <w:ind w:left="0"/>
        <w:jc w:val="both"/>
      </w:pPr>
      <w:r>
        <w:rPr>
          <w:rFonts w:ascii="Times New Roman"/>
          <w:b w:val="false"/>
          <w:i w:val="false"/>
          <w:color w:val="000000"/>
          <w:sz w:val="28"/>
        </w:rPr>
        <w:t xml:space="preserve">
                                                   психоневрозы,    отдельной </w:t>
      </w:r>
    </w:p>
    <w:p>
      <w:pPr>
        <w:spacing w:after="0"/>
        <w:ind w:left="0"/>
        <w:jc w:val="both"/>
      </w:pPr>
      <w:r>
        <w:rPr>
          <w:rFonts w:ascii="Times New Roman"/>
          <w:b w:val="false"/>
          <w:i w:val="false"/>
          <w:color w:val="000000"/>
          <w:sz w:val="28"/>
        </w:rPr>
        <w:t xml:space="preserve">
                                                   умственная       госпитализа- </w:t>
      </w:r>
    </w:p>
    <w:p>
      <w:pPr>
        <w:spacing w:after="0"/>
        <w:ind w:left="0"/>
        <w:jc w:val="both"/>
      </w:pPr>
      <w:r>
        <w:rPr>
          <w:rFonts w:ascii="Times New Roman"/>
          <w:b w:val="false"/>
          <w:i w:val="false"/>
          <w:color w:val="000000"/>
          <w:sz w:val="28"/>
        </w:rPr>
        <w:t xml:space="preserve">
                                                   отсталость,      ции больных </w:t>
      </w:r>
    </w:p>
    <w:p>
      <w:pPr>
        <w:spacing w:after="0"/>
        <w:ind w:left="0"/>
        <w:jc w:val="both"/>
      </w:pPr>
      <w:r>
        <w:rPr>
          <w:rFonts w:ascii="Times New Roman"/>
          <w:b w:val="false"/>
          <w:i w:val="false"/>
          <w:color w:val="000000"/>
          <w:sz w:val="28"/>
        </w:rPr>
        <w:t xml:space="preserve">
                                                   требующие        туберкулезом </w:t>
      </w:r>
    </w:p>
    <w:p>
      <w:pPr>
        <w:spacing w:after="0"/>
        <w:ind w:left="0"/>
        <w:jc w:val="both"/>
      </w:pPr>
      <w:r>
        <w:rPr>
          <w:rFonts w:ascii="Times New Roman"/>
          <w:b w:val="false"/>
          <w:i w:val="false"/>
          <w:color w:val="000000"/>
          <w:sz w:val="28"/>
        </w:rPr>
        <w:t xml:space="preserve">
                                                   индивидуальных   детей и </w:t>
      </w:r>
    </w:p>
    <w:p>
      <w:pPr>
        <w:spacing w:after="0"/>
        <w:ind w:left="0"/>
        <w:jc w:val="both"/>
      </w:pPr>
      <w:r>
        <w:rPr>
          <w:rFonts w:ascii="Times New Roman"/>
          <w:b w:val="false"/>
          <w:i w:val="false"/>
          <w:color w:val="000000"/>
          <w:sz w:val="28"/>
        </w:rPr>
        <w:t xml:space="preserve">
                                                   условий ухода,   подростков с </w:t>
      </w:r>
    </w:p>
    <w:p>
      <w:pPr>
        <w:spacing w:after="0"/>
        <w:ind w:left="0"/>
        <w:jc w:val="both"/>
      </w:pPr>
      <w:r>
        <w:rPr>
          <w:rFonts w:ascii="Times New Roman"/>
          <w:b w:val="false"/>
          <w:i w:val="false"/>
          <w:color w:val="000000"/>
          <w:sz w:val="28"/>
        </w:rPr>
        <w:t xml:space="preserve">
                                                   воспитания       активной </w:t>
      </w:r>
    </w:p>
    <w:p>
      <w:pPr>
        <w:spacing w:after="0"/>
        <w:ind w:left="0"/>
        <w:jc w:val="both"/>
      </w:pPr>
      <w:r>
        <w:rPr>
          <w:rFonts w:ascii="Times New Roman"/>
          <w:b w:val="false"/>
          <w:i w:val="false"/>
          <w:color w:val="000000"/>
          <w:sz w:val="28"/>
        </w:rPr>
        <w:t xml:space="preserve">
                                                   и лечения        формой </w:t>
      </w:r>
    </w:p>
    <w:p>
      <w:pPr>
        <w:spacing w:after="0"/>
        <w:ind w:left="0"/>
        <w:jc w:val="both"/>
      </w:pPr>
      <w:r>
        <w:rPr>
          <w:rFonts w:ascii="Times New Roman"/>
          <w:b w:val="false"/>
          <w:i w:val="false"/>
          <w:color w:val="000000"/>
          <w:sz w:val="28"/>
        </w:rPr>
        <w:t xml:space="preserve">
                                                                    туберкулеза, </w:t>
      </w:r>
    </w:p>
    <w:p>
      <w:pPr>
        <w:spacing w:after="0"/>
        <w:ind w:left="0"/>
        <w:jc w:val="both"/>
      </w:pPr>
      <w:r>
        <w:rPr>
          <w:rFonts w:ascii="Times New Roman"/>
          <w:b w:val="false"/>
          <w:i w:val="false"/>
          <w:color w:val="000000"/>
          <w:sz w:val="28"/>
        </w:rPr>
        <w:t xml:space="preserve">
                                                                    клинически </w:t>
      </w:r>
    </w:p>
    <w:p>
      <w:pPr>
        <w:spacing w:after="0"/>
        <w:ind w:left="0"/>
        <w:jc w:val="both"/>
      </w:pPr>
      <w:r>
        <w:rPr>
          <w:rFonts w:ascii="Times New Roman"/>
          <w:b w:val="false"/>
          <w:i w:val="false"/>
          <w:color w:val="000000"/>
          <w:sz w:val="28"/>
        </w:rPr>
        <w:t xml:space="preserve">
                                                                    излеченных </w:t>
      </w:r>
    </w:p>
    <w:p>
      <w:pPr>
        <w:spacing w:after="0"/>
        <w:ind w:left="0"/>
        <w:jc w:val="both"/>
      </w:pPr>
      <w:r>
        <w:rPr>
          <w:rFonts w:ascii="Times New Roman"/>
          <w:b w:val="false"/>
          <w:i w:val="false"/>
          <w:color w:val="000000"/>
          <w:sz w:val="28"/>
        </w:rPr>
        <w:t xml:space="preserve">
                                                                    и лиц инфи- </w:t>
      </w:r>
    </w:p>
    <w:p>
      <w:pPr>
        <w:spacing w:after="0"/>
        <w:ind w:left="0"/>
        <w:jc w:val="both"/>
      </w:pPr>
      <w:r>
        <w:rPr>
          <w:rFonts w:ascii="Times New Roman"/>
          <w:b w:val="false"/>
          <w:i w:val="false"/>
          <w:color w:val="000000"/>
          <w:sz w:val="28"/>
        </w:rPr>
        <w:t xml:space="preserve">
                                                                    цированных </w:t>
      </w:r>
    </w:p>
    <w:p>
      <w:pPr>
        <w:spacing w:after="0"/>
        <w:ind w:left="0"/>
        <w:jc w:val="both"/>
      </w:pPr>
      <w:r>
        <w:rPr>
          <w:rFonts w:ascii="Times New Roman"/>
          <w:b w:val="false"/>
          <w:i w:val="false"/>
          <w:color w:val="000000"/>
          <w:sz w:val="28"/>
        </w:rPr>
        <w:t xml:space="preserve">
                                                                    микобакте- </w:t>
      </w:r>
    </w:p>
    <w:p>
      <w:pPr>
        <w:spacing w:after="0"/>
        <w:ind w:left="0"/>
        <w:jc w:val="both"/>
      </w:pPr>
      <w:r>
        <w:rPr>
          <w:rFonts w:ascii="Times New Roman"/>
          <w:b w:val="false"/>
          <w:i w:val="false"/>
          <w:color w:val="000000"/>
          <w:sz w:val="28"/>
        </w:rPr>
        <w:t xml:space="preserve">
                                                                    риями тубер- </w:t>
      </w:r>
    </w:p>
    <w:p>
      <w:pPr>
        <w:spacing w:after="0"/>
        <w:ind w:left="0"/>
        <w:jc w:val="both"/>
      </w:pPr>
      <w:r>
        <w:rPr>
          <w:rFonts w:ascii="Times New Roman"/>
          <w:b w:val="false"/>
          <w:i w:val="false"/>
          <w:color w:val="000000"/>
          <w:sz w:val="28"/>
        </w:rPr>
        <w:t xml:space="preserve">
                                                                    кулеза. </w:t>
      </w:r>
    </w:p>
    <w:p>
      <w:pPr>
        <w:spacing w:after="0"/>
        <w:ind w:left="0"/>
        <w:jc w:val="both"/>
      </w:pPr>
      <w:r>
        <w:rPr>
          <w:rFonts w:ascii="Times New Roman"/>
          <w:b w:val="false"/>
          <w:i w:val="false"/>
          <w:color w:val="000000"/>
          <w:sz w:val="28"/>
        </w:rPr>
        <w:t xml:space="preserve">
                                                                    С этой целью </w:t>
      </w:r>
    </w:p>
    <w:p>
      <w:pPr>
        <w:spacing w:after="0"/>
        <w:ind w:left="0"/>
        <w:jc w:val="both"/>
      </w:pPr>
      <w:r>
        <w:rPr>
          <w:rFonts w:ascii="Times New Roman"/>
          <w:b w:val="false"/>
          <w:i w:val="false"/>
          <w:color w:val="000000"/>
          <w:sz w:val="28"/>
        </w:rPr>
        <w:t xml:space="preserve">
                                                                    большинство </w:t>
      </w:r>
    </w:p>
    <w:p>
      <w:pPr>
        <w:spacing w:after="0"/>
        <w:ind w:left="0"/>
        <w:jc w:val="both"/>
      </w:pPr>
      <w:r>
        <w:rPr>
          <w:rFonts w:ascii="Times New Roman"/>
          <w:b w:val="false"/>
          <w:i w:val="false"/>
          <w:color w:val="000000"/>
          <w:sz w:val="28"/>
        </w:rPr>
        <w:t xml:space="preserve">
                                                                    детей и </w:t>
      </w:r>
    </w:p>
    <w:p>
      <w:pPr>
        <w:spacing w:after="0"/>
        <w:ind w:left="0"/>
        <w:jc w:val="both"/>
      </w:pPr>
      <w:r>
        <w:rPr>
          <w:rFonts w:ascii="Times New Roman"/>
          <w:b w:val="false"/>
          <w:i w:val="false"/>
          <w:color w:val="000000"/>
          <w:sz w:val="28"/>
        </w:rPr>
        <w:t xml:space="preserve">
                                                                    подростков </w:t>
      </w:r>
    </w:p>
    <w:p>
      <w:pPr>
        <w:spacing w:after="0"/>
        <w:ind w:left="0"/>
        <w:jc w:val="both"/>
      </w:pPr>
      <w:r>
        <w:rPr>
          <w:rFonts w:ascii="Times New Roman"/>
          <w:b w:val="false"/>
          <w:i w:val="false"/>
          <w:color w:val="000000"/>
          <w:sz w:val="28"/>
        </w:rPr>
        <w:t xml:space="preserve">
                                                                    проходят </w:t>
      </w:r>
    </w:p>
    <w:p>
      <w:pPr>
        <w:spacing w:after="0"/>
        <w:ind w:left="0"/>
        <w:jc w:val="both"/>
      </w:pPr>
      <w:r>
        <w:rPr>
          <w:rFonts w:ascii="Times New Roman"/>
          <w:b w:val="false"/>
          <w:i w:val="false"/>
          <w:color w:val="000000"/>
          <w:sz w:val="28"/>
        </w:rPr>
        <w:t xml:space="preserve">
                                                                    лечение и </w:t>
      </w:r>
    </w:p>
    <w:p>
      <w:pPr>
        <w:spacing w:after="0"/>
        <w:ind w:left="0"/>
        <w:jc w:val="both"/>
      </w:pPr>
      <w:r>
        <w:rPr>
          <w:rFonts w:ascii="Times New Roman"/>
          <w:b w:val="false"/>
          <w:i w:val="false"/>
          <w:color w:val="000000"/>
          <w:sz w:val="28"/>
        </w:rPr>
        <w:t xml:space="preserve">
                                                                    оздоровление </w:t>
      </w:r>
    </w:p>
    <w:p>
      <w:pPr>
        <w:spacing w:after="0"/>
        <w:ind w:left="0"/>
        <w:jc w:val="both"/>
      </w:pPr>
      <w:r>
        <w:rPr>
          <w:rFonts w:ascii="Times New Roman"/>
          <w:b w:val="false"/>
          <w:i w:val="false"/>
          <w:color w:val="000000"/>
          <w:sz w:val="28"/>
        </w:rPr>
        <w:t xml:space="preserve">
                                                                    в Санатории </w:t>
      </w:r>
    </w:p>
    <w:p>
      <w:pPr>
        <w:spacing w:after="0"/>
        <w:ind w:left="0"/>
        <w:jc w:val="both"/>
      </w:pPr>
      <w:r>
        <w:rPr>
          <w:rFonts w:ascii="Times New Roman"/>
          <w:b w:val="false"/>
          <w:i w:val="false"/>
          <w:color w:val="000000"/>
          <w:sz w:val="28"/>
        </w:rPr>
        <w:t xml:space="preserve">
                                                                    по месту </w:t>
      </w:r>
    </w:p>
    <w:p>
      <w:pPr>
        <w:spacing w:after="0"/>
        <w:ind w:left="0"/>
        <w:jc w:val="both"/>
      </w:pPr>
      <w:r>
        <w:rPr>
          <w:rFonts w:ascii="Times New Roman"/>
          <w:b w:val="false"/>
          <w:i w:val="false"/>
          <w:color w:val="000000"/>
          <w:sz w:val="28"/>
        </w:rPr>
        <w:t xml:space="preserve">
                                                                    жительства. </w:t>
      </w:r>
    </w:p>
    <w:p>
      <w:pPr>
        <w:spacing w:after="0"/>
        <w:ind w:left="0"/>
        <w:jc w:val="both"/>
      </w:pPr>
      <w:r>
        <w:rPr>
          <w:rFonts w:ascii="Times New Roman"/>
          <w:b w:val="false"/>
          <w:i w:val="false"/>
          <w:color w:val="000000"/>
          <w:sz w:val="28"/>
        </w:rPr>
        <w:t xml:space="preserve">
                                                                    Санаторий </w:t>
      </w:r>
    </w:p>
    <w:p>
      <w:pPr>
        <w:spacing w:after="0"/>
        <w:ind w:left="0"/>
        <w:jc w:val="both"/>
      </w:pPr>
      <w:r>
        <w:rPr>
          <w:rFonts w:ascii="Times New Roman"/>
          <w:b w:val="false"/>
          <w:i w:val="false"/>
          <w:color w:val="000000"/>
          <w:sz w:val="28"/>
        </w:rPr>
        <w:t xml:space="preserve">
                                                                    для детей и </w:t>
      </w:r>
    </w:p>
    <w:p>
      <w:pPr>
        <w:spacing w:after="0"/>
        <w:ind w:left="0"/>
        <w:jc w:val="both"/>
      </w:pPr>
      <w:r>
        <w:rPr>
          <w:rFonts w:ascii="Times New Roman"/>
          <w:b w:val="false"/>
          <w:i w:val="false"/>
          <w:color w:val="000000"/>
          <w:sz w:val="28"/>
        </w:rPr>
        <w:t xml:space="preserve">
                                                                    подростков </w:t>
      </w:r>
    </w:p>
    <w:p>
      <w:pPr>
        <w:spacing w:after="0"/>
        <w:ind w:left="0"/>
        <w:jc w:val="both"/>
      </w:pPr>
      <w:r>
        <w:rPr>
          <w:rFonts w:ascii="Times New Roman"/>
          <w:b w:val="false"/>
          <w:i w:val="false"/>
          <w:color w:val="000000"/>
          <w:sz w:val="28"/>
        </w:rPr>
        <w:t xml:space="preserve">
                                                                    предназначен </w:t>
      </w:r>
    </w:p>
    <w:p>
      <w:pPr>
        <w:spacing w:after="0"/>
        <w:ind w:left="0"/>
        <w:jc w:val="both"/>
      </w:pPr>
      <w:r>
        <w:rPr>
          <w:rFonts w:ascii="Times New Roman"/>
          <w:b w:val="false"/>
          <w:i w:val="false"/>
          <w:color w:val="000000"/>
          <w:sz w:val="28"/>
        </w:rPr>
        <w:t xml:space="preserve">
                                                                    для контроли- </w:t>
      </w:r>
    </w:p>
    <w:p>
      <w:pPr>
        <w:spacing w:after="0"/>
        <w:ind w:left="0"/>
        <w:jc w:val="both"/>
      </w:pPr>
      <w:r>
        <w:rPr>
          <w:rFonts w:ascii="Times New Roman"/>
          <w:b w:val="false"/>
          <w:i w:val="false"/>
          <w:color w:val="000000"/>
          <w:sz w:val="28"/>
        </w:rPr>
        <w:t xml:space="preserve">
                                                                    руемой химио- </w:t>
      </w:r>
    </w:p>
    <w:p>
      <w:pPr>
        <w:spacing w:after="0"/>
        <w:ind w:left="0"/>
        <w:jc w:val="both"/>
      </w:pPr>
      <w:r>
        <w:rPr>
          <w:rFonts w:ascii="Times New Roman"/>
          <w:b w:val="false"/>
          <w:i w:val="false"/>
          <w:color w:val="000000"/>
          <w:sz w:val="28"/>
        </w:rPr>
        <w:t xml:space="preserve">
                                                                    терапии боль- </w:t>
      </w:r>
    </w:p>
    <w:p>
      <w:pPr>
        <w:spacing w:after="0"/>
        <w:ind w:left="0"/>
        <w:jc w:val="both"/>
      </w:pPr>
      <w:r>
        <w:rPr>
          <w:rFonts w:ascii="Times New Roman"/>
          <w:b w:val="false"/>
          <w:i w:val="false"/>
          <w:color w:val="000000"/>
          <w:sz w:val="28"/>
        </w:rPr>
        <w:t xml:space="preserve">
                                                                    ных тубер- </w:t>
      </w:r>
    </w:p>
    <w:p>
      <w:pPr>
        <w:spacing w:after="0"/>
        <w:ind w:left="0"/>
        <w:jc w:val="both"/>
      </w:pPr>
      <w:r>
        <w:rPr>
          <w:rFonts w:ascii="Times New Roman"/>
          <w:b w:val="false"/>
          <w:i w:val="false"/>
          <w:color w:val="000000"/>
          <w:sz w:val="28"/>
        </w:rPr>
        <w:t xml:space="preserve">
                                                                    кулезом, </w:t>
      </w:r>
    </w:p>
    <w:p>
      <w:pPr>
        <w:spacing w:after="0"/>
        <w:ind w:left="0"/>
        <w:jc w:val="both"/>
      </w:pPr>
      <w:r>
        <w:rPr>
          <w:rFonts w:ascii="Times New Roman"/>
          <w:b w:val="false"/>
          <w:i w:val="false"/>
          <w:color w:val="000000"/>
          <w:sz w:val="28"/>
        </w:rPr>
        <w:t xml:space="preserve">
                                                                    химио- </w:t>
      </w:r>
    </w:p>
    <w:p>
      <w:pPr>
        <w:spacing w:after="0"/>
        <w:ind w:left="0"/>
        <w:jc w:val="both"/>
      </w:pPr>
      <w:r>
        <w:rPr>
          <w:rFonts w:ascii="Times New Roman"/>
          <w:b w:val="false"/>
          <w:i w:val="false"/>
          <w:color w:val="000000"/>
          <w:sz w:val="28"/>
        </w:rPr>
        <w:t xml:space="preserve">
                                                                    профилактики </w:t>
      </w:r>
    </w:p>
    <w:p>
      <w:pPr>
        <w:spacing w:after="0"/>
        <w:ind w:left="0"/>
        <w:jc w:val="both"/>
      </w:pPr>
      <w:r>
        <w:rPr>
          <w:rFonts w:ascii="Times New Roman"/>
          <w:b w:val="false"/>
          <w:i w:val="false"/>
          <w:color w:val="000000"/>
          <w:sz w:val="28"/>
        </w:rPr>
        <w:t xml:space="preserve">
                                                                    лиц инфици- </w:t>
      </w:r>
    </w:p>
    <w:p>
      <w:pPr>
        <w:spacing w:after="0"/>
        <w:ind w:left="0"/>
        <w:jc w:val="both"/>
      </w:pPr>
      <w:r>
        <w:rPr>
          <w:rFonts w:ascii="Times New Roman"/>
          <w:b w:val="false"/>
          <w:i w:val="false"/>
          <w:color w:val="000000"/>
          <w:sz w:val="28"/>
        </w:rPr>
        <w:t xml:space="preserve">
                                                                    рованных </w:t>
      </w:r>
    </w:p>
    <w:p>
      <w:pPr>
        <w:spacing w:after="0"/>
        <w:ind w:left="0"/>
        <w:jc w:val="both"/>
      </w:pPr>
      <w:r>
        <w:rPr>
          <w:rFonts w:ascii="Times New Roman"/>
          <w:b w:val="false"/>
          <w:i w:val="false"/>
          <w:color w:val="000000"/>
          <w:sz w:val="28"/>
        </w:rPr>
        <w:t xml:space="preserve">
                                                                    микобакте- </w:t>
      </w:r>
    </w:p>
    <w:p>
      <w:pPr>
        <w:spacing w:after="0"/>
        <w:ind w:left="0"/>
        <w:jc w:val="both"/>
      </w:pPr>
      <w:r>
        <w:rPr>
          <w:rFonts w:ascii="Times New Roman"/>
          <w:b w:val="false"/>
          <w:i w:val="false"/>
          <w:color w:val="000000"/>
          <w:sz w:val="28"/>
        </w:rPr>
        <w:t xml:space="preserve">
                                                                    риями тубер- </w:t>
      </w:r>
    </w:p>
    <w:p>
      <w:pPr>
        <w:spacing w:after="0"/>
        <w:ind w:left="0"/>
        <w:jc w:val="both"/>
      </w:pPr>
      <w:r>
        <w:rPr>
          <w:rFonts w:ascii="Times New Roman"/>
          <w:b w:val="false"/>
          <w:i w:val="false"/>
          <w:color w:val="000000"/>
          <w:sz w:val="28"/>
        </w:rPr>
        <w:t xml:space="preserve">
                                                                    кулеза </w:t>
      </w:r>
    </w:p>
    <w:p>
      <w:pPr>
        <w:spacing w:after="0"/>
        <w:ind w:left="0"/>
        <w:jc w:val="both"/>
      </w:pPr>
      <w:r>
        <w:rPr>
          <w:rFonts w:ascii="Times New Roman"/>
          <w:b w:val="false"/>
          <w:i w:val="false"/>
          <w:color w:val="000000"/>
          <w:sz w:val="28"/>
        </w:rPr>
        <w:t xml:space="preserve">
                                                                    (вираж и </w:t>
      </w:r>
    </w:p>
    <w:p>
      <w:pPr>
        <w:spacing w:after="0"/>
        <w:ind w:left="0"/>
        <w:jc w:val="both"/>
      </w:pPr>
      <w:r>
        <w:rPr>
          <w:rFonts w:ascii="Times New Roman"/>
          <w:b w:val="false"/>
          <w:i w:val="false"/>
          <w:color w:val="000000"/>
          <w:sz w:val="28"/>
        </w:rPr>
        <w:t xml:space="preserve">
                                                                    гиперерги- </w:t>
      </w:r>
    </w:p>
    <w:p>
      <w:pPr>
        <w:spacing w:after="0"/>
        <w:ind w:left="0"/>
        <w:jc w:val="both"/>
      </w:pPr>
      <w:r>
        <w:rPr>
          <w:rFonts w:ascii="Times New Roman"/>
          <w:b w:val="false"/>
          <w:i w:val="false"/>
          <w:color w:val="000000"/>
          <w:sz w:val="28"/>
        </w:rPr>
        <w:t xml:space="preserve">
                                                                    ческая </w:t>
      </w:r>
    </w:p>
    <w:p>
      <w:pPr>
        <w:spacing w:after="0"/>
        <w:ind w:left="0"/>
        <w:jc w:val="both"/>
      </w:pPr>
      <w:r>
        <w:rPr>
          <w:rFonts w:ascii="Times New Roman"/>
          <w:b w:val="false"/>
          <w:i w:val="false"/>
          <w:color w:val="000000"/>
          <w:sz w:val="28"/>
        </w:rPr>
        <w:t xml:space="preserve">
                                                                    реакция на </w:t>
      </w:r>
    </w:p>
    <w:p>
      <w:pPr>
        <w:spacing w:after="0"/>
        <w:ind w:left="0"/>
        <w:jc w:val="both"/>
      </w:pPr>
      <w:r>
        <w:rPr>
          <w:rFonts w:ascii="Times New Roman"/>
          <w:b w:val="false"/>
          <w:i w:val="false"/>
          <w:color w:val="000000"/>
          <w:sz w:val="28"/>
        </w:rPr>
        <w:t xml:space="preserve">
                                                                    туберкулин </w:t>
      </w:r>
    </w:p>
    <w:p>
      <w:pPr>
        <w:spacing w:after="0"/>
        <w:ind w:left="0"/>
        <w:jc w:val="both"/>
      </w:pPr>
      <w:r>
        <w:rPr>
          <w:rFonts w:ascii="Times New Roman"/>
          <w:b w:val="false"/>
          <w:i w:val="false"/>
          <w:color w:val="000000"/>
          <w:sz w:val="28"/>
        </w:rPr>
        <w:t xml:space="preserve">
                                                                    2 ТЕ), оздо- </w:t>
      </w:r>
    </w:p>
    <w:p>
      <w:pPr>
        <w:spacing w:after="0"/>
        <w:ind w:left="0"/>
        <w:jc w:val="both"/>
      </w:pPr>
      <w:r>
        <w:rPr>
          <w:rFonts w:ascii="Times New Roman"/>
          <w:b w:val="false"/>
          <w:i w:val="false"/>
          <w:color w:val="000000"/>
          <w:sz w:val="28"/>
        </w:rPr>
        <w:t xml:space="preserve">
                                                                    ровления </w:t>
      </w:r>
    </w:p>
    <w:p>
      <w:pPr>
        <w:spacing w:after="0"/>
        <w:ind w:left="0"/>
        <w:jc w:val="both"/>
      </w:pPr>
      <w:r>
        <w:rPr>
          <w:rFonts w:ascii="Times New Roman"/>
          <w:b w:val="false"/>
          <w:i w:val="false"/>
          <w:color w:val="000000"/>
          <w:sz w:val="28"/>
        </w:rPr>
        <w:t xml:space="preserve">
                                                                    (климато- </w:t>
      </w:r>
    </w:p>
    <w:p>
      <w:pPr>
        <w:spacing w:after="0"/>
        <w:ind w:left="0"/>
        <w:jc w:val="both"/>
      </w:pPr>
      <w:r>
        <w:rPr>
          <w:rFonts w:ascii="Times New Roman"/>
          <w:b w:val="false"/>
          <w:i w:val="false"/>
          <w:color w:val="000000"/>
          <w:sz w:val="28"/>
        </w:rPr>
        <w:t xml:space="preserve">
                                                                    терапия) </w:t>
      </w:r>
    </w:p>
    <w:p>
      <w:pPr>
        <w:spacing w:after="0"/>
        <w:ind w:left="0"/>
        <w:jc w:val="both"/>
      </w:pPr>
      <w:r>
        <w:rPr>
          <w:rFonts w:ascii="Times New Roman"/>
          <w:b w:val="false"/>
          <w:i w:val="false"/>
          <w:color w:val="000000"/>
          <w:sz w:val="28"/>
        </w:rPr>
        <w:t xml:space="preserve">
                                                                    больных   </w:t>
      </w:r>
    </w:p>
    <w:p>
      <w:pPr>
        <w:spacing w:after="0"/>
        <w:ind w:left="0"/>
        <w:jc w:val="both"/>
      </w:pPr>
      <w:r>
        <w:rPr>
          <w:rFonts w:ascii="Times New Roman"/>
          <w:b w:val="false"/>
          <w:i w:val="false"/>
          <w:color w:val="000000"/>
          <w:sz w:val="28"/>
        </w:rPr>
        <w:t xml:space="preserve">
      31. Инфильтратив-  Полное рассасы-    -//-      -//-           -//- </w:t>
      </w:r>
    </w:p>
    <w:p>
      <w:pPr>
        <w:spacing w:after="0"/>
        <w:ind w:left="0"/>
        <w:jc w:val="both"/>
      </w:pPr>
      <w:r>
        <w:rPr>
          <w:rFonts w:ascii="Times New Roman"/>
          <w:b w:val="false"/>
          <w:i w:val="false"/>
          <w:color w:val="000000"/>
          <w:sz w:val="28"/>
        </w:rPr>
        <w:t xml:space="preserve">
          ный туберкулез вание или уплот- </w:t>
      </w:r>
    </w:p>
    <w:p>
      <w:pPr>
        <w:spacing w:after="0"/>
        <w:ind w:left="0"/>
        <w:jc w:val="both"/>
      </w:pPr>
      <w:r>
        <w:rPr>
          <w:rFonts w:ascii="Times New Roman"/>
          <w:b w:val="false"/>
          <w:i w:val="false"/>
          <w:color w:val="000000"/>
          <w:sz w:val="28"/>
        </w:rPr>
        <w:t xml:space="preserve">
          легких во всех нение инфильтра-  </w:t>
      </w:r>
    </w:p>
    <w:p>
      <w:pPr>
        <w:spacing w:after="0"/>
        <w:ind w:left="0"/>
        <w:jc w:val="both"/>
      </w:pPr>
      <w:r>
        <w:rPr>
          <w:rFonts w:ascii="Times New Roman"/>
          <w:b w:val="false"/>
          <w:i w:val="false"/>
          <w:color w:val="000000"/>
          <w:sz w:val="28"/>
        </w:rPr>
        <w:t xml:space="preserve">
          фазах          тивных изменений, </w:t>
      </w:r>
    </w:p>
    <w:p>
      <w:pPr>
        <w:spacing w:after="0"/>
        <w:ind w:left="0"/>
        <w:jc w:val="both"/>
      </w:pPr>
      <w:r>
        <w:rPr>
          <w:rFonts w:ascii="Times New Roman"/>
          <w:b w:val="false"/>
          <w:i w:val="false"/>
          <w:color w:val="000000"/>
          <w:sz w:val="28"/>
        </w:rPr>
        <w:t xml:space="preserve">
                         заживление полос- </w:t>
      </w:r>
    </w:p>
    <w:p>
      <w:pPr>
        <w:spacing w:after="0"/>
        <w:ind w:left="0"/>
        <w:jc w:val="both"/>
      </w:pPr>
      <w:r>
        <w:rPr>
          <w:rFonts w:ascii="Times New Roman"/>
          <w:b w:val="false"/>
          <w:i w:val="false"/>
          <w:color w:val="000000"/>
          <w:sz w:val="28"/>
        </w:rPr>
        <w:t xml:space="preserve">
                         тей распада. </w:t>
      </w:r>
    </w:p>
    <w:p>
      <w:pPr>
        <w:spacing w:after="0"/>
        <w:ind w:left="0"/>
        <w:jc w:val="both"/>
      </w:pPr>
      <w:r>
        <w:rPr>
          <w:rFonts w:ascii="Times New Roman"/>
          <w:b w:val="false"/>
          <w:i w:val="false"/>
          <w:color w:val="000000"/>
          <w:sz w:val="28"/>
        </w:rPr>
        <w:t xml:space="preserve">
                         Стойкое прекраще- </w:t>
      </w:r>
    </w:p>
    <w:p>
      <w:pPr>
        <w:spacing w:after="0"/>
        <w:ind w:left="0"/>
        <w:jc w:val="both"/>
      </w:pPr>
      <w:r>
        <w:rPr>
          <w:rFonts w:ascii="Times New Roman"/>
          <w:b w:val="false"/>
          <w:i w:val="false"/>
          <w:color w:val="000000"/>
          <w:sz w:val="28"/>
        </w:rPr>
        <w:t xml:space="preserve">
                         ние бацилло- </w:t>
      </w:r>
    </w:p>
    <w:p>
      <w:pPr>
        <w:spacing w:after="0"/>
        <w:ind w:left="0"/>
        <w:jc w:val="both"/>
      </w:pPr>
      <w:r>
        <w:rPr>
          <w:rFonts w:ascii="Times New Roman"/>
          <w:b w:val="false"/>
          <w:i w:val="false"/>
          <w:color w:val="000000"/>
          <w:sz w:val="28"/>
        </w:rPr>
        <w:t xml:space="preserve">
                         выделения. </w:t>
      </w:r>
    </w:p>
    <w:p>
      <w:pPr>
        <w:spacing w:after="0"/>
        <w:ind w:left="0"/>
        <w:jc w:val="both"/>
      </w:pPr>
      <w:r>
        <w:rPr>
          <w:rFonts w:ascii="Times New Roman"/>
          <w:b w:val="false"/>
          <w:i w:val="false"/>
          <w:color w:val="000000"/>
          <w:sz w:val="28"/>
        </w:rPr>
        <w:t xml:space="preserve">
                         Дезинтоксикация </w:t>
      </w:r>
    </w:p>
    <w:p>
      <w:pPr>
        <w:spacing w:after="0"/>
        <w:ind w:left="0"/>
        <w:jc w:val="both"/>
      </w:pPr>
      <w:r>
        <w:rPr>
          <w:rFonts w:ascii="Times New Roman"/>
          <w:b w:val="false"/>
          <w:i w:val="false"/>
          <w:color w:val="000000"/>
          <w:sz w:val="28"/>
        </w:rPr>
        <w:t xml:space="preserve">
                         организма </w:t>
      </w:r>
    </w:p>
    <w:p>
      <w:pPr>
        <w:spacing w:after="0"/>
        <w:ind w:left="0"/>
        <w:jc w:val="both"/>
      </w:pPr>
      <w:r>
        <w:rPr>
          <w:rFonts w:ascii="Times New Roman"/>
          <w:b w:val="false"/>
          <w:i w:val="false"/>
          <w:color w:val="000000"/>
          <w:sz w:val="28"/>
        </w:rPr>
        <w:t xml:space="preserve">
      32. Туберкулема    Стимуляция        1-2       -//-             -//- </w:t>
      </w:r>
    </w:p>
    <w:p>
      <w:pPr>
        <w:spacing w:after="0"/>
        <w:ind w:left="0"/>
        <w:jc w:val="both"/>
      </w:pPr>
      <w:r>
        <w:rPr>
          <w:rFonts w:ascii="Times New Roman"/>
          <w:b w:val="false"/>
          <w:i w:val="false"/>
          <w:color w:val="000000"/>
          <w:sz w:val="28"/>
        </w:rPr>
        <w:t xml:space="preserve">
                         репаративных </w:t>
      </w:r>
    </w:p>
    <w:p>
      <w:pPr>
        <w:spacing w:after="0"/>
        <w:ind w:left="0"/>
        <w:jc w:val="both"/>
      </w:pPr>
      <w:r>
        <w:rPr>
          <w:rFonts w:ascii="Times New Roman"/>
          <w:b w:val="false"/>
          <w:i w:val="false"/>
          <w:color w:val="000000"/>
          <w:sz w:val="28"/>
        </w:rPr>
        <w:t xml:space="preserve">
                         процессов или </w:t>
      </w:r>
    </w:p>
    <w:p>
      <w:pPr>
        <w:spacing w:after="0"/>
        <w:ind w:left="0"/>
        <w:jc w:val="both"/>
      </w:pPr>
      <w:r>
        <w:rPr>
          <w:rFonts w:ascii="Times New Roman"/>
          <w:b w:val="false"/>
          <w:i w:val="false"/>
          <w:color w:val="000000"/>
          <w:sz w:val="28"/>
        </w:rPr>
        <w:t xml:space="preserve">
                         подготовка к </w:t>
      </w:r>
    </w:p>
    <w:p>
      <w:pPr>
        <w:spacing w:after="0"/>
        <w:ind w:left="0"/>
        <w:jc w:val="both"/>
      </w:pPr>
      <w:r>
        <w:rPr>
          <w:rFonts w:ascii="Times New Roman"/>
          <w:b w:val="false"/>
          <w:i w:val="false"/>
          <w:color w:val="000000"/>
          <w:sz w:val="28"/>
        </w:rPr>
        <w:t xml:space="preserve">
                         хирургическому </w:t>
      </w:r>
    </w:p>
    <w:p>
      <w:pPr>
        <w:spacing w:after="0"/>
        <w:ind w:left="0"/>
        <w:jc w:val="both"/>
      </w:pPr>
      <w:r>
        <w:rPr>
          <w:rFonts w:ascii="Times New Roman"/>
          <w:b w:val="false"/>
          <w:i w:val="false"/>
          <w:color w:val="000000"/>
          <w:sz w:val="28"/>
        </w:rPr>
        <w:t xml:space="preserve">
                         вмешательству </w:t>
      </w:r>
    </w:p>
    <w:p>
      <w:pPr>
        <w:spacing w:after="0"/>
        <w:ind w:left="0"/>
        <w:jc w:val="both"/>
      </w:pPr>
      <w:r>
        <w:rPr>
          <w:rFonts w:ascii="Times New Roman"/>
          <w:b w:val="false"/>
          <w:i w:val="false"/>
          <w:color w:val="000000"/>
          <w:sz w:val="28"/>
        </w:rPr>
        <w:t xml:space="preserve">
      33. Туберкулез     Излечение         До пол-    -//-           -//- </w:t>
      </w:r>
    </w:p>
    <w:p>
      <w:pPr>
        <w:spacing w:after="0"/>
        <w:ind w:left="0"/>
        <w:jc w:val="both"/>
      </w:pPr>
      <w:r>
        <w:rPr>
          <w:rFonts w:ascii="Times New Roman"/>
          <w:b w:val="false"/>
          <w:i w:val="false"/>
          <w:color w:val="000000"/>
          <w:sz w:val="28"/>
        </w:rPr>
        <w:t xml:space="preserve">
          бронхов        патологических    ного  </w:t>
      </w:r>
    </w:p>
    <w:p>
      <w:pPr>
        <w:spacing w:after="0"/>
        <w:ind w:left="0"/>
        <w:jc w:val="both"/>
      </w:pPr>
      <w:r>
        <w:rPr>
          <w:rFonts w:ascii="Times New Roman"/>
          <w:b w:val="false"/>
          <w:i w:val="false"/>
          <w:color w:val="000000"/>
          <w:sz w:val="28"/>
        </w:rPr>
        <w:t xml:space="preserve">
                         изменений в       клини- </w:t>
      </w:r>
    </w:p>
    <w:p>
      <w:pPr>
        <w:spacing w:after="0"/>
        <w:ind w:left="0"/>
        <w:jc w:val="both"/>
      </w:pPr>
      <w:r>
        <w:rPr>
          <w:rFonts w:ascii="Times New Roman"/>
          <w:b w:val="false"/>
          <w:i w:val="false"/>
          <w:color w:val="000000"/>
          <w:sz w:val="28"/>
        </w:rPr>
        <w:t xml:space="preserve">
                         бронхах           ческого </w:t>
      </w:r>
    </w:p>
    <w:p>
      <w:pPr>
        <w:spacing w:after="0"/>
        <w:ind w:left="0"/>
        <w:jc w:val="both"/>
      </w:pPr>
      <w:r>
        <w:rPr>
          <w:rFonts w:ascii="Times New Roman"/>
          <w:b w:val="false"/>
          <w:i w:val="false"/>
          <w:color w:val="000000"/>
          <w:sz w:val="28"/>
        </w:rPr>
        <w:t xml:space="preserve">
                                           излечения </w:t>
      </w:r>
    </w:p>
    <w:p>
      <w:pPr>
        <w:spacing w:after="0"/>
        <w:ind w:left="0"/>
        <w:jc w:val="both"/>
      </w:pPr>
      <w:r>
        <w:rPr>
          <w:rFonts w:ascii="Times New Roman"/>
          <w:b w:val="false"/>
          <w:i w:val="false"/>
          <w:color w:val="000000"/>
          <w:sz w:val="28"/>
        </w:rPr>
        <w:t xml:space="preserve">
      34. Очаговый и     Рассасывание      -//-       -//-           -//- </w:t>
      </w:r>
    </w:p>
    <w:p>
      <w:pPr>
        <w:spacing w:after="0"/>
        <w:ind w:left="0"/>
        <w:jc w:val="both"/>
      </w:pPr>
      <w:r>
        <w:rPr>
          <w:rFonts w:ascii="Times New Roman"/>
          <w:b w:val="false"/>
          <w:i w:val="false"/>
          <w:color w:val="000000"/>
          <w:sz w:val="28"/>
        </w:rPr>
        <w:t xml:space="preserve">
          диссеминиро-   инфильтративных </w:t>
      </w:r>
    </w:p>
    <w:p>
      <w:pPr>
        <w:spacing w:after="0"/>
        <w:ind w:left="0"/>
        <w:jc w:val="both"/>
      </w:pPr>
      <w:r>
        <w:rPr>
          <w:rFonts w:ascii="Times New Roman"/>
          <w:b w:val="false"/>
          <w:i w:val="false"/>
          <w:color w:val="000000"/>
          <w:sz w:val="28"/>
        </w:rPr>
        <w:t xml:space="preserve">
          ванный тубер-  изменений,  </w:t>
      </w:r>
    </w:p>
    <w:p>
      <w:pPr>
        <w:spacing w:after="0"/>
        <w:ind w:left="0"/>
        <w:jc w:val="both"/>
      </w:pPr>
      <w:r>
        <w:rPr>
          <w:rFonts w:ascii="Times New Roman"/>
          <w:b w:val="false"/>
          <w:i w:val="false"/>
          <w:color w:val="000000"/>
          <w:sz w:val="28"/>
        </w:rPr>
        <w:t xml:space="preserve">
          кулез легких   уплотнение и </w:t>
      </w:r>
    </w:p>
    <w:p>
      <w:pPr>
        <w:spacing w:after="0"/>
        <w:ind w:left="0"/>
        <w:jc w:val="both"/>
      </w:pPr>
      <w:r>
        <w:rPr>
          <w:rFonts w:ascii="Times New Roman"/>
          <w:b w:val="false"/>
          <w:i w:val="false"/>
          <w:color w:val="000000"/>
          <w:sz w:val="28"/>
        </w:rPr>
        <w:t xml:space="preserve">
          во всех фазах  инкапсуляция </w:t>
      </w:r>
    </w:p>
    <w:p>
      <w:pPr>
        <w:spacing w:after="0"/>
        <w:ind w:left="0"/>
        <w:jc w:val="both"/>
      </w:pPr>
      <w:r>
        <w:rPr>
          <w:rFonts w:ascii="Times New Roman"/>
          <w:b w:val="false"/>
          <w:i w:val="false"/>
          <w:color w:val="000000"/>
          <w:sz w:val="28"/>
        </w:rPr>
        <w:t xml:space="preserve">
          его течения    очагов, зажив- </w:t>
      </w:r>
    </w:p>
    <w:p>
      <w:pPr>
        <w:spacing w:after="0"/>
        <w:ind w:left="0"/>
        <w:jc w:val="both"/>
      </w:pPr>
      <w:r>
        <w:rPr>
          <w:rFonts w:ascii="Times New Roman"/>
          <w:b w:val="false"/>
          <w:i w:val="false"/>
          <w:color w:val="000000"/>
          <w:sz w:val="28"/>
        </w:rPr>
        <w:t xml:space="preserve">
                         ление полостей </w:t>
      </w:r>
    </w:p>
    <w:p>
      <w:pPr>
        <w:spacing w:after="0"/>
        <w:ind w:left="0"/>
        <w:jc w:val="both"/>
      </w:pPr>
      <w:r>
        <w:rPr>
          <w:rFonts w:ascii="Times New Roman"/>
          <w:b w:val="false"/>
          <w:i w:val="false"/>
          <w:color w:val="000000"/>
          <w:sz w:val="28"/>
        </w:rPr>
        <w:t xml:space="preserve">
                         распада.Стойкое </w:t>
      </w:r>
    </w:p>
    <w:p>
      <w:pPr>
        <w:spacing w:after="0"/>
        <w:ind w:left="0"/>
        <w:jc w:val="both"/>
      </w:pPr>
      <w:r>
        <w:rPr>
          <w:rFonts w:ascii="Times New Roman"/>
          <w:b w:val="false"/>
          <w:i w:val="false"/>
          <w:color w:val="000000"/>
          <w:sz w:val="28"/>
        </w:rPr>
        <w:t xml:space="preserve">
                         прекращение </w:t>
      </w:r>
    </w:p>
    <w:p>
      <w:pPr>
        <w:spacing w:after="0"/>
        <w:ind w:left="0"/>
        <w:jc w:val="both"/>
      </w:pPr>
      <w:r>
        <w:rPr>
          <w:rFonts w:ascii="Times New Roman"/>
          <w:b w:val="false"/>
          <w:i w:val="false"/>
          <w:color w:val="000000"/>
          <w:sz w:val="28"/>
        </w:rPr>
        <w:t xml:space="preserve">
                         бацилловыделения. </w:t>
      </w:r>
    </w:p>
    <w:p>
      <w:pPr>
        <w:spacing w:after="0"/>
        <w:ind w:left="0"/>
        <w:jc w:val="both"/>
      </w:pPr>
      <w:r>
        <w:rPr>
          <w:rFonts w:ascii="Times New Roman"/>
          <w:b w:val="false"/>
          <w:i w:val="false"/>
          <w:color w:val="000000"/>
          <w:sz w:val="28"/>
        </w:rPr>
        <w:t xml:space="preserve">
                         Дезинтоксикация </w:t>
      </w:r>
    </w:p>
    <w:p>
      <w:pPr>
        <w:spacing w:after="0"/>
        <w:ind w:left="0"/>
        <w:jc w:val="both"/>
      </w:pPr>
      <w:r>
        <w:rPr>
          <w:rFonts w:ascii="Times New Roman"/>
          <w:b w:val="false"/>
          <w:i w:val="false"/>
          <w:color w:val="000000"/>
          <w:sz w:val="28"/>
        </w:rPr>
        <w:t xml:space="preserve">
                         организма </w:t>
      </w:r>
    </w:p>
    <w:p>
      <w:pPr>
        <w:spacing w:after="0"/>
        <w:ind w:left="0"/>
        <w:jc w:val="both"/>
      </w:pPr>
      <w:r>
        <w:rPr>
          <w:rFonts w:ascii="Times New Roman"/>
          <w:b w:val="false"/>
          <w:i w:val="false"/>
          <w:color w:val="000000"/>
          <w:sz w:val="28"/>
        </w:rPr>
        <w:t xml:space="preserve">
      35. Кавернозные    Рассасывание      -//-       -//-           -//- </w:t>
      </w:r>
    </w:p>
    <w:p>
      <w:pPr>
        <w:spacing w:after="0"/>
        <w:ind w:left="0"/>
        <w:jc w:val="both"/>
      </w:pPr>
      <w:r>
        <w:rPr>
          <w:rFonts w:ascii="Times New Roman"/>
          <w:b w:val="false"/>
          <w:i w:val="false"/>
          <w:color w:val="000000"/>
          <w:sz w:val="28"/>
        </w:rPr>
        <w:t xml:space="preserve">
          и фиброзно-    воспалительных </w:t>
      </w:r>
    </w:p>
    <w:p>
      <w:pPr>
        <w:spacing w:after="0"/>
        <w:ind w:left="0"/>
        <w:jc w:val="both"/>
      </w:pPr>
      <w:r>
        <w:rPr>
          <w:rFonts w:ascii="Times New Roman"/>
          <w:b w:val="false"/>
          <w:i w:val="false"/>
          <w:color w:val="000000"/>
          <w:sz w:val="28"/>
        </w:rPr>
        <w:t xml:space="preserve">
          кавернозные    изменений, </w:t>
      </w:r>
    </w:p>
    <w:p>
      <w:pPr>
        <w:spacing w:after="0"/>
        <w:ind w:left="0"/>
        <w:jc w:val="both"/>
      </w:pPr>
      <w:r>
        <w:rPr>
          <w:rFonts w:ascii="Times New Roman"/>
          <w:b w:val="false"/>
          <w:i w:val="false"/>
          <w:color w:val="000000"/>
          <w:sz w:val="28"/>
        </w:rPr>
        <w:t xml:space="preserve">
          формы тубер-   заживление </w:t>
      </w:r>
    </w:p>
    <w:p>
      <w:pPr>
        <w:spacing w:after="0"/>
        <w:ind w:left="0"/>
        <w:jc w:val="both"/>
      </w:pPr>
      <w:r>
        <w:rPr>
          <w:rFonts w:ascii="Times New Roman"/>
          <w:b w:val="false"/>
          <w:i w:val="false"/>
          <w:color w:val="000000"/>
          <w:sz w:val="28"/>
        </w:rPr>
        <w:t xml:space="preserve">
          кулеза легких  каверны или </w:t>
      </w:r>
    </w:p>
    <w:p>
      <w:pPr>
        <w:spacing w:after="0"/>
        <w:ind w:left="0"/>
        <w:jc w:val="both"/>
      </w:pPr>
      <w:r>
        <w:rPr>
          <w:rFonts w:ascii="Times New Roman"/>
          <w:b w:val="false"/>
          <w:i w:val="false"/>
          <w:color w:val="000000"/>
          <w:sz w:val="28"/>
        </w:rPr>
        <w:t xml:space="preserve">
          без бацилло-   подготовка к </w:t>
      </w:r>
    </w:p>
    <w:p>
      <w:pPr>
        <w:spacing w:after="0"/>
        <w:ind w:left="0"/>
        <w:jc w:val="both"/>
      </w:pPr>
      <w:r>
        <w:rPr>
          <w:rFonts w:ascii="Times New Roman"/>
          <w:b w:val="false"/>
          <w:i w:val="false"/>
          <w:color w:val="000000"/>
          <w:sz w:val="28"/>
        </w:rPr>
        <w:t xml:space="preserve">
          выделения      хирургическому </w:t>
      </w:r>
    </w:p>
    <w:p>
      <w:pPr>
        <w:spacing w:after="0"/>
        <w:ind w:left="0"/>
        <w:jc w:val="both"/>
      </w:pPr>
      <w:r>
        <w:rPr>
          <w:rFonts w:ascii="Times New Roman"/>
          <w:b w:val="false"/>
          <w:i w:val="false"/>
          <w:color w:val="000000"/>
          <w:sz w:val="28"/>
        </w:rPr>
        <w:t xml:space="preserve">
                         вмешательству </w:t>
      </w:r>
    </w:p>
    <w:p>
      <w:pPr>
        <w:spacing w:after="0"/>
        <w:ind w:left="0"/>
        <w:jc w:val="both"/>
      </w:pPr>
      <w:r>
        <w:rPr>
          <w:rFonts w:ascii="Times New Roman"/>
          <w:b w:val="false"/>
          <w:i w:val="false"/>
          <w:color w:val="000000"/>
          <w:sz w:val="28"/>
        </w:rPr>
        <w:t xml:space="preserve">
      36. Экссудативный  Рассасывание      -//-       -//-          -//- </w:t>
      </w:r>
    </w:p>
    <w:p>
      <w:pPr>
        <w:spacing w:after="0"/>
        <w:ind w:left="0"/>
        <w:jc w:val="both"/>
      </w:pPr>
      <w:r>
        <w:rPr>
          <w:rFonts w:ascii="Times New Roman"/>
          <w:b w:val="false"/>
          <w:i w:val="false"/>
          <w:color w:val="000000"/>
          <w:sz w:val="28"/>
        </w:rPr>
        <w:t xml:space="preserve">
          плеврит тубер- плевральных спаек. </w:t>
      </w:r>
    </w:p>
    <w:p>
      <w:pPr>
        <w:spacing w:after="0"/>
        <w:ind w:left="0"/>
        <w:jc w:val="both"/>
      </w:pPr>
      <w:r>
        <w:rPr>
          <w:rFonts w:ascii="Times New Roman"/>
          <w:b w:val="false"/>
          <w:i w:val="false"/>
          <w:color w:val="000000"/>
          <w:sz w:val="28"/>
        </w:rPr>
        <w:t xml:space="preserve">
          кулезной этио- Укрепление  </w:t>
      </w:r>
    </w:p>
    <w:p>
      <w:pPr>
        <w:spacing w:after="0"/>
        <w:ind w:left="0"/>
        <w:jc w:val="both"/>
      </w:pPr>
      <w:r>
        <w:rPr>
          <w:rFonts w:ascii="Times New Roman"/>
          <w:b w:val="false"/>
          <w:i w:val="false"/>
          <w:color w:val="000000"/>
          <w:sz w:val="28"/>
        </w:rPr>
        <w:t xml:space="preserve">
          логии в фазе   сопротивляемости </w:t>
      </w:r>
    </w:p>
    <w:p>
      <w:pPr>
        <w:spacing w:after="0"/>
        <w:ind w:left="0"/>
        <w:jc w:val="both"/>
      </w:pPr>
      <w:r>
        <w:rPr>
          <w:rFonts w:ascii="Times New Roman"/>
          <w:b w:val="false"/>
          <w:i w:val="false"/>
          <w:color w:val="000000"/>
          <w:sz w:val="28"/>
        </w:rPr>
        <w:t xml:space="preserve">
          рассасывания   организма с целью </w:t>
      </w:r>
    </w:p>
    <w:p>
      <w:pPr>
        <w:spacing w:after="0"/>
        <w:ind w:left="0"/>
        <w:jc w:val="both"/>
      </w:pPr>
      <w:r>
        <w:rPr>
          <w:rFonts w:ascii="Times New Roman"/>
          <w:b w:val="false"/>
          <w:i w:val="false"/>
          <w:color w:val="000000"/>
          <w:sz w:val="28"/>
        </w:rPr>
        <w:t xml:space="preserve">
                         профилактики </w:t>
      </w:r>
    </w:p>
    <w:p>
      <w:pPr>
        <w:spacing w:after="0"/>
        <w:ind w:left="0"/>
        <w:jc w:val="both"/>
      </w:pPr>
      <w:r>
        <w:rPr>
          <w:rFonts w:ascii="Times New Roman"/>
          <w:b w:val="false"/>
          <w:i w:val="false"/>
          <w:color w:val="000000"/>
          <w:sz w:val="28"/>
        </w:rPr>
        <w:t xml:space="preserve">
                         дальнейших </w:t>
      </w:r>
    </w:p>
    <w:p>
      <w:pPr>
        <w:spacing w:after="0"/>
        <w:ind w:left="0"/>
        <w:jc w:val="both"/>
      </w:pPr>
      <w:r>
        <w:rPr>
          <w:rFonts w:ascii="Times New Roman"/>
          <w:b w:val="false"/>
          <w:i w:val="false"/>
          <w:color w:val="000000"/>
          <w:sz w:val="28"/>
        </w:rPr>
        <w:t xml:space="preserve">
                         проявлений тубер- </w:t>
      </w:r>
    </w:p>
    <w:p>
      <w:pPr>
        <w:spacing w:after="0"/>
        <w:ind w:left="0"/>
        <w:jc w:val="both"/>
      </w:pPr>
      <w:r>
        <w:rPr>
          <w:rFonts w:ascii="Times New Roman"/>
          <w:b w:val="false"/>
          <w:i w:val="false"/>
          <w:color w:val="000000"/>
          <w:sz w:val="28"/>
        </w:rPr>
        <w:t xml:space="preserve">
                         кулезного заболе- </w:t>
      </w:r>
    </w:p>
    <w:p>
      <w:pPr>
        <w:spacing w:after="0"/>
        <w:ind w:left="0"/>
        <w:jc w:val="both"/>
      </w:pPr>
      <w:r>
        <w:rPr>
          <w:rFonts w:ascii="Times New Roman"/>
          <w:b w:val="false"/>
          <w:i w:val="false"/>
          <w:color w:val="000000"/>
          <w:sz w:val="28"/>
        </w:rPr>
        <w:t xml:space="preserve">
                         вания. Восстанов- </w:t>
      </w:r>
    </w:p>
    <w:p>
      <w:pPr>
        <w:spacing w:after="0"/>
        <w:ind w:left="0"/>
        <w:jc w:val="both"/>
      </w:pPr>
      <w:r>
        <w:rPr>
          <w:rFonts w:ascii="Times New Roman"/>
          <w:b w:val="false"/>
          <w:i w:val="false"/>
          <w:color w:val="000000"/>
          <w:sz w:val="28"/>
        </w:rPr>
        <w:t xml:space="preserve">
                         ление трудо- </w:t>
      </w:r>
    </w:p>
    <w:p>
      <w:pPr>
        <w:spacing w:after="0"/>
        <w:ind w:left="0"/>
        <w:jc w:val="both"/>
      </w:pPr>
      <w:r>
        <w:rPr>
          <w:rFonts w:ascii="Times New Roman"/>
          <w:b w:val="false"/>
          <w:i w:val="false"/>
          <w:color w:val="000000"/>
          <w:sz w:val="28"/>
        </w:rPr>
        <w:t xml:space="preserve">
                         способности </w:t>
      </w:r>
    </w:p>
    <w:p>
      <w:pPr>
        <w:spacing w:after="0"/>
        <w:ind w:left="0"/>
        <w:jc w:val="both"/>
      </w:pPr>
      <w:r>
        <w:rPr>
          <w:rFonts w:ascii="Times New Roman"/>
          <w:b w:val="false"/>
          <w:i w:val="false"/>
          <w:color w:val="000000"/>
          <w:sz w:val="28"/>
        </w:rPr>
        <w:t xml:space="preserve">
      37. Туберкулезный  Рассасывание      -//-      -//- </w:t>
      </w:r>
    </w:p>
    <w:p>
      <w:pPr>
        <w:spacing w:after="0"/>
        <w:ind w:left="0"/>
        <w:jc w:val="both"/>
      </w:pPr>
      <w:r>
        <w:rPr>
          <w:rFonts w:ascii="Times New Roman"/>
          <w:b w:val="false"/>
          <w:i w:val="false"/>
          <w:color w:val="000000"/>
          <w:sz w:val="28"/>
        </w:rPr>
        <w:t xml:space="preserve">
          перитонит и    воспалительных </w:t>
      </w:r>
    </w:p>
    <w:p>
      <w:pPr>
        <w:spacing w:after="0"/>
        <w:ind w:left="0"/>
        <w:jc w:val="both"/>
      </w:pPr>
      <w:r>
        <w:rPr>
          <w:rFonts w:ascii="Times New Roman"/>
          <w:b w:val="false"/>
          <w:i w:val="false"/>
          <w:color w:val="000000"/>
          <w:sz w:val="28"/>
        </w:rPr>
        <w:t xml:space="preserve">
          мезоаденит     изменений и </w:t>
      </w:r>
    </w:p>
    <w:p>
      <w:pPr>
        <w:spacing w:after="0"/>
        <w:ind w:left="0"/>
        <w:jc w:val="both"/>
      </w:pPr>
      <w:r>
        <w:rPr>
          <w:rFonts w:ascii="Times New Roman"/>
          <w:b w:val="false"/>
          <w:i w:val="false"/>
          <w:color w:val="000000"/>
          <w:sz w:val="28"/>
        </w:rPr>
        <w:t xml:space="preserve">
                         заживление </w:t>
      </w:r>
    </w:p>
    <w:p>
      <w:pPr>
        <w:spacing w:after="0"/>
        <w:ind w:left="0"/>
        <w:jc w:val="both"/>
      </w:pPr>
      <w:r>
        <w:rPr>
          <w:rFonts w:ascii="Times New Roman"/>
          <w:b w:val="false"/>
          <w:i w:val="false"/>
          <w:color w:val="000000"/>
          <w:sz w:val="28"/>
        </w:rPr>
        <w:t xml:space="preserve">
                         казеозных очагов.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38. Туберкулез     Закрытие свищей.  -//-      -//-           -//- </w:t>
      </w:r>
    </w:p>
    <w:p>
      <w:pPr>
        <w:spacing w:after="0"/>
        <w:ind w:left="0"/>
        <w:jc w:val="both"/>
      </w:pPr>
      <w:r>
        <w:rPr>
          <w:rFonts w:ascii="Times New Roman"/>
          <w:b w:val="false"/>
          <w:i w:val="false"/>
          <w:color w:val="000000"/>
          <w:sz w:val="28"/>
        </w:rPr>
        <w:t xml:space="preserve">
          периферических Устранение  </w:t>
      </w:r>
    </w:p>
    <w:p>
      <w:pPr>
        <w:spacing w:after="0"/>
        <w:ind w:left="0"/>
        <w:jc w:val="both"/>
      </w:pPr>
      <w:r>
        <w:rPr>
          <w:rFonts w:ascii="Times New Roman"/>
          <w:b w:val="false"/>
          <w:i w:val="false"/>
          <w:color w:val="000000"/>
          <w:sz w:val="28"/>
        </w:rPr>
        <w:t xml:space="preserve">
          лимфатических  инфильтративных </w:t>
      </w:r>
    </w:p>
    <w:p>
      <w:pPr>
        <w:spacing w:after="0"/>
        <w:ind w:left="0"/>
        <w:jc w:val="both"/>
      </w:pPr>
      <w:r>
        <w:rPr>
          <w:rFonts w:ascii="Times New Roman"/>
          <w:b w:val="false"/>
          <w:i w:val="false"/>
          <w:color w:val="000000"/>
          <w:sz w:val="28"/>
        </w:rPr>
        <w:t xml:space="preserve">
          узлов без      очагов или под- </w:t>
      </w:r>
    </w:p>
    <w:p>
      <w:pPr>
        <w:spacing w:after="0"/>
        <w:ind w:left="0"/>
        <w:jc w:val="both"/>
      </w:pPr>
      <w:r>
        <w:rPr>
          <w:rFonts w:ascii="Times New Roman"/>
          <w:b w:val="false"/>
          <w:i w:val="false"/>
          <w:color w:val="000000"/>
          <w:sz w:val="28"/>
        </w:rPr>
        <w:t xml:space="preserve">
          свищей и со    готовка к операции. </w:t>
      </w:r>
    </w:p>
    <w:p>
      <w:pPr>
        <w:spacing w:after="0"/>
        <w:ind w:left="0"/>
        <w:jc w:val="both"/>
      </w:pPr>
      <w:r>
        <w:rPr>
          <w:rFonts w:ascii="Times New Roman"/>
          <w:b w:val="false"/>
          <w:i w:val="false"/>
          <w:color w:val="000000"/>
          <w:sz w:val="28"/>
        </w:rPr>
        <w:t xml:space="preserve">
          свищами.       Дезинтоксикация </w:t>
      </w:r>
    </w:p>
    <w:p>
      <w:pPr>
        <w:spacing w:after="0"/>
        <w:ind w:left="0"/>
        <w:jc w:val="both"/>
      </w:pPr>
      <w:r>
        <w:rPr>
          <w:rFonts w:ascii="Times New Roman"/>
          <w:b w:val="false"/>
          <w:i w:val="false"/>
          <w:color w:val="000000"/>
          <w:sz w:val="28"/>
        </w:rPr>
        <w:t xml:space="preserve">
          Скрофулодерма  организма.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39. Туберкулез     Для стабилизации </w:t>
      </w:r>
    </w:p>
    <w:p>
      <w:pPr>
        <w:spacing w:after="0"/>
        <w:ind w:left="0"/>
        <w:jc w:val="both"/>
      </w:pPr>
      <w:r>
        <w:rPr>
          <w:rFonts w:ascii="Times New Roman"/>
          <w:b w:val="false"/>
          <w:i w:val="false"/>
          <w:color w:val="000000"/>
          <w:sz w:val="28"/>
        </w:rPr>
        <w:t xml:space="preserve">
          мочеполовых    процесса и </w:t>
      </w:r>
    </w:p>
    <w:p>
      <w:pPr>
        <w:spacing w:after="0"/>
        <w:ind w:left="0"/>
        <w:jc w:val="both"/>
      </w:pPr>
      <w:r>
        <w:rPr>
          <w:rFonts w:ascii="Times New Roman"/>
          <w:b w:val="false"/>
          <w:i w:val="false"/>
          <w:color w:val="000000"/>
          <w:sz w:val="28"/>
        </w:rPr>
        <w:t xml:space="preserve">
          органов        профилактики </w:t>
      </w:r>
    </w:p>
    <w:p>
      <w:pPr>
        <w:spacing w:after="0"/>
        <w:ind w:left="0"/>
        <w:jc w:val="both"/>
      </w:pPr>
      <w:r>
        <w:rPr>
          <w:rFonts w:ascii="Times New Roman"/>
          <w:b w:val="false"/>
          <w:i w:val="false"/>
          <w:color w:val="000000"/>
          <w:sz w:val="28"/>
        </w:rPr>
        <w:t xml:space="preserve">
                         обострения        -//-      -//-           -//- </w:t>
      </w:r>
    </w:p>
    <w:p>
      <w:pPr>
        <w:spacing w:after="0"/>
        <w:ind w:left="0"/>
        <w:jc w:val="both"/>
      </w:pPr>
      <w:r>
        <w:rPr>
          <w:rFonts w:ascii="Times New Roman"/>
          <w:b w:val="false"/>
          <w:i w:val="false"/>
          <w:color w:val="000000"/>
          <w:sz w:val="28"/>
        </w:rPr>
        <w:t xml:space="preserve">
      40. Больные после  Закрепление </w:t>
      </w:r>
    </w:p>
    <w:p>
      <w:pPr>
        <w:spacing w:after="0"/>
        <w:ind w:left="0"/>
        <w:jc w:val="both"/>
      </w:pPr>
      <w:r>
        <w:rPr>
          <w:rFonts w:ascii="Times New Roman"/>
          <w:b w:val="false"/>
          <w:i w:val="false"/>
          <w:color w:val="000000"/>
          <w:sz w:val="28"/>
        </w:rPr>
        <w:t xml:space="preserve">
          эффективных    полученных </w:t>
      </w:r>
    </w:p>
    <w:p>
      <w:pPr>
        <w:spacing w:after="0"/>
        <w:ind w:left="0"/>
        <w:jc w:val="both"/>
      </w:pPr>
      <w:r>
        <w:rPr>
          <w:rFonts w:ascii="Times New Roman"/>
          <w:b w:val="false"/>
          <w:i w:val="false"/>
          <w:color w:val="000000"/>
          <w:sz w:val="28"/>
        </w:rPr>
        <w:t xml:space="preserve">
          хирургических  результатов </w:t>
      </w:r>
    </w:p>
    <w:p>
      <w:pPr>
        <w:spacing w:after="0"/>
        <w:ind w:left="0"/>
        <w:jc w:val="both"/>
      </w:pPr>
      <w:r>
        <w:rPr>
          <w:rFonts w:ascii="Times New Roman"/>
          <w:b w:val="false"/>
          <w:i w:val="false"/>
          <w:color w:val="000000"/>
          <w:sz w:val="28"/>
        </w:rPr>
        <w:t xml:space="preserve">
          вмешательств   лечения           -//-     -//-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При направлении детей и подростков с затихающими формами туберкулеза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41. Туберкулез     Проведение        3-4     Остро текущая    Решением </w:t>
      </w:r>
    </w:p>
    <w:p>
      <w:pPr>
        <w:spacing w:after="0"/>
        <w:ind w:left="0"/>
        <w:jc w:val="both"/>
      </w:pPr>
      <w:r>
        <w:rPr>
          <w:rFonts w:ascii="Times New Roman"/>
          <w:b w:val="false"/>
          <w:i w:val="false"/>
          <w:color w:val="000000"/>
          <w:sz w:val="28"/>
        </w:rPr>
        <w:t xml:space="preserve">
          внутригрудных  общего санатор-           форма тубер-     врачебно- </w:t>
      </w:r>
    </w:p>
    <w:p>
      <w:pPr>
        <w:spacing w:after="0"/>
        <w:ind w:left="0"/>
        <w:jc w:val="both"/>
      </w:pPr>
      <w:r>
        <w:rPr>
          <w:rFonts w:ascii="Times New Roman"/>
          <w:b w:val="false"/>
          <w:i w:val="false"/>
          <w:color w:val="000000"/>
          <w:sz w:val="28"/>
        </w:rPr>
        <w:t xml:space="preserve">
          лимфатических  ного лечения в            кулеза (менин-   контрольной </w:t>
      </w:r>
    </w:p>
    <w:p>
      <w:pPr>
        <w:spacing w:after="0"/>
        <w:ind w:left="0"/>
        <w:jc w:val="both"/>
      </w:pPr>
      <w:r>
        <w:rPr>
          <w:rFonts w:ascii="Times New Roman"/>
          <w:b w:val="false"/>
          <w:i w:val="false"/>
          <w:color w:val="000000"/>
          <w:sz w:val="28"/>
        </w:rPr>
        <w:t xml:space="preserve">
          узлов и пер-   показанных слу-           гит, острый      комиссии </w:t>
      </w:r>
    </w:p>
    <w:p>
      <w:pPr>
        <w:spacing w:after="0"/>
        <w:ind w:left="0"/>
        <w:jc w:val="both"/>
      </w:pPr>
      <w:r>
        <w:rPr>
          <w:rFonts w:ascii="Times New Roman"/>
          <w:b w:val="false"/>
          <w:i w:val="false"/>
          <w:color w:val="000000"/>
          <w:sz w:val="28"/>
        </w:rPr>
        <w:t xml:space="preserve">
          вичный ком-    чаях, химио-              милиарный        дети с ло- </w:t>
      </w:r>
    </w:p>
    <w:p>
      <w:pPr>
        <w:spacing w:after="0"/>
        <w:ind w:left="0"/>
        <w:jc w:val="both"/>
      </w:pPr>
      <w:r>
        <w:rPr>
          <w:rFonts w:ascii="Times New Roman"/>
          <w:b w:val="false"/>
          <w:i w:val="false"/>
          <w:color w:val="000000"/>
          <w:sz w:val="28"/>
        </w:rPr>
        <w:t xml:space="preserve">
          плекс во всех  терапия в                 туберкулез,      кальным </w:t>
      </w:r>
    </w:p>
    <w:p>
      <w:pPr>
        <w:spacing w:after="0"/>
        <w:ind w:left="0"/>
        <w:jc w:val="both"/>
      </w:pPr>
      <w:r>
        <w:rPr>
          <w:rFonts w:ascii="Times New Roman"/>
          <w:b w:val="false"/>
          <w:i w:val="false"/>
          <w:color w:val="000000"/>
          <w:sz w:val="28"/>
        </w:rPr>
        <w:t xml:space="preserve">
          фазах          контролируемом            казеозная пнев-  туберкулезом </w:t>
      </w:r>
    </w:p>
    <w:p>
      <w:pPr>
        <w:spacing w:after="0"/>
        <w:ind w:left="0"/>
        <w:jc w:val="both"/>
      </w:pPr>
      <w:r>
        <w:rPr>
          <w:rFonts w:ascii="Times New Roman"/>
          <w:b w:val="false"/>
          <w:i w:val="false"/>
          <w:color w:val="000000"/>
          <w:sz w:val="28"/>
        </w:rPr>
        <w:t xml:space="preserve">
                         режиме (продле-           мония) и все     направляются </w:t>
      </w:r>
    </w:p>
    <w:p>
      <w:pPr>
        <w:spacing w:after="0"/>
        <w:ind w:left="0"/>
        <w:jc w:val="both"/>
      </w:pPr>
      <w:r>
        <w:rPr>
          <w:rFonts w:ascii="Times New Roman"/>
          <w:b w:val="false"/>
          <w:i w:val="false"/>
          <w:color w:val="000000"/>
          <w:sz w:val="28"/>
        </w:rPr>
        <w:t xml:space="preserve">
                         ние поддерживаю-          перечисленные    в санаторный </w:t>
      </w:r>
    </w:p>
    <w:p>
      <w:pPr>
        <w:spacing w:after="0"/>
        <w:ind w:left="0"/>
        <w:jc w:val="both"/>
      </w:pPr>
      <w:r>
        <w:rPr>
          <w:rFonts w:ascii="Times New Roman"/>
          <w:b w:val="false"/>
          <w:i w:val="false"/>
          <w:color w:val="000000"/>
          <w:sz w:val="28"/>
        </w:rPr>
        <w:t xml:space="preserve">
                         щей фазы),                формы туберку-   ясли-сад, </w:t>
      </w:r>
    </w:p>
    <w:p>
      <w:pPr>
        <w:spacing w:after="0"/>
        <w:ind w:left="0"/>
        <w:jc w:val="both"/>
      </w:pPr>
      <w:r>
        <w:rPr>
          <w:rFonts w:ascii="Times New Roman"/>
          <w:b w:val="false"/>
          <w:i w:val="false"/>
          <w:color w:val="000000"/>
          <w:sz w:val="28"/>
        </w:rPr>
        <w:t xml:space="preserve">
                         с целью повыше-           леза в разделе   санаторный </w:t>
      </w:r>
    </w:p>
    <w:p>
      <w:pPr>
        <w:spacing w:after="0"/>
        <w:ind w:left="0"/>
        <w:jc w:val="both"/>
      </w:pPr>
      <w:r>
        <w:rPr>
          <w:rFonts w:ascii="Times New Roman"/>
          <w:b w:val="false"/>
          <w:i w:val="false"/>
          <w:color w:val="000000"/>
          <w:sz w:val="28"/>
        </w:rPr>
        <w:t xml:space="preserve">
                         ния резистент-            "Клинические     сад, санатор- </w:t>
      </w:r>
    </w:p>
    <w:p>
      <w:pPr>
        <w:spacing w:after="0"/>
        <w:ind w:left="0"/>
        <w:jc w:val="both"/>
      </w:pPr>
      <w:r>
        <w:rPr>
          <w:rFonts w:ascii="Times New Roman"/>
          <w:b w:val="false"/>
          <w:i w:val="false"/>
          <w:color w:val="000000"/>
          <w:sz w:val="28"/>
        </w:rPr>
        <w:t xml:space="preserve">
                         ности организма           формы тубер-     ные школы- </w:t>
      </w:r>
    </w:p>
    <w:p>
      <w:pPr>
        <w:spacing w:after="0"/>
        <w:ind w:left="0"/>
        <w:jc w:val="both"/>
      </w:pPr>
      <w:r>
        <w:rPr>
          <w:rFonts w:ascii="Times New Roman"/>
          <w:b w:val="false"/>
          <w:i w:val="false"/>
          <w:color w:val="000000"/>
          <w:sz w:val="28"/>
        </w:rPr>
        <w:t xml:space="preserve">
                         больного (общей,          кулеза", при     интернаты </w:t>
      </w:r>
    </w:p>
    <w:p>
      <w:pPr>
        <w:spacing w:after="0"/>
        <w:ind w:left="0"/>
        <w:jc w:val="both"/>
      </w:pPr>
      <w:r>
        <w:rPr>
          <w:rFonts w:ascii="Times New Roman"/>
          <w:b w:val="false"/>
          <w:i w:val="false"/>
          <w:color w:val="000000"/>
          <w:sz w:val="28"/>
        </w:rPr>
        <w:t xml:space="preserve">
                         специфической),           склонности к     полного курса </w:t>
      </w:r>
    </w:p>
    <w:p>
      <w:pPr>
        <w:spacing w:after="0"/>
        <w:ind w:left="0"/>
        <w:jc w:val="both"/>
      </w:pPr>
      <w:r>
        <w:rPr>
          <w:rFonts w:ascii="Times New Roman"/>
          <w:b w:val="false"/>
          <w:i w:val="false"/>
          <w:color w:val="000000"/>
          <w:sz w:val="28"/>
        </w:rPr>
        <w:t xml:space="preserve">
                         предупреждение            острому прогрес- химиотерапии. </w:t>
      </w:r>
    </w:p>
    <w:p>
      <w:pPr>
        <w:spacing w:after="0"/>
        <w:ind w:left="0"/>
        <w:jc w:val="both"/>
      </w:pPr>
      <w:r>
        <w:rPr>
          <w:rFonts w:ascii="Times New Roman"/>
          <w:b w:val="false"/>
          <w:i w:val="false"/>
          <w:color w:val="000000"/>
          <w:sz w:val="28"/>
        </w:rPr>
        <w:t xml:space="preserve">
                         обострения тубер-         сированию с      Учитывая, </w:t>
      </w:r>
    </w:p>
    <w:p>
      <w:pPr>
        <w:spacing w:after="0"/>
        <w:ind w:left="0"/>
        <w:jc w:val="both"/>
      </w:pPr>
      <w:r>
        <w:rPr>
          <w:rFonts w:ascii="Times New Roman"/>
          <w:b w:val="false"/>
          <w:i w:val="false"/>
          <w:color w:val="000000"/>
          <w:sz w:val="28"/>
        </w:rPr>
        <w:t xml:space="preserve">
                         кулеза и полное           явлениями де-    что детские </w:t>
      </w:r>
    </w:p>
    <w:p>
      <w:pPr>
        <w:spacing w:after="0"/>
        <w:ind w:left="0"/>
        <w:jc w:val="both"/>
      </w:pPr>
      <w:r>
        <w:rPr>
          <w:rFonts w:ascii="Times New Roman"/>
          <w:b w:val="false"/>
          <w:i w:val="false"/>
          <w:color w:val="000000"/>
          <w:sz w:val="28"/>
        </w:rPr>
        <w:t xml:space="preserve">
                         выздоровление             компенсации.     учреждения </w:t>
      </w:r>
    </w:p>
    <w:p>
      <w:pPr>
        <w:spacing w:after="0"/>
        <w:ind w:left="0"/>
        <w:jc w:val="both"/>
      </w:pPr>
      <w:r>
        <w:rPr>
          <w:rFonts w:ascii="Times New Roman"/>
          <w:b w:val="false"/>
          <w:i w:val="false"/>
          <w:color w:val="000000"/>
          <w:sz w:val="28"/>
        </w:rPr>
        <w:t xml:space="preserve">
                         ребенка (подростка).      Все формы тубер- санаторного </w:t>
      </w:r>
    </w:p>
    <w:p>
      <w:pPr>
        <w:spacing w:after="0"/>
        <w:ind w:left="0"/>
        <w:jc w:val="both"/>
      </w:pPr>
      <w:r>
        <w:rPr>
          <w:rFonts w:ascii="Times New Roman"/>
          <w:b w:val="false"/>
          <w:i w:val="false"/>
          <w:color w:val="000000"/>
          <w:sz w:val="28"/>
        </w:rPr>
        <w:t xml:space="preserve">
                         Проведение химио-         кулеза в сочета- типа имеются </w:t>
      </w:r>
    </w:p>
    <w:p>
      <w:pPr>
        <w:spacing w:after="0"/>
        <w:ind w:left="0"/>
        <w:jc w:val="both"/>
      </w:pPr>
      <w:r>
        <w:rPr>
          <w:rFonts w:ascii="Times New Roman"/>
          <w:b w:val="false"/>
          <w:i w:val="false"/>
          <w:color w:val="000000"/>
          <w:sz w:val="28"/>
        </w:rPr>
        <w:t xml:space="preserve">
                         профилактики в            нии с нетубер-   преимущест- </w:t>
      </w:r>
    </w:p>
    <w:p>
      <w:pPr>
        <w:spacing w:after="0"/>
        <w:ind w:left="0"/>
        <w:jc w:val="both"/>
      </w:pPr>
      <w:r>
        <w:rPr>
          <w:rFonts w:ascii="Times New Roman"/>
          <w:b w:val="false"/>
          <w:i w:val="false"/>
          <w:color w:val="000000"/>
          <w:sz w:val="28"/>
        </w:rPr>
        <w:t xml:space="preserve">
                         контролируемом            кулезными забо-  венно в круп- </w:t>
      </w:r>
    </w:p>
    <w:p>
      <w:pPr>
        <w:spacing w:after="0"/>
        <w:ind w:left="0"/>
        <w:jc w:val="both"/>
      </w:pPr>
      <w:r>
        <w:rPr>
          <w:rFonts w:ascii="Times New Roman"/>
          <w:b w:val="false"/>
          <w:i w:val="false"/>
          <w:color w:val="000000"/>
          <w:sz w:val="28"/>
        </w:rPr>
        <w:t xml:space="preserve">
                         режиме и оздоров-         леваниями,       ных городах </w:t>
      </w:r>
    </w:p>
    <w:p>
      <w:pPr>
        <w:spacing w:after="0"/>
        <w:ind w:left="0"/>
        <w:jc w:val="both"/>
      </w:pPr>
      <w:r>
        <w:rPr>
          <w:rFonts w:ascii="Times New Roman"/>
          <w:b w:val="false"/>
          <w:i w:val="false"/>
          <w:color w:val="000000"/>
          <w:sz w:val="28"/>
        </w:rPr>
        <w:t xml:space="preserve">
                         ление детей и             требующие боль-  и не обслужи- </w:t>
      </w:r>
    </w:p>
    <w:p>
      <w:pPr>
        <w:spacing w:after="0"/>
        <w:ind w:left="0"/>
        <w:jc w:val="both"/>
      </w:pPr>
      <w:r>
        <w:rPr>
          <w:rFonts w:ascii="Times New Roman"/>
          <w:b w:val="false"/>
          <w:i w:val="false"/>
          <w:color w:val="000000"/>
          <w:sz w:val="28"/>
        </w:rPr>
        <w:t xml:space="preserve">
                         подростков,               ничного лечения. вают детей </w:t>
      </w:r>
    </w:p>
    <w:p>
      <w:pPr>
        <w:spacing w:after="0"/>
        <w:ind w:left="0"/>
        <w:jc w:val="both"/>
      </w:pPr>
      <w:r>
        <w:rPr>
          <w:rFonts w:ascii="Times New Roman"/>
          <w:b w:val="false"/>
          <w:i w:val="false"/>
          <w:color w:val="000000"/>
          <w:sz w:val="28"/>
        </w:rPr>
        <w:t xml:space="preserve">
                         наблюдаемых в III         Все острые       из других </w:t>
      </w:r>
    </w:p>
    <w:p>
      <w:pPr>
        <w:spacing w:after="0"/>
        <w:ind w:left="0"/>
        <w:jc w:val="both"/>
      </w:pPr>
      <w:r>
        <w:rPr>
          <w:rFonts w:ascii="Times New Roman"/>
          <w:b w:val="false"/>
          <w:i w:val="false"/>
          <w:color w:val="000000"/>
          <w:sz w:val="28"/>
        </w:rPr>
        <w:t xml:space="preserve">
                         группе диспан-            инфекционные     населенных </w:t>
      </w:r>
    </w:p>
    <w:p>
      <w:pPr>
        <w:spacing w:after="0"/>
        <w:ind w:left="0"/>
        <w:jc w:val="both"/>
      </w:pPr>
      <w:r>
        <w:rPr>
          <w:rFonts w:ascii="Times New Roman"/>
          <w:b w:val="false"/>
          <w:i w:val="false"/>
          <w:color w:val="000000"/>
          <w:sz w:val="28"/>
        </w:rPr>
        <w:t xml:space="preserve">
                         серного учета.            заболевания до   пунктов, </w:t>
      </w:r>
    </w:p>
    <w:p>
      <w:pPr>
        <w:spacing w:after="0"/>
        <w:ind w:left="0"/>
        <w:jc w:val="both"/>
      </w:pPr>
      <w:r>
        <w:rPr>
          <w:rFonts w:ascii="Times New Roman"/>
          <w:b w:val="false"/>
          <w:i w:val="false"/>
          <w:color w:val="000000"/>
          <w:sz w:val="28"/>
        </w:rPr>
        <w:t xml:space="preserve">
                         Лечение и оздо-           окончания срока  следует шире </w:t>
      </w:r>
    </w:p>
    <w:p>
      <w:pPr>
        <w:spacing w:after="0"/>
        <w:ind w:left="0"/>
        <w:jc w:val="both"/>
      </w:pPr>
      <w:r>
        <w:rPr>
          <w:rFonts w:ascii="Times New Roman"/>
          <w:b w:val="false"/>
          <w:i w:val="false"/>
          <w:color w:val="000000"/>
          <w:sz w:val="28"/>
        </w:rPr>
        <w:t xml:space="preserve">
                         ровление в                изоляции.        использовать </w:t>
      </w:r>
    </w:p>
    <w:p>
      <w:pPr>
        <w:spacing w:after="0"/>
        <w:ind w:left="0"/>
        <w:jc w:val="both"/>
      </w:pPr>
      <w:r>
        <w:rPr>
          <w:rFonts w:ascii="Times New Roman"/>
          <w:b w:val="false"/>
          <w:i w:val="false"/>
          <w:color w:val="000000"/>
          <w:sz w:val="28"/>
        </w:rPr>
        <w:t xml:space="preserve">
                         санатории детей           Бацилло-         санатории для </w:t>
      </w:r>
    </w:p>
    <w:p>
      <w:pPr>
        <w:spacing w:after="0"/>
        <w:ind w:left="0"/>
        <w:jc w:val="both"/>
      </w:pPr>
      <w:r>
        <w:rPr>
          <w:rFonts w:ascii="Times New Roman"/>
          <w:b w:val="false"/>
          <w:i w:val="false"/>
          <w:color w:val="000000"/>
          <w:sz w:val="28"/>
        </w:rPr>
        <w:t xml:space="preserve">
                         с виражом тубер-          носительство     затихающих </w:t>
      </w:r>
    </w:p>
    <w:p>
      <w:pPr>
        <w:spacing w:after="0"/>
        <w:ind w:left="0"/>
        <w:jc w:val="both"/>
      </w:pPr>
      <w:r>
        <w:rPr>
          <w:rFonts w:ascii="Times New Roman"/>
          <w:b w:val="false"/>
          <w:i w:val="false"/>
          <w:color w:val="000000"/>
          <w:sz w:val="28"/>
        </w:rPr>
        <w:t xml:space="preserve">
                         кулиновой пробы           (дизентерия,     заболеваний </w:t>
      </w:r>
    </w:p>
    <w:p>
      <w:pPr>
        <w:spacing w:after="0"/>
        <w:ind w:left="0"/>
        <w:jc w:val="both"/>
      </w:pPr>
      <w:r>
        <w:rPr>
          <w:rFonts w:ascii="Times New Roman"/>
          <w:b w:val="false"/>
          <w:i w:val="false"/>
          <w:color w:val="000000"/>
          <w:sz w:val="28"/>
        </w:rPr>
        <w:t xml:space="preserve">
                         и инфицированных          дифтерия и дру-  детей форм </w:t>
      </w:r>
    </w:p>
    <w:p>
      <w:pPr>
        <w:spacing w:after="0"/>
        <w:ind w:left="0"/>
        <w:jc w:val="both"/>
      </w:pPr>
      <w:r>
        <w:rPr>
          <w:rFonts w:ascii="Times New Roman"/>
          <w:b w:val="false"/>
          <w:i w:val="false"/>
          <w:color w:val="000000"/>
          <w:sz w:val="28"/>
        </w:rPr>
        <w:t xml:space="preserve">
                         микобактериями            гие).Злокачест-  туберкулеза </w:t>
      </w:r>
    </w:p>
    <w:p>
      <w:pPr>
        <w:spacing w:after="0"/>
        <w:ind w:left="0"/>
        <w:jc w:val="both"/>
      </w:pPr>
      <w:r>
        <w:rPr>
          <w:rFonts w:ascii="Times New Roman"/>
          <w:b w:val="false"/>
          <w:i w:val="false"/>
          <w:color w:val="000000"/>
          <w:sz w:val="28"/>
        </w:rPr>
        <w:t xml:space="preserve">
                         туберкулеза из            венная анемия,   для лечения </w:t>
      </w:r>
    </w:p>
    <w:p>
      <w:pPr>
        <w:spacing w:after="0"/>
        <w:ind w:left="0"/>
        <w:jc w:val="both"/>
      </w:pPr>
      <w:r>
        <w:rPr>
          <w:rFonts w:ascii="Times New Roman"/>
          <w:b w:val="false"/>
          <w:i w:val="false"/>
          <w:color w:val="000000"/>
          <w:sz w:val="28"/>
        </w:rPr>
        <w:t xml:space="preserve">
                         очагов тубер-             лейкемия.        детей и под- </w:t>
      </w:r>
    </w:p>
    <w:p>
      <w:pPr>
        <w:spacing w:after="0"/>
        <w:ind w:left="0"/>
        <w:jc w:val="both"/>
      </w:pPr>
      <w:r>
        <w:rPr>
          <w:rFonts w:ascii="Times New Roman"/>
          <w:b w:val="false"/>
          <w:i w:val="false"/>
          <w:color w:val="000000"/>
          <w:sz w:val="28"/>
        </w:rPr>
        <w:t xml:space="preserve">
                         кулезной инфекции         Злокачественные  ростков из </w:t>
      </w:r>
    </w:p>
    <w:p>
      <w:pPr>
        <w:spacing w:after="0"/>
        <w:ind w:left="0"/>
        <w:jc w:val="both"/>
      </w:pPr>
      <w:r>
        <w:rPr>
          <w:rFonts w:ascii="Times New Roman"/>
          <w:b w:val="false"/>
          <w:i w:val="false"/>
          <w:color w:val="000000"/>
          <w:sz w:val="28"/>
        </w:rPr>
        <w:t xml:space="preserve">
                         преследует цели           новообразования  сельской </w:t>
      </w:r>
    </w:p>
    <w:p>
      <w:pPr>
        <w:spacing w:after="0"/>
        <w:ind w:left="0"/>
        <w:jc w:val="both"/>
      </w:pPr>
      <w:r>
        <w:rPr>
          <w:rFonts w:ascii="Times New Roman"/>
          <w:b w:val="false"/>
          <w:i w:val="false"/>
          <w:color w:val="000000"/>
          <w:sz w:val="28"/>
        </w:rPr>
        <w:t xml:space="preserve">
                         предупреждения            и лимфогрануле-  местности. </w:t>
      </w:r>
    </w:p>
    <w:p>
      <w:pPr>
        <w:spacing w:after="0"/>
        <w:ind w:left="0"/>
        <w:jc w:val="both"/>
      </w:pPr>
      <w:r>
        <w:rPr>
          <w:rFonts w:ascii="Times New Roman"/>
          <w:b w:val="false"/>
          <w:i w:val="false"/>
          <w:color w:val="000000"/>
          <w:sz w:val="28"/>
        </w:rPr>
        <w:t xml:space="preserve">
                         развития у                матоз. Все       Ночное недер- </w:t>
      </w:r>
    </w:p>
    <w:p>
      <w:pPr>
        <w:spacing w:after="0"/>
        <w:ind w:left="0"/>
        <w:jc w:val="both"/>
      </w:pPr>
      <w:r>
        <w:rPr>
          <w:rFonts w:ascii="Times New Roman"/>
          <w:b w:val="false"/>
          <w:i w:val="false"/>
          <w:color w:val="000000"/>
          <w:sz w:val="28"/>
        </w:rPr>
        <w:t xml:space="preserve">
                         инфицированных            заразные и пара- жание мочи </w:t>
      </w:r>
    </w:p>
    <w:p>
      <w:pPr>
        <w:spacing w:after="0"/>
        <w:ind w:left="0"/>
        <w:jc w:val="both"/>
      </w:pPr>
      <w:r>
        <w:rPr>
          <w:rFonts w:ascii="Times New Roman"/>
          <w:b w:val="false"/>
          <w:i w:val="false"/>
          <w:color w:val="000000"/>
          <w:sz w:val="28"/>
        </w:rPr>
        <w:t xml:space="preserve">
                         детей локальных           зитарные заболе- не является  </w:t>
      </w:r>
    </w:p>
    <w:p>
      <w:pPr>
        <w:spacing w:after="0"/>
        <w:ind w:left="0"/>
        <w:jc w:val="both"/>
      </w:pPr>
      <w:r>
        <w:rPr>
          <w:rFonts w:ascii="Times New Roman"/>
          <w:b w:val="false"/>
          <w:i w:val="false"/>
          <w:color w:val="000000"/>
          <w:sz w:val="28"/>
        </w:rPr>
        <w:t xml:space="preserve">
                         форм туберкулеза          вания глаз и     противо- </w:t>
      </w:r>
    </w:p>
    <w:p>
      <w:pPr>
        <w:spacing w:after="0"/>
        <w:ind w:left="0"/>
        <w:jc w:val="both"/>
      </w:pPr>
      <w:r>
        <w:rPr>
          <w:rFonts w:ascii="Times New Roman"/>
          <w:b w:val="false"/>
          <w:i w:val="false"/>
          <w:color w:val="000000"/>
          <w:sz w:val="28"/>
        </w:rPr>
        <w:t xml:space="preserve">
                                                   кожи. Заболева-  показанием </w:t>
      </w:r>
    </w:p>
    <w:p>
      <w:pPr>
        <w:spacing w:after="0"/>
        <w:ind w:left="0"/>
        <w:jc w:val="both"/>
      </w:pPr>
      <w:r>
        <w:rPr>
          <w:rFonts w:ascii="Times New Roman"/>
          <w:b w:val="false"/>
          <w:i w:val="false"/>
          <w:color w:val="000000"/>
          <w:sz w:val="28"/>
        </w:rPr>
        <w:t xml:space="preserve">
                                                   ния сердечно-    для направ- </w:t>
      </w:r>
    </w:p>
    <w:p>
      <w:pPr>
        <w:spacing w:after="0"/>
        <w:ind w:left="0"/>
        <w:jc w:val="both"/>
      </w:pPr>
      <w:r>
        <w:rPr>
          <w:rFonts w:ascii="Times New Roman"/>
          <w:b w:val="false"/>
          <w:i w:val="false"/>
          <w:color w:val="000000"/>
          <w:sz w:val="28"/>
        </w:rPr>
        <w:t xml:space="preserve">
                                                   сосудистой       ления ребенка </w:t>
      </w:r>
    </w:p>
    <w:p>
      <w:pPr>
        <w:spacing w:after="0"/>
        <w:ind w:left="0"/>
        <w:jc w:val="both"/>
      </w:pPr>
      <w:r>
        <w:rPr>
          <w:rFonts w:ascii="Times New Roman"/>
          <w:b w:val="false"/>
          <w:i w:val="false"/>
          <w:color w:val="000000"/>
          <w:sz w:val="28"/>
        </w:rPr>
        <w:t xml:space="preserve">
                                                   системы в ста-   в Санаторий. </w:t>
      </w:r>
    </w:p>
    <w:p>
      <w:pPr>
        <w:spacing w:after="0"/>
        <w:ind w:left="0"/>
        <w:jc w:val="both"/>
      </w:pPr>
      <w:r>
        <w:rPr>
          <w:rFonts w:ascii="Times New Roman"/>
          <w:b w:val="false"/>
          <w:i w:val="false"/>
          <w:color w:val="000000"/>
          <w:sz w:val="28"/>
        </w:rPr>
        <w:t xml:space="preserve">
                                                   дии декомпенса-  После дифте- </w:t>
      </w:r>
    </w:p>
    <w:p>
      <w:pPr>
        <w:spacing w:after="0"/>
        <w:ind w:left="0"/>
        <w:jc w:val="both"/>
      </w:pPr>
      <w:r>
        <w:rPr>
          <w:rFonts w:ascii="Times New Roman"/>
          <w:b w:val="false"/>
          <w:i w:val="false"/>
          <w:color w:val="000000"/>
          <w:sz w:val="28"/>
        </w:rPr>
        <w:t xml:space="preserve">
                                                   ции. Эпилепсия,  рии, скарла- </w:t>
      </w:r>
    </w:p>
    <w:p>
      <w:pPr>
        <w:spacing w:after="0"/>
        <w:ind w:left="0"/>
        <w:jc w:val="both"/>
      </w:pPr>
      <w:r>
        <w:rPr>
          <w:rFonts w:ascii="Times New Roman"/>
          <w:b w:val="false"/>
          <w:i w:val="false"/>
          <w:color w:val="000000"/>
          <w:sz w:val="28"/>
        </w:rPr>
        <w:t xml:space="preserve">
                                                   психоневрозы,    тины и других </w:t>
      </w:r>
    </w:p>
    <w:p>
      <w:pPr>
        <w:spacing w:after="0"/>
        <w:ind w:left="0"/>
        <w:jc w:val="both"/>
      </w:pPr>
      <w:r>
        <w:rPr>
          <w:rFonts w:ascii="Times New Roman"/>
          <w:b w:val="false"/>
          <w:i w:val="false"/>
          <w:color w:val="000000"/>
          <w:sz w:val="28"/>
        </w:rPr>
        <w:t xml:space="preserve">
                                                   психопатия,      инфекционных </w:t>
      </w:r>
    </w:p>
    <w:p>
      <w:pPr>
        <w:spacing w:after="0"/>
        <w:ind w:left="0"/>
        <w:jc w:val="both"/>
      </w:pPr>
      <w:r>
        <w:rPr>
          <w:rFonts w:ascii="Times New Roman"/>
          <w:b w:val="false"/>
          <w:i w:val="false"/>
          <w:color w:val="000000"/>
          <w:sz w:val="28"/>
        </w:rPr>
        <w:t xml:space="preserve">
                                                   умственная       заболеваний </w:t>
      </w:r>
    </w:p>
    <w:p>
      <w:pPr>
        <w:spacing w:after="0"/>
        <w:ind w:left="0"/>
        <w:jc w:val="both"/>
      </w:pPr>
      <w:r>
        <w:rPr>
          <w:rFonts w:ascii="Times New Roman"/>
          <w:b w:val="false"/>
          <w:i w:val="false"/>
          <w:color w:val="000000"/>
          <w:sz w:val="28"/>
        </w:rPr>
        <w:t xml:space="preserve">
                                                   отсталость,      дети могут </w:t>
      </w:r>
    </w:p>
    <w:p>
      <w:pPr>
        <w:spacing w:after="0"/>
        <w:ind w:left="0"/>
        <w:jc w:val="both"/>
      </w:pPr>
      <w:r>
        <w:rPr>
          <w:rFonts w:ascii="Times New Roman"/>
          <w:b w:val="false"/>
          <w:i w:val="false"/>
          <w:color w:val="000000"/>
          <w:sz w:val="28"/>
        </w:rPr>
        <w:t xml:space="preserve">
                                                   требующие        быть направ- </w:t>
      </w:r>
    </w:p>
    <w:p>
      <w:pPr>
        <w:spacing w:after="0"/>
        <w:ind w:left="0"/>
        <w:jc w:val="both"/>
      </w:pPr>
      <w:r>
        <w:rPr>
          <w:rFonts w:ascii="Times New Roman"/>
          <w:b w:val="false"/>
          <w:i w:val="false"/>
          <w:color w:val="000000"/>
          <w:sz w:val="28"/>
        </w:rPr>
        <w:t xml:space="preserve">
                                                   индивидуальных   лены в Сана- </w:t>
      </w:r>
    </w:p>
    <w:p>
      <w:pPr>
        <w:spacing w:after="0"/>
        <w:ind w:left="0"/>
        <w:jc w:val="both"/>
      </w:pPr>
      <w:r>
        <w:rPr>
          <w:rFonts w:ascii="Times New Roman"/>
          <w:b w:val="false"/>
          <w:i w:val="false"/>
          <w:color w:val="000000"/>
          <w:sz w:val="28"/>
        </w:rPr>
        <w:t xml:space="preserve">
                                                   условий воспи-   торий не </w:t>
      </w:r>
    </w:p>
    <w:p>
      <w:pPr>
        <w:spacing w:after="0"/>
        <w:ind w:left="0"/>
        <w:jc w:val="both"/>
      </w:pPr>
      <w:r>
        <w:rPr>
          <w:rFonts w:ascii="Times New Roman"/>
          <w:b w:val="false"/>
          <w:i w:val="false"/>
          <w:color w:val="000000"/>
          <w:sz w:val="28"/>
        </w:rPr>
        <w:t xml:space="preserve">
                                                   тания и лечения. раньше чем </w:t>
      </w:r>
    </w:p>
    <w:p>
      <w:pPr>
        <w:spacing w:after="0"/>
        <w:ind w:left="0"/>
        <w:jc w:val="both"/>
      </w:pPr>
      <w:r>
        <w:rPr>
          <w:rFonts w:ascii="Times New Roman"/>
          <w:b w:val="false"/>
          <w:i w:val="false"/>
          <w:color w:val="000000"/>
          <w:sz w:val="28"/>
        </w:rPr>
        <w:t xml:space="preserve">
                                                                    через месяц </w:t>
      </w:r>
    </w:p>
    <w:p>
      <w:pPr>
        <w:spacing w:after="0"/>
        <w:ind w:left="0"/>
        <w:jc w:val="both"/>
      </w:pPr>
      <w:r>
        <w:rPr>
          <w:rFonts w:ascii="Times New Roman"/>
          <w:b w:val="false"/>
          <w:i w:val="false"/>
          <w:color w:val="000000"/>
          <w:sz w:val="28"/>
        </w:rPr>
        <w:t xml:space="preserve">
                                                                    после выписки </w:t>
      </w:r>
    </w:p>
    <w:p>
      <w:pPr>
        <w:spacing w:after="0"/>
        <w:ind w:left="0"/>
        <w:jc w:val="both"/>
      </w:pPr>
      <w:r>
        <w:rPr>
          <w:rFonts w:ascii="Times New Roman"/>
          <w:b w:val="false"/>
          <w:i w:val="false"/>
          <w:color w:val="000000"/>
          <w:sz w:val="28"/>
        </w:rPr>
        <w:t xml:space="preserve">
                                                                    из стационара </w:t>
      </w:r>
    </w:p>
    <w:p>
      <w:pPr>
        <w:spacing w:after="0"/>
        <w:ind w:left="0"/>
        <w:jc w:val="both"/>
      </w:pPr>
      <w:r>
        <w:rPr>
          <w:rFonts w:ascii="Times New Roman"/>
          <w:b w:val="false"/>
          <w:i w:val="false"/>
          <w:color w:val="000000"/>
          <w:sz w:val="28"/>
        </w:rPr>
        <w:t xml:space="preserve">
                                                                    (при отсутст- </w:t>
      </w:r>
    </w:p>
    <w:p>
      <w:pPr>
        <w:spacing w:after="0"/>
        <w:ind w:left="0"/>
        <w:jc w:val="both"/>
      </w:pPr>
      <w:r>
        <w:rPr>
          <w:rFonts w:ascii="Times New Roman"/>
          <w:b w:val="false"/>
          <w:i w:val="false"/>
          <w:color w:val="000000"/>
          <w:sz w:val="28"/>
        </w:rPr>
        <w:t xml:space="preserve">
                                                                    вии гнойных </w:t>
      </w:r>
    </w:p>
    <w:p>
      <w:pPr>
        <w:spacing w:after="0"/>
        <w:ind w:left="0"/>
        <w:jc w:val="both"/>
      </w:pPr>
      <w:r>
        <w:rPr>
          <w:rFonts w:ascii="Times New Roman"/>
          <w:b w:val="false"/>
          <w:i w:val="false"/>
          <w:color w:val="000000"/>
          <w:sz w:val="28"/>
        </w:rPr>
        <w:t xml:space="preserve">
                                                                    осложнений) </w:t>
      </w:r>
    </w:p>
    <w:p>
      <w:pPr>
        <w:spacing w:after="0"/>
        <w:ind w:left="0"/>
        <w:jc w:val="both"/>
      </w:pPr>
      <w:r>
        <w:rPr>
          <w:rFonts w:ascii="Times New Roman"/>
          <w:b w:val="false"/>
          <w:i w:val="false"/>
          <w:color w:val="000000"/>
          <w:sz w:val="28"/>
        </w:rPr>
        <w:t xml:space="preserve">
      42. Очаговый </w:t>
      </w:r>
    </w:p>
    <w:p>
      <w:pPr>
        <w:spacing w:after="0"/>
        <w:ind w:left="0"/>
        <w:jc w:val="both"/>
      </w:pPr>
      <w:r>
        <w:rPr>
          <w:rFonts w:ascii="Times New Roman"/>
          <w:b w:val="false"/>
          <w:i w:val="false"/>
          <w:color w:val="000000"/>
          <w:sz w:val="28"/>
        </w:rPr>
        <w:t xml:space="preserve">
          туберкулез </w:t>
      </w:r>
    </w:p>
    <w:p>
      <w:pPr>
        <w:spacing w:after="0"/>
        <w:ind w:left="0"/>
        <w:jc w:val="both"/>
      </w:pPr>
      <w:r>
        <w:rPr>
          <w:rFonts w:ascii="Times New Roman"/>
          <w:b w:val="false"/>
          <w:i w:val="false"/>
          <w:color w:val="000000"/>
          <w:sz w:val="28"/>
        </w:rPr>
        <w:t xml:space="preserve">
          легких в фазе </w:t>
      </w:r>
    </w:p>
    <w:p>
      <w:pPr>
        <w:spacing w:after="0"/>
        <w:ind w:left="0"/>
        <w:jc w:val="both"/>
      </w:pPr>
      <w:r>
        <w:rPr>
          <w:rFonts w:ascii="Times New Roman"/>
          <w:b w:val="false"/>
          <w:i w:val="false"/>
          <w:color w:val="000000"/>
          <w:sz w:val="28"/>
        </w:rPr>
        <w:t xml:space="preserve">
          уплотнения         -//-          3-6        -//-           -//- </w:t>
      </w:r>
    </w:p>
    <w:p>
      <w:pPr>
        <w:spacing w:after="0"/>
        <w:ind w:left="0"/>
        <w:jc w:val="both"/>
      </w:pPr>
      <w:r>
        <w:rPr>
          <w:rFonts w:ascii="Times New Roman"/>
          <w:b w:val="false"/>
          <w:i w:val="false"/>
          <w:color w:val="000000"/>
          <w:sz w:val="28"/>
        </w:rPr>
        <w:t xml:space="preserve">
      43. Диссемини- </w:t>
      </w:r>
    </w:p>
    <w:p>
      <w:pPr>
        <w:spacing w:after="0"/>
        <w:ind w:left="0"/>
        <w:jc w:val="both"/>
      </w:pPr>
      <w:r>
        <w:rPr>
          <w:rFonts w:ascii="Times New Roman"/>
          <w:b w:val="false"/>
          <w:i w:val="false"/>
          <w:color w:val="000000"/>
          <w:sz w:val="28"/>
        </w:rPr>
        <w:t xml:space="preserve">
          рованный </w:t>
      </w:r>
    </w:p>
    <w:p>
      <w:pPr>
        <w:spacing w:after="0"/>
        <w:ind w:left="0"/>
        <w:jc w:val="both"/>
      </w:pPr>
      <w:r>
        <w:rPr>
          <w:rFonts w:ascii="Times New Roman"/>
          <w:b w:val="false"/>
          <w:i w:val="false"/>
          <w:color w:val="000000"/>
          <w:sz w:val="28"/>
        </w:rPr>
        <w:t xml:space="preserve">
          туберкулез </w:t>
      </w:r>
    </w:p>
    <w:p>
      <w:pPr>
        <w:spacing w:after="0"/>
        <w:ind w:left="0"/>
        <w:jc w:val="both"/>
      </w:pPr>
      <w:r>
        <w:rPr>
          <w:rFonts w:ascii="Times New Roman"/>
          <w:b w:val="false"/>
          <w:i w:val="false"/>
          <w:color w:val="000000"/>
          <w:sz w:val="28"/>
        </w:rPr>
        <w:t xml:space="preserve">
          легких в фазе </w:t>
      </w:r>
    </w:p>
    <w:p>
      <w:pPr>
        <w:spacing w:after="0"/>
        <w:ind w:left="0"/>
        <w:jc w:val="both"/>
      </w:pPr>
      <w:r>
        <w:rPr>
          <w:rFonts w:ascii="Times New Roman"/>
          <w:b w:val="false"/>
          <w:i w:val="false"/>
          <w:color w:val="000000"/>
          <w:sz w:val="28"/>
        </w:rPr>
        <w:t xml:space="preserve">
          уплотнения и </w:t>
      </w:r>
    </w:p>
    <w:p>
      <w:pPr>
        <w:spacing w:after="0"/>
        <w:ind w:left="0"/>
        <w:jc w:val="both"/>
      </w:pPr>
      <w:r>
        <w:rPr>
          <w:rFonts w:ascii="Times New Roman"/>
          <w:b w:val="false"/>
          <w:i w:val="false"/>
          <w:color w:val="000000"/>
          <w:sz w:val="28"/>
        </w:rPr>
        <w:t xml:space="preserve">
          обызвествления     -//-           6         -//-           -//- </w:t>
      </w:r>
    </w:p>
    <w:p>
      <w:pPr>
        <w:spacing w:after="0"/>
        <w:ind w:left="0"/>
        <w:jc w:val="both"/>
      </w:pPr>
      <w:r>
        <w:rPr>
          <w:rFonts w:ascii="Times New Roman"/>
          <w:b w:val="false"/>
          <w:i w:val="false"/>
          <w:color w:val="000000"/>
          <w:sz w:val="28"/>
        </w:rPr>
        <w:t xml:space="preserve">
      44. Остаточные         -//-          3-6        -//-           -//- </w:t>
      </w:r>
    </w:p>
    <w:p>
      <w:pPr>
        <w:spacing w:after="0"/>
        <w:ind w:left="0"/>
        <w:jc w:val="both"/>
      </w:pPr>
      <w:r>
        <w:rPr>
          <w:rFonts w:ascii="Times New Roman"/>
          <w:b w:val="false"/>
          <w:i w:val="false"/>
          <w:color w:val="000000"/>
          <w:sz w:val="28"/>
        </w:rPr>
        <w:t xml:space="preserve">
          изменения после </w:t>
      </w:r>
    </w:p>
    <w:p>
      <w:pPr>
        <w:spacing w:after="0"/>
        <w:ind w:left="0"/>
        <w:jc w:val="both"/>
      </w:pPr>
      <w:r>
        <w:rPr>
          <w:rFonts w:ascii="Times New Roman"/>
          <w:b w:val="false"/>
          <w:i w:val="false"/>
          <w:color w:val="000000"/>
          <w:sz w:val="28"/>
        </w:rPr>
        <w:t xml:space="preserve">
          перенесенного </w:t>
      </w:r>
    </w:p>
    <w:p>
      <w:pPr>
        <w:spacing w:after="0"/>
        <w:ind w:left="0"/>
        <w:jc w:val="both"/>
      </w:pPr>
      <w:r>
        <w:rPr>
          <w:rFonts w:ascii="Times New Roman"/>
          <w:b w:val="false"/>
          <w:i w:val="false"/>
          <w:color w:val="000000"/>
          <w:sz w:val="28"/>
        </w:rPr>
        <w:t xml:space="preserve">
          экссудативного </w:t>
      </w:r>
    </w:p>
    <w:p>
      <w:pPr>
        <w:spacing w:after="0"/>
        <w:ind w:left="0"/>
        <w:jc w:val="both"/>
      </w:pPr>
      <w:r>
        <w:rPr>
          <w:rFonts w:ascii="Times New Roman"/>
          <w:b w:val="false"/>
          <w:i w:val="false"/>
          <w:color w:val="000000"/>
          <w:sz w:val="28"/>
        </w:rPr>
        <w:t xml:space="preserve">
          плеврита, </w:t>
      </w:r>
    </w:p>
    <w:p>
      <w:pPr>
        <w:spacing w:after="0"/>
        <w:ind w:left="0"/>
        <w:jc w:val="both"/>
      </w:pPr>
      <w:r>
        <w:rPr>
          <w:rFonts w:ascii="Times New Roman"/>
          <w:b w:val="false"/>
          <w:i w:val="false"/>
          <w:color w:val="000000"/>
          <w:sz w:val="28"/>
        </w:rPr>
        <w:t xml:space="preserve">
          перитонита, </w:t>
      </w:r>
    </w:p>
    <w:p>
      <w:pPr>
        <w:spacing w:after="0"/>
        <w:ind w:left="0"/>
        <w:jc w:val="both"/>
      </w:pPr>
      <w:r>
        <w:rPr>
          <w:rFonts w:ascii="Times New Roman"/>
          <w:b w:val="false"/>
          <w:i w:val="false"/>
          <w:color w:val="000000"/>
          <w:sz w:val="28"/>
        </w:rPr>
        <w:t xml:space="preserve">
          лимфоаденита, </w:t>
      </w:r>
    </w:p>
    <w:p>
      <w:pPr>
        <w:spacing w:after="0"/>
        <w:ind w:left="0"/>
        <w:jc w:val="both"/>
      </w:pPr>
      <w:r>
        <w:rPr>
          <w:rFonts w:ascii="Times New Roman"/>
          <w:b w:val="false"/>
          <w:i w:val="false"/>
          <w:color w:val="000000"/>
          <w:sz w:val="28"/>
        </w:rPr>
        <w:t xml:space="preserve">
          мезентериита, </w:t>
      </w:r>
    </w:p>
    <w:p>
      <w:pPr>
        <w:spacing w:after="0"/>
        <w:ind w:left="0"/>
        <w:jc w:val="both"/>
      </w:pPr>
      <w:r>
        <w:rPr>
          <w:rFonts w:ascii="Times New Roman"/>
          <w:b w:val="false"/>
          <w:i w:val="false"/>
          <w:color w:val="000000"/>
          <w:sz w:val="28"/>
        </w:rPr>
        <w:t xml:space="preserve">
          мезоаденита, </w:t>
      </w:r>
    </w:p>
    <w:p>
      <w:pPr>
        <w:spacing w:after="0"/>
        <w:ind w:left="0"/>
        <w:jc w:val="both"/>
      </w:pPr>
      <w:r>
        <w:rPr>
          <w:rFonts w:ascii="Times New Roman"/>
          <w:b w:val="false"/>
          <w:i w:val="false"/>
          <w:color w:val="000000"/>
          <w:sz w:val="28"/>
        </w:rPr>
        <w:t xml:space="preserve">
          туберкулеза </w:t>
      </w:r>
    </w:p>
    <w:p>
      <w:pPr>
        <w:spacing w:after="0"/>
        <w:ind w:left="0"/>
        <w:jc w:val="both"/>
      </w:pPr>
      <w:r>
        <w:rPr>
          <w:rFonts w:ascii="Times New Roman"/>
          <w:b w:val="false"/>
          <w:i w:val="false"/>
          <w:color w:val="000000"/>
          <w:sz w:val="28"/>
        </w:rPr>
        <w:t xml:space="preserve">
          мочеполовых </w:t>
      </w:r>
    </w:p>
    <w:p>
      <w:pPr>
        <w:spacing w:after="0"/>
        <w:ind w:left="0"/>
        <w:jc w:val="both"/>
      </w:pP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
      45. Узловая эритема, </w:t>
      </w:r>
    </w:p>
    <w:p>
      <w:pPr>
        <w:spacing w:after="0"/>
        <w:ind w:left="0"/>
        <w:jc w:val="both"/>
      </w:pPr>
      <w:r>
        <w:rPr>
          <w:rFonts w:ascii="Times New Roman"/>
          <w:b w:val="false"/>
          <w:i w:val="false"/>
          <w:color w:val="000000"/>
          <w:sz w:val="28"/>
        </w:rPr>
        <w:t xml:space="preserve">
          туберкулез глаз, </w:t>
      </w:r>
    </w:p>
    <w:p>
      <w:pPr>
        <w:spacing w:after="0"/>
        <w:ind w:left="0"/>
        <w:jc w:val="both"/>
      </w:pPr>
      <w:r>
        <w:rPr>
          <w:rFonts w:ascii="Times New Roman"/>
          <w:b w:val="false"/>
          <w:i w:val="false"/>
          <w:color w:val="000000"/>
          <w:sz w:val="28"/>
        </w:rPr>
        <w:t xml:space="preserve">
          спина вентоза </w:t>
      </w:r>
    </w:p>
    <w:p>
      <w:pPr>
        <w:spacing w:after="0"/>
        <w:ind w:left="0"/>
        <w:jc w:val="both"/>
      </w:pPr>
      <w:r>
        <w:rPr>
          <w:rFonts w:ascii="Times New Roman"/>
          <w:b w:val="false"/>
          <w:i w:val="false"/>
          <w:color w:val="000000"/>
          <w:sz w:val="28"/>
        </w:rPr>
        <w:t xml:space="preserve">
          (без свищей)       -//-          3-6       -//-            -//- </w:t>
      </w:r>
    </w:p>
    <w:p>
      <w:pPr>
        <w:spacing w:after="0"/>
        <w:ind w:left="0"/>
        <w:jc w:val="both"/>
      </w:pPr>
      <w:r>
        <w:rPr>
          <w:rFonts w:ascii="Times New Roman"/>
          <w:b w:val="false"/>
          <w:i w:val="false"/>
          <w:color w:val="000000"/>
          <w:sz w:val="28"/>
        </w:rPr>
        <w:t xml:space="preserve">
      46. "Вираж" </w:t>
      </w:r>
    </w:p>
    <w:p>
      <w:pPr>
        <w:spacing w:after="0"/>
        <w:ind w:left="0"/>
        <w:jc w:val="both"/>
      </w:pPr>
      <w:r>
        <w:rPr>
          <w:rFonts w:ascii="Times New Roman"/>
          <w:b w:val="false"/>
          <w:i w:val="false"/>
          <w:color w:val="000000"/>
          <w:sz w:val="28"/>
        </w:rPr>
        <w:t xml:space="preserve">
          туберкулиновых                   не </w:t>
      </w:r>
    </w:p>
    <w:p>
      <w:pPr>
        <w:spacing w:after="0"/>
        <w:ind w:left="0"/>
        <w:jc w:val="both"/>
      </w:pPr>
      <w:r>
        <w:rPr>
          <w:rFonts w:ascii="Times New Roman"/>
          <w:b w:val="false"/>
          <w:i w:val="false"/>
          <w:color w:val="000000"/>
          <w:sz w:val="28"/>
        </w:rPr>
        <w:t xml:space="preserve">
          проб               -//-        менее 3     -//-            -//- </w:t>
      </w:r>
    </w:p>
    <w:p>
      <w:pPr>
        <w:spacing w:after="0"/>
        <w:ind w:left="0"/>
        <w:jc w:val="both"/>
      </w:pPr>
      <w:r>
        <w:rPr>
          <w:rFonts w:ascii="Times New Roman"/>
          <w:b w:val="false"/>
          <w:i w:val="false"/>
          <w:color w:val="000000"/>
          <w:sz w:val="28"/>
        </w:rPr>
        <w:t xml:space="preserve">
      47. Инфицированные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дети и подростки </w:t>
      </w:r>
    </w:p>
    <w:p>
      <w:pPr>
        <w:spacing w:after="0"/>
        <w:ind w:left="0"/>
        <w:jc w:val="both"/>
      </w:pPr>
      <w:r>
        <w:rPr>
          <w:rFonts w:ascii="Times New Roman"/>
          <w:b w:val="false"/>
          <w:i w:val="false"/>
          <w:color w:val="000000"/>
          <w:sz w:val="28"/>
        </w:rPr>
        <w:t xml:space="preserve">
          из контакта с </w:t>
      </w:r>
    </w:p>
    <w:p>
      <w:pPr>
        <w:spacing w:after="0"/>
        <w:ind w:left="0"/>
        <w:jc w:val="both"/>
      </w:pPr>
      <w:r>
        <w:rPr>
          <w:rFonts w:ascii="Times New Roman"/>
          <w:b w:val="false"/>
          <w:i w:val="false"/>
          <w:color w:val="000000"/>
          <w:sz w:val="28"/>
        </w:rPr>
        <w:t xml:space="preserve">
          бацилловыдели- </w:t>
      </w:r>
    </w:p>
    <w:p>
      <w:pPr>
        <w:spacing w:after="0"/>
        <w:ind w:left="0"/>
        <w:jc w:val="both"/>
      </w:pPr>
      <w:r>
        <w:rPr>
          <w:rFonts w:ascii="Times New Roman"/>
          <w:b w:val="false"/>
          <w:i w:val="false"/>
          <w:color w:val="000000"/>
          <w:sz w:val="28"/>
        </w:rPr>
        <w:t xml:space="preserve">
          телем и больным </w:t>
      </w:r>
    </w:p>
    <w:p>
      <w:pPr>
        <w:spacing w:after="0"/>
        <w:ind w:left="0"/>
        <w:jc w:val="both"/>
      </w:pPr>
      <w:r>
        <w:rPr>
          <w:rFonts w:ascii="Times New Roman"/>
          <w:b w:val="false"/>
          <w:i w:val="false"/>
          <w:color w:val="000000"/>
          <w:sz w:val="28"/>
        </w:rPr>
        <w:t xml:space="preserve">
          активной формой </w:t>
      </w:r>
    </w:p>
    <w:p>
      <w:pPr>
        <w:spacing w:after="0"/>
        <w:ind w:left="0"/>
        <w:jc w:val="both"/>
      </w:pPr>
      <w:r>
        <w:rPr>
          <w:rFonts w:ascii="Times New Roman"/>
          <w:b w:val="false"/>
          <w:i w:val="false"/>
          <w:color w:val="000000"/>
          <w:sz w:val="28"/>
        </w:rPr>
        <w:t xml:space="preserve">
          туберкулеза       -//-            3        -//-            -//- </w:t>
      </w:r>
    </w:p>
    <w:p>
      <w:pPr>
        <w:spacing w:after="0"/>
        <w:ind w:left="0"/>
        <w:jc w:val="both"/>
      </w:pPr>
      <w:r>
        <w:rPr>
          <w:rFonts w:ascii="Times New Roman"/>
          <w:b w:val="false"/>
          <w:i w:val="false"/>
          <w:color w:val="000000"/>
          <w:sz w:val="28"/>
        </w:rPr>
        <w:t xml:space="preserve">
      48. Дети и </w:t>
      </w:r>
    </w:p>
    <w:p>
      <w:pPr>
        <w:spacing w:after="0"/>
        <w:ind w:left="0"/>
        <w:jc w:val="both"/>
      </w:pPr>
      <w:r>
        <w:rPr>
          <w:rFonts w:ascii="Times New Roman"/>
          <w:b w:val="false"/>
          <w:i w:val="false"/>
          <w:color w:val="000000"/>
          <w:sz w:val="28"/>
        </w:rPr>
        <w:t xml:space="preserve">
          подростки, </w:t>
      </w:r>
    </w:p>
    <w:p>
      <w:pPr>
        <w:spacing w:after="0"/>
        <w:ind w:left="0"/>
        <w:jc w:val="both"/>
      </w:pPr>
      <w:r>
        <w:rPr>
          <w:rFonts w:ascii="Times New Roman"/>
          <w:b w:val="false"/>
          <w:i w:val="false"/>
          <w:color w:val="000000"/>
          <w:sz w:val="28"/>
        </w:rPr>
        <w:t xml:space="preserve">
          перенесшие </w:t>
      </w:r>
    </w:p>
    <w:p>
      <w:pPr>
        <w:spacing w:after="0"/>
        <w:ind w:left="0"/>
        <w:jc w:val="both"/>
      </w:pPr>
      <w:r>
        <w:rPr>
          <w:rFonts w:ascii="Times New Roman"/>
          <w:b w:val="false"/>
          <w:i w:val="false"/>
          <w:color w:val="000000"/>
          <w:sz w:val="28"/>
        </w:rPr>
        <w:t xml:space="preserve">
          локальные формы </w:t>
      </w:r>
    </w:p>
    <w:p>
      <w:pPr>
        <w:spacing w:after="0"/>
        <w:ind w:left="0"/>
        <w:jc w:val="both"/>
      </w:pPr>
      <w:r>
        <w:rPr>
          <w:rFonts w:ascii="Times New Roman"/>
          <w:b w:val="false"/>
          <w:i w:val="false"/>
          <w:color w:val="000000"/>
          <w:sz w:val="28"/>
        </w:rPr>
        <w:t xml:space="preserve">
          туберкулеза с </w:t>
      </w:r>
    </w:p>
    <w:p>
      <w:pPr>
        <w:spacing w:after="0"/>
        <w:ind w:left="0"/>
        <w:jc w:val="both"/>
      </w:pPr>
      <w:r>
        <w:rPr>
          <w:rFonts w:ascii="Times New Roman"/>
          <w:b w:val="false"/>
          <w:i w:val="false"/>
          <w:color w:val="000000"/>
          <w:sz w:val="28"/>
        </w:rPr>
        <w:t xml:space="preserve">
          большими оста- </w:t>
      </w:r>
    </w:p>
    <w:p>
      <w:pPr>
        <w:spacing w:after="0"/>
        <w:ind w:left="0"/>
        <w:jc w:val="both"/>
      </w:pPr>
      <w:r>
        <w:rPr>
          <w:rFonts w:ascii="Times New Roman"/>
          <w:b w:val="false"/>
          <w:i w:val="false"/>
          <w:color w:val="000000"/>
          <w:sz w:val="28"/>
        </w:rPr>
        <w:t xml:space="preserve">
          точными измене- </w:t>
      </w:r>
    </w:p>
    <w:p>
      <w:pPr>
        <w:spacing w:after="0"/>
        <w:ind w:left="0"/>
        <w:jc w:val="both"/>
      </w:pPr>
      <w:r>
        <w:rPr>
          <w:rFonts w:ascii="Times New Roman"/>
          <w:b w:val="false"/>
          <w:i w:val="false"/>
          <w:color w:val="000000"/>
          <w:sz w:val="28"/>
        </w:rPr>
        <w:t xml:space="preserve">
          ниями (пневмо- </w:t>
      </w:r>
    </w:p>
    <w:p>
      <w:pPr>
        <w:spacing w:after="0"/>
        <w:ind w:left="0"/>
        <w:jc w:val="both"/>
      </w:pPr>
      <w:r>
        <w:rPr>
          <w:rFonts w:ascii="Times New Roman"/>
          <w:b w:val="false"/>
          <w:i w:val="false"/>
          <w:color w:val="000000"/>
          <w:sz w:val="28"/>
        </w:rPr>
        <w:t xml:space="preserve">
          склерозы, </w:t>
      </w:r>
    </w:p>
    <w:p>
      <w:pPr>
        <w:spacing w:after="0"/>
        <w:ind w:left="0"/>
        <w:jc w:val="both"/>
      </w:pPr>
      <w:r>
        <w:rPr>
          <w:rFonts w:ascii="Times New Roman"/>
          <w:b w:val="false"/>
          <w:i w:val="false"/>
          <w:color w:val="000000"/>
          <w:sz w:val="28"/>
        </w:rPr>
        <w:t xml:space="preserve">
          кальцинаты и </w:t>
      </w:r>
    </w:p>
    <w:p>
      <w:pPr>
        <w:spacing w:after="0"/>
        <w:ind w:left="0"/>
        <w:jc w:val="both"/>
      </w:pPr>
      <w:r>
        <w:rPr>
          <w:rFonts w:ascii="Times New Roman"/>
          <w:b w:val="false"/>
          <w:i w:val="false"/>
          <w:color w:val="000000"/>
          <w:sz w:val="28"/>
        </w:rPr>
        <w:t xml:space="preserve">
          другие)           -//-            3       -//-             -//- </w:t>
      </w:r>
    </w:p>
    <w:p>
      <w:pPr>
        <w:spacing w:after="0"/>
        <w:ind w:left="0"/>
        <w:jc w:val="both"/>
      </w:pPr>
      <w:r>
        <w:rPr>
          <w:rFonts w:ascii="Times New Roman"/>
          <w:b w:val="false"/>
          <w:i w:val="false"/>
          <w:color w:val="000000"/>
          <w:sz w:val="28"/>
        </w:rPr>
        <w:t xml:space="preserve">
      49. Дети с хрони- </w:t>
      </w:r>
    </w:p>
    <w:p>
      <w:pPr>
        <w:spacing w:after="0"/>
        <w:ind w:left="0"/>
        <w:jc w:val="both"/>
      </w:pPr>
      <w:r>
        <w:rPr>
          <w:rFonts w:ascii="Times New Roman"/>
          <w:b w:val="false"/>
          <w:i w:val="false"/>
          <w:color w:val="000000"/>
          <w:sz w:val="28"/>
        </w:rPr>
        <w:t xml:space="preserve">
          ческими неспеци- </w:t>
      </w:r>
    </w:p>
    <w:p>
      <w:pPr>
        <w:spacing w:after="0"/>
        <w:ind w:left="0"/>
        <w:jc w:val="both"/>
      </w:pPr>
      <w:r>
        <w:rPr>
          <w:rFonts w:ascii="Times New Roman"/>
          <w:b w:val="false"/>
          <w:i w:val="false"/>
          <w:color w:val="000000"/>
          <w:sz w:val="28"/>
        </w:rPr>
        <w:t xml:space="preserve">
          фическими </w:t>
      </w:r>
    </w:p>
    <w:p>
      <w:pPr>
        <w:spacing w:after="0"/>
        <w:ind w:left="0"/>
        <w:jc w:val="both"/>
      </w:pPr>
      <w:r>
        <w:rPr>
          <w:rFonts w:ascii="Times New Roman"/>
          <w:b w:val="false"/>
          <w:i w:val="false"/>
          <w:color w:val="000000"/>
          <w:sz w:val="28"/>
        </w:rPr>
        <w:t xml:space="preserve">
          заболеваниями </w:t>
      </w:r>
    </w:p>
    <w:p>
      <w:pPr>
        <w:spacing w:after="0"/>
        <w:ind w:left="0"/>
        <w:jc w:val="both"/>
      </w:pPr>
      <w:r>
        <w:rPr>
          <w:rFonts w:ascii="Times New Roman"/>
          <w:b w:val="false"/>
          <w:i w:val="false"/>
          <w:color w:val="000000"/>
          <w:sz w:val="28"/>
        </w:rPr>
        <w:t xml:space="preserve">
          легких, дыхатель- </w:t>
      </w:r>
    </w:p>
    <w:p>
      <w:pPr>
        <w:spacing w:after="0"/>
        <w:ind w:left="0"/>
        <w:jc w:val="both"/>
      </w:pPr>
      <w:r>
        <w:rPr>
          <w:rFonts w:ascii="Times New Roman"/>
          <w:b w:val="false"/>
          <w:i w:val="false"/>
          <w:color w:val="000000"/>
          <w:sz w:val="28"/>
        </w:rPr>
        <w:t xml:space="preserve">
          ных путей при </w:t>
      </w:r>
    </w:p>
    <w:p>
      <w:pPr>
        <w:spacing w:after="0"/>
        <w:ind w:left="0"/>
        <w:jc w:val="both"/>
      </w:pPr>
      <w:r>
        <w:rPr>
          <w:rFonts w:ascii="Times New Roman"/>
          <w:b w:val="false"/>
          <w:i w:val="false"/>
          <w:color w:val="000000"/>
          <w:sz w:val="28"/>
        </w:rPr>
        <w:t xml:space="preserve">
          наличии тубер- </w:t>
      </w:r>
    </w:p>
    <w:p>
      <w:pPr>
        <w:spacing w:after="0"/>
        <w:ind w:left="0"/>
        <w:jc w:val="both"/>
      </w:pPr>
      <w:r>
        <w:rPr>
          <w:rFonts w:ascii="Times New Roman"/>
          <w:b w:val="false"/>
          <w:i w:val="false"/>
          <w:color w:val="000000"/>
          <w:sz w:val="28"/>
        </w:rPr>
        <w:t xml:space="preserve">
          кулезной инфекции  -//-           3       -//-             -//- </w:t>
      </w:r>
    </w:p>
    <w:p>
      <w:pPr>
        <w:spacing w:after="0"/>
        <w:ind w:left="0"/>
        <w:jc w:val="both"/>
      </w:pPr>
      <w:r>
        <w:rPr>
          <w:rFonts w:ascii="Times New Roman"/>
          <w:b w:val="false"/>
          <w:i w:val="false"/>
          <w:color w:val="000000"/>
          <w:sz w:val="28"/>
        </w:rPr>
        <w:t xml:space="preserve">
      50. Дети и </w:t>
      </w:r>
    </w:p>
    <w:p>
      <w:pPr>
        <w:spacing w:after="0"/>
        <w:ind w:left="0"/>
        <w:jc w:val="both"/>
      </w:pPr>
      <w:r>
        <w:rPr>
          <w:rFonts w:ascii="Times New Roman"/>
          <w:b w:val="false"/>
          <w:i w:val="false"/>
          <w:color w:val="000000"/>
          <w:sz w:val="28"/>
        </w:rPr>
        <w:t xml:space="preserve">
          подростки, </w:t>
      </w:r>
    </w:p>
    <w:p>
      <w:pPr>
        <w:spacing w:after="0"/>
        <w:ind w:left="0"/>
        <w:jc w:val="both"/>
      </w:pPr>
      <w:r>
        <w:rPr>
          <w:rFonts w:ascii="Times New Roman"/>
          <w:b w:val="false"/>
          <w:i w:val="false"/>
          <w:color w:val="000000"/>
          <w:sz w:val="28"/>
        </w:rPr>
        <w:t xml:space="preserve">
          перенесшие </w:t>
      </w:r>
    </w:p>
    <w:p>
      <w:pPr>
        <w:spacing w:after="0"/>
        <w:ind w:left="0"/>
        <w:jc w:val="both"/>
      </w:pPr>
      <w:r>
        <w:rPr>
          <w:rFonts w:ascii="Times New Roman"/>
          <w:b w:val="false"/>
          <w:i w:val="false"/>
          <w:color w:val="000000"/>
          <w:sz w:val="28"/>
        </w:rPr>
        <w:t xml:space="preserve">
          туберкулезный </w:t>
      </w:r>
    </w:p>
    <w:p>
      <w:pPr>
        <w:spacing w:after="0"/>
        <w:ind w:left="0"/>
        <w:jc w:val="both"/>
      </w:pPr>
      <w:r>
        <w:rPr>
          <w:rFonts w:ascii="Times New Roman"/>
          <w:b w:val="false"/>
          <w:i w:val="false"/>
          <w:color w:val="000000"/>
          <w:sz w:val="28"/>
        </w:rPr>
        <w:t xml:space="preserve">
          менингит (при </w:t>
      </w:r>
    </w:p>
    <w:p>
      <w:pPr>
        <w:spacing w:after="0"/>
        <w:ind w:left="0"/>
        <w:jc w:val="both"/>
      </w:pPr>
      <w:r>
        <w:rPr>
          <w:rFonts w:ascii="Times New Roman"/>
          <w:b w:val="false"/>
          <w:i w:val="false"/>
          <w:color w:val="000000"/>
          <w:sz w:val="28"/>
        </w:rPr>
        <w:t xml:space="preserve">
          отсутствии актив- </w:t>
      </w:r>
    </w:p>
    <w:p>
      <w:pPr>
        <w:spacing w:after="0"/>
        <w:ind w:left="0"/>
        <w:jc w:val="both"/>
      </w:pPr>
      <w:r>
        <w:rPr>
          <w:rFonts w:ascii="Times New Roman"/>
          <w:b w:val="false"/>
          <w:i w:val="false"/>
          <w:color w:val="000000"/>
          <w:sz w:val="28"/>
        </w:rPr>
        <w:t xml:space="preserve">
          ных туберкулез- </w:t>
      </w:r>
    </w:p>
    <w:p>
      <w:pPr>
        <w:spacing w:after="0"/>
        <w:ind w:left="0"/>
        <w:jc w:val="both"/>
      </w:pPr>
      <w:r>
        <w:rPr>
          <w:rFonts w:ascii="Times New Roman"/>
          <w:b w:val="false"/>
          <w:i w:val="false"/>
          <w:color w:val="000000"/>
          <w:sz w:val="28"/>
        </w:rPr>
        <w:t xml:space="preserve">
          ных изменений </w:t>
      </w:r>
    </w:p>
    <w:p>
      <w:pPr>
        <w:spacing w:after="0"/>
        <w:ind w:left="0"/>
        <w:jc w:val="both"/>
      </w:pPr>
      <w:r>
        <w:rPr>
          <w:rFonts w:ascii="Times New Roman"/>
          <w:b w:val="false"/>
          <w:i w:val="false"/>
          <w:color w:val="000000"/>
          <w:sz w:val="28"/>
        </w:rPr>
        <w:t xml:space="preserve">
          в других органах </w:t>
      </w:r>
    </w:p>
    <w:p>
      <w:pPr>
        <w:spacing w:after="0"/>
        <w:ind w:left="0"/>
        <w:jc w:val="both"/>
      </w:pPr>
      <w:r>
        <w:rPr>
          <w:rFonts w:ascii="Times New Roman"/>
          <w:b w:val="false"/>
          <w:i w:val="false"/>
          <w:color w:val="000000"/>
          <w:sz w:val="28"/>
        </w:rPr>
        <w:t xml:space="preserve">
          и системах и </w:t>
      </w:r>
    </w:p>
    <w:p>
      <w:pPr>
        <w:spacing w:after="0"/>
        <w:ind w:left="0"/>
        <w:jc w:val="both"/>
      </w:pPr>
      <w:r>
        <w:rPr>
          <w:rFonts w:ascii="Times New Roman"/>
          <w:b w:val="false"/>
          <w:i w:val="false"/>
          <w:color w:val="000000"/>
          <w:sz w:val="28"/>
        </w:rPr>
        <w:t xml:space="preserve">
          нарушений интел- </w:t>
      </w:r>
    </w:p>
    <w:p>
      <w:pPr>
        <w:spacing w:after="0"/>
        <w:ind w:left="0"/>
        <w:jc w:val="both"/>
      </w:pPr>
      <w:r>
        <w:rPr>
          <w:rFonts w:ascii="Times New Roman"/>
          <w:b w:val="false"/>
          <w:i w:val="false"/>
          <w:color w:val="000000"/>
          <w:sz w:val="28"/>
        </w:rPr>
        <w:t xml:space="preserve">
          лекта) после </w:t>
      </w:r>
    </w:p>
    <w:p>
      <w:pPr>
        <w:spacing w:after="0"/>
        <w:ind w:left="0"/>
        <w:jc w:val="both"/>
      </w:pPr>
      <w:r>
        <w:rPr>
          <w:rFonts w:ascii="Times New Roman"/>
          <w:b w:val="false"/>
          <w:i w:val="false"/>
          <w:color w:val="000000"/>
          <w:sz w:val="28"/>
        </w:rPr>
        <w:t xml:space="preserve">
          окончания пол- </w:t>
      </w:r>
    </w:p>
    <w:p>
      <w:pPr>
        <w:spacing w:after="0"/>
        <w:ind w:left="0"/>
        <w:jc w:val="both"/>
      </w:pPr>
      <w:r>
        <w:rPr>
          <w:rFonts w:ascii="Times New Roman"/>
          <w:b w:val="false"/>
          <w:i w:val="false"/>
          <w:color w:val="000000"/>
          <w:sz w:val="28"/>
        </w:rPr>
        <w:t xml:space="preserve">
          ного курса химио- </w:t>
      </w:r>
    </w:p>
    <w:p>
      <w:pPr>
        <w:spacing w:after="0"/>
        <w:ind w:left="0"/>
        <w:jc w:val="both"/>
      </w:pPr>
      <w:r>
        <w:rPr>
          <w:rFonts w:ascii="Times New Roman"/>
          <w:b w:val="false"/>
          <w:i w:val="false"/>
          <w:color w:val="000000"/>
          <w:sz w:val="28"/>
        </w:rPr>
        <w:t xml:space="preserve">
          терапии            -//-           3-4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4. При направлении больных костно-суставным туберкулезом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(детей, подростков, взрослых) </w:t>
      </w:r>
    </w:p>
    <w:p>
      <w:pPr>
        <w:spacing w:after="0"/>
        <w:ind w:left="0"/>
        <w:jc w:val="both"/>
      </w:pPr>
      <w:r>
        <w:rPr>
          <w:rFonts w:ascii="Times New Roman"/>
          <w:b w:val="false"/>
          <w:i w:val="false"/>
          <w:color w:val="000000"/>
          <w:sz w:val="28"/>
        </w:rPr>
        <w:t xml:space="preserve">
      51. Синовиальная    Укрепление        6-8    Все острые </w:t>
      </w:r>
    </w:p>
    <w:p>
      <w:pPr>
        <w:spacing w:after="0"/>
        <w:ind w:left="0"/>
        <w:jc w:val="both"/>
      </w:pPr>
      <w:r>
        <w:rPr>
          <w:rFonts w:ascii="Times New Roman"/>
          <w:b w:val="false"/>
          <w:i w:val="false"/>
          <w:color w:val="000000"/>
          <w:sz w:val="28"/>
        </w:rPr>
        <w:t xml:space="preserve">
          и очаговая      общего состоя-           инфекционные </w:t>
      </w:r>
    </w:p>
    <w:p>
      <w:pPr>
        <w:spacing w:after="0"/>
        <w:ind w:left="0"/>
        <w:jc w:val="both"/>
      </w:pPr>
      <w:r>
        <w:rPr>
          <w:rFonts w:ascii="Times New Roman"/>
          <w:b w:val="false"/>
          <w:i w:val="false"/>
          <w:color w:val="000000"/>
          <w:sz w:val="28"/>
        </w:rPr>
        <w:t xml:space="preserve">
          (преартрити-    ния организма.           заболевания </w:t>
      </w:r>
    </w:p>
    <w:p>
      <w:pPr>
        <w:spacing w:after="0"/>
        <w:ind w:left="0"/>
        <w:jc w:val="both"/>
      </w:pPr>
      <w:r>
        <w:rPr>
          <w:rFonts w:ascii="Times New Roman"/>
          <w:b w:val="false"/>
          <w:i w:val="false"/>
          <w:color w:val="000000"/>
          <w:sz w:val="28"/>
        </w:rPr>
        <w:t xml:space="preserve">
          ческая)         Проведение               до окончания </w:t>
      </w:r>
    </w:p>
    <w:p>
      <w:pPr>
        <w:spacing w:after="0"/>
        <w:ind w:left="0"/>
        <w:jc w:val="both"/>
      </w:pPr>
      <w:r>
        <w:rPr>
          <w:rFonts w:ascii="Times New Roman"/>
          <w:b w:val="false"/>
          <w:i w:val="false"/>
          <w:color w:val="000000"/>
          <w:sz w:val="28"/>
        </w:rPr>
        <w:t xml:space="preserve">
                          основного курса          срока изоляции. </w:t>
      </w:r>
    </w:p>
    <w:p>
      <w:pPr>
        <w:spacing w:after="0"/>
        <w:ind w:left="0"/>
        <w:jc w:val="both"/>
      </w:pPr>
      <w:r>
        <w:rPr>
          <w:rFonts w:ascii="Times New Roman"/>
          <w:b w:val="false"/>
          <w:i w:val="false"/>
          <w:color w:val="000000"/>
          <w:sz w:val="28"/>
        </w:rPr>
        <w:t xml:space="preserve">
                          химиотерапии             Бацилло- </w:t>
      </w:r>
    </w:p>
    <w:p>
      <w:pPr>
        <w:spacing w:after="0"/>
        <w:ind w:left="0"/>
        <w:jc w:val="both"/>
      </w:pPr>
      <w:r>
        <w:rPr>
          <w:rFonts w:ascii="Times New Roman"/>
          <w:b w:val="false"/>
          <w:i w:val="false"/>
          <w:color w:val="000000"/>
          <w:sz w:val="28"/>
        </w:rPr>
        <w:t xml:space="preserve">
                          в контролируе-           носительство </w:t>
      </w:r>
    </w:p>
    <w:p>
      <w:pPr>
        <w:spacing w:after="0"/>
        <w:ind w:left="0"/>
        <w:jc w:val="both"/>
      </w:pPr>
      <w:r>
        <w:rPr>
          <w:rFonts w:ascii="Times New Roman"/>
          <w:b w:val="false"/>
          <w:i w:val="false"/>
          <w:color w:val="000000"/>
          <w:sz w:val="28"/>
        </w:rPr>
        <w:t xml:space="preserve">
                          мом режиме.              (дизентерия, </w:t>
      </w:r>
    </w:p>
    <w:p>
      <w:pPr>
        <w:spacing w:after="0"/>
        <w:ind w:left="0"/>
        <w:jc w:val="both"/>
      </w:pPr>
      <w:r>
        <w:rPr>
          <w:rFonts w:ascii="Times New Roman"/>
          <w:b w:val="false"/>
          <w:i w:val="false"/>
          <w:color w:val="000000"/>
          <w:sz w:val="28"/>
        </w:rPr>
        <w:t xml:space="preserve">
                          Затихание                дифтерия). </w:t>
      </w:r>
    </w:p>
    <w:p>
      <w:pPr>
        <w:spacing w:after="0"/>
        <w:ind w:left="0"/>
        <w:jc w:val="both"/>
      </w:pPr>
      <w:r>
        <w:rPr>
          <w:rFonts w:ascii="Times New Roman"/>
          <w:b w:val="false"/>
          <w:i w:val="false"/>
          <w:color w:val="000000"/>
          <w:sz w:val="28"/>
        </w:rPr>
        <w:t xml:space="preserve">
                          процесса.                Заразные </w:t>
      </w:r>
    </w:p>
    <w:p>
      <w:pPr>
        <w:spacing w:after="0"/>
        <w:ind w:left="0"/>
        <w:jc w:val="both"/>
      </w:pPr>
      <w:r>
        <w:rPr>
          <w:rFonts w:ascii="Times New Roman"/>
          <w:b w:val="false"/>
          <w:i w:val="false"/>
          <w:color w:val="000000"/>
          <w:sz w:val="28"/>
        </w:rPr>
        <w:t xml:space="preserve">
                          Восстановление           заболевания </w:t>
      </w:r>
    </w:p>
    <w:p>
      <w:pPr>
        <w:spacing w:after="0"/>
        <w:ind w:left="0"/>
        <w:jc w:val="both"/>
      </w:pPr>
      <w:r>
        <w:rPr>
          <w:rFonts w:ascii="Times New Roman"/>
          <w:b w:val="false"/>
          <w:i w:val="false"/>
          <w:color w:val="000000"/>
          <w:sz w:val="28"/>
        </w:rPr>
        <w:t xml:space="preserve">
                          функции сустава          кожи (трихофития, </w:t>
      </w:r>
    </w:p>
    <w:p>
      <w:pPr>
        <w:spacing w:after="0"/>
        <w:ind w:left="0"/>
        <w:jc w:val="both"/>
      </w:pPr>
      <w:r>
        <w:rPr>
          <w:rFonts w:ascii="Times New Roman"/>
          <w:b w:val="false"/>
          <w:i w:val="false"/>
          <w:color w:val="000000"/>
          <w:sz w:val="28"/>
        </w:rPr>
        <w:t xml:space="preserve">
                                                   микроспория). </w:t>
      </w:r>
    </w:p>
    <w:p>
      <w:pPr>
        <w:spacing w:after="0"/>
        <w:ind w:left="0"/>
        <w:jc w:val="both"/>
      </w:pPr>
      <w:r>
        <w:rPr>
          <w:rFonts w:ascii="Times New Roman"/>
          <w:b w:val="false"/>
          <w:i w:val="false"/>
          <w:color w:val="000000"/>
          <w:sz w:val="28"/>
        </w:rPr>
        <w:t xml:space="preserve">
                                                   Злокачественные </w:t>
      </w:r>
    </w:p>
    <w:p>
      <w:pPr>
        <w:spacing w:after="0"/>
        <w:ind w:left="0"/>
        <w:jc w:val="both"/>
      </w:pPr>
      <w:r>
        <w:rPr>
          <w:rFonts w:ascii="Times New Roman"/>
          <w:b w:val="false"/>
          <w:i w:val="false"/>
          <w:color w:val="000000"/>
          <w:sz w:val="28"/>
        </w:rPr>
        <w:t xml:space="preserve">
                                                   новообразования. </w:t>
      </w:r>
    </w:p>
    <w:p>
      <w:pPr>
        <w:spacing w:after="0"/>
        <w:ind w:left="0"/>
        <w:jc w:val="both"/>
      </w:pPr>
      <w:r>
        <w:rPr>
          <w:rFonts w:ascii="Times New Roman"/>
          <w:b w:val="false"/>
          <w:i w:val="false"/>
          <w:color w:val="000000"/>
          <w:sz w:val="28"/>
        </w:rPr>
        <w:t xml:space="preserve">
                                                   Болезни сердечно- </w:t>
      </w:r>
    </w:p>
    <w:p>
      <w:pPr>
        <w:spacing w:after="0"/>
        <w:ind w:left="0"/>
        <w:jc w:val="both"/>
      </w:pPr>
      <w:r>
        <w:rPr>
          <w:rFonts w:ascii="Times New Roman"/>
          <w:b w:val="false"/>
          <w:i w:val="false"/>
          <w:color w:val="000000"/>
          <w:sz w:val="28"/>
        </w:rPr>
        <w:t xml:space="preserve">
                                                   сосудистой сис- </w:t>
      </w:r>
    </w:p>
    <w:p>
      <w:pPr>
        <w:spacing w:after="0"/>
        <w:ind w:left="0"/>
        <w:jc w:val="both"/>
      </w:pPr>
      <w:r>
        <w:rPr>
          <w:rFonts w:ascii="Times New Roman"/>
          <w:b w:val="false"/>
          <w:i w:val="false"/>
          <w:color w:val="000000"/>
          <w:sz w:val="28"/>
        </w:rPr>
        <w:t xml:space="preserve">
                                                   темы в стадии </w:t>
      </w:r>
    </w:p>
    <w:p>
      <w:pPr>
        <w:spacing w:after="0"/>
        <w:ind w:left="0"/>
        <w:jc w:val="both"/>
      </w:pPr>
      <w:r>
        <w:rPr>
          <w:rFonts w:ascii="Times New Roman"/>
          <w:b w:val="false"/>
          <w:i w:val="false"/>
          <w:color w:val="000000"/>
          <w:sz w:val="28"/>
        </w:rPr>
        <w:t xml:space="preserve">
                                                   декомпенсации. </w:t>
      </w:r>
    </w:p>
    <w:p>
      <w:pPr>
        <w:spacing w:after="0"/>
        <w:ind w:left="0"/>
        <w:jc w:val="both"/>
      </w:pPr>
      <w:r>
        <w:rPr>
          <w:rFonts w:ascii="Times New Roman"/>
          <w:b w:val="false"/>
          <w:i w:val="false"/>
          <w:color w:val="000000"/>
          <w:sz w:val="28"/>
        </w:rPr>
        <w:t xml:space="preserve">
                                                   Эпилепсия </w:t>
      </w:r>
    </w:p>
    <w:p>
      <w:pPr>
        <w:spacing w:after="0"/>
        <w:ind w:left="0"/>
        <w:jc w:val="both"/>
      </w:pPr>
      <w:r>
        <w:rPr>
          <w:rFonts w:ascii="Times New Roman"/>
          <w:b w:val="false"/>
          <w:i w:val="false"/>
          <w:color w:val="000000"/>
          <w:sz w:val="28"/>
        </w:rPr>
        <w:t xml:space="preserve">
                                                   (тяжелые формы </w:t>
      </w:r>
    </w:p>
    <w:p>
      <w:pPr>
        <w:spacing w:after="0"/>
        <w:ind w:left="0"/>
        <w:jc w:val="both"/>
      </w:pPr>
      <w:r>
        <w:rPr>
          <w:rFonts w:ascii="Times New Roman"/>
          <w:b w:val="false"/>
          <w:i w:val="false"/>
          <w:color w:val="000000"/>
          <w:sz w:val="28"/>
        </w:rPr>
        <w:t xml:space="preserve">
                                                   с частыми припад- </w:t>
      </w:r>
    </w:p>
    <w:p>
      <w:pPr>
        <w:spacing w:after="0"/>
        <w:ind w:left="0"/>
        <w:jc w:val="both"/>
      </w:pPr>
      <w:r>
        <w:rPr>
          <w:rFonts w:ascii="Times New Roman"/>
          <w:b w:val="false"/>
          <w:i w:val="false"/>
          <w:color w:val="000000"/>
          <w:sz w:val="28"/>
        </w:rPr>
        <w:t xml:space="preserve">
                                                   ками), психо- </w:t>
      </w:r>
    </w:p>
    <w:p>
      <w:pPr>
        <w:spacing w:after="0"/>
        <w:ind w:left="0"/>
        <w:jc w:val="both"/>
      </w:pPr>
      <w:r>
        <w:rPr>
          <w:rFonts w:ascii="Times New Roman"/>
          <w:b w:val="false"/>
          <w:i w:val="false"/>
          <w:color w:val="000000"/>
          <w:sz w:val="28"/>
        </w:rPr>
        <w:t xml:space="preserve">
                                                   неврозы и другие </w:t>
      </w:r>
    </w:p>
    <w:p>
      <w:pPr>
        <w:spacing w:after="0"/>
        <w:ind w:left="0"/>
        <w:jc w:val="both"/>
      </w:pPr>
      <w:r>
        <w:rPr>
          <w:rFonts w:ascii="Times New Roman"/>
          <w:b w:val="false"/>
          <w:i w:val="false"/>
          <w:color w:val="000000"/>
          <w:sz w:val="28"/>
        </w:rPr>
        <w:t xml:space="preserve">
                                                   заболевания </w:t>
      </w:r>
    </w:p>
    <w:p>
      <w:pPr>
        <w:spacing w:after="0"/>
        <w:ind w:left="0"/>
        <w:jc w:val="both"/>
      </w:pPr>
      <w:r>
        <w:rPr>
          <w:rFonts w:ascii="Times New Roman"/>
          <w:b w:val="false"/>
          <w:i w:val="false"/>
          <w:color w:val="000000"/>
          <w:sz w:val="28"/>
        </w:rPr>
        <w:t xml:space="preserve">
                                                   центральной </w:t>
      </w:r>
    </w:p>
    <w:p>
      <w:pPr>
        <w:spacing w:after="0"/>
        <w:ind w:left="0"/>
        <w:jc w:val="both"/>
      </w:pPr>
      <w:r>
        <w:rPr>
          <w:rFonts w:ascii="Times New Roman"/>
          <w:b w:val="false"/>
          <w:i w:val="false"/>
          <w:color w:val="000000"/>
          <w:sz w:val="28"/>
        </w:rPr>
        <w:t xml:space="preserve">
                                                   нервной системы, </w:t>
      </w:r>
    </w:p>
    <w:p>
      <w:pPr>
        <w:spacing w:after="0"/>
        <w:ind w:left="0"/>
        <w:jc w:val="both"/>
      </w:pPr>
      <w:r>
        <w:rPr>
          <w:rFonts w:ascii="Times New Roman"/>
          <w:b w:val="false"/>
          <w:i w:val="false"/>
          <w:color w:val="000000"/>
          <w:sz w:val="28"/>
        </w:rPr>
        <w:t xml:space="preserve">
                                                   требующие инди- </w:t>
      </w:r>
    </w:p>
    <w:p>
      <w:pPr>
        <w:spacing w:after="0"/>
        <w:ind w:left="0"/>
        <w:jc w:val="both"/>
      </w:pPr>
      <w:r>
        <w:rPr>
          <w:rFonts w:ascii="Times New Roman"/>
          <w:b w:val="false"/>
          <w:i w:val="false"/>
          <w:color w:val="000000"/>
          <w:sz w:val="28"/>
        </w:rPr>
        <w:t xml:space="preserve">
                                                   видуальных </w:t>
      </w:r>
    </w:p>
    <w:p>
      <w:pPr>
        <w:spacing w:after="0"/>
        <w:ind w:left="0"/>
        <w:jc w:val="both"/>
      </w:pPr>
      <w:r>
        <w:rPr>
          <w:rFonts w:ascii="Times New Roman"/>
          <w:b w:val="false"/>
          <w:i w:val="false"/>
          <w:color w:val="000000"/>
          <w:sz w:val="28"/>
        </w:rPr>
        <w:t xml:space="preserve">
                                                   условий ухода </w:t>
      </w:r>
    </w:p>
    <w:p>
      <w:pPr>
        <w:spacing w:after="0"/>
        <w:ind w:left="0"/>
        <w:jc w:val="both"/>
      </w:pPr>
      <w:r>
        <w:rPr>
          <w:rFonts w:ascii="Times New Roman"/>
          <w:b w:val="false"/>
          <w:i w:val="false"/>
          <w:color w:val="000000"/>
          <w:sz w:val="28"/>
        </w:rPr>
        <w:t xml:space="preserve">
                                                   и лечения </w:t>
      </w:r>
    </w:p>
    <w:p>
      <w:pPr>
        <w:spacing w:after="0"/>
        <w:ind w:left="0"/>
        <w:jc w:val="both"/>
      </w:pPr>
      <w:r>
        <w:rPr>
          <w:rFonts w:ascii="Times New Roman"/>
          <w:b w:val="false"/>
          <w:i w:val="false"/>
          <w:color w:val="000000"/>
          <w:sz w:val="28"/>
        </w:rPr>
        <w:t xml:space="preserve">
      52. Артрит         Укрепление общего а)10-12     -//-         При недоста- </w:t>
      </w:r>
    </w:p>
    <w:p>
      <w:pPr>
        <w:spacing w:after="0"/>
        <w:ind w:left="0"/>
        <w:jc w:val="both"/>
      </w:pPr>
      <w:r>
        <w:rPr>
          <w:rFonts w:ascii="Times New Roman"/>
          <w:b w:val="false"/>
          <w:i w:val="false"/>
          <w:color w:val="000000"/>
          <w:sz w:val="28"/>
        </w:rPr>
        <w:t xml:space="preserve">
          ограниченный   состояния орга-   б)6-8                    точной эффек- </w:t>
      </w:r>
    </w:p>
    <w:p>
      <w:pPr>
        <w:spacing w:after="0"/>
        <w:ind w:left="0"/>
        <w:jc w:val="both"/>
      </w:pPr>
      <w:r>
        <w:rPr>
          <w:rFonts w:ascii="Times New Roman"/>
          <w:b w:val="false"/>
          <w:i w:val="false"/>
          <w:color w:val="000000"/>
          <w:sz w:val="28"/>
        </w:rPr>
        <w:t xml:space="preserve">
          деструктивный: низма. Проведение                          тивности </w:t>
      </w:r>
    </w:p>
    <w:p>
      <w:pPr>
        <w:spacing w:after="0"/>
        <w:ind w:left="0"/>
        <w:jc w:val="both"/>
      </w:pPr>
      <w:r>
        <w:rPr>
          <w:rFonts w:ascii="Times New Roman"/>
          <w:b w:val="false"/>
          <w:i w:val="false"/>
          <w:color w:val="000000"/>
          <w:sz w:val="28"/>
        </w:rPr>
        <w:t xml:space="preserve">
          а) стадия      основного курса                            химиотерапии </w:t>
      </w:r>
    </w:p>
    <w:p>
      <w:pPr>
        <w:spacing w:after="0"/>
        <w:ind w:left="0"/>
        <w:jc w:val="both"/>
      </w:pPr>
      <w:r>
        <w:rPr>
          <w:rFonts w:ascii="Times New Roman"/>
          <w:b w:val="false"/>
          <w:i w:val="false"/>
          <w:color w:val="000000"/>
          <w:sz w:val="28"/>
        </w:rPr>
        <w:t xml:space="preserve">
          активная       химиотерапии в                             определяются </w:t>
      </w:r>
    </w:p>
    <w:p>
      <w:pPr>
        <w:spacing w:after="0"/>
        <w:ind w:left="0"/>
        <w:jc w:val="both"/>
      </w:pPr>
      <w:r>
        <w:rPr>
          <w:rFonts w:ascii="Times New Roman"/>
          <w:b w:val="false"/>
          <w:i w:val="false"/>
          <w:color w:val="000000"/>
          <w:sz w:val="28"/>
        </w:rPr>
        <w:t xml:space="preserve">
          б) стадия      контролируемом                             показания к </w:t>
      </w:r>
    </w:p>
    <w:p>
      <w:pPr>
        <w:spacing w:after="0"/>
        <w:ind w:left="0"/>
        <w:jc w:val="both"/>
      </w:pPr>
      <w:r>
        <w:rPr>
          <w:rFonts w:ascii="Times New Roman"/>
          <w:b w:val="false"/>
          <w:i w:val="false"/>
          <w:color w:val="000000"/>
          <w:sz w:val="28"/>
        </w:rPr>
        <w:t xml:space="preserve">
          потери актив-  режиме. Усиление                           операции </w:t>
      </w:r>
    </w:p>
    <w:p>
      <w:pPr>
        <w:spacing w:after="0"/>
        <w:ind w:left="0"/>
        <w:jc w:val="both"/>
      </w:pPr>
      <w:r>
        <w:rPr>
          <w:rFonts w:ascii="Times New Roman"/>
          <w:b w:val="false"/>
          <w:i w:val="false"/>
          <w:color w:val="000000"/>
          <w:sz w:val="28"/>
        </w:rPr>
        <w:t xml:space="preserve">
          ности          репаративного                              некрэктомии </w:t>
      </w:r>
    </w:p>
    <w:p>
      <w:pPr>
        <w:spacing w:after="0"/>
        <w:ind w:left="0"/>
        <w:jc w:val="both"/>
      </w:pP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
                         Затихание тубер- </w:t>
      </w:r>
    </w:p>
    <w:p>
      <w:pPr>
        <w:spacing w:after="0"/>
        <w:ind w:left="0"/>
        <w:jc w:val="both"/>
      </w:pPr>
      <w:r>
        <w:rPr>
          <w:rFonts w:ascii="Times New Roman"/>
          <w:b w:val="false"/>
          <w:i w:val="false"/>
          <w:color w:val="000000"/>
          <w:sz w:val="28"/>
        </w:rPr>
        <w:t xml:space="preserve">
                         кулезного процес- </w:t>
      </w:r>
    </w:p>
    <w:p>
      <w:pPr>
        <w:spacing w:after="0"/>
        <w:ind w:left="0"/>
        <w:jc w:val="both"/>
      </w:pPr>
      <w:r>
        <w:rPr>
          <w:rFonts w:ascii="Times New Roman"/>
          <w:b w:val="false"/>
          <w:i w:val="false"/>
          <w:color w:val="000000"/>
          <w:sz w:val="28"/>
        </w:rPr>
        <w:t xml:space="preserve">
                         са. Восстановление </w:t>
      </w:r>
    </w:p>
    <w:p>
      <w:pPr>
        <w:spacing w:after="0"/>
        <w:ind w:left="0"/>
        <w:jc w:val="both"/>
      </w:pPr>
      <w:r>
        <w:rPr>
          <w:rFonts w:ascii="Times New Roman"/>
          <w:b w:val="false"/>
          <w:i w:val="false"/>
          <w:color w:val="000000"/>
          <w:sz w:val="28"/>
        </w:rPr>
        <w:t xml:space="preserve">
                         функции сустава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Артрит         Укрепление общего  8-12       -//-         Сроки лечения  </w:t>
      </w:r>
    </w:p>
    <w:p>
      <w:pPr>
        <w:spacing w:after="0"/>
        <w:ind w:left="0"/>
        <w:jc w:val="both"/>
      </w:pPr>
      <w:r>
        <w:rPr>
          <w:rFonts w:ascii="Times New Roman"/>
          <w:b w:val="false"/>
          <w:i w:val="false"/>
          <w:color w:val="000000"/>
          <w:sz w:val="28"/>
        </w:rPr>
        <w:t xml:space="preserve">
          распростра-    состояния орга-                            зависят от </w:t>
      </w:r>
    </w:p>
    <w:p>
      <w:pPr>
        <w:spacing w:after="0"/>
        <w:ind w:left="0"/>
        <w:jc w:val="both"/>
      </w:pPr>
      <w:r>
        <w:rPr>
          <w:rFonts w:ascii="Times New Roman"/>
          <w:b w:val="false"/>
          <w:i w:val="false"/>
          <w:color w:val="000000"/>
          <w:sz w:val="28"/>
        </w:rPr>
        <w:t xml:space="preserve">
          ненно-деструк- низма. Пред-                               вида операции </w:t>
      </w:r>
    </w:p>
    <w:p>
      <w:pPr>
        <w:spacing w:after="0"/>
        <w:ind w:left="0"/>
        <w:jc w:val="both"/>
      </w:pPr>
      <w:r>
        <w:rPr>
          <w:rFonts w:ascii="Times New Roman"/>
          <w:b w:val="false"/>
          <w:i w:val="false"/>
          <w:color w:val="000000"/>
          <w:sz w:val="28"/>
        </w:rPr>
        <w:t xml:space="preserve">
          тивный:        операционное и </w:t>
      </w:r>
    </w:p>
    <w:p>
      <w:pPr>
        <w:spacing w:after="0"/>
        <w:ind w:left="0"/>
        <w:jc w:val="both"/>
      </w:pPr>
      <w:r>
        <w:rPr>
          <w:rFonts w:ascii="Times New Roman"/>
          <w:b w:val="false"/>
          <w:i w:val="false"/>
          <w:color w:val="000000"/>
          <w:sz w:val="28"/>
        </w:rPr>
        <w:t xml:space="preserve">
          а) стадия      специфическое </w:t>
      </w:r>
    </w:p>
    <w:p>
      <w:pPr>
        <w:spacing w:after="0"/>
        <w:ind w:left="0"/>
        <w:jc w:val="both"/>
      </w:pPr>
      <w:r>
        <w:rPr>
          <w:rFonts w:ascii="Times New Roman"/>
          <w:b w:val="false"/>
          <w:i w:val="false"/>
          <w:color w:val="000000"/>
          <w:sz w:val="28"/>
        </w:rPr>
        <w:t xml:space="preserve">
          активная       лечение. После </w:t>
      </w:r>
    </w:p>
    <w:p>
      <w:pPr>
        <w:spacing w:after="0"/>
        <w:ind w:left="0"/>
        <w:jc w:val="both"/>
      </w:pPr>
      <w:r>
        <w:rPr>
          <w:rFonts w:ascii="Times New Roman"/>
          <w:b w:val="false"/>
          <w:i w:val="false"/>
          <w:color w:val="000000"/>
          <w:sz w:val="28"/>
        </w:rPr>
        <w:t xml:space="preserve">
          б) стадия      хирургического </w:t>
      </w:r>
    </w:p>
    <w:p>
      <w:pPr>
        <w:spacing w:after="0"/>
        <w:ind w:left="0"/>
        <w:jc w:val="both"/>
      </w:pPr>
      <w:r>
        <w:rPr>
          <w:rFonts w:ascii="Times New Roman"/>
          <w:b w:val="false"/>
          <w:i w:val="false"/>
          <w:color w:val="000000"/>
          <w:sz w:val="28"/>
        </w:rPr>
        <w:t xml:space="preserve">
          потери         вмешательства </w:t>
      </w:r>
    </w:p>
    <w:p>
      <w:pPr>
        <w:spacing w:after="0"/>
        <w:ind w:left="0"/>
        <w:jc w:val="both"/>
      </w:pPr>
      <w:r>
        <w:rPr>
          <w:rFonts w:ascii="Times New Roman"/>
          <w:b w:val="false"/>
          <w:i w:val="false"/>
          <w:color w:val="000000"/>
          <w:sz w:val="28"/>
        </w:rPr>
        <w:t xml:space="preserve">
          активности     проводится </w:t>
      </w:r>
    </w:p>
    <w:p>
      <w:pPr>
        <w:spacing w:after="0"/>
        <w:ind w:left="0"/>
        <w:jc w:val="both"/>
      </w:pPr>
      <w:r>
        <w:rPr>
          <w:rFonts w:ascii="Times New Roman"/>
          <w:b w:val="false"/>
          <w:i w:val="false"/>
          <w:color w:val="000000"/>
          <w:sz w:val="28"/>
        </w:rPr>
        <w:t xml:space="preserve">
                         санаторно- </w:t>
      </w:r>
    </w:p>
    <w:p>
      <w:pPr>
        <w:spacing w:after="0"/>
        <w:ind w:left="0"/>
        <w:jc w:val="both"/>
      </w:pPr>
      <w:r>
        <w:rPr>
          <w:rFonts w:ascii="Times New Roman"/>
          <w:b w:val="false"/>
          <w:i w:val="false"/>
          <w:color w:val="000000"/>
          <w:sz w:val="28"/>
        </w:rPr>
        <w:t xml:space="preserve">
                         ортопедическое, </w:t>
      </w:r>
    </w:p>
    <w:p>
      <w:pPr>
        <w:spacing w:after="0"/>
        <w:ind w:left="0"/>
        <w:jc w:val="both"/>
      </w:pPr>
      <w:r>
        <w:rPr>
          <w:rFonts w:ascii="Times New Roman"/>
          <w:b w:val="false"/>
          <w:i w:val="false"/>
          <w:color w:val="000000"/>
          <w:sz w:val="28"/>
        </w:rPr>
        <w:t xml:space="preserve">
                         химиотерапия в </w:t>
      </w:r>
    </w:p>
    <w:p>
      <w:pPr>
        <w:spacing w:after="0"/>
        <w:ind w:left="0"/>
        <w:jc w:val="both"/>
      </w:pPr>
      <w:r>
        <w:rPr>
          <w:rFonts w:ascii="Times New Roman"/>
          <w:b w:val="false"/>
          <w:i w:val="false"/>
          <w:color w:val="000000"/>
          <w:sz w:val="28"/>
        </w:rPr>
        <w:t xml:space="preserve">
                         контролируемом </w:t>
      </w:r>
    </w:p>
    <w:p>
      <w:pPr>
        <w:spacing w:after="0"/>
        <w:ind w:left="0"/>
        <w:jc w:val="both"/>
      </w:pPr>
      <w:r>
        <w:rPr>
          <w:rFonts w:ascii="Times New Roman"/>
          <w:b w:val="false"/>
          <w:i w:val="false"/>
          <w:color w:val="000000"/>
          <w:sz w:val="28"/>
        </w:rPr>
        <w:t xml:space="preserve">
                         режиме и другие </w:t>
      </w:r>
    </w:p>
    <w:p>
      <w:pPr>
        <w:spacing w:after="0"/>
        <w:ind w:left="0"/>
        <w:jc w:val="both"/>
      </w:pPr>
      <w:r>
        <w:rPr>
          <w:rFonts w:ascii="Times New Roman"/>
          <w:b w:val="false"/>
          <w:i w:val="false"/>
          <w:color w:val="000000"/>
          <w:sz w:val="28"/>
        </w:rPr>
        <w:t xml:space="preserve">
                         виды лечения. </w:t>
      </w:r>
    </w:p>
    <w:p>
      <w:pPr>
        <w:spacing w:after="0"/>
        <w:ind w:left="0"/>
        <w:jc w:val="both"/>
      </w:pPr>
      <w:r>
        <w:rPr>
          <w:rFonts w:ascii="Times New Roman"/>
          <w:b w:val="false"/>
          <w:i w:val="false"/>
          <w:color w:val="000000"/>
          <w:sz w:val="28"/>
        </w:rPr>
        <w:t xml:space="preserve">
                         Усиление </w:t>
      </w:r>
    </w:p>
    <w:p>
      <w:pPr>
        <w:spacing w:after="0"/>
        <w:ind w:left="0"/>
        <w:jc w:val="both"/>
      </w:pPr>
      <w:r>
        <w:rPr>
          <w:rFonts w:ascii="Times New Roman"/>
          <w:b w:val="false"/>
          <w:i w:val="false"/>
          <w:color w:val="000000"/>
          <w:sz w:val="28"/>
        </w:rPr>
        <w:t xml:space="preserve">
                         репаративных </w:t>
      </w:r>
    </w:p>
    <w:p>
      <w:pPr>
        <w:spacing w:after="0"/>
        <w:ind w:left="0"/>
        <w:jc w:val="both"/>
      </w:pPr>
      <w:r>
        <w:rPr>
          <w:rFonts w:ascii="Times New Roman"/>
          <w:b w:val="false"/>
          <w:i w:val="false"/>
          <w:color w:val="000000"/>
          <w:sz w:val="28"/>
        </w:rPr>
        <w:t xml:space="preserve">
                         процессов после </w:t>
      </w:r>
    </w:p>
    <w:p>
      <w:pPr>
        <w:spacing w:after="0"/>
        <w:ind w:left="0"/>
        <w:jc w:val="both"/>
      </w:pPr>
      <w:r>
        <w:rPr>
          <w:rFonts w:ascii="Times New Roman"/>
          <w:b w:val="false"/>
          <w:i w:val="false"/>
          <w:color w:val="000000"/>
          <w:sz w:val="28"/>
        </w:rPr>
        <w:t xml:space="preserve">
                         операции  </w:t>
      </w:r>
    </w:p>
    <w:p>
      <w:pPr>
        <w:spacing w:after="0"/>
        <w:ind w:left="0"/>
        <w:jc w:val="both"/>
      </w:pPr>
      <w:r>
        <w:rPr>
          <w:rFonts w:ascii="Times New Roman"/>
          <w:b w:val="false"/>
          <w:i w:val="false"/>
          <w:color w:val="000000"/>
          <w:sz w:val="28"/>
        </w:rPr>
        <w:t xml:space="preserve">
      54. Спондилит      Укрепление        8-12        -//-         У детей сроки </w:t>
      </w:r>
    </w:p>
    <w:p>
      <w:pPr>
        <w:spacing w:after="0"/>
        <w:ind w:left="0"/>
        <w:jc w:val="both"/>
      </w:pPr>
      <w:r>
        <w:rPr>
          <w:rFonts w:ascii="Times New Roman"/>
          <w:b w:val="false"/>
          <w:i w:val="false"/>
          <w:color w:val="000000"/>
          <w:sz w:val="28"/>
        </w:rPr>
        <w:t xml:space="preserve">
          ограниченно-   общего состояния                           лечения более </w:t>
      </w:r>
    </w:p>
    <w:p>
      <w:pPr>
        <w:spacing w:after="0"/>
        <w:ind w:left="0"/>
        <w:jc w:val="both"/>
      </w:pPr>
      <w:r>
        <w:rPr>
          <w:rFonts w:ascii="Times New Roman"/>
          <w:b w:val="false"/>
          <w:i w:val="false"/>
          <w:color w:val="000000"/>
          <w:sz w:val="28"/>
        </w:rPr>
        <w:t xml:space="preserve">
          деструктивный: организма.                                 длительные - </w:t>
      </w:r>
    </w:p>
    <w:p>
      <w:pPr>
        <w:spacing w:after="0"/>
        <w:ind w:left="0"/>
        <w:jc w:val="both"/>
      </w:pPr>
      <w:r>
        <w:rPr>
          <w:rFonts w:ascii="Times New Roman"/>
          <w:b w:val="false"/>
          <w:i w:val="false"/>
          <w:color w:val="000000"/>
          <w:sz w:val="28"/>
        </w:rPr>
        <w:t xml:space="preserve">
          а) стадия      Ортопедическое                             до 2 лет, что </w:t>
      </w:r>
    </w:p>
    <w:p>
      <w:pPr>
        <w:spacing w:after="0"/>
        <w:ind w:left="0"/>
        <w:jc w:val="both"/>
      </w:pPr>
      <w:r>
        <w:rPr>
          <w:rFonts w:ascii="Times New Roman"/>
          <w:b w:val="false"/>
          <w:i w:val="false"/>
          <w:color w:val="000000"/>
          <w:sz w:val="28"/>
        </w:rPr>
        <w:t xml:space="preserve">
          активная       и стандартизиро-                           обусловлено </w:t>
      </w:r>
    </w:p>
    <w:p>
      <w:pPr>
        <w:spacing w:after="0"/>
        <w:ind w:left="0"/>
        <w:jc w:val="both"/>
      </w:pPr>
      <w:r>
        <w:rPr>
          <w:rFonts w:ascii="Times New Roman"/>
          <w:b w:val="false"/>
          <w:i w:val="false"/>
          <w:color w:val="000000"/>
          <w:sz w:val="28"/>
        </w:rPr>
        <w:t xml:space="preserve">
          б) стадия      ванная химио-                              необходимостью </w:t>
      </w:r>
    </w:p>
    <w:p>
      <w:pPr>
        <w:spacing w:after="0"/>
        <w:ind w:left="0"/>
        <w:jc w:val="both"/>
      </w:pPr>
      <w:r>
        <w:rPr>
          <w:rFonts w:ascii="Times New Roman"/>
          <w:b w:val="false"/>
          <w:i w:val="false"/>
          <w:color w:val="000000"/>
          <w:sz w:val="28"/>
        </w:rPr>
        <w:t xml:space="preserve">
          потери актив-  терапия в контро-                          исправления </w:t>
      </w:r>
    </w:p>
    <w:p>
      <w:pPr>
        <w:spacing w:after="0"/>
        <w:ind w:left="0"/>
        <w:jc w:val="both"/>
      </w:pPr>
      <w:r>
        <w:rPr>
          <w:rFonts w:ascii="Times New Roman"/>
          <w:b w:val="false"/>
          <w:i w:val="false"/>
          <w:color w:val="000000"/>
          <w:sz w:val="28"/>
        </w:rPr>
        <w:t xml:space="preserve">
          ности          лируемом режиме.                           горба и </w:t>
      </w:r>
    </w:p>
    <w:p>
      <w:pPr>
        <w:spacing w:after="0"/>
        <w:ind w:left="0"/>
        <w:jc w:val="both"/>
      </w:pPr>
      <w:r>
        <w:rPr>
          <w:rFonts w:ascii="Times New Roman"/>
          <w:b w:val="false"/>
          <w:i w:val="false"/>
          <w:color w:val="000000"/>
          <w:sz w:val="28"/>
        </w:rPr>
        <w:t xml:space="preserve">
                         Затихание процесса.                        использования </w:t>
      </w:r>
    </w:p>
    <w:p>
      <w:pPr>
        <w:spacing w:after="0"/>
        <w:ind w:left="0"/>
        <w:jc w:val="both"/>
      </w:pPr>
      <w:r>
        <w:rPr>
          <w:rFonts w:ascii="Times New Roman"/>
          <w:b w:val="false"/>
          <w:i w:val="false"/>
          <w:color w:val="000000"/>
          <w:sz w:val="28"/>
        </w:rPr>
        <w:t xml:space="preserve">
                         Исправление                                возрастных </w:t>
      </w:r>
    </w:p>
    <w:p>
      <w:pPr>
        <w:spacing w:after="0"/>
        <w:ind w:left="0"/>
        <w:jc w:val="both"/>
      </w:pPr>
      <w:r>
        <w:rPr>
          <w:rFonts w:ascii="Times New Roman"/>
          <w:b w:val="false"/>
          <w:i w:val="false"/>
          <w:color w:val="000000"/>
          <w:sz w:val="28"/>
        </w:rPr>
        <w:t xml:space="preserve">
                         деформации позво-                          особенностей </w:t>
      </w:r>
    </w:p>
    <w:p>
      <w:pPr>
        <w:spacing w:after="0"/>
        <w:ind w:left="0"/>
        <w:jc w:val="both"/>
      </w:pPr>
      <w:r>
        <w:rPr>
          <w:rFonts w:ascii="Times New Roman"/>
          <w:b w:val="false"/>
          <w:i w:val="false"/>
          <w:color w:val="000000"/>
          <w:sz w:val="28"/>
        </w:rPr>
        <w:t xml:space="preserve">
                         ночника (у детей).                         роста разру- </w:t>
      </w:r>
    </w:p>
    <w:p>
      <w:pPr>
        <w:spacing w:after="0"/>
        <w:ind w:left="0"/>
        <w:jc w:val="both"/>
      </w:pPr>
      <w:r>
        <w:rPr>
          <w:rFonts w:ascii="Times New Roman"/>
          <w:b w:val="false"/>
          <w:i w:val="false"/>
          <w:color w:val="000000"/>
          <w:sz w:val="28"/>
        </w:rPr>
        <w:t xml:space="preserve">
                         Восстановление                             шенных тел </w:t>
      </w:r>
    </w:p>
    <w:p>
      <w:pPr>
        <w:spacing w:after="0"/>
        <w:ind w:left="0"/>
        <w:jc w:val="both"/>
      </w:pPr>
      <w:r>
        <w:rPr>
          <w:rFonts w:ascii="Times New Roman"/>
          <w:b w:val="false"/>
          <w:i w:val="false"/>
          <w:color w:val="000000"/>
          <w:sz w:val="28"/>
        </w:rPr>
        <w:t xml:space="preserve">
                         функции позвоноч-                          позвонков </w:t>
      </w:r>
    </w:p>
    <w:p>
      <w:pPr>
        <w:spacing w:after="0"/>
        <w:ind w:left="0"/>
        <w:jc w:val="both"/>
      </w:pPr>
      <w:r>
        <w:rPr>
          <w:rFonts w:ascii="Times New Roman"/>
          <w:b w:val="false"/>
          <w:i w:val="false"/>
          <w:color w:val="000000"/>
          <w:sz w:val="28"/>
        </w:rPr>
        <w:t xml:space="preserve">
                         ника (опорной,                             для улучшения </w:t>
      </w:r>
    </w:p>
    <w:p>
      <w:pPr>
        <w:spacing w:after="0"/>
        <w:ind w:left="0"/>
        <w:jc w:val="both"/>
      </w:pPr>
      <w:r>
        <w:rPr>
          <w:rFonts w:ascii="Times New Roman"/>
          <w:b w:val="false"/>
          <w:i w:val="false"/>
          <w:color w:val="000000"/>
          <w:sz w:val="28"/>
        </w:rPr>
        <w:t xml:space="preserve">
                         двигательной).                             опорной и </w:t>
      </w:r>
    </w:p>
    <w:p>
      <w:pPr>
        <w:spacing w:after="0"/>
        <w:ind w:left="0"/>
        <w:jc w:val="both"/>
      </w:pPr>
      <w:r>
        <w:rPr>
          <w:rFonts w:ascii="Times New Roman"/>
          <w:b w:val="false"/>
          <w:i w:val="false"/>
          <w:color w:val="000000"/>
          <w:sz w:val="28"/>
        </w:rPr>
        <w:t xml:space="preserve">
                         Укрепление                                 восстановле- </w:t>
      </w:r>
    </w:p>
    <w:p>
      <w:pPr>
        <w:spacing w:after="0"/>
        <w:ind w:left="0"/>
        <w:jc w:val="both"/>
      </w:pPr>
      <w:r>
        <w:rPr>
          <w:rFonts w:ascii="Times New Roman"/>
          <w:b w:val="false"/>
          <w:i w:val="false"/>
          <w:color w:val="000000"/>
          <w:sz w:val="28"/>
        </w:rPr>
        <w:t xml:space="preserve">
                         мускулатуры спины                          ния двига- </w:t>
      </w:r>
    </w:p>
    <w:p>
      <w:pPr>
        <w:spacing w:after="0"/>
        <w:ind w:left="0"/>
        <w:jc w:val="both"/>
      </w:pPr>
      <w:r>
        <w:rPr>
          <w:rFonts w:ascii="Times New Roman"/>
          <w:b w:val="false"/>
          <w:i w:val="false"/>
          <w:color w:val="000000"/>
          <w:sz w:val="28"/>
        </w:rPr>
        <w:t xml:space="preserve">
                                                                    тельной функ- </w:t>
      </w:r>
    </w:p>
    <w:p>
      <w:pPr>
        <w:spacing w:after="0"/>
        <w:ind w:left="0"/>
        <w:jc w:val="both"/>
      </w:pPr>
      <w:r>
        <w:rPr>
          <w:rFonts w:ascii="Times New Roman"/>
          <w:b w:val="false"/>
          <w:i w:val="false"/>
          <w:color w:val="000000"/>
          <w:sz w:val="28"/>
        </w:rPr>
        <w:t xml:space="preserve">
                                                                    ции позвоноч- </w:t>
      </w:r>
    </w:p>
    <w:p>
      <w:pPr>
        <w:spacing w:after="0"/>
        <w:ind w:left="0"/>
        <w:jc w:val="both"/>
      </w:pPr>
      <w:r>
        <w:rPr>
          <w:rFonts w:ascii="Times New Roman"/>
          <w:b w:val="false"/>
          <w:i w:val="false"/>
          <w:color w:val="000000"/>
          <w:sz w:val="28"/>
        </w:rPr>
        <w:t xml:space="preserve">
                                                                    ника </w:t>
      </w:r>
    </w:p>
    <w:p>
      <w:pPr>
        <w:spacing w:after="0"/>
        <w:ind w:left="0"/>
        <w:jc w:val="both"/>
      </w:pPr>
      <w:r>
        <w:rPr>
          <w:rFonts w:ascii="Times New Roman"/>
          <w:b w:val="false"/>
          <w:i w:val="false"/>
          <w:color w:val="000000"/>
          <w:sz w:val="28"/>
        </w:rPr>
        <w:t xml:space="preserve">
      55. Спондилит      Укрепление общего  8-12       -//-         Эта категория </w:t>
      </w:r>
    </w:p>
    <w:p>
      <w:pPr>
        <w:spacing w:after="0"/>
        <w:ind w:left="0"/>
        <w:jc w:val="both"/>
      </w:pPr>
      <w:r>
        <w:rPr>
          <w:rFonts w:ascii="Times New Roman"/>
          <w:b w:val="false"/>
          <w:i w:val="false"/>
          <w:color w:val="000000"/>
          <w:sz w:val="28"/>
        </w:rPr>
        <w:t xml:space="preserve">
          распрост-      состояния орга-                            больных требует </w:t>
      </w:r>
    </w:p>
    <w:p>
      <w:pPr>
        <w:spacing w:after="0"/>
        <w:ind w:left="0"/>
        <w:jc w:val="both"/>
      </w:pPr>
      <w:r>
        <w:rPr>
          <w:rFonts w:ascii="Times New Roman"/>
          <w:b w:val="false"/>
          <w:i w:val="false"/>
          <w:color w:val="000000"/>
          <w:sz w:val="28"/>
        </w:rPr>
        <w:t xml:space="preserve">
          раненно-дест-  низма. Ортопеди-                           применения </w:t>
      </w:r>
    </w:p>
    <w:p>
      <w:pPr>
        <w:spacing w:after="0"/>
        <w:ind w:left="0"/>
        <w:jc w:val="both"/>
      </w:pPr>
      <w:r>
        <w:rPr>
          <w:rFonts w:ascii="Times New Roman"/>
          <w:b w:val="false"/>
          <w:i w:val="false"/>
          <w:color w:val="000000"/>
          <w:sz w:val="28"/>
        </w:rPr>
        <w:t xml:space="preserve">
          руктивный:     ческое, химио-                             радикальных и </w:t>
      </w:r>
    </w:p>
    <w:p>
      <w:pPr>
        <w:spacing w:after="0"/>
        <w:ind w:left="0"/>
        <w:jc w:val="both"/>
      </w:pPr>
      <w:r>
        <w:rPr>
          <w:rFonts w:ascii="Times New Roman"/>
          <w:b w:val="false"/>
          <w:i w:val="false"/>
          <w:color w:val="000000"/>
          <w:sz w:val="28"/>
        </w:rPr>
        <w:t xml:space="preserve">
          а) стадия      терапия в контро-                          лечебно-вспо- </w:t>
      </w:r>
    </w:p>
    <w:p>
      <w:pPr>
        <w:spacing w:after="0"/>
        <w:ind w:left="0"/>
        <w:jc w:val="both"/>
      </w:pPr>
      <w:r>
        <w:rPr>
          <w:rFonts w:ascii="Times New Roman"/>
          <w:b w:val="false"/>
          <w:i w:val="false"/>
          <w:color w:val="000000"/>
          <w:sz w:val="28"/>
        </w:rPr>
        <w:t xml:space="preserve">
          активная       лируемом режиме                            могательных </w:t>
      </w:r>
    </w:p>
    <w:p>
      <w:pPr>
        <w:spacing w:after="0"/>
        <w:ind w:left="0"/>
        <w:jc w:val="both"/>
      </w:pPr>
      <w:r>
        <w:rPr>
          <w:rFonts w:ascii="Times New Roman"/>
          <w:b w:val="false"/>
          <w:i w:val="false"/>
          <w:color w:val="000000"/>
          <w:sz w:val="28"/>
        </w:rPr>
        <w:t xml:space="preserve">
          б) стадия      и хирургическое                            операций. </w:t>
      </w:r>
    </w:p>
    <w:p>
      <w:pPr>
        <w:spacing w:after="0"/>
        <w:ind w:left="0"/>
        <w:jc w:val="both"/>
      </w:pPr>
      <w:r>
        <w:rPr>
          <w:rFonts w:ascii="Times New Roman"/>
          <w:b w:val="false"/>
          <w:i w:val="false"/>
          <w:color w:val="000000"/>
          <w:sz w:val="28"/>
        </w:rPr>
        <w:t xml:space="preserve">
          потери ак-     лечение. Затихание                         Сроки лечения </w:t>
      </w:r>
    </w:p>
    <w:p>
      <w:pPr>
        <w:spacing w:after="0"/>
        <w:ind w:left="0"/>
        <w:jc w:val="both"/>
      </w:pPr>
      <w:r>
        <w:rPr>
          <w:rFonts w:ascii="Times New Roman"/>
          <w:b w:val="false"/>
          <w:i w:val="false"/>
          <w:color w:val="000000"/>
          <w:sz w:val="28"/>
        </w:rPr>
        <w:t xml:space="preserve">
          тивности       процесса. Исправ-                          зависят от </w:t>
      </w:r>
    </w:p>
    <w:p>
      <w:pPr>
        <w:spacing w:after="0"/>
        <w:ind w:left="0"/>
        <w:jc w:val="both"/>
      </w:pPr>
      <w:r>
        <w:rPr>
          <w:rFonts w:ascii="Times New Roman"/>
          <w:b w:val="false"/>
          <w:i w:val="false"/>
          <w:color w:val="000000"/>
          <w:sz w:val="28"/>
        </w:rPr>
        <w:t xml:space="preserve">
          в) стадия      ление горба                                вида операции </w:t>
      </w:r>
    </w:p>
    <w:p>
      <w:pPr>
        <w:spacing w:after="0"/>
        <w:ind w:left="0"/>
        <w:jc w:val="both"/>
      </w:pPr>
      <w:r>
        <w:rPr>
          <w:rFonts w:ascii="Times New Roman"/>
          <w:b w:val="false"/>
          <w:i w:val="false"/>
          <w:color w:val="000000"/>
          <w:sz w:val="28"/>
        </w:rPr>
        <w:t xml:space="preserve">
          затихания      (у детей). </w:t>
      </w:r>
    </w:p>
    <w:p>
      <w:pPr>
        <w:spacing w:after="0"/>
        <w:ind w:left="0"/>
        <w:jc w:val="both"/>
      </w:pPr>
      <w:r>
        <w:rPr>
          <w:rFonts w:ascii="Times New Roman"/>
          <w:b w:val="false"/>
          <w:i w:val="false"/>
          <w:color w:val="000000"/>
          <w:sz w:val="28"/>
        </w:rPr>
        <w:t xml:space="preserve">
                         Укрепление </w:t>
      </w:r>
    </w:p>
    <w:p>
      <w:pPr>
        <w:spacing w:after="0"/>
        <w:ind w:left="0"/>
        <w:jc w:val="both"/>
      </w:pPr>
      <w:r>
        <w:rPr>
          <w:rFonts w:ascii="Times New Roman"/>
          <w:b w:val="false"/>
          <w:i w:val="false"/>
          <w:color w:val="000000"/>
          <w:sz w:val="28"/>
        </w:rPr>
        <w:t xml:space="preserve">
                         мускулатуры </w:t>
      </w:r>
    </w:p>
    <w:p>
      <w:pPr>
        <w:spacing w:after="0"/>
        <w:ind w:left="0"/>
        <w:jc w:val="both"/>
      </w:pPr>
      <w:r>
        <w:rPr>
          <w:rFonts w:ascii="Times New Roman"/>
          <w:b w:val="false"/>
          <w:i w:val="false"/>
          <w:color w:val="000000"/>
          <w:sz w:val="28"/>
        </w:rPr>
        <w:t xml:space="preserve">
                         спины </w:t>
      </w:r>
    </w:p>
    <w:p>
      <w:pPr>
        <w:spacing w:after="0"/>
        <w:ind w:left="0"/>
        <w:jc w:val="both"/>
      </w:pPr>
      <w:r>
        <w:rPr>
          <w:rFonts w:ascii="Times New Roman"/>
          <w:b w:val="false"/>
          <w:i w:val="false"/>
          <w:color w:val="000000"/>
          <w:sz w:val="28"/>
        </w:rPr>
        <w:t xml:space="preserve">
      56. Торпидно-      Укрепление         6-12       -//-         -//-  </w:t>
      </w:r>
    </w:p>
    <w:p>
      <w:pPr>
        <w:spacing w:after="0"/>
        <w:ind w:left="0"/>
        <w:jc w:val="both"/>
      </w:pPr>
      <w:r>
        <w:rPr>
          <w:rFonts w:ascii="Times New Roman"/>
          <w:b w:val="false"/>
          <w:i w:val="false"/>
          <w:color w:val="000000"/>
          <w:sz w:val="28"/>
        </w:rPr>
        <w:t xml:space="preserve">
          текущий        общего состояния </w:t>
      </w:r>
    </w:p>
    <w:p>
      <w:pPr>
        <w:spacing w:after="0"/>
        <w:ind w:left="0"/>
        <w:jc w:val="both"/>
      </w:pPr>
      <w:r>
        <w:rPr>
          <w:rFonts w:ascii="Times New Roman"/>
          <w:b w:val="false"/>
          <w:i w:val="false"/>
          <w:color w:val="000000"/>
          <w:sz w:val="28"/>
        </w:rPr>
        <w:t xml:space="preserve">
          спондилит,     организма, химио- </w:t>
      </w:r>
    </w:p>
    <w:p>
      <w:pPr>
        <w:spacing w:after="0"/>
        <w:ind w:left="0"/>
        <w:jc w:val="both"/>
      </w:pPr>
      <w:r>
        <w:rPr>
          <w:rFonts w:ascii="Times New Roman"/>
          <w:b w:val="false"/>
          <w:i w:val="false"/>
          <w:color w:val="000000"/>
          <w:sz w:val="28"/>
        </w:rPr>
        <w:t xml:space="preserve">
          артрит.        терапия в контро- </w:t>
      </w:r>
    </w:p>
    <w:p>
      <w:pPr>
        <w:spacing w:after="0"/>
        <w:ind w:left="0"/>
        <w:jc w:val="both"/>
      </w:pPr>
      <w:r>
        <w:rPr>
          <w:rFonts w:ascii="Times New Roman"/>
          <w:b w:val="false"/>
          <w:i w:val="false"/>
          <w:color w:val="000000"/>
          <w:sz w:val="28"/>
        </w:rPr>
        <w:t xml:space="preserve">
          Обострение,    лируемом режиме, </w:t>
      </w:r>
    </w:p>
    <w:p>
      <w:pPr>
        <w:spacing w:after="0"/>
        <w:ind w:left="0"/>
        <w:jc w:val="both"/>
      </w:pPr>
      <w:r>
        <w:rPr>
          <w:rFonts w:ascii="Times New Roman"/>
          <w:b w:val="false"/>
          <w:i w:val="false"/>
          <w:color w:val="000000"/>
          <w:sz w:val="28"/>
        </w:rPr>
        <w:t xml:space="preserve">
          рецидив        затихание </w:t>
      </w:r>
    </w:p>
    <w:p>
      <w:pPr>
        <w:spacing w:after="0"/>
        <w:ind w:left="0"/>
        <w:jc w:val="both"/>
      </w:pPr>
      <w:r>
        <w:rPr>
          <w:rFonts w:ascii="Times New Roman"/>
          <w:b w:val="false"/>
          <w:i w:val="false"/>
          <w:color w:val="000000"/>
          <w:sz w:val="28"/>
        </w:rPr>
        <w:t xml:space="preserve">
          процесса       процесса </w:t>
      </w:r>
    </w:p>
    <w:p>
      <w:pPr>
        <w:spacing w:after="0"/>
        <w:ind w:left="0"/>
        <w:jc w:val="both"/>
      </w:pPr>
      <w:r>
        <w:rPr>
          <w:rFonts w:ascii="Times New Roman"/>
          <w:b w:val="false"/>
          <w:i w:val="false"/>
          <w:color w:val="000000"/>
          <w:sz w:val="28"/>
        </w:rPr>
        <w:t xml:space="preserve">
      57. Спондилит,     Укрепление общего  12-16      -//-         Сроки лечения </w:t>
      </w:r>
    </w:p>
    <w:p>
      <w:pPr>
        <w:spacing w:after="0"/>
        <w:ind w:left="0"/>
        <w:jc w:val="both"/>
      </w:pPr>
      <w:r>
        <w:rPr>
          <w:rFonts w:ascii="Times New Roman"/>
          <w:b w:val="false"/>
          <w:i w:val="false"/>
          <w:color w:val="000000"/>
          <w:sz w:val="28"/>
        </w:rPr>
        <w:t xml:space="preserve">
          осложненный    состояния орга-                            обусловлены </w:t>
      </w:r>
    </w:p>
    <w:p>
      <w:pPr>
        <w:spacing w:after="0"/>
        <w:ind w:left="0"/>
        <w:jc w:val="both"/>
      </w:pPr>
      <w:r>
        <w:rPr>
          <w:rFonts w:ascii="Times New Roman"/>
          <w:b w:val="false"/>
          <w:i w:val="false"/>
          <w:color w:val="000000"/>
          <w:sz w:val="28"/>
        </w:rPr>
        <w:t xml:space="preserve">
          свищами,       низма. Лечение                             длительным </w:t>
      </w:r>
    </w:p>
    <w:p>
      <w:pPr>
        <w:spacing w:after="0"/>
        <w:ind w:left="0"/>
        <w:jc w:val="both"/>
      </w:pPr>
      <w:r>
        <w:rPr>
          <w:rFonts w:ascii="Times New Roman"/>
          <w:b w:val="false"/>
          <w:i w:val="false"/>
          <w:color w:val="000000"/>
          <w:sz w:val="28"/>
        </w:rPr>
        <w:t xml:space="preserve">
          спинно-        хирургическое и                            восстановле- </w:t>
      </w:r>
    </w:p>
    <w:p>
      <w:pPr>
        <w:spacing w:after="0"/>
        <w:ind w:left="0"/>
        <w:jc w:val="both"/>
      </w:pPr>
      <w:r>
        <w:rPr>
          <w:rFonts w:ascii="Times New Roman"/>
          <w:b w:val="false"/>
          <w:i w:val="false"/>
          <w:color w:val="000000"/>
          <w:sz w:val="28"/>
        </w:rPr>
        <w:t xml:space="preserve">
          мозговыми      химиотерапия в                             нием функции </w:t>
      </w:r>
    </w:p>
    <w:p>
      <w:pPr>
        <w:spacing w:after="0"/>
        <w:ind w:left="0"/>
        <w:jc w:val="both"/>
      </w:pPr>
      <w:r>
        <w:rPr>
          <w:rFonts w:ascii="Times New Roman"/>
          <w:b w:val="false"/>
          <w:i w:val="false"/>
          <w:color w:val="000000"/>
          <w:sz w:val="28"/>
        </w:rPr>
        <w:t xml:space="preserve">
          расстройствами контролируемом                             спинного мозга </w:t>
      </w:r>
    </w:p>
    <w:p>
      <w:pPr>
        <w:spacing w:after="0"/>
        <w:ind w:left="0"/>
        <w:jc w:val="both"/>
      </w:pPr>
      <w:r>
        <w:rPr>
          <w:rFonts w:ascii="Times New Roman"/>
          <w:b w:val="false"/>
          <w:i w:val="false"/>
          <w:color w:val="000000"/>
          <w:sz w:val="28"/>
        </w:rPr>
        <w:t xml:space="preserve">
                         режиме. Ликви-                             и мышц после </w:t>
      </w:r>
    </w:p>
    <w:p>
      <w:pPr>
        <w:spacing w:after="0"/>
        <w:ind w:left="0"/>
        <w:jc w:val="both"/>
      </w:pPr>
      <w:r>
        <w:rPr>
          <w:rFonts w:ascii="Times New Roman"/>
          <w:b w:val="false"/>
          <w:i w:val="false"/>
          <w:color w:val="000000"/>
          <w:sz w:val="28"/>
        </w:rPr>
        <w:t xml:space="preserve">
                         дация осложнений.                          паралича </w:t>
      </w:r>
    </w:p>
    <w:p>
      <w:pPr>
        <w:spacing w:after="0"/>
        <w:ind w:left="0"/>
        <w:jc w:val="both"/>
      </w:pPr>
      <w:r>
        <w:rPr>
          <w:rFonts w:ascii="Times New Roman"/>
          <w:b w:val="false"/>
          <w:i w:val="false"/>
          <w:color w:val="000000"/>
          <w:sz w:val="28"/>
        </w:rPr>
        <w:t xml:space="preserve">
                         Затихание тубер- </w:t>
      </w:r>
    </w:p>
    <w:p>
      <w:pPr>
        <w:spacing w:after="0"/>
        <w:ind w:left="0"/>
        <w:jc w:val="both"/>
      </w:pPr>
      <w:r>
        <w:rPr>
          <w:rFonts w:ascii="Times New Roman"/>
          <w:b w:val="false"/>
          <w:i w:val="false"/>
          <w:color w:val="000000"/>
          <w:sz w:val="28"/>
        </w:rPr>
        <w:t xml:space="preserve">
                         кулезного </w:t>
      </w:r>
    </w:p>
    <w:p>
      <w:pPr>
        <w:spacing w:after="0"/>
        <w:ind w:left="0"/>
        <w:jc w:val="both"/>
      </w:pP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
                         Широкое примене- </w:t>
      </w:r>
    </w:p>
    <w:p>
      <w:pPr>
        <w:spacing w:after="0"/>
        <w:ind w:left="0"/>
        <w:jc w:val="both"/>
      </w:pPr>
      <w:r>
        <w:rPr>
          <w:rFonts w:ascii="Times New Roman"/>
          <w:b w:val="false"/>
          <w:i w:val="false"/>
          <w:color w:val="000000"/>
          <w:sz w:val="28"/>
        </w:rPr>
        <w:t xml:space="preserve">
                         ние физических </w:t>
      </w:r>
    </w:p>
    <w:p>
      <w:pPr>
        <w:spacing w:after="0"/>
        <w:ind w:left="0"/>
        <w:jc w:val="both"/>
      </w:pPr>
      <w:r>
        <w:rPr>
          <w:rFonts w:ascii="Times New Roman"/>
          <w:b w:val="false"/>
          <w:i w:val="false"/>
          <w:color w:val="000000"/>
          <w:sz w:val="28"/>
        </w:rPr>
        <w:t xml:space="preserve">
                         методов лечения </w:t>
      </w:r>
    </w:p>
    <w:p>
      <w:pPr>
        <w:spacing w:after="0"/>
        <w:ind w:left="0"/>
        <w:jc w:val="both"/>
      </w:pPr>
      <w:r>
        <w:rPr>
          <w:rFonts w:ascii="Times New Roman"/>
          <w:b w:val="false"/>
          <w:i w:val="false"/>
          <w:color w:val="000000"/>
          <w:sz w:val="28"/>
        </w:rPr>
        <w:t xml:space="preserve">
                         для устранения </w:t>
      </w:r>
    </w:p>
    <w:p>
      <w:pPr>
        <w:spacing w:after="0"/>
        <w:ind w:left="0"/>
        <w:jc w:val="both"/>
      </w:pPr>
      <w:r>
        <w:rPr>
          <w:rFonts w:ascii="Times New Roman"/>
          <w:b w:val="false"/>
          <w:i w:val="false"/>
          <w:color w:val="000000"/>
          <w:sz w:val="28"/>
        </w:rPr>
        <w:t xml:space="preserve">
                         последствий, </w:t>
      </w:r>
    </w:p>
    <w:p>
      <w:pPr>
        <w:spacing w:after="0"/>
        <w:ind w:left="0"/>
        <w:jc w:val="both"/>
      </w:pPr>
      <w:r>
        <w:rPr>
          <w:rFonts w:ascii="Times New Roman"/>
          <w:b w:val="false"/>
          <w:i w:val="false"/>
          <w:color w:val="000000"/>
          <w:sz w:val="28"/>
        </w:rPr>
        <w:t xml:space="preserve">
                         вызванных спинно- </w:t>
      </w:r>
    </w:p>
    <w:p>
      <w:pPr>
        <w:spacing w:after="0"/>
        <w:ind w:left="0"/>
        <w:jc w:val="both"/>
      </w:pPr>
      <w:r>
        <w:rPr>
          <w:rFonts w:ascii="Times New Roman"/>
          <w:b w:val="false"/>
          <w:i w:val="false"/>
          <w:color w:val="000000"/>
          <w:sz w:val="28"/>
        </w:rPr>
        <w:t xml:space="preserve">
                         мозговыми </w:t>
      </w:r>
    </w:p>
    <w:p>
      <w:pPr>
        <w:spacing w:after="0"/>
        <w:ind w:left="0"/>
        <w:jc w:val="both"/>
      </w:pPr>
      <w:r>
        <w:rPr>
          <w:rFonts w:ascii="Times New Roman"/>
          <w:b w:val="false"/>
          <w:i w:val="false"/>
          <w:color w:val="000000"/>
          <w:sz w:val="28"/>
        </w:rPr>
        <w:t xml:space="preserve">
                         расстройствами </w:t>
      </w:r>
    </w:p>
    <w:p>
      <w:pPr>
        <w:spacing w:after="0"/>
        <w:ind w:left="0"/>
        <w:jc w:val="both"/>
      </w:pPr>
      <w:r>
        <w:rPr>
          <w:rFonts w:ascii="Times New Roman"/>
          <w:b w:val="false"/>
          <w:i w:val="false"/>
          <w:color w:val="000000"/>
          <w:sz w:val="28"/>
        </w:rPr>
        <w:t xml:space="preserve">
      58. Сочетание      Укрепление        12-18      -//-          а) Лечение </w:t>
      </w:r>
    </w:p>
    <w:p>
      <w:pPr>
        <w:spacing w:after="0"/>
        <w:ind w:left="0"/>
        <w:jc w:val="both"/>
      </w:pPr>
      <w:r>
        <w:rPr>
          <w:rFonts w:ascii="Times New Roman"/>
          <w:b w:val="false"/>
          <w:i w:val="false"/>
          <w:color w:val="000000"/>
          <w:sz w:val="28"/>
        </w:rPr>
        <w:t xml:space="preserve">
          форм           общего состояния                           проводится в </w:t>
      </w:r>
    </w:p>
    <w:p>
      <w:pPr>
        <w:spacing w:after="0"/>
        <w:ind w:left="0"/>
        <w:jc w:val="both"/>
      </w:pPr>
      <w:r>
        <w:rPr>
          <w:rFonts w:ascii="Times New Roman"/>
          <w:b w:val="false"/>
          <w:i w:val="false"/>
          <w:color w:val="000000"/>
          <w:sz w:val="28"/>
        </w:rPr>
        <w:t xml:space="preserve">
          туберкулеза:   организма.                                 специальном </w:t>
      </w:r>
    </w:p>
    <w:p>
      <w:pPr>
        <w:spacing w:after="0"/>
        <w:ind w:left="0"/>
        <w:jc w:val="both"/>
      </w:pPr>
      <w:r>
        <w:rPr>
          <w:rFonts w:ascii="Times New Roman"/>
          <w:b w:val="false"/>
          <w:i w:val="false"/>
          <w:color w:val="000000"/>
          <w:sz w:val="28"/>
        </w:rPr>
        <w:t xml:space="preserve">
          а) костно-     Повышение его                              отделении для </w:t>
      </w:r>
    </w:p>
    <w:p>
      <w:pPr>
        <w:spacing w:after="0"/>
        <w:ind w:left="0"/>
        <w:jc w:val="both"/>
      </w:pPr>
      <w:r>
        <w:rPr>
          <w:rFonts w:ascii="Times New Roman"/>
          <w:b w:val="false"/>
          <w:i w:val="false"/>
          <w:color w:val="000000"/>
          <w:sz w:val="28"/>
        </w:rPr>
        <w:t xml:space="preserve">
          суставной      сопротивляемости.                          сочетанных </w:t>
      </w:r>
    </w:p>
    <w:p>
      <w:pPr>
        <w:spacing w:after="0"/>
        <w:ind w:left="0"/>
        <w:jc w:val="both"/>
      </w:pPr>
      <w:r>
        <w:rPr>
          <w:rFonts w:ascii="Times New Roman"/>
          <w:b w:val="false"/>
          <w:i w:val="false"/>
          <w:color w:val="000000"/>
          <w:sz w:val="28"/>
        </w:rPr>
        <w:t xml:space="preserve">
          туберкулез и   Химиотерапия в                             форм </w:t>
      </w:r>
    </w:p>
    <w:p>
      <w:pPr>
        <w:spacing w:after="0"/>
        <w:ind w:left="0"/>
        <w:jc w:val="both"/>
      </w:pPr>
      <w:r>
        <w:rPr>
          <w:rFonts w:ascii="Times New Roman"/>
          <w:b w:val="false"/>
          <w:i w:val="false"/>
          <w:color w:val="000000"/>
          <w:sz w:val="28"/>
        </w:rPr>
        <w:t xml:space="preserve">
          туберкулез     контролируемом                             б) Лечение </w:t>
      </w:r>
    </w:p>
    <w:p>
      <w:pPr>
        <w:spacing w:after="0"/>
        <w:ind w:left="0"/>
        <w:jc w:val="both"/>
      </w:pPr>
      <w:r>
        <w:rPr>
          <w:rFonts w:ascii="Times New Roman"/>
          <w:b w:val="false"/>
          <w:i w:val="false"/>
          <w:color w:val="000000"/>
          <w:sz w:val="28"/>
        </w:rPr>
        <w:t xml:space="preserve">
          легких в ак-   режиме. Затихание                          проводится в </w:t>
      </w:r>
    </w:p>
    <w:p>
      <w:pPr>
        <w:spacing w:after="0"/>
        <w:ind w:left="0"/>
        <w:jc w:val="both"/>
      </w:pPr>
      <w:r>
        <w:rPr>
          <w:rFonts w:ascii="Times New Roman"/>
          <w:b w:val="false"/>
          <w:i w:val="false"/>
          <w:color w:val="000000"/>
          <w:sz w:val="28"/>
        </w:rPr>
        <w:t xml:space="preserve">
          тивной стадии  процесса во                                много- </w:t>
      </w:r>
    </w:p>
    <w:p>
      <w:pPr>
        <w:spacing w:after="0"/>
        <w:ind w:left="0"/>
        <w:jc w:val="both"/>
      </w:pPr>
      <w:r>
        <w:rPr>
          <w:rFonts w:ascii="Times New Roman"/>
          <w:b w:val="false"/>
          <w:i w:val="false"/>
          <w:color w:val="000000"/>
          <w:sz w:val="28"/>
        </w:rPr>
        <w:t xml:space="preserve">
          (БК+)          всех локализациях                          профильном </w:t>
      </w:r>
    </w:p>
    <w:p>
      <w:pPr>
        <w:spacing w:after="0"/>
        <w:ind w:left="0"/>
        <w:jc w:val="both"/>
      </w:pPr>
      <w:r>
        <w:rPr>
          <w:rFonts w:ascii="Times New Roman"/>
          <w:b w:val="false"/>
          <w:i w:val="false"/>
          <w:color w:val="000000"/>
          <w:sz w:val="28"/>
        </w:rPr>
        <w:t xml:space="preserve">
          б) костно-                                                Санатории </w:t>
      </w:r>
    </w:p>
    <w:p>
      <w:pPr>
        <w:spacing w:after="0"/>
        <w:ind w:left="0"/>
        <w:jc w:val="both"/>
      </w:pPr>
      <w:r>
        <w:rPr>
          <w:rFonts w:ascii="Times New Roman"/>
          <w:b w:val="false"/>
          <w:i w:val="false"/>
          <w:color w:val="000000"/>
          <w:sz w:val="28"/>
        </w:rPr>
        <w:t xml:space="preserve">
          суставной                                                 для больных </w:t>
      </w:r>
    </w:p>
    <w:p>
      <w:pPr>
        <w:spacing w:after="0"/>
        <w:ind w:left="0"/>
        <w:jc w:val="both"/>
      </w:pPr>
      <w:r>
        <w:rPr>
          <w:rFonts w:ascii="Times New Roman"/>
          <w:b w:val="false"/>
          <w:i w:val="false"/>
          <w:color w:val="000000"/>
          <w:sz w:val="28"/>
        </w:rPr>
        <w:t xml:space="preserve">
          туберкулез в                                              внелегочными </w:t>
      </w:r>
    </w:p>
    <w:p>
      <w:pPr>
        <w:spacing w:after="0"/>
        <w:ind w:left="0"/>
        <w:jc w:val="both"/>
      </w:pPr>
      <w:r>
        <w:rPr>
          <w:rFonts w:ascii="Times New Roman"/>
          <w:b w:val="false"/>
          <w:i w:val="false"/>
          <w:color w:val="000000"/>
          <w:sz w:val="28"/>
        </w:rPr>
        <w:t xml:space="preserve">
          сочетании с                                               формами </w:t>
      </w:r>
    </w:p>
    <w:p>
      <w:pPr>
        <w:spacing w:after="0"/>
        <w:ind w:left="0"/>
        <w:jc w:val="both"/>
      </w:pPr>
      <w:r>
        <w:rPr>
          <w:rFonts w:ascii="Times New Roman"/>
          <w:b w:val="false"/>
          <w:i w:val="false"/>
          <w:color w:val="000000"/>
          <w:sz w:val="28"/>
        </w:rPr>
        <w:t xml:space="preserve">
          другими                                                   туберкулеза </w:t>
      </w:r>
    </w:p>
    <w:p>
      <w:pPr>
        <w:spacing w:after="0"/>
        <w:ind w:left="0"/>
        <w:jc w:val="both"/>
      </w:pPr>
      <w:r>
        <w:rPr>
          <w:rFonts w:ascii="Times New Roman"/>
          <w:b w:val="false"/>
          <w:i w:val="false"/>
          <w:color w:val="000000"/>
          <w:sz w:val="28"/>
        </w:rPr>
        <w:t xml:space="preserve">
          внелегочными </w:t>
      </w:r>
    </w:p>
    <w:p>
      <w:pPr>
        <w:spacing w:after="0"/>
        <w:ind w:left="0"/>
        <w:jc w:val="both"/>
      </w:pPr>
      <w:r>
        <w:rPr>
          <w:rFonts w:ascii="Times New Roman"/>
          <w:b w:val="false"/>
          <w:i w:val="false"/>
          <w:color w:val="000000"/>
          <w:sz w:val="28"/>
        </w:rPr>
        <w:t xml:space="preserve">
          локализациями </w:t>
      </w:r>
    </w:p>
    <w:p>
      <w:pPr>
        <w:spacing w:after="0"/>
        <w:ind w:left="0"/>
        <w:jc w:val="both"/>
      </w:pPr>
      <w:r>
        <w:rPr>
          <w:rFonts w:ascii="Times New Roman"/>
          <w:b w:val="false"/>
          <w:i w:val="false"/>
          <w:color w:val="000000"/>
          <w:sz w:val="28"/>
        </w:rPr>
        <w:t xml:space="preserve">
          туберкулеза </w:t>
      </w:r>
    </w:p>
    <w:p>
      <w:pPr>
        <w:spacing w:after="0"/>
        <w:ind w:left="0"/>
        <w:jc w:val="both"/>
      </w:pPr>
      <w:r>
        <w:rPr>
          <w:rFonts w:ascii="Times New Roman"/>
          <w:b w:val="false"/>
          <w:i w:val="false"/>
          <w:color w:val="000000"/>
          <w:sz w:val="28"/>
        </w:rPr>
        <w:t xml:space="preserve">
      59. Больные не-    Укрепление        6-8         -//-         Срок лечения </w:t>
      </w:r>
    </w:p>
    <w:p>
      <w:pPr>
        <w:spacing w:after="0"/>
        <w:ind w:left="0"/>
        <w:jc w:val="both"/>
      </w:pPr>
      <w:r>
        <w:rPr>
          <w:rFonts w:ascii="Times New Roman"/>
          <w:b w:val="false"/>
          <w:i w:val="false"/>
          <w:color w:val="000000"/>
          <w:sz w:val="28"/>
        </w:rPr>
        <w:t xml:space="preserve">
          посредственно  общего состояния                           зависит от  </w:t>
      </w:r>
    </w:p>
    <w:p>
      <w:pPr>
        <w:spacing w:after="0"/>
        <w:ind w:left="0"/>
        <w:jc w:val="both"/>
      </w:pPr>
      <w:r>
        <w:rPr>
          <w:rFonts w:ascii="Times New Roman"/>
          <w:b w:val="false"/>
          <w:i w:val="false"/>
          <w:color w:val="000000"/>
          <w:sz w:val="28"/>
        </w:rPr>
        <w:t xml:space="preserve">
          после хирур-   организма.Продол-                          вида произве- </w:t>
      </w:r>
    </w:p>
    <w:p>
      <w:pPr>
        <w:spacing w:after="0"/>
        <w:ind w:left="0"/>
        <w:jc w:val="both"/>
      </w:pPr>
      <w:r>
        <w:rPr>
          <w:rFonts w:ascii="Times New Roman"/>
          <w:b w:val="false"/>
          <w:i w:val="false"/>
          <w:color w:val="000000"/>
          <w:sz w:val="28"/>
        </w:rPr>
        <w:t xml:space="preserve">
          гического вме- жение стандарти-                           денной опера- </w:t>
      </w:r>
    </w:p>
    <w:p>
      <w:pPr>
        <w:spacing w:after="0"/>
        <w:ind w:left="0"/>
        <w:jc w:val="both"/>
      </w:pPr>
      <w:r>
        <w:rPr>
          <w:rFonts w:ascii="Times New Roman"/>
          <w:b w:val="false"/>
          <w:i w:val="false"/>
          <w:color w:val="000000"/>
          <w:sz w:val="28"/>
        </w:rPr>
        <w:t xml:space="preserve">
          шательства по  зированного курса                          ции </w:t>
      </w:r>
    </w:p>
    <w:p>
      <w:pPr>
        <w:spacing w:after="0"/>
        <w:ind w:left="0"/>
        <w:jc w:val="both"/>
      </w:pPr>
      <w:r>
        <w:rPr>
          <w:rFonts w:ascii="Times New Roman"/>
          <w:b w:val="false"/>
          <w:i w:val="false"/>
          <w:color w:val="000000"/>
          <w:sz w:val="28"/>
        </w:rPr>
        <w:t xml:space="preserve">
          поводу костно- химиотерапии в </w:t>
      </w:r>
    </w:p>
    <w:p>
      <w:pPr>
        <w:spacing w:after="0"/>
        <w:ind w:left="0"/>
        <w:jc w:val="both"/>
      </w:pPr>
      <w:r>
        <w:rPr>
          <w:rFonts w:ascii="Times New Roman"/>
          <w:b w:val="false"/>
          <w:i w:val="false"/>
          <w:color w:val="000000"/>
          <w:sz w:val="28"/>
        </w:rPr>
        <w:t xml:space="preserve">
          суставного     контролируемом </w:t>
      </w:r>
    </w:p>
    <w:p>
      <w:pPr>
        <w:spacing w:after="0"/>
        <w:ind w:left="0"/>
        <w:jc w:val="both"/>
      </w:pPr>
      <w:r>
        <w:rPr>
          <w:rFonts w:ascii="Times New Roman"/>
          <w:b w:val="false"/>
          <w:i w:val="false"/>
          <w:color w:val="000000"/>
          <w:sz w:val="28"/>
        </w:rPr>
        <w:t xml:space="preserve">
          туберкулеза,   режиме. Усиление </w:t>
      </w:r>
    </w:p>
    <w:p>
      <w:pPr>
        <w:spacing w:after="0"/>
        <w:ind w:left="0"/>
        <w:jc w:val="both"/>
      </w:pPr>
      <w:r>
        <w:rPr>
          <w:rFonts w:ascii="Times New Roman"/>
          <w:b w:val="false"/>
          <w:i w:val="false"/>
          <w:color w:val="000000"/>
          <w:sz w:val="28"/>
        </w:rPr>
        <w:t xml:space="preserve">
          проведенного   репаративных </w:t>
      </w:r>
    </w:p>
    <w:p>
      <w:pPr>
        <w:spacing w:after="0"/>
        <w:ind w:left="0"/>
        <w:jc w:val="both"/>
      </w:pPr>
      <w:r>
        <w:rPr>
          <w:rFonts w:ascii="Times New Roman"/>
          <w:b w:val="false"/>
          <w:i w:val="false"/>
          <w:color w:val="000000"/>
          <w:sz w:val="28"/>
        </w:rPr>
        <w:t xml:space="preserve">
          в другом       процессов в </w:t>
      </w:r>
    </w:p>
    <w:p>
      <w:pPr>
        <w:spacing w:after="0"/>
        <w:ind w:left="0"/>
        <w:jc w:val="both"/>
      </w:pPr>
      <w:r>
        <w:rPr>
          <w:rFonts w:ascii="Times New Roman"/>
          <w:b w:val="false"/>
          <w:i w:val="false"/>
          <w:color w:val="000000"/>
          <w:sz w:val="28"/>
        </w:rPr>
        <w:t xml:space="preserve">
          лечебном       области пораже- </w:t>
      </w:r>
    </w:p>
    <w:p>
      <w:pPr>
        <w:spacing w:after="0"/>
        <w:ind w:left="0"/>
        <w:jc w:val="both"/>
      </w:pPr>
      <w:r>
        <w:rPr>
          <w:rFonts w:ascii="Times New Roman"/>
          <w:b w:val="false"/>
          <w:i w:val="false"/>
          <w:color w:val="000000"/>
          <w:sz w:val="28"/>
        </w:rPr>
        <w:t xml:space="preserve">
          учреждении     ния. Восстанов- </w:t>
      </w:r>
    </w:p>
    <w:p>
      <w:pPr>
        <w:spacing w:after="0"/>
        <w:ind w:left="0"/>
        <w:jc w:val="both"/>
      </w:pPr>
      <w:r>
        <w:rPr>
          <w:rFonts w:ascii="Times New Roman"/>
          <w:b w:val="false"/>
          <w:i w:val="false"/>
          <w:color w:val="000000"/>
          <w:sz w:val="28"/>
        </w:rPr>
        <w:t xml:space="preserve">
                         ление функции </w:t>
      </w:r>
    </w:p>
    <w:p>
      <w:pPr>
        <w:spacing w:after="0"/>
        <w:ind w:left="0"/>
        <w:jc w:val="both"/>
      </w:pPr>
      <w:r>
        <w:rPr>
          <w:rFonts w:ascii="Times New Roman"/>
          <w:b w:val="false"/>
          <w:i w:val="false"/>
          <w:color w:val="000000"/>
          <w:sz w:val="28"/>
        </w:rPr>
        <w:t xml:space="preserve">
                         пораженного </w:t>
      </w:r>
    </w:p>
    <w:p>
      <w:pPr>
        <w:spacing w:after="0"/>
        <w:ind w:left="0"/>
        <w:jc w:val="both"/>
      </w:pPr>
      <w:r>
        <w:rPr>
          <w:rFonts w:ascii="Times New Roman"/>
          <w:b w:val="false"/>
          <w:i w:val="false"/>
          <w:color w:val="000000"/>
          <w:sz w:val="28"/>
        </w:rPr>
        <w:t xml:space="preserve">
                         отдела. Укреп- </w:t>
      </w:r>
    </w:p>
    <w:p>
      <w:pPr>
        <w:spacing w:after="0"/>
        <w:ind w:left="0"/>
        <w:jc w:val="both"/>
      </w:pPr>
      <w:r>
        <w:rPr>
          <w:rFonts w:ascii="Times New Roman"/>
          <w:b w:val="false"/>
          <w:i w:val="false"/>
          <w:color w:val="000000"/>
          <w:sz w:val="28"/>
        </w:rPr>
        <w:t xml:space="preserve">
                         ление мускула- </w:t>
      </w:r>
    </w:p>
    <w:p>
      <w:pPr>
        <w:spacing w:after="0"/>
        <w:ind w:left="0"/>
        <w:jc w:val="both"/>
      </w:pPr>
      <w:r>
        <w:rPr>
          <w:rFonts w:ascii="Times New Roman"/>
          <w:b w:val="false"/>
          <w:i w:val="false"/>
          <w:color w:val="000000"/>
          <w:sz w:val="28"/>
        </w:rPr>
        <w:t xml:space="preserve">
                         туры </w:t>
      </w:r>
    </w:p>
    <w:p>
      <w:pPr>
        <w:spacing w:after="0"/>
        <w:ind w:left="0"/>
        <w:jc w:val="both"/>
      </w:pPr>
      <w:r>
        <w:rPr>
          <w:rFonts w:ascii="Times New Roman"/>
          <w:b w:val="false"/>
          <w:i w:val="false"/>
          <w:color w:val="000000"/>
          <w:sz w:val="28"/>
        </w:rPr>
        <w:t xml:space="preserve">
      60. Больные        а) Укрепление      2-3       -//-          Применение </w:t>
      </w:r>
    </w:p>
    <w:p>
      <w:pPr>
        <w:spacing w:after="0"/>
        <w:ind w:left="0"/>
        <w:jc w:val="both"/>
      </w:pPr>
      <w:r>
        <w:rPr>
          <w:rFonts w:ascii="Times New Roman"/>
          <w:b w:val="false"/>
          <w:i w:val="false"/>
          <w:color w:val="000000"/>
          <w:sz w:val="28"/>
        </w:rPr>
        <w:t xml:space="preserve">
          репараторной   общего состояния.                          комплекса </w:t>
      </w:r>
    </w:p>
    <w:p>
      <w:pPr>
        <w:spacing w:after="0"/>
        <w:ind w:left="0"/>
        <w:jc w:val="both"/>
      </w:pPr>
      <w:r>
        <w:rPr>
          <w:rFonts w:ascii="Times New Roman"/>
          <w:b w:val="false"/>
          <w:i w:val="false"/>
          <w:color w:val="000000"/>
          <w:sz w:val="28"/>
        </w:rPr>
        <w:t xml:space="preserve">
          группы:        Противорецидивное                          лечебных </w:t>
      </w:r>
    </w:p>
    <w:p>
      <w:pPr>
        <w:spacing w:after="0"/>
        <w:ind w:left="0"/>
        <w:jc w:val="both"/>
      </w:pPr>
      <w:r>
        <w:rPr>
          <w:rFonts w:ascii="Times New Roman"/>
          <w:b w:val="false"/>
          <w:i w:val="false"/>
          <w:color w:val="000000"/>
          <w:sz w:val="28"/>
        </w:rPr>
        <w:t xml:space="preserve">
          а) с затихшим  антибактериальное                          мероприятий </w:t>
      </w:r>
    </w:p>
    <w:p>
      <w:pPr>
        <w:spacing w:after="0"/>
        <w:ind w:left="0"/>
        <w:jc w:val="both"/>
      </w:pPr>
      <w:r>
        <w:rPr>
          <w:rFonts w:ascii="Times New Roman"/>
          <w:b w:val="false"/>
          <w:i w:val="false"/>
          <w:color w:val="000000"/>
          <w:sz w:val="28"/>
        </w:rPr>
        <w:t xml:space="preserve">
          процессом,     лечение, лечебная                          общего и </w:t>
      </w:r>
    </w:p>
    <w:p>
      <w:pPr>
        <w:spacing w:after="0"/>
        <w:ind w:left="0"/>
        <w:jc w:val="both"/>
      </w:pPr>
      <w:r>
        <w:rPr>
          <w:rFonts w:ascii="Times New Roman"/>
          <w:b w:val="false"/>
          <w:i w:val="false"/>
          <w:color w:val="000000"/>
          <w:sz w:val="28"/>
        </w:rPr>
        <w:t xml:space="preserve">
          больные,       гимнастика,                                местного </w:t>
      </w:r>
    </w:p>
    <w:p>
      <w:pPr>
        <w:spacing w:after="0"/>
        <w:ind w:left="0"/>
        <w:jc w:val="both"/>
      </w:pPr>
      <w:r>
        <w:rPr>
          <w:rFonts w:ascii="Times New Roman"/>
          <w:b w:val="false"/>
          <w:i w:val="false"/>
          <w:color w:val="000000"/>
          <w:sz w:val="28"/>
        </w:rPr>
        <w:t xml:space="preserve">
          ослабленные    физиолечение                               порядка нап- </w:t>
      </w:r>
    </w:p>
    <w:p>
      <w:pPr>
        <w:spacing w:after="0"/>
        <w:ind w:left="0"/>
        <w:jc w:val="both"/>
      </w:pPr>
      <w:r>
        <w:rPr>
          <w:rFonts w:ascii="Times New Roman"/>
          <w:b w:val="false"/>
          <w:i w:val="false"/>
          <w:color w:val="000000"/>
          <w:sz w:val="28"/>
        </w:rPr>
        <w:t xml:space="preserve">
          интеркуррент-  б) Устранение                              равлено на </w:t>
      </w:r>
    </w:p>
    <w:p>
      <w:pPr>
        <w:spacing w:after="0"/>
        <w:ind w:left="0"/>
        <w:jc w:val="both"/>
      </w:pPr>
      <w:r>
        <w:rPr>
          <w:rFonts w:ascii="Times New Roman"/>
          <w:b w:val="false"/>
          <w:i w:val="false"/>
          <w:color w:val="000000"/>
          <w:sz w:val="28"/>
        </w:rPr>
        <w:t xml:space="preserve">
          ным заболева-  болевых ощущений.                          повышение </w:t>
      </w:r>
    </w:p>
    <w:p>
      <w:pPr>
        <w:spacing w:after="0"/>
        <w:ind w:left="0"/>
        <w:jc w:val="both"/>
      </w:pPr>
      <w:r>
        <w:rPr>
          <w:rFonts w:ascii="Times New Roman"/>
          <w:b w:val="false"/>
          <w:i w:val="false"/>
          <w:color w:val="000000"/>
          <w:sz w:val="28"/>
        </w:rPr>
        <w:t xml:space="preserve">
          нием           Укрепление                                 сопротивляе- </w:t>
      </w:r>
    </w:p>
    <w:p>
      <w:pPr>
        <w:spacing w:after="0"/>
        <w:ind w:left="0"/>
        <w:jc w:val="both"/>
      </w:pPr>
      <w:r>
        <w:rPr>
          <w:rFonts w:ascii="Times New Roman"/>
          <w:b w:val="false"/>
          <w:i w:val="false"/>
          <w:color w:val="000000"/>
          <w:sz w:val="28"/>
        </w:rPr>
        <w:t xml:space="preserve">
          б) с метат-    мускулатуры                                мости орга- </w:t>
      </w:r>
    </w:p>
    <w:p>
      <w:pPr>
        <w:spacing w:after="0"/>
        <w:ind w:left="0"/>
        <w:jc w:val="both"/>
      </w:pPr>
      <w:r>
        <w:rPr>
          <w:rFonts w:ascii="Times New Roman"/>
          <w:b w:val="false"/>
          <w:i w:val="false"/>
          <w:color w:val="000000"/>
          <w:sz w:val="28"/>
        </w:rPr>
        <w:t xml:space="preserve">
          туберкулезными пораженной области.                        низма боль- </w:t>
      </w:r>
    </w:p>
    <w:p>
      <w:pPr>
        <w:spacing w:after="0"/>
        <w:ind w:left="0"/>
        <w:jc w:val="both"/>
      </w:pPr>
      <w:r>
        <w:rPr>
          <w:rFonts w:ascii="Times New Roman"/>
          <w:b w:val="false"/>
          <w:i w:val="false"/>
          <w:color w:val="000000"/>
          <w:sz w:val="28"/>
        </w:rPr>
        <w:t xml:space="preserve">
          заболеваниями  Применение                                 ного, на </w:t>
      </w:r>
    </w:p>
    <w:p>
      <w:pPr>
        <w:spacing w:after="0"/>
        <w:ind w:left="0"/>
        <w:jc w:val="both"/>
      </w:pPr>
      <w:r>
        <w:rPr>
          <w:rFonts w:ascii="Times New Roman"/>
          <w:b w:val="false"/>
          <w:i w:val="false"/>
          <w:color w:val="000000"/>
          <w:sz w:val="28"/>
        </w:rPr>
        <w:t xml:space="preserve">
          опорно-двига-  лечебной гимнас-                           купирование </w:t>
      </w:r>
    </w:p>
    <w:p>
      <w:pPr>
        <w:spacing w:after="0"/>
        <w:ind w:left="0"/>
        <w:jc w:val="both"/>
      </w:pPr>
      <w:r>
        <w:rPr>
          <w:rFonts w:ascii="Times New Roman"/>
          <w:b w:val="false"/>
          <w:i w:val="false"/>
          <w:color w:val="000000"/>
          <w:sz w:val="28"/>
        </w:rPr>
        <w:t xml:space="preserve">
          тельного ап-   тики, физиотерапии                         прогрессиро- </w:t>
      </w:r>
    </w:p>
    <w:p>
      <w:pPr>
        <w:spacing w:after="0"/>
        <w:ind w:left="0"/>
        <w:jc w:val="both"/>
      </w:pPr>
      <w:r>
        <w:rPr>
          <w:rFonts w:ascii="Times New Roman"/>
          <w:b w:val="false"/>
          <w:i w:val="false"/>
          <w:color w:val="000000"/>
          <w:sz w:val="28"/>
        </w:rPr>
        <w:t xml:space="preserve">
          парата после                                              вания и </w:t>
      </w:r>
    </w:p>
    <w:p>
      <w:pPr>
        <w:spacing w:after="0"/>
        <w:ind w:left="0"/>
        <w:jc w:val="both"/>
      </w:pPr>
      <w:r>
        <w:rPr>
          <w:rFonts w:ascii="Times New Roman"/>
          <w:b w:val="false"/>
          <w:i w:val="false"/>
          <w:color w:val="000000"/>
          <w:sz w:val="28"/>
        </w:rPr>
        <w:t xml:space="preserve">
          перенесенного                                             активности </w:t>
      </w:r>
    </w:p>
    <w:p>
      <w:pPr>
        <w:spacing w:after="0"/>
        <w:ind w:left="0"/>
        <w:jc w:val="both"/>
      </w:pPr>
      <w:r>
        <w:rPr>
          <w:rFonts w:ascii="Times New Roman"/>
          <w:b w:val="false"/>
          <w:i w:val="false"/>
          <w:color w:val="000000"/>
          <w:sz w:val="28"/>
        </w:rPr>
        <w:t xml:space="preserve">
          артрита,                                                  туберкулез- </w:t>
      </w:r>
    </w:p>
    <w:p>
      <w:pPr>
        <w:spacing w:after="0"/>
        <w:ind w:left="0"/>
        <w:jc w:val="both"/>
      </w:pPr>
      <w:r>
        <w:rPr>
          <w:rFonts w:ascii="Times New Roman"/>
          <w:b w:val="false"/>
          <w:i w:val="false"/>
          <w:color w:val="000000"/>
          <w:sz w:val="28"/>
        </w:rPr>
        <w:t xml:space="preserve">
          спондилита                                                ного про- </w:t>
      </w:r>
    </w:p>
    <w:p>
      <w:pPr>
        <w:spacing w:after="0"/>
        <w:ind w:left="0"/>
        <w:jc w:val="both"/>
      </w:pPr>
      <w:r>
        <w:rPr>
          <w:rFonts w:ascii="Times New Roman"/>
          <w:b w:val="false"/>
          <w:i w:val="false"/>
          <w:color w:val="000000"/>
          <w:sz w:val="28"/>
        </w:rPr>
        <w:t xml:space="preserve">
          (артроз,                                                  цесса, на </w:t>
      </w:r>
    </w:p>
    <w:p>
      <w:pPr>
        <w:spacing w:after="0"/>
        <w:ind w:left="0"/>
        <w:jc w:val="both"/>
      </w:pPr>
      <w:r>
        <w:rPr>
          <w:rFonts w:ascii="Times New Roman"/>
          <w:b w:val="false"/>
          <w:i w:val="false"/>
          <w:color w:val="000000"/>
          <w:sz w:val="28"/>
        </w:rPr>
        <w:t xml:space="preserve">
          спондилез,                                                предупрежде- </w:t>
      </w:r>
    </w:p>
    <w:p>
      <w:pPr>
        <w:spacing w:after="0"/>
        <w:ind w:left="0"/>
        <w:jc w:val="both"/>
      </w:pPr>
      <w:r>
        <w:rPr>
          <w:rFonts w:ascii="Times New Roman"/>
          <w:b w:val="false"/>
          <w:i w:val="false"/>
          <w:color w:val="000000"/>
          <w:sz w:val="28"/>
        </w:rPr>
        <w:t xml:space="preserve">
          остеохондроз,                                             ние или </w:t>
      </w:r>
    </w:p>
    <w:p>
      <w:pPr>
        <w:spacing w:after="0"/>
        <w:ind w:left="0"/>
        <w:jc w:val="both"/>
      </w:pPr>
      <w:r>
        <w:rPr>
          <w:rFonts w:ascii="Times New Roman"/>
          <w:b w:val="false"/>
          <w:i w:val="false"/>
          <w:color w:val="000000"/>
          <w:sz w:val="28"/>
        </w:rPr>
        <w:t xml:space="preserve">
          трофические и                                             устранение </w:t>
      </w:r>
    </w:p>
    <w:p>
      <w:pPr>
        <w:spacing w:after="0"/>
        <w:ind w:left="0"/>
        <w:jc w:val="both"/>
      </w:pPr>
      <w:r>
        <w:rPr>
          <w:rFonts w:ascii="Times New Roman"/>
          <w:b w:val="false"/>
          <w:i w:val="false"/>
          <w:color w:val="000000"/>
          <w:sz w:val="28"/>
        </w:rPr>
        <w:t xml:space="preserve">
          сосудистые                                                уже имеющих- </w:t>
      </w:r>
    </w:p>
    <w:p>
      <w:pPr>
        <w:spacing w:after="0"/>
        <w:ind w:left="0"/>
        <w:jc w:val="both"/>
      </w:pPr>
      <w:r>
        <w:rPr>
          <w:rFonts w:ascii="Times New Roman"/>
          <w:b w:val="false"/>
          <w:i w:val="false"/>
          <w:color w:val="000000"/>
          <w:sz w:val="28"/>
        </w:rPr>
        <w:t xml:space="preserve">
          нарушения,                                                ся осложне- </w:t>
      </w:r>
    </w:p>
    <w:p>
      <w:pPr>
        <w:spacing w:after="0"/>
        <w:ind w:left="0"/>
        <w:jc w:val="both"/>
      </w:pPr>
      <w:r>
        <w:rPr>
          <w:rFonts w:ascii="Times New Roman"/>
          <w:b w:val="false"/>
          <w:i w:val="false"/>
          <w:color w:val="000000"/>
          <w:sz w:val="28"/>
        </w:rPr>
        <w:t xml:space="preserve">
          ограничение                                               ний и дефор- </w:t>
      </w:r>
    </w:p>
    <w:p>
      <w:pPr>
        <w:spacing w:after="0"/>
        <w:ind w:left="0"/>
        <w:jc w:val="both"/>
      </w:pPr>
      <w:r>
        <w:rPr>
          <w:rFonts w:ascii="Times New Roman"/>
          <w:b w:val="false"/>
          <w:i w:val="false"/>
          <w:color w:val="000000"/>
          <w:sz w:val="28"/>
        </w:rPr>
        <w:t xml:space="preserve">
          подвижности                                               маций, на </w:t>
      </w:r>
    </w:p>
    <w:p>
      <w:pPr>
        <w:spacing w:after="0"/>
        <w:ind w:left="0"/>
        <w:jc w:val="both"/>
      </w:pPr>
      <w:r>
        <w:rPr>
          <w:rFonts w:ascii="Times New Roman"/>
          <w:b w:val="false"/>
          <w:i w:val="false"/>
          <w:color w:val="000000"/>
          <w:sz w:val="28"/>
        </w:rPr>
        <w:t xml:space="preserve">
          сустава,                                                  реабилитацию </w:t>
      </w:r>
    </w:p>
    <w:p>
      <w:pPr>
        <w:spacing w:after="0"/>
        <w:ind w:left="0"/>
        <w:jc w:val="both"/>
      </w:pPr>
      <w:r>
        <w:rPr>
          <w:rFonts w:ascii="Times New Roman"/>
          <w:b w:val="false"/>
          <w:i w:val="false"/>
          <w:color w:val="000000"/>
          <w:sz w:val="28"/>
        </w:rPr>
        <w:t xml:space="preserve">
          вызванное                                                 поврежденных </w:t>
      </w:r>
    </w:p>
    <w:p>
      <w:pPr>
        <w:spacing w:after="0"/>
        <w:ind w:left="0"/>
        <w:jc w:val="both"/>
      </w:pPr>
      <w:r>
        <w:rPr>
          <w:rFonts w:ascii="Times New Roman"/>
          <w:b w:val="false"/>
          <w:i w:val="false"/>
          <w:color w:val="000000"/>
          <w:sz w:val="28"/>
        </w:rPr>
        <w:t xml:space="preserve">
          спайками и                                                функций </w:t>
      </w:r>
    </w:p>
    <w:p>
      <w:pPr>
        <w:spacing w:after="0"/>
        <w:ind w:left="0"/>
        <w:jc w:val="both"/>
      </w:pPr>
      <w:r>
        <w:rPr>
          <w:rFonts w:ascii="Times New Roman"/>
          <w:b w:val="false"/>
          <w:i w:val="false"/>
          <w:color w:val="000000"/>
          <w:sz w:val="28"/>
        </w:rPr>
        <w:t xml:space="preserve">
          другие)                                                   опорно-двига- </w:t>
      </w:r>
    </w:p>
    <w:p>
      <w:pPr>
        <w:spacing w:after="0"/>
        <w:ind w:left="0"/>
        <w:jc w:val="both"/>
      </w:pPr>
      <w:r>
        <w:rPr>
          <w:rFonts w:ascii="Times New Roman"/>
          <w:b w:val="false"/>
          <w:i w:val="false"/>
          <w:color w:val="000000"/>
          <w:sz w:val="28"/>
        </w:rPr>
        <w:t xml:space="preserve">
                                                                    тельного </w:t>
      </w:r>
    </w:p>
    <w:p>
      <w:pPr>
        <w:spacing w:after="0"/>
        <w:ind w:left="0"/>
        <w:jc w:val="both"/>
      </w:pPr>
      <w:r>
        <w:rPr>
          <w:rFonts w:ascii="Times New Roman"/>
          <w:b w:val="false"/>
          <w:i w:val="false"/>
          <w:color w:val="000000"/>
          <w:sz w:val="28"/>
        </w:rPr>
        <w:t xml:space="preserve">
                                                                    аппарата и </w:t>
      </w:r>
    </w:p>
    <w:p>
      <w:pPr>
        <w:spacing w:after="0"/>
        <w:ind w:left="0"/>
        <w:jc w:val="both"/>
      </w:pPr>
      <w:r>
        <w:rPr>
          <w:rFonts w:ascii="Times New Roman"/>
          <w:b w:val="false"/>
          <w:i w:val="false"/>
          <w:color w:val="000000"/>
          <w:sz w:val="28"/>
        </w:rPr>
        <w:t xml:space="preserve">
                                                                    восстановле- </w:t>
      </w:r>
    </w:p>
    <w:p>
      <w:pPr>
        <w:spacing w:after="0"/>
        <w:ind w:left="0"/>
        <w:jc w:val="both"/>
      </w:pPr>
      <w:r>
        <w:rPr>
          <w:rFonts w:ascii="Times New Roman"/>
          <w:b w:val="false"/>
          <w:i w:val="false"/>
          <w:color w:val="000000"/>
          <w:sz w:val="28"/>
        </w:rPr>
        <w:t xml:space="preserve">
                                                                    ние трудо- </w:t>
      </w:r>
    </w:p>
    <w:p>
      <w:pPr>
        <w:spacing w:after="0"/>
        <w:ind w:left="0"/>
        <w:jc w:val="both"/>
      </w:pPr>
      <w:r>
        <w:rPr>
          <w:rFonts w:ascii="Times New Roman"/>
          <w:b w:val="false"/>
          <w:i w:val="false"/>
          <w:color w:val="000000"/>
          <w:sz w:val="28"/>
        </w:rPr>
        <w:t xml:space="preserve">
                                                                    способности. </w:t>
      </w:r>
    </w:p>
    <w:p>
      <w:pPr>
        <w:spacing w:after="0"/>
        <w:ind w:left="0"/>
        <w:jc w:val="both"/>
      </w:pPr>
      <w:r>
        <w:rPr>
          <w:rFonts w:ascii="Times New Roman"/>
          <w:b w:val="false"/>
          <w:i w:val="false"/>
          <w:color w:val="000000"/>
          <w:sz w:val="28"/>
        </w:rPr>
        <w:t xml:space="preserve">
                                                                    Дети и под- </w:t>
      </w:r>
    </w:p>
    <w:p>
      <w:pPr>
        <w:spacing w:after="0"/>
        <w:ind w:left="0"/>
        <w:jc w:val="both"/>
      </w:pPr>
      <w:r>
        <w:rPr>
          <w:rFonts w:ascii="Times New Roman"/>
          <w:b w:val="false"/>
          <w:i w:val="false"/>
          <w:color w:val="000000"/>
          <w:sz w:val="28"/>
        </w:rPr>
        <w:t xml:space="preserve">
                                                                    ростки, боль- </w:t>
      </w:r>
    </w:p>
    <w:p>
      <w:pPr>
        <w:spacing w:after="0"/>
        <w:ind w:left="0"/>
        <w:jc w:val="both"/>
      </w:pPr>
      <w:r>
        <w:rPr>
          <w:rFonts w:ascii="Times New Roman"/>
          <w:b w:val="false"/>
          <w:i w:val="false"/>
          <w:color w:val="000000"/>
          <w:sz w:val="28"/>
        </w:rPr>
        <w:t xml:space="preserve">
                                                                    ные костно- </w:t>
      </w:r>
    </w:p>
    <w:p>
      <w:pPr>
        <w:spacing w:after="0"/>
        <w:ind w:left="0"/>
        <w:jc w:val="both"/>
      </w:pPr>
      <w:r>
        <w:rPr>
          <w:rFonts w:ascii="Times New Roman"/>
          <w:b w:val="false"/>
          <w:i w:val="false"/>
          <w:color w:val="000000"/>
          <w:sz w:val="28"/>
        </w:rPr>
        <w:t xml:space="preserve">
                                                                    суставным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должны нахо- </w:t>
      </w:r>
    </w:p>
    <w:p>
      <w:pPr>
        <w:spacing w:after="0"/>
        <w:ind w:left="0"/>
        <w:jc w:val="both"/>
      </w:pPr>
      <w:r>
        <w:rPr>
          <w:rFonts w:ascii="Times New Roman"/>
          <w:b w:val="false"/>
          <w:i w:val="false"/>
          <w:color w:val="000000"/>
          <w:sz w:val="28"/>
        </w:rPr>
        <w:t xml:space="preserve">
                                                                    диться в </w:t>
      </w:r>
    </w:p>
    <w:p>
      <w:pPr>
        <w:spacing w:after="0"/>
        <w:ind w:left="0"/>
        <w:jc w:val="both"/>
      </w:pPr>
      <w:r>
        <w:rPr>
          <w:rFonts w:ascii="Times New Roman"/>
          <w:b w:val="false"/>
          <w:i w:val="false"/>
          <w:color w:val="000000"/>
          <w:sz w:val="28"/>
        </w:rPr>
        <w:t xml:space="preserve">
                                                                    санатории до </w:t>
      </w:r>
    </w:p>
    <w:p>
      <w:pPr>
        <w:spacing w:after="0"/>
        <w:ind w:left="0"/>
        <w:jc w:val="both"/>
      </w:pPr>
      <w:r>
        <w:rPr>
          <w:rFonts w:ascii="Times New Roman"/>
          <w:b w:val="false"/>
          <w:i w:val="false"/>
          <w:color w:val="000000"/>
          <w:sz w:val="28"/>
        </w:rPr>
        <w:t xml:space="preserve">
                                                                    полного кли- </w:t>
      </w:r>
    </w:p>
    <w:p>
      <w:pPr>
        <w:spacing w:after="0"/>
        <w:ind w:left="0"/>
        <w:jc w:val="both"/>
      </w:pPr>
      <w:r>
        <w:rPr>
          <w:rFonts w:ascii="Times New Roman"/>
          <w:b w:val="false"/>
          <w:i w:val="false"/>
          <w:color w:val="000000"/>
          <w:sz w:val="28"/>
        </w:rPr>
        <w:t xml:space="preserve">
                                                                    нического </w:t>
      </w:r>
    </w:p>
    <w:p>
      <w:pPr>
        <w:spacing w:after="0"/>
        <w:ind w:left="0"/>
        <w:jc w:val="both"/>
      </w:pPr>
      <w:r>
        <w:rPr>
          <w:rFonts w:ascii="Times New Roman"/>
          <w:b w:val="false"/>
          <w:i w:val="false"/>
          <w:color w:val="000000"/>
          <w:sz w:val="28"/>
        </w:rPr>
        <w:t xml:space="preserve">
                                                                    излечения и </w:t>
      </w:r>
    </w:p>
    <w:p>
      <w:pPr>
        <w:spacing w:after="0"/>
        <w:ind w:left="0"/>
        <w:jc w:val="both"/>
      </w:pPr>
      <w:r>
        <w:rPr>
          <w:rFonts w:ascii="Times New Roman"/>
          <w:b w:val="false"/>
          <w:i w:val="false"/>
          <w:color w:val="000000"/>
          <w:sz w:val="28"/>
        </w:rPr>
        <w:t xml:space="preserve">
                                                                    полного вос- </w:t>
      </w:r>
    </w:p>
    <w:p>
      <w:pPr>
        <w:spacing w:after="0"/>
        <w:ind w:left="0"/>
        <w:jc w:val="both"/>
      </w:pPr>
      <w:r>
        <w:rPr>
          <w:rFonts w:ascii="Times New Roman"/>
          <w:b w:val="false"/>
          <w:i w:val="false"/>
          <w:color w:val="000000"/>
          <w:sz w:val="28"/>
        </w:rPr>
        <w:t xml:space="preserve">
                                                                    становления </w:t>
      </w:r>
    </w:p>
    <w:p>
      <w:pPr>
        <w:spacing w:after="0"/>
        <w:ind w:left="0"/>
        <w:jc w:val="both"/>
      </w:pPr>
      <w:r>
        <w:rPr>
          <w:rFonts w:ascii="Times New Roman"/>
          <w:b w:val="false"/>
          <w:i w:val="false"/>
          <w:color w:val="000000"/>
          <w:sz w:val="28"/>
        </w:rPr>
        <w:t xml:space="preserve">
                                                                    функции </w:t>
      </w:r>
    </w:p>
    <w:p>
      <w:pPr>
        <w:spacing w:after="0"/>
        <w:ind w:left="0"/>
        <w:jc w:val="both"/>
      </w:pPr>
      <w:r>
        <w:rPr>
          <w:rFonts w:ascii="Times New Roman"/>
          <w:b w:val="false"/>
          <w:i w:val="false"/>
          <w:color w:val="000000"/>
          <w:sz w:val="28"/>
        </w:rPr>
        <w:t xml:space="preserve">
                                                                    опорно-двига- </w:t>
      </w:r>
    </w:p>
    <w:p>
      <w:pPr>
        <w:spacing w:after="0"/>
        <w:ind w:left="0"/>
        <w:jc w:val="both"/>
      </w:pPr>
      <w:r>
        <w:rPr>
          <w:rFonts w:ascii="Times New Roman"/>
          <w:b w:val="false"/>
          <w:i w:val="false"/>
          <w:color w:val="000000"/>
          <w:sz w:val="28"/>
        </w:rPr>
        <w:t xml:space="preserve">
                                                                    тельного </w:t>
      </w:r>
    </w:p>
    <w:p>
      <w:pPr>
        <w:spacing w:after="0"/>
        <w:ind w:left="0"/>
        <w:jc w:val="both"/>
      </w:pPr>
      <w:r>
        <w:rPr>
          <w:rFonts w:ascii="Times New Roman"/>
          <w:b w:val="false"/>
          <w:i w:val="false"/>
          <w:color w:val="000000"/>
          <w:sz w:val="28"/>
        </w:rPr>
        <w:t xml:space="preserve">
                                                                    аппарата. </w:t>
      </w:r>
    </w:p>
    <w:p>
      <w:pPr>
        <w:spacing w:after="0"/>
        <w:ind w:left="0"/>
        <w:jc w:val="both"/>
      </w:pPr>
      <w:r>
        <w:rPr>
          <w:rFonts w:ascii="Times New Roman"/>
          <w:b w:val="false"/>
          <w:i w:val="false"/>
          <w:color w:val="000000"/>
          <w:sz w:val="28"/>
        </w:rPr>
        <w:t xml:space="preserve">
                                                                    Взрослые </w:t>
      </w:r>
    </w:p>
    <w:p>
      <w:pPr>
        <w:spacing w:after="0"/>
        <w:ind w:left="0"/>
        <w:jc w:val="both"/>
      </w:pPr>
      <w:r>
        <w:rPr>
          <w:rFonts w:ascii="Times New Roman"/>
          <w:b w:val="false"/>
          <w:i w:val="false"/>
          <w:color w:val="000000"/>
          <w:sz w:val="28"/>
        </w:rPr>
        <w:t xml:space="preserve">
                                                                    больные, </w:t>
      </w:r>
    </w:p>
    <w:p>
      <w:pPr>
        <w:spacing w:after="0"/>
        <w:ind w:left="0"/>
        <w:jc w:val="both"/>
      </w:pPr>
      <w:r>
        <w:rPr>
          <w:rFonts w:ascii="Times New Roman"/>
          <w:b w:val="false"/>
          <w:i w:val="false"/>
          <w:color w:val="000000"/>
          <w:sz w:val="28"/>
        </w:rPr>
        <w:t xml:space="preserve">
                                                                    у которых </w:t>
      </w:r>
    </w:p>
    <w:p>
      <w:pPr>
        <w:spacing w:after="0"/>
        <w:ind w:left="0"/>
        <w:jc w:val="both"/>
      </w:pPr>
      <w:r>
        <w:rPr>
          <w:rFonts w:ascii="Times New Roman"/>
          <w:b w:val="false"/>
          <w:i w:val="false"/>
          <w:color w:val="000000"/>
          <w:sz w:val="28"/>
        </w:rPr>
        <w:t xml:space="preserve">
                                                                    костно-сус- </w:t>
      </w:r>
    </w:p>
    <w:p>
      <w:pPr>
        <w:spacing w:after="0"/>
        <w:ind w:left="0"/>
        <w:jc w:val="both"/>
      </w:pPr>
      <w:r>
        <w:rPr>
          <w:rFonts w:ascii="Times New Roman"/>
          <w:b w:val="false"/>
          <w:i w:val="false"/>
          <w:color w:val="000000"/>
          <w:sz w:val="28"/>
        </w:rPr>
        <w:t xml:space="preserve">
                                                                    тавной </w:t>
      </w:r>
    </w:p>
    <w:p>
      <w:pPr>
        <w:spacing w:after="0"/>
        <w:ind w:left="0"/>
        <w:jc w:val="both"/>
      </w:pPr>
      <w:r>
        <w:rPr>
          <w:rFonts w:ascii="Times New Roman"/>
          <w:b w:val="false"/>
          <w:i w:val="false"/>
          <w:color w:val="000000"/>
          <w:sz w:val="28"/>
        </w:rPr>
        <w:t xml:space="preserve">
                                                                    процесс </w:t>
      </w:r>
    </w:p>
    <w:p>
      <w:pPr>
        <w:spacing w:after="0"/>
        <w:ind w:left="0"/>
        <w:jc w:val="both"/>
      </w:pPr>
      <w:r>
        <w:rPr>
          <w:rFonts w:ascii="Times New Roman"/>
          <w:b w:val="false"/>
          <w:i w:val="false"/>
          <w:color w:val="000000"/>
          <w:sz w:val="28"/>
        </w:rPr>
        <w:t xml:space="preserve">
                                                                    сочетается с </w:t>
      </w:r>
    </w:p>
    <w:p>
      <w:pPr>
        <w:spacing w:after="0"/>
        <w:ind w:left="0"/>
        <w:jc w:val="both"/>
      </w:pPr>
      <w:r>
        <w:rPr>
          <w:rFonts w:ascii="Times New Roman"/>
          <w:b w:val="false"/>
          <w:i w:val="false"/>
          <w:color w:val="000000"/>
          <w:sz w:val="28"/>
        </w:rPr>
        <w:t xml:space="preserve">
                                                                    активным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легких (БК+), </w:t>
      </w:r>
    </w:p>
    <w:p>
      <w:pPr>
        <w:spacing w:after="0"/>
        <w:ind w:left="0"/>
        <w:jc w:val="both"/>
      </w:pPr>
      <w:r>
        <w:rPr>
          <w:rFonts w:ascii="Times New Roman"/>
          <w:b w:val="false"/>
          <w:i w:val="false"/>
          <w:color w:val="000000"/>
          <w:sz w:val="28"/>
        </w:rPr>
        <w:t xml:space="preserve">
                                                                    лечатся в </w:t>
      </w:r>
    </w:p>
    <w:p>
      <w:pPr>
        <w:spacing w:after="0"/>
        <w:ind w:left="0"/>
        <w:jc w:val="both"/>
      </w:pPr>
      <w:r>
        <w:rPr>
          <w:rFonts w:ascii="Times New Roman"/>
          <w:b w:val="false"/>
          <w:i w:val="false"/>
          <w:color w:val="000000"/>
          <w:sz w:val="28"/>
        </w:rPr>
        <w:t xml:space="preserve">
                                                                    специальных </w:t>
      </w:r>
    </w:p>
    <w:p>
      <w:pPr>
        <w:spacing w:after="0"/>
        <w:ind w:left="0"/>
        <w:jc w:val="both"/>
      </w:pPr>
      <w:r>
        <w:rPr>
          <w:rFonts w:ascii="Times New Roman"/>
          <w:b w:val="false"/>
          <w:i w:val="false"/>
          <w:color w:val="000000"/>
          <w:sz w:val="28"/>
        </w:rPr>
        <w:t xml:space="preserve">
                                                                    отделениях </w:t>
      </w:r>
    </w:p>
    <w:p>
      <w:pPr>
        <w:spacing w:after="0"/>
        <w:ind w:left="0"/>
        <w:jc w:val="both"/>
      </w:pPr>
      <w:r>
        <w:rPr>
          <w:rFonts w:ascii="Times New Roman"/>
          <w:b w:val="false"/>
          <w:i w:val="false"/>
          <w:color w:val="000000"/>
          <w:sz w:val="28"/>
        </w:rPr>
        <w:t xml:space="preserve">
                                                                    костно- </w:t>
      </w:r>
    </w:p>
    <w:p>
      <w:pPr>
        <w:spacing w:after="0"/>
        <w:ind w:left="0"/>
        <w:jc w:val="both"/>
      </w:pPr>
      <w:r>
        <w:rPr>
          <w:rFonts w:ascii="Times New Roman"/>
          <w:b w:val="false"/>
          <w:i w:val="false"/>
          <w:color w:val="000000"/>
          <w:sz w:val="28"/>
        </w:rPr>
        <w:t xml:space="preserve">
                                                                    суставных </w:t>
      </w:r>
    </w:p>
    <w:p>
      <w:pPr>
        <w:spacing w:after="0"/>
        <w:ind w:left="0"/>
        <w:jc w:val="both"/>
      </w:pPr>
      <w:r>
        <w:rPr>
          <w:rFonts w:ascii="Times New Roman"/>
          <w:b w:val="false"/>
          <w:i w:val="false"/>
          <w:color w:val="000000"/>
          <w:sz w:val="28"/>
        </w:rPr>
        <w:t xml:space="preserve">
                                                                    санаториев, </w:t>
      </w:r>
    </w:p>
    <w:p>
      <w:pPr>
        <w:spacing w:after="0"/>
        <w:ind w:left="0"/>
        <w:jc w:val="both"/>
      </w:pPr>
      <w:r>
        <w:rPr>
          <w:rFonts w:ascii="Times New Roman"/>
          <w:b w:val="false"/>
          <w:i w:val="false"/>
          <w:color w:val="000000"/>
          <w:sz w:val="28"/>
        </w:rPr>
        <w:t xml:space="preserve">
                                                                    где они одно- </w:t>
      </w:r>
    </w:p>
    <w:p>
      <w:pPr>
        <w:spacing w:after="0"/>
        <w:ind w:left="0"/>
        <w:jc w:val="both"/>
      </w:pPr>
      <w:r>
        <w:rPr>
          <w:rFonts w:ascii="Times New Roman"/>
          <w:b w:val="false"/>
          <w:i w:val="false"/>
          <w:color w:val="000000"/>
          <w:sz w:val="28"/>
        </w:rPr>
        <w:t xml:space="preserve">
                                                                    временно </w:t>
      </w:r>
    </w:p>
    <w:p>
      <w:pPr>
        <w:spacing w:after="0"/>
        <w:ind w:left="0"/>
        <w:jc w:val="both"/>
      </w:pPr>
      <w:r>
        <w:rPr>
          <w:rFonts w:ascii="Times New Roman"/>
          <w:b w:val="false"/>
          <w:i w:val="false"/>
          <w:color w:val="000000"/>
          <w:sz w:val="28"/>
        </w:rPr>
        <w:t xml:space="preserve">
                                                                    находятся под </w:t>
      </w:r>
    </w:p>
    <w:p>
      <w:pPr>
        <w:spacing w:after="0"/>
        <w:ind w:left="0"/>
        <w:jc w:val="both"/>
      </w:pPr>
      <w:r>
        <w:rPr>
          <w:rFonts w:ascii="Times New Roman"/>
          <w:b w:val="false"/>
          <w:i w:val="false"/>
          <w:color w:val="000000"/>
          <w:sz w:val="28"/>
        </w:rPr>
        <w:t xml:space="preserve">
                                                                    наблюдением </w:t>
      </w:r>
    </w:p>
    <w:p>
      <w:pPr>
        <w:spacing w:after="0"/>
        <w:ind w:left="0"/>
        <w:jc w:val="both"/>
      </w:pPr>
      <w:r>
        <w:rPr>
          <w:rFonts w:ascii="Times New Roman"/>
          <w:b w:val="false"/>
          <w:i w:val="false"/>
          <w:color w:val="000000"/>
          <w:sz w:val="28"/>
        </w:rPr>
        <w:t xml:space="preserve">
                                                                    у фтизиатра. </w:t>
      </w:r>
    </w:p>
    <w:p>
      <w:pPr>
        <w:spacing w:after="0"/>
        <w:ind w:left="0"/>
        <w:jc w:val="both"/>
      </w:pPr>
      <w:r>
        <w:rPr>
          <w:rFonts w:ascii="Times New Roman"/>
          <w:b w:val="false"/>
          <w:i w:val="false"/>
          <w:color w:val="000000"/>
          <w:sz w:val="28"/>
        </w:rPr>
        <w:t xml:space="preserve">
                                                                    После дифте- </w:t>
      </w:r>
    </w:p>
    <w:p>
      <w:pPr>
        <w:spacing w:after="0"/>
        <w:ind w:left="0"/>
        <w:jc w:val="both"/>
      </w:pPr>
      <w:r>
        <w:rPr>
          <w:rFonts w:ascii="Times New Roman"/>
          <w:b w:val="false"/>
          <w:i w:val="false"/>
          <w:color w:val="000000"/>
          <w:sz w:val="28"/>
        </w:rPr>
        <w:t xml:space="preserve">
                                                                    рии, скарла- </w:t>
      </w:r>
    </w:p>
    <w:p>
      <w:pPr>
        <w:spacing w:after="0"/>
        <w:ind w:left="0"/>
        <w:jc w:val="both"/>
      </w:pPr>
      <w:r>
        <w:rPr>
          <w:rFonts w:ascii="Times New Roman"/>
          <w:b w:val="false"/>
          <w:i w:val="false"/>
          <w:color w:val="000000"/>
          <w:sz w:val="28"/>
        </w:rPr>
        <w:t xml:space="preserve">
                                                                    тины, дизен- </w:t>
      </w:r>
    </w:p>
    <w:p>
      <w:pPr>
        <w:spacing w:after="0"/>
        <w:ind w:left="0"/>
        <w:jc w:val="both"/>
      </w:pPr>
      <w:r>
        <w:rPr>
          <w:rFonts w:ascii="Times New Roman"/>
          <w:b w:val="false"/>
          <w:i w:val="false"/>
          <w:color w:val="000000"/>
          <w:sz w:val="28"/>
        </w:rPr>
        <w:t xml:space="preserve">
                                                                    терии больные </w:t>
      </w:r>
    </w:p>
    <w:p>
      <w:pPr>
        <w:spacing w:after="0"/>
        <w:ind w:left="0"/>
        <w:jc w:val="both"/>
      </w:pPr>
      <w:r>
        <w:rPr>
          <w:rFonts w:ascii="Times New Roman"/>
          <w:b w:val="false"/>
          <w:i w:val="false"/>
          <w:color w:val="000000"/>
          <w:sz w:val="28"/>
        </w:rPr>
        <w:t xml:space="preserve">
                                                                    могут быть </w:t>
      </w:r>
    </w:p>
    <w:p>
      <w:pPr>
        <w:spacing w:after="0"/>
        <w:ind w:left="0"/>
        <w:jc w:val="both"/>
      </w:pPr>
      <w:r>
        <w:rPr>
          <w:rFonts w:ascii="Times New Roman"/>
          <w:b w:val="false"/>
          <w:i w:val="false"/>
          <w:color w:val="000000"/>
          <w:sz w:val="28"/>
        </w:rPr>
        <w:t xml:space="preserve">
                                                                    направлены в </w:t>
      </w:r>
    </w:p>
    <w:p>
      <w:pPr>
        <w:spacing w:after="0"/>
        <w:ind w:left="0"/>
        <w:jc w:val="both"/>
      </w:pPr>
      <w:r>
        <w:rPr>
          <w:rFonts w:ascii="Times New Roman"/>
          <w:b w:val="false"/>
          <w:i w:val="false"/>
          <w:color w:val="000000"/>
          <w:sz w:val="28"/>
        </w:rPr>
        <w:t xml:space="preserve">
                                                                    санатории не </w:t>
      </w:r>
    </w:p>
    <w:p>
      <w:pPr>
        <w:spacing w:after="0"/>
        <w:ind w:left="0"/>
        <w:jc w:val="both"/>
      </w:pPr>
      <w:r>
        <w:rPr>
          <w:rFonts w:ascii="Times New Roman"/>
          <w:b w:val="false"/>
          <w:i w:val="false"/>
          <w:color w:val="000000"/>
          <w:sz w:val="28"/>
        </w:rPr>
        <w:t xml:space="preserve">
                                                                    раньше чем </w:t>
      </w:r>
    </w:p>
    <w:p>
      <w:pPr>
        <w:spacing w:after="0"/>
        <w:ind w:left="0"/>
        <w:jc w:val="both"/>
      </w:pPr>
      <w:r>
        <w:rPr>
          <w:rFonts w:ascii="Times New Roman"/>
          <w:b w:val="false"/>
          <w:i w:val="false"/>
          <w:color w:val="000000"/>
          <w:sz w:val="28"/>
        </w:rPr>
        <w:t xml:space="preserve">
                                                                    через месяц </w:t>
      </w:r>
    </w:p>
    <w:p>
      <w:pPr>
        <w:spacing w:after="0"/>
        <w:ind w:left="0"/>
        <w:jc w:val="both"/>
      </w:pPr>
      <w:r>
        <w:rPr>
          <w:rFonts w:ascii="Times New Roman"/>
          <w:b w:val="false"/>
          <w:i w:val="false"/>
          <w:color w:val="000000"/>
          <w:sz w:val="28"/>
        </w:rPr>
        <w:t xml:space="preserve">
                                                                    после выписки </w:t>
      </w:r>
    </w:p>
    <w:p>
      <w:pPr>
        <w:spacing w:after="0"/>
        <w:ind w:left="0"/>
        <w:jc w:val="both"/>
      </w:pPr>
      <w:r>
        <w:rPr>
          <w:rFonts w:ascii="Times New Roman"/>
          <w:b w:val="false"/>
          <w:i w:val="false"/>
          <w:color w:val="000000"/>
          <w:sz w:val="28"/>
        </w:rPr>
        <w:t xml:space="preserve">
                                                                    из стационара </w:t>
      </w:r>
    </w:p>
    <w:p>
      <w:pPr>
        <w:spacing w:after="0"/>
        <w:ind w:left="0"/>
        <w:jc w:val="both"/>
      </w:pPr>
      <w:r>
        <w:rPr>
          <w:rFonts w:ascii="Times New Roman"/>
          <w:b w:val="false"/>
          <w:i w:val="false"/>
          <w:color w:val="000000"/>
          <w:sz w:val="28"/>
        </w:rPr>
        <w:t xml:space="preserve">
                                                                    с неодно- </w:t>
      </w:r>
    </w:p>
    <w:p>
      <w:pPr>
        <w:spacing w:after="0"/>
        <w:ind w:left="0"/>
        <w:jc w:val="both"/>
      </w:pPr>
      <w:r>
        <w:rPr>
          <w:rFonts w:ascii="Times New Roman"/>
          <w:b w:val="false"/>
          <w:i w:val="false"/>
          <w:color w:val="000000"/>
          <w:sz w:val="28"/>
        </w:rPr>
        <w:t xml:space="preserve">
                                                                    кратно </w:t>
      </w:r>
    </w:p>
    <w:p>
      <w:pPr>
        <w:spacing w:after="0"/>
        <w:ind w:left="0"/>
        <w:jc w:val="both"/>
      </w:pPr>
      <w:r>
        <w:rPr>
          <w:rFonts w:ascii="Times New Roman"/>
          <w:b w:val="false"/>
          <w:i w:val="false"/>
          <w:color w:val="000000"/>
          <w:sz w:val="28"/>
        </w:rPr>
        <w:t xml:space="preserve">
                                                                    повторными </w:t>
      </w:r>
    </w:p>
    <w:p>
      <w:pPr>
        <w:spacing w:after="0"/>
        <w:ind w:left="0"/>
        <w:jc w:val="both"/>
      </w:pPr>
      <w:r>
        <w:rPr>
          <w:rFonts w:ascii="Times New Roman"/>
          <w:b w:val="false"/>
          <w:i w:val="false"/>
          <w:color w:val="000000"/>
          <w:sz w:val="28"/>
        </w:rPr>
        <w:t xml:space="preserve">
                                                                    отрицатель- </w:t>
      </w:r>
    </w:p>
    <w:p>
      <w:pPr>
        <w:spacing w:after="0"/>
        <w:ind w:left="0"/>
        <w:jc w:val="both"/>
      </w:pPr>
      <w:r>
        <w:rPr>
          <w:rFonts w:ascii="Times New Roman"/>
          <w:b w:val="false"/>
          <w:i w:val="false"/>
          <w:color w:val="000000"/>
          <w:sz w:val="28"/>
        </w:rPr>
        <w:t xml:space="preserve">
                                                                    ными анали- </w:t>
      </w:r>
    </w:p>
    <w:p>
      <w:pPr>
        <w:spacing w:after="0"/>
        <w:ind w:left="0"/>
        <w:jc w:val="both"/>
      </w:pPr>
      <w:r>
        <w:rPr>
          <w:rFonts w:ascii="Times New Roman"/>
          <w:b w:val="false"/>
          <w:i w:val="false"/>
          <w:color w:val="000000"/>
          <w:sz w:val="28"/>
        </w:rPr>
        <w:t xml:space="preserve">
                                                                    зами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При направлении больных мочеполовым туберкулезом </w:t>
      </w:r>
    </w:p>
    <w:p>
      <w:pPr>
        <w:spacing w:after="0"/>
        <w:ind w:left="0"/>
        <w:jc w:val="both"/>
      </w:pPr>
      <w:r>
        <w:rPr>
          <w:rFonts w:ascii="Times New Roman"/>
          <w:b w:val="false"/>
          <w:i w:val="false"/>
          <w:color w:val="000000"/>
          <w:sz w:val="28"/>
        </w:rPr>
        <w:t xml:space="preserve">
      61. Паренхиматоз-  Укрепление         4      Больные с тубер- </w:t>
      </w:r>
    </w:p>
    <w:p>
      <w:pPr>
        <w:spacing w:after="0"/>
        <w:ind w:left="0"/>
        <w:jc w:val="both"/>
      </w:pPr>
      <w:r>
        <w:rPr>
          <w:rFonts w:ascii="Times New Roman"/>
          <w:b w:val="false"/>
          <w:i w:val="false"/>
          <w:color w:val="000000"/>
          <w:sz w:val="28"/>
        </w:rPr>
        <w:t xml:space="preserve">
          ная форма      общего состоя-            кулезом моче- </w:t>
      </w:r>
    </w:p>
    <w:p>
      <w:pPr>
        <w:spacing w:after="0"/>
        <w:ind w:left="0"/>
        <w:jc w:val="both"/>
      </w:pPr>
      <w:r>
        <w:rPr>
          <w:rFonts w:ascii="Times New Roman"/>
          <w:b w:val="false"/>
          <w:i w:val="false"/>
          <w:color w:val="000000"/>
          <w:sz w:val="28"/>
        </w:rPr>
        <w:t xml:space="preserve">
          туберкулеза    ния и повышения           половой системы </w:t>
      </w:r>
    </w:p>
    <w:p>
      <w:pPr>
        <w:spacing w:after="0"/>
        <w:ind w:left="0"/>
        <w:jc w:val="both"/>
      </w:pPr>
      <w:r>
        <w:rPr>
          <w:rFonts w:ascii="Times New Roman"/>
          <w:b w:val="false"/>
          <w:i w:val="false"/>
          <w:color w:val="000000"/>
          <w:sz w:val="28"/>
        </w:rPr>
        <w:t xml:space="preserve">
          почек          сопротивляе-              с явлениями </w:t>
      </w:r>
    </w:p>
    <w:p>
      <w:pPr>
        <w:spacing w:after="0"/>
        <w:ind w:left="0"/>
        <w:jc w:val="both"/>
      </w:pPr>
      <w:r>
        <w:rPr>
          <w:rFonts w:ascii="Times New Roman"/>
          <w:b w:val="false"/>
          <w:i w:val="false"/>
          <w:color w:val="000000"/>
          <w:sz w:val="28"/>
        </w:rPr>
        <w:t xml:space="preserve">
                         мости организма.          декомпенсирован- </w:t>
      </w:r>
    </w:p>
    <w:p>
      <w:pPr>
        <w:spacing w:after="0"/>
        <w:ind w:left="0"/>
        <w:jc w:val="both"/>
      </w:pPr>
      <w:r>
        <w:rPr>
          <w:rFonts w:ascii="Times New Roman"/>
          <w:b w:val="false"/>
          <w:i w:val="false"/>
          <w:color w:val="000000"/>
          <w:sz w:val="28"/>
        </w:rPr>
        <w:t xml:space="preserve">
                         Затихание                 ной почечной </w:t>
      </w:r>
    </w:p>
    <w:p>
      <w:pPr>
        <w:spacing w:after="0"/>
        <w:ind w:left="0"/>
        <w:jc w:val="both"/>
      </w:pPr>
      <w:r>
        <w:rPr>
          <w:rFonts w:ascii="Times New Roman"/>
          <w:b w:val="false"/>
          <w:i w:val="false"/>
          <w:color w:val="000000"/>
          <w:sz w:val="28"/>
        </w:rPr>
        <w:t xml:space="preserve">
                         процесса.                 недостаточности. </w:t>
      </w:r>
    </w:p>
    <w:p>
      <w:pPr>
        <w:spacing w:after="0"/>
        <w:ind w:left="0"/>
        <w:jc w:val="both"/>
      </w:pPr>
      <w:r>
        <w:rPr>
          <w:rFonts w:ascii="Times New Roman"/>
          <w:b w:val="false"/>
          <w:i w:val="false"/>
          <w:color w:val="000000"/>
          <w:sz w:val="28"/>
        </w:rPr>
        <w:t xml:space="preserve">
                         Продолжение               Туберкулез </w:t>
      </w:r>
    </w:p>
    <w:p>
      <w:pPr>
        <w:spacing w:after="0"/>
        <w:ind w:left="0"/>
        <w:jc w:val="both"/>
      </w:pPr>
      <w:r>
        <w:rPr>
          <w:rFonts w:ascii="Times New Roman"/>
          <w:b w:val="false"/>
          <w:i w:val="false"/>
          <w:color w:val="000000"/>
          <w:sz w:val="28"/>
        </w:rPr>
        <w:t xml:space="preserve">
                         основного курса           мочевой системы </w:t>
      </w:r>
    </w:p>
    <w:p>
      <w:pPr>
        <w:spacing w:after="0"/>
        <w:ind w:left="0"/>
        <w:jc w:val="both"/>
      </w:pPr>
      <w:r>
        <w:rPr>
          <w:rFonts w:ascii="Times New Roman"/>
          <w:b w:val="false"/>
          <w:i w:val="false"/>
          <w:color w:val="000000"/>
          <w:sz w:val="28"/>
        </w:rPr>
        <w:t xml:space="preserve">
                         химиотерапии              с мочевыми </w:t>
      </w:r>
    </w:p>
    <w:p>
      <w:pPr>
        <w:spacing w:after="0"/>
        <w:ind w:left="0"/>
        <w:jc w:val="both"/>
      </w:pPr>
      <w:r>
        <w:rPr>
          <w:rFonts w:ascii="Times New Roman"/>
          <w:b w:val="false"/>
          <w:i w:val="false"/>
          <w:color w:val="000000"/>
          <w:sz w:val="28"/>
        </w:rPr>
        <w:t xml:space="preserve">
                         в контролируе-            свищами. Тубер- </w:t>
      </w:r>
    </w:p>
    <w:p>
      <w:pPr>
        <w:spacing w:after="0"/>
        <w:ind w:left="0"/>
        <w:jc w:val="both"/>
      </w:pPr>
      <w:r>
        <w:rPr>
          <w:rFonts w:ascii="Times New Roman"/>
          <w:b w:val="false"/>
          <w:i w:val="false"/>
          <w:color w:val="000000"/>
          <w:sz w:val="28"/>
        </w:rPr>
        <w:t xml:space="preserve">
                         мом режиме                кулез мочеполовой </w:t>
      </w:r>
    </w:p>
    <w:p>
      <w:pPr>
        <w:spacing w:after="0"/>
        <w:ind w:left="0"/>
        <w:jc w:val="both"/>
      </w:pPr>
      <w:r>
        <w:rPr>
          <w:rFonts w:ascii="Times New Roman"/>
          <w:b w:val="false"/>
          <w:i w:val="false"/>
          <w:color w:val="000000"/>
          <w:sz w:val="28"/>
        </w:rPr>
        <w:t xml:space="preserve">
                         (поддерживающая           системы в соче- </w:t>
      </w:r>
    </w:p>
    <w:p>
      <w:pPr>
        <w:spacing w:after="0"/>
        <w:ind w:left="0"/>
        <w:jc w:val="both"/>
      </w:pPr>
      <w:r>
        <w:rPr>
          <w:rFonts w:ascii="Times New Roman"/>
          <w:b w:val="false"/>
          <w:i w:val="false"/>
          <w:color w:val="000000"/>
          <w:sz w:val="28"/>
        </w:rPr>
        <w:t xml:space="preserve">
                         фаза), начатого           тании с отечно- </w:t>
      </w:r>
    </w:p>
    <w:p>
      <w:pPr>
        <w:spacing w:after="0"/>
        <w:ind w:left="0"/>
        <w:jc w:val="both"/>
      </w:pPr>
      <w:r>
        <w:rPr>
          <w:rFonts w:ascii="Times New Roman"/>
          <w:b w:val="false"/>
          <w:i w:val="false"/>
          <w:color w:val="000000"/>
          <w:sz w:val="28"/>
        </w:rPr>
        <w:t xml:space="preserve">
                         в стационаре              гипертонической </w:t>
      </w:r>
    </w:p>
    <w:p>
      <w:pPr>
        <w:spacing w:after="0"/>
        <w:ind w:left="0"/>
        <w:jc w:val="both"/>
      </w:pPr>
      <w:r>
        <w:rPr>
          <w:rFonts w:ascii="Times New Roman"/>
          <w:b w:val="false"/>
          <w:i w:val="false"/>
          <w:color w:val="000000"/>
          <w:sz w:val="28"/>
        </w:rPr>
        <w:t xml:space="preserve">
                         противо-                  и азотемической </w:t>
      </w:r>
    </w:p>
    <w:p>
      <w:pPr>
        <w:spacing w:after="0"/>
        <w:ind w:left="0"/>
        <w:jc w:val="both"/>
      </w:pPr>
      <w:r>
        <w:rPr>
          <w:rFonts w:ascii="Times New Roman"/>
          <w:b w:val="false"/>
          <w:i w:val="false"/>
          <w:color w:val="000000"/>
          <w:sz w:val="28"/>
        </w:rPr>
        <w:t xml:space="preserve">
                         туберкулезного            стадией амилои- </w:t>
      </w:r>
    </w:p>
    <w:p>
      <w:pPr>
        <w:spacing w:after="0"/>
        <w:ind w:left="0"/>
        <w:jc w:val="both"/>
      </w:pPr>
      <w:r>
        <w:rPr>
          <w:rFonts w:ascii="Times New Roman"/>
          <w:b w:val="false"/>
          <w:i w:val="false"/>
          <w:color w:val="000000"/>
          <w:sz w:val="28"/>
        </w:rPr>
        <w:t xml:space="preserve">
                         диспансера                доза и хроничес- </w:t>
      </w:r>
    </w:p>
    <w:p>
      <w:pPr>
        <w:spacing w:after="0"/>
        <w:ind w:left="0"/>
        <w:jc w:val="both"/>
      </w:pPr>
      <w:r>
        <w:rPr>
          <w:rFonts w:ascii="Times New Roman"/>
          <w:b w:val="false"/>
          <w:i w:val="false"/>
          <w:color w:val="000000"/>
          <w:sz w:val="28"/>
        </w:rPr>
        <w:t xml:space="preserve">
                                                   ким нефритом, </w:t>
      </w:r>
    </w:p>
    <w:p>
      <w:pPr>
        <w:spacing w:after="0"/>
        <w:ind w:left="0"/>
        <w:jc w:val="both"/>
      </w:pPr>
      <w:r>
        <w:rPr>
          <w:rFonts w:ascii="Times New Roman"/>
          <w:b w:val="false"/>
          <w:i w:val="false"/>
          <w:color w:val="000000"/>
          <w:sz w:val="28"/>
        </w:rPr>
        <w:t xml:space="preserve">
                                                   сопровождающийся </w:t>
      </w:r>
    </w:p>
    <w:p>
      <w:pPr>
        <w:spacing w:after="0"/>
        <w:ind w:left="0"/>
        <w:jc w:val="both"/>
      </w:pPr>
      <w:r>
        <w:rPr>
          <w:rFonts w:ascii="Times New Roman"/>
          <w:b w:val="false"/>
          <w:i w:val="false"/>
          <w:color w:val="000000"/>
          <w:sz w:val="28"/>
        </w:rPr>
        <w:t xml:space="preserve">
                                                   почечной недос- </w:t>
      </w:r>
    </w:p>
    <w:p>
      <w:pPr>
        <w:spacing w:after="0"/>
        <w:ind w:left="0"/>
        <w:jc w:val="both"/>
      </w:pPr>
      <w:r>
        <w:rPr>
          <w:rFonts w:ascii="Times New Roman"/>
          <w:b w:val="false"/>
          <w:i w:val="false"/>
          <w:color w:val="000000"/>
          <w:sz w:val="28"/>
        </w:rPr>
        <w:t xml:space="preserve">
                                                   таточностью II и </w:t>
      </w:r>
    </w:p>
    <w:p>
      <w:pPr>
        <w:spacing w:after="0"/>
        <w:ind w:left="0"/>
        <w:jc w:val="both"/>
      </w:pPr>
      <w:r>
        <w:rPr>
          <w:rFonts w:ascii="Times New Roman"/>
          <w:b w:val="false"/>
          <w:i w:val="false"/>
          <w:color w:val="000000"/>
          <w:sz w:val="28"/>
        </w:rPr>
        <w:t xml:space="preserve">
                                                   III степени. </w:t>
      </w:r>
    </w:p>
    <w:p>
      <w:pPr>
        <w:spacing w:after="0"/>
        <w:ind w:left="0"/>
        <w:jc w:val="both"/>
      </w:pPr>
      <w:r>
        <w:rPr>
          <w:rFonts w:ascii="Times New Roman"/>
          <w:b w:val="false"/>
          <w:i w:val="false"/>
          <w:color w:val="000000"/>
          <w:sz w:val="28"/>
        </w:rPr>
        <w:t xml:space="preserve">
                                                   Больные с моче- </w:t>
      </w:r>
    </w:p>
    <w:p>
      <w:pPr>
        <w:spacing w:after="0"/>
        <w:ind w:left="0"/>
        <w:jc w:val="both"/>
      </w:pPr>
      <w:r>
        <w:rPr>
          <w:rFonts w:ascii="Times New Roman"/>
          <w:b w:val="false"/>
          <w:i w:val="false"/>
          <w:color w:val="000000"/>
          <w:sz w:val="28"/>
        </w:rPr>
        <w:t xml:space="preserve">
                                                   половым тубер- </w:t>
      </w:r>
    </w:p>
    <w:p>
      <w:pPr>
        <w:spacing w:after="0"/>
        <w:ind w:left="0"/>
        <w:jc w:val="both"/>
      </w:pPr>
      <w:r>
        <w:rPr>
          <w:rFonts w:ascii="Times New Roman"/>
          <w:b w:val="false"/>
          <w:i w:val="false"/>
          <w:color w:val="000000"/>
          <w:sz w:val="28"/>
        </w:rPr>
        <w:t xml:space="preserve">
                                                   кулезом, страдаю- </w:t>
      </w:r>
    </w:p>
    <w:p>
      <w:pPr>
        <w:spacing w:after="0"/>
        <w:ind w:left="0"/>
        <w:jc w:val="both"/>
      </w:pPr>
      <w:r>
        <w:rPr>
          <w:rFonts w:ascii="Times New Roman"/>
          <w:b w:val="false"/>
          <w:i w:val="false"/>
          <w:color w:val="000000"/>
          <w:sz w:val="28"/>
        </w:rPr>
        <w:t xml:space="preserve">
                                                   щие одновременно </w:t>
      </w:r>
    </w:p>
    <w:p>
      <w:pPr>
        <w:spacing w:after="0"/>
        <w:ind w:left="0"/>
        <w:jc w:val="both"/>
      </w:pPr>
      <w:r>
        <w:rPr>
          <w:rFonts w:ascii="Times New Roman"/>
          <w:b w:val="false"/>
          <w:i w:val="false"/>
          <w:color w:val="000000"/>
          <w:sz w:val="28"/>
        </w:rPr>
        <w:t xml:space="preserve">
                                                   активным тубер- </w:t>
      </w:r>
    </w:p>
    <w:p>
      <w:pPr>
        <w:spacing w:after="0"/>
        <w:ind w:left="0"/>
        <w:jc w:val="both"/>
      </w:pPr>
      <w:r>
        <w:rPr>
          <w:rFonts w:ascii="Times New Roman"/>
          <w:b w:val="false"/>
          <w:i w:val="false"/>
          <w:color w:val="000000"/>
          <w:sz w:val="28"/>
        </w:rPr>
        <w:t xml:space="preserve">
                                                   кулезом легких </w:t>
      </w:r>
    </w:p>
    <w:p>
      <w:pPr>
        <w:spacing w:after="0"/>
        <w:ind w:left="0"/>
        <w:jc w:val="both"/>
      </w:pPr>
      <w:r>
        <w:rPr>
          <w:rFonts w:ascii="Times New Roman"/>
          <w:b w:val="false"/>
          <w:i w:val="false"/>
          <w:color w:val="000000"/>
          <w:sz w:val="28"/>
        </w:rPr>
        <w:t xml:space="preserve">
                                                   (БК+), кишечника, </w:t>
      </w:r>
    </w:p>
    <w:p>
      <w:pPr>
        <w:spacing w:after="0"/>
        <w:ind w:left="0"/>
        <w:jc w:val="both"/>
      </w:pPr>
      <w:r>
        <w:rPr>
          <w:rFonts w:ascii="Times New Roman"/>
          <w:b w:val="false"/>
          <w:i w:val="false"/>
          <w:color w:val="000000"/>
          <w:sz w:val="28"/>
        </w:rPr>
        <w:t xml:space="preserve">
                                                   костно-суставной </w:t>
      </w:r>
    </w:p>
    <w:p>
      <w:pPr>
        <w:spacing w:after="0"/>
        <w:ind w:left="0"/>
        <w:jc w:val="both"/>
      </w:pPr>
      <w:r>
        <w:rPr>
          <w:rFonts w:ascii="Times New Roman"/>
          <w:b w:val="false"/>
          <w:i w:val="false"/>
          <w:color w:val="000000"/>
          <w:sz w:val="28"/>
        </w:rPr>
        <w:t xml:space="preserve">
                                                   системы. Такие </w:t>
      </w:r>
    </w:p>
    <w:p>
      <w:pPr>
        <w:spacing w:after="0"/>
        <w:ind w:left="0"/>
        <w:jc w:val="both"/>
      </w:pPr>
      <w:r>
        <w:rPr>
          <w:rFonts w:ascii="Times New Roman"/>
          <w:b w:val="false"/>
          <w:i w:val="false"/>
          <w:color w:val="000000"/>
          <w:sz w:val="28"/>
        </w:rPr>
        <w:t xml:space="preserve">
                                                   больные направляются </w:t>
      </w:r>
    </w:p>
    <w:p>
      <w:pPr>
        <w:spacing w:after="0"/>
        <w:ind w:left="0"/>
        <w:jc w:val="both"/>
      </w:pPr>
      <w:r>
        <w:rPr>
          <w:rFonts w:ascii="Times New Roman"/>
          <w:b w:val="false"/>
          <w:i w:val="false"/>
          <w:color w:val="000000"/>
          <w:sz w:val="28"/>
        </w:rPr>
        <w:t xml:space="preserve">
                                                   на специальное </w:t>
      </w:r>
    </w:p>
    <w:p>
      <w:pPr>
        <w:spacing w:after="0"/>
        <w:ind w:left="0"/>
        <w:jc w:val="both"/>
      </w:pPr>
      <w:r>
        <w:rPr>
          <w:rFonts w:ascii="Times New Roman"/>
          <w:b w:val="false"/>
          <w:i w:val="false"/>
          <w:color w:val="000000"/>
          <w:sz w:val="28"/>
        </w:rPr>
        <w:t xml:space="preserve">
                                                   лечение в соот- </w:t>
      </w:r>
    </w:p>
    <w:p>
      <w:pPr>
        <w:spacing w:after="0"/>
        <w:ind w:left="0"/>
        <w:jc w:val="both"/>
      </w:pPr>
      <w:r>
        <w:rPr>
          <w:rFonts w:ascii="Times New Roman"/>
          <w:b w:val="false"/>
          <w:i w:val="false"/>
          <w:color w:val="000000"/>
          <w:sz w:val="28"/>
        </w:rPr>
        <w:t xml:space="preserve">
                                                   ветствующие отде- </w:t>
      </w:r>
    </w:p>
    <w:p>
      <w:pPr>
        <w:spacing w:after="0"/>
        <w:ind w:left="0"/>
        <w:jc w:val="both"/>
      </w:pPr>
      <w:r>
        <w:rPr>
          <w:rFonts w:ascii="Times New Roman"/>
          <w:b w:val="false"/>
          <w:i w:val="false"/>
          <w:color w:val="000000"/>
          <w:sz w:val="28"/>
        </w:rPr>
        <w:t xml:space="preserve">
                                                   ления с учетом </w:t>
      </w:r>
    </w:p>
    <w:p>
      <w:pPr>
        <w:spacing w:after="0"/>
        <w:ind w:left="0"/>
        <w:jc w:val="both"/>
      </w:pPr>
      <w:r>
        <w:rPr>
          <w:rFonts w:ascii="Times New Roman"/>
          <w:b w:val="false"/>
          <w:i w:val="false"/>
          <w:color w:val="000000"/>
          <w:sz w:val="28"/>
        </w:rPr>
        <w:t xml:space="preserve">
                                                   преобладающей </w:t>
      </w:r>
    </w:p>
    <w:p>
      <w:pPr>
        <w:spacing w:after="0"/>
        <w:ind w:left="0"/>
        <w:jc w:val="both"/>
      </w:pPr>
      <w:r>
        <w:rPr>
          <w:rFonts w:ascii="Times New Roman"/>
          <w:b w:val="false"/>
          <w:i w:val="false"/>
          <w:color w:val="000000"/>
          <w:sz w:val="28"/>
        </w:rPr>
        <w:t xml:space="preserve">
                                                   тяжести процесса </w:t>
      </w:r>
    </w:p>
    <w:p>
      <w:pPr>
        <w:spacing w:after="0"/>
        <w:ind w:left="0"/>
        <w:jc w:val="both"/>
      </w:pPr>
      <w:r>
        <w:rPr>
          <w:rFonts w:ascii="Times New Roman"/>
          <w:b w:val="false"/>
          <w:i w:val="false"/>
          <w:color w:val="000000"/>
          <w:sz w:val="28"/>
        </w:rPr>
        <w:t xml:space="preserve">
                                                   той или иной </w:t>
      </w:r>
    </w:p>
    <w:p>
      <w:pPr>
        <w:spacing w:after="0"/>
        <w:ind w:left="0"/>
        <w:jc w:val="both"/>
      </w:pPr>
      <w:r>
        <w:rPr>
          <w:rFonts w:ascii="Times New Roman"/>
          <w:b w:val="false"/>
          <w:i w:val="false"/>
          <w:color w:val="000000"/>
          <w:sz w:val="28"/>
        </w:rPr>
        <w:t xml:space="preserve">
                                                   локализации </w:t>
      </w:r>
    </w:p>
    <w:p>
      <w:pPr>
        <w:spacing w:after="0"/>
        <w:ind w:left="0"/>
        <w:jc w:val="both"/>
      </w:pPr>
      <w:r>
        <w:rPr>
          <w:rFonts w:ascii="Times New Roman"/>
          <w:b w:val="false"/>
          <w:i w:val="false"/>
          <w:color w:val="000000"/>
          <w:sz w:val="28"/>
        </w:rPr>
        <w:t xml:space="preserve">
      62. Туберкулез     Укрепление об-    4          -//-          При отсутст- </w:t>
      </w:r>
    </w:p>
    <w:p>
      <w:pPr>
        <w:spacing w:after="0"/>
        <w:ind w:left="0"/>
        <w:jc w:val="both"/>
      </w:pPr>
      <w:r>
        <w:rPr>
          <w:rFonts w:ascii="Times New Roman"/>
          <w:b w:val="false"/>
          <w:i w:val="false"/>
          <w:color w:val="000000"/>
          <w:sz w:val="28"/>
        </w:rPr>
        <w:t xml:space="preserve">
          почек с на-    щего состояния                             вии эффектив- </w:t>
      </w:r>
    </w:p>
    <w:p>
      <w:pPr>
        <w:spacing w:after="0"/>
        <w:ind w:left="0"/>
        <w:jc w:val="both"/>
      </w:pPr>
      <w:r>
        <w:rPr>
          <w:rFonts w:ascii="Times New Roman"/>
          <w:b w:val="false"/>
          <w:i w:val="false"/>
          <w:color w:val="000000"/>
          <w:sz w:val="28"/>
        </w:rPr>
        <w:t xml:space="preserve">
          чальными       и повышение                                ности лечения </w:t>
      </w:r>
    </w:p>
    <w:p>
      <w:pPr>
        <w:spacing w:after="0"/>
        <w:ind w:left="0"/>
        <w:jc w:val="both"/>
      </w:pPr>
      <w:r>
        <w:rPr>
          <w:rFonts w:ascii="Times New Roman"/>
          <w:b w:val="false"/>
          <w:i w:val="false"/>
          <w:color w:val="000000"/>
          <w:sz w:val="28"/>
        </w:rPr>
        <w:t xml:space="preserve">
          деструктивными сопротивляемости                           рассматри-  </w:t>
      </w:r>
    </w:p>
    <w:p>
      <w:pPr>
        <w:spacing w:after="0"/>
        <w:ind w:left="0"/>
        <w:jc w:val="both"/>
      </w:pPr>
      <w:r>
        <w:rPr>
          <w:rFonts w:ascii="Times New Roman"/>
          <w:b w:val="false"/>
          <w:i w:val="false"/>
          <w:color w:val="000000"/>
          <w:sz w:val="28"/>
        </w:rPr>
        <w:t xml:space="preserve">
          изменениями    организма.                                 вается вопрос </w:t>
      </w:r>
    </w:p>
    <w:p>
      <w:pPr>
        <w:spacing w:after="0"/>
        <w:ind w:left="0"/>
        <w:jc w:val="both"/>
      </w:pPr>
      <w:r>
        <w:rPr>
          <w:rFonts w:ascii="Times New Roman"/>
          <w:b w:val="false"/>
          <w:i w:val="false"/>
          <w:color w:val="000000"/>
          <w:sz w:val="28"/>
        </w:rPr>
        <w:t xml:space="preserve">
          (папиллит,     Ограничение или                            о показаниях </w:t>
      </w:r>
    </w:p>
    <w:p>
      <w:pPr>
        <w:spacing w:after="0"/>
        <w:ind w:left="0"/>
        <w:jc w:val="both"/>
      </w:pPr>
      <w:r>
        <w:rPr>
          <w:rFonts w:ascii="Times New Roman"/>
          <w:b w:val="false"/>
          <w:i w:val="false"/>
          <w:color w:val="000000"/>
          <w:sz w:val="28"/>
        </w:rPr>
        <w:t xml:space="preserve">
          ограничение    затихание про-                             к хирургичес- </w:t>
      </w:r>
    </w:p>
    <w:p>
      <w:pPr>
        <w:spacing w:after="0"/>
        <w:ind w:left="0"/>
        <w:jc w:val="both"/>
      </w:pPr>
      <w:r>
        <w:rPr>
          <w:rFonts w:ascii="Times New Roman"/>
          <w:b w:val="false"/>
          <w:i w:val="false"/>
          <w:color w:val="000000"/>
          <w:sz w:val="28"/>
        </w:rPr>
        <w:t xml:space="preserve">
          деструктивного цесса. Продолже-                           кому лечению </w:t>
      </w:r>
    </w:p>
    <w:p>
      <w:pPr>
        <w:spacing w:after="0"/>
        <w:ind w:left="0"/>
        <w:jc w:val="both"/>
      </w:pPr>
      <w:r>
        <w:rPr>
          <w:rFonts w:ascii="Times New Roman"/>
          <w:b w:val="false"/>
          <w:i w:val="false"/>
          <w:color w:val="000000"/>
          <w:sz w:val="28"/>
        </w:rPr>
        <w:t xml:space="preserve">
          изменения в    ние основного </w:t>
      </w:r>
    </w:p>
    <w:p>
      <w:pPr>
        <w:spacing w:after="0"/>
        <w:ind w:left="0"/>
        <w:jc w:val="both"/>
      </w:pPr>
      <w:r>
        <w:rPr>
          <w:rFonts w:ascii="Times New Roman"/>
          <w:b w:val="false"/>
          <w:i w:val="false"/>
          <w:color w:val="000000"/>
          <w:sz w:val="28"/>
        </w:rPr>
        <w:t xml:space="preserve">
          области        курса контроли- </w:t>
      </w:r>
    </w:p>
    <w:p>
      <w:pPr>
        <w:spacing w:after="0"/>
        <w:ind w:left="0"/>
        <w:jc w:val="both"/>
      </w:pPr>
      <w:r>
        <w:rPr>
          <w:rFonts w:ascii="Times New Roman"/>
          <w:b w:val="false"/>
          <w:i w:val="false"/>
          <w:color w:val="000000"/>
          <w:sz w:val="28"/>
        </w:rPr>
        <w:t xml:space="preserve">
          сосочков       руемой химио- </w:t>
      </w:r>
    </w:p>
    <w:p>
      <w:pPr>
        <w:spacing w:after="0"/>
        <w:ind w:left="0"/>
        <w:jc w:val="both"/>
      </w:pPr>
      <w:r>
        <w:rPr>
          <w:rFonts w:ascii="Times New Roman"/>
          <w:b w:val="false"/>
          <w:i w:val="false"/>
          <w:color w:val="000000"/>
          <w:sz w:val="28"/>
        </w:rPr>
        <w:t xml:space="preserve">
          почки)         терапии (под- </w:t>
      </w:r>
    </w:p>
    <w:p>
      <w:pPr>
        <w:spacing w:after="0"/>
        <w:ind w:left="0"/>
        <w:jc w:val="both"/>
      </w:pPr>
      <w:r>
        <w:rPr>
          <w:rFonts w:ascii="Times New Roman"/>
          <w:b w:val="false"/>
          <w:i w:val="false"/>
          <w:color w:val="000000"/>
          <w:sz w:val="28"/>
        </w:rPr>
        <w:t xml:space="preserve">
                         держивающая фаза) </w:t>
      </w:r>
    </w:p>
    <w:p>
      <w:pPr>
        <w:spacing w:after="0"/>
        <w:ind w:left="0"/>
        <w:jc w:val="both"/>
      </w:pPr>
      <w:r>
        <w:rPr>
          <w:rFonts w:ascii="Times New Roman"/>
          <w:b w:val="false"/>
          <w:i w:val="false"/>
          <w:color w:val="000000"/>
          <w:sz w:val="28"/>
        </w:rPr>
        <w:t xml:space="preserve">
      63. Туберкулез     Укрепление        4          -//-          Органо- </w:t>
      </w:r>
    </w:p>
    <w:p>
      <w:pPr>
        <w:spacing w:after="0"/>
        <w:ind w:left="0"/>
        <w:jc w:val="both"/>
      </w:pPr>
      <w:r>
        <w:rPr>
          <w:rFonts w:ascii="Times New Roman"/>
          <w:b w:val="false"/>
          <w:i w:val="false"/>
          <w:color w:val="000000"/>
          <w:sz w:val="28"/>
        </w:rPr>
        <w:t xml:space="preserve">
          одной почки    общего состояния                           сохраняющее </w:t>
      </w:r>
    </w:p>
    <w:p>
      <w:pPr>
        <w:spacing w:after="0"/>
        <w:ind w:left="0"/>
        <w:jc w:val="both"/>
      </w:pPr>
      <w:r>
        <w:rPr>
          <w:rFonts w:ascii="Times New Roman"/>
          <w:b w:val="false"/>
          <w:i w:val="false"/>
          <w:color w:val="000000"/>
          <w:sz w:val="28"/>
        </w:rPr>
        <w:t xml:space="preserve">
          ограниченно    организма. Огра-                           хирургическое </w:t>
      </w:r>
    </w:p>
    <w:p>
      <w:pPr>
        <w:spacing w:after="0"/>
        <w:ind w:left="0"/>
        <w:jc w:val="both"/>
      </w:pPr>
      <w:r>
        <w:rPr>
          <w:rFonts w:ascii="Times New Roman"/>
          <w:b w:val="false"/>
          <w:i w:val="false"/>
          <w:color w:val="000000"/>
          <w:sz w:val="28"/>
        </w:rPr>
        <w:t xml:space="preserve">
          деструктивный- ничение процесса.                          вмешательство </w:t>
      </w:r>
    </w:p>
    <w:p>
      <w:pPr>
        <w:spacing w:after="0"/>
        <w:ind w:left="0"/>
        <w:jc w:val="both"/>
      </w:pPr>
      <w:r>
        <w:rPr>
          <w:rFonts w:ascii="Times New Roman"/>
          <w:b w:val="false"/>
          <w:i w:val="false"/>
          <w:color w:val="000000"/>
          <w:sz w:val="28"/>
        </w:rPr>
        <w:t xml:space="preserve">
          монокаверноз-  Органосохраняющее                          показано  </w:t>
      </w:r>
    </w:p>
    <w:p>
      <w:pPr>
        <w:spacing w:after="0"/>
        <w:ind w:left="0"/>
        <w:jc w:val="both"/>
      </w:pPr>
      <w:r>
        <w:rPr>
          <w:rFonts w:ascii="Times New Roman"/>
          <w:b w:val="false"/>
          <w:i w:val="false"/>
          <w:color w:val="000000"/>
          <w:sz w:val="28"/>
        </w:rPr>
        <w:t xml:space="preserve">
          ная форма      хирургическое                              после 6-9 </w:t>
      </w:r>
    </w:p>
    <w:p>
      <w:pPr>
        <w:spacing w:after="0"/>
        <w:ind w:left="0"/>
        <w:jc w:val="both"/>
      </w:pPr>
      <w:r>
        <w:rPr>
          <w:rFonts w:ascii="Times New Roman"/>
          <w:b w:val="false"/>
          <w:i w:val="false"/>
          <w:color w:val="000000"/>
          <w:sz w:val="28"/>
        </w:rPr>
        <w:t xml:space="preserve">
                         лечение, продол-                           месяцев химио- </w:t>
      </w:r>
    </w:p>
    <w:p>
      <w:pPr>
        <w:spacing w:after="0"/>
        <w:ind w:left="0"/>
        <w:jc w:val="both"/>
      </w:pPr>
      <w:r>
        <w:rPr>
          <w:rFonts w:ascii="Times New Roman"/>
          <w:b w:val="false"/>
          <w:i w:val="false"/>
          <w:color w:val="000000"/>
          <w:sz w:val="28"/>
        </w:rPr>
        <w:t xml:space="preserve">
                         жение контроли-                            терапии в </w:t>
      </w:r>
    </w:p>
    <w:p>
      <w:pPr>
        <w:spacing w:after="0"/>
        <w:ind w:left="0"/>
        <w:jc w:val="both"/>
      </w:pPr>
      <w:r>
        <w:rPr>
          <w:rFonts w:ascii="Times New Roman"/>
          <w:b w:val="false"/>
          <w:i w:val="false"/>
          <w:color w:val="000000"/>
          <w:sz w:val="28"/>
        </w:rPr>
        <w:t xml:space="preserve">
                         руемой химио-                              контролируе- </w:t>
      </w:r>
    </w:p>
    <w:p>
      <w:pPr>
        <w:spacing w:after="0"/>
        <w:ind w:left="0"/>
        <w:jc w:val="both"/>
      </w:pPr>
      <w:r>
        <w:rPr>
          <w:rFonts w:ascii="Times New Roman"/>
          <w:b w:val="false"/>
          <w:i w:val="false"/>
          <w:color w:val="000000"/>
          <w:sz w:val="28"/>
        </w:rPr>
        <w:t xml:space="preserve">
                         терапии (под-                              мом режиме в </w:t>
      </w:r>
    </w:p>
    <w:p>
      <w:pPr>
        <w:spacing w:after="0"/>
        <w:ind w:left="0"/>
        <w:jc w:val="both"/>
      </w:pPr>
      <w:r>
        <w:rPr>
          <w:rFonts w:ascii="Times New Roman"/>
          <w:b w:val="false"/>
          <w:i w:val="false"/>
          <w:color w:val="000000"/>
          <w:sz w:val="28"/>
        </w:rPr>
        <w:t xml:space="preserve">
                         держивающая фаза)                          условиях </w:t>
      </w:r>
    </w:p>
    <w:p>
      <w:pPr>
        <w:spacing w:after="0"/>
        <w:ind w:left="0"/>
        <w:jc w:val="both"/>
      </w:pPr>
      <w:r>
        <w:rPr>
          <w:rFonts w:ascii="Times New Roman"/>
          <w:b w:val="false"/>
          <w:i w:val="false"/>
          <w:color w:val="000000"/>
          <w:sz w:val="28"/>
        </w:rPr>
        <w:t xml:space="preserve">
                                                                    Санатория </w:t>
      </w:r>
    </w:p>
    <w:p>
      <w:pPr>
        <w:spacing w:after="0"/>
        <w:ind w:left="0"/>
        <w:jc w:val="both"/>
      </w:pPr>
      <w:r>
        <w:rPr>
          <w:rFonts w:ascii="Times New Roman"/>
          <w:b w:val="false"/>
          <w:i w:val="false"/>
          <w:color w:val="000000"/>
          <w:sz w:val="28"/>
        </w:rPr>
        <w:t xml:space="preserve">
      64. Туберкулез     Укрепление общего  4-6       -//-          При полной </w:t>
      </w:r>
    </w:p>
    <w:p>
      <w:pPr>
        <w:spacing w:after="0"/>
        <w:ind w:left="0"/>
        <w:jc w:val="both"/>
      </w:pPr>
      <w:r>
        <w:rPr>
          <w:rFonts w:ascii="Times New Roman"/>
          <w:b w:val="false"/>
          <w:i w:val="false"/>
          <w:color w:val="000000"/>
          <w:sz w:val="28"/>
        </w:rPr>
        <w:t xml:space="preserve">
          одной почки    состояния орга-                            утрате почеч- </w:t>
      </w:r>
    </w:p>
    <w:p>
      <w:pPr>
        <w:spacing w:after="0"/>
        <w:ind w:left="0"/>
        <w:jc w:val="both"/>
      </w:pPr>
      <w:r>
        <w:rPr>
          <w:rFonts w:ascii="Times New Roman"/>
          <w:b w:val="false"/>
          <w:i w:val="false"/>
          <w:color w:val="000000"/>
          <w:sz w:val="28"/>
        </w:rPr>
        <w:t xml:space="preserve">
          распространен- низма. Продолже-                           ной функции </w:t>
      </w:r>
    </w:p>
    <w:p>
      <w:pPr>
        <w:spacing w:after="0"/>
        <w:ind w:left="0"/>
        <w:jc w:val="both"/>
      </w:pPr>
      <w:r>
        <w:rPr>
          <w:rFonts w:ascii="Times New Roman"/>
          <w:b w:val="false"/>
          <w:i w:val="false"/>
          <w:color w:val="000000"/>
          <w:sz w:val="28"/>
        </w:rPr>
        <w:t xml:space="preserve">
          ный деструк-   ние курса контро-                          после 2 меся- </w:t>
      </w:r>
    </w:p>
    <w:p>
      <w:pPr>
        <w:spacing w:after="0"/>
        <w:ind w:left="0"/>
        <w:jc w:val="both"/>
      </w:pPr>
      <w:r>
        <w:rPr>
          <w:rFonts w:ascii="Times New Roman"/>
          <w:b w:val="false"/>
          <w:i w:val="false"/>
          <w:color w:val="000000"/>
          <w:sz w:val="28"/>
        </w:rPr>
        <w:t xml:space="preserve">
          тивный. Поли-  лируемой химио-                            цев химио- </w:t>
      </w:r>
    </w:p>
    <w:p>
      <w:pPr>
        <w:spacing w:after="0"/>
        <w:ind w:left="0"/>
        <w:jc w:val="both"/>
      </w:pPr>
      <w:r>
        <w:rPr>
          <w:rFonts w:ascii="Times New Roman"/>
          <w:b w:val="false"/>
          <w:i w:val="false"/>
          <w:color w:val="000000"/>
          <w:sz w:val="28"/>
        </w:rPr>
        <w:t xml:space="preserve">
          кавернозная    терапии (под-                              терапии в </w:t>
      </w:r>
    </w:p>
    <w:p>
      <w:pPr>
        <w:spacing w:after="0"/>
        <w:ind w:left="0"/>
        <w:jc w:val="both"/>
      </w:pPr>
      <w:r>
        <w:rPr>
          <w:rFonts w:ascii="Times New Roman"/>
          <w:b w:val="false"/>
          <w:i w:val="false"/>
          <w:color w:val="000000"/>
          <w:sz w:val="28"/>
        </w:rPr>
        <w:t xml:space="preserve">
          форма          держивающая фаза)                          контрольном </w:t>
      </w:r>
    </w:p>
    <w:p>
      <w:pPr>
        <w:spacing w:after="0"/>
        <w:ind w:left="0"/>
        <w:jc w:val="both"/>
      </w:pPr>
      <w:r>
        <w:rPr>
          <w:rFonts w:ascii="Times New Roman"/>
          <w:b w:val="false"/>
          <w:i w:val="false"/>
          <w:color w:val="000000"/>
          <w:sz w:val="28"/>
        </w:rPr>
        <w:t xml:space="preserve">
                                                                    режиме пока- </w:t>
      </w:r>
    </w:p>
    <w:p>
      <w:pPr>
        <w:spacing w:after="0"/>
        <w:ind w:left="0"/>
        <w:jc w:val="both"/>
      </w:pPr>
      <w:r>
        <w:rPr>
          <w:rFonts w:ascii="Times New Roman"/>
          <w:b w:val="false"/>
          <w:i w:val="false"/>
          <w:color w:val="000000"/>
          <w:sz w:val="28"/>
        </w:rPr>
        <w:t xml:space="preserve">
                                                                    зана нефрэк- </w:t>
      </w:r>
    </w:p>
    <w:p>
      <w:pPr>
        <w:spacing w:after="0"/>
        <w:ind w:left="0"/>
        <w:jc w:val="both"/>
      </w:pPr>
      <w:r>
        <w:rPr>
          <w:rFonts w:ascii="Times New Roman"/>
          <w:b w:val="false"/>
          <w:i w:val="false"/>
          <w:color w:val="000000"/>
          <w:sz w:val="28"/>
        </w:rPr>
        <w:t xml:space="preserve">
                                                                    томия </w:t>
      </w:r>
    </w:p>
    <w:p>
      <w:pPr>
        <w:spacing w:after="0"/>
        <w:ind w:left="0"/>
        <w:jc w:val="both"/>
      </w:pPr>
      <w:r>
        <w:rPr>
          <w:rFonts w:ascii="Times New Roman"/>
          <w:b w:val="false"/>
          <w:i w:val="false"/>
          <w:color w:val="000000"/>
          <w:sz w:val="28"/>
        </w:rPr>
        <w:t xml:space="preserve">
      65. Двусторонний   Укрепление         4-6      -//-           При показа- </w:t>
      </w:r>
    </w:p>
    <w:p>
      <w:pPr>
        <w:spacing w:after="0"/>
        <w:ind w:left="0"/>
        <w:jc w:val="both"/>
      </w:pPr>
      <w:r>
        <w:rPr>
          <w:rFonts w:ascii="Times New Roman"/>
          <w:b w:val="false"/>
          <w:i w:val="false"/>
          <w:color w:val="000000"/>
          <w:sz w:val="28"/>
        </w:rPr>
        <w:t xml:space="preserve">
          кавернозный    общего состояния.                          ниях приме- </w:t>
      </w:r>
    </w:p>
    <w:p>
      <w:pPr>
        <w:spacing w:after="0"/>
        <w:ind w:left="0"/>
        <w:jc w:val="both"/>
      </w:pPr>
      <w:r>
        <w:rPr>
          <w:rFonts w:ascii="Times New Roman"/>
          <w:b w:val="false"/>
          <w:i w:val="false"/>
          <w:color w:val="000000"/>
          <w:sz w:val="28"/>
        </w:rPr>
        <w:t xml:space="preserve">
          туберкулез     Продолжение                                няются раз- </w:t>
      </w:r>
    </w:p>
    <w:p>
      <w:pPr>
        <w:spacing w:after="0"/>
        <w:ind w:left="0"/>
        <w:jc w:val="both"/>
      </w:pPr>
      <w:r>
        <w:rPr>
          <w:rFonts w:ascii="Times New Roman"/>
          <w:b w:val="false"/>
          <w:i w:val="false"/>
          <w:color w:val="000000"/>
          <w:sz w:val="28"/>
        </w:rPr>
        <w:t xml:space="preserve">
          почек (различ- курса контроли-                            личные виды </w:t>
      </w:r>
    </w:p>
    <w:p>
      <w:pPr>
        <w:spacing w:after="0"/>
        <w:ind w:left="0"/>
        <w:jc w:val="both"/>
      </w:pPr>
      <w:r>
        <w:rPr>
          <w:rFonts w:ascii="Times New Roman"/>
          <w:b w:val="false"/>
          <w:i w:val="false"/>
          <w:color w:val="000000"/>
          <w:sz w:val="28"/>
        </w:rPr>
        <w:t xml:space="preserve">
          ной протяжен-  руемой химио-                              операций, </w:t>
      </w:r>
    </w:p>
    <w:p>
      <w:pPr>
        <w:spacing w:after="0"/>
        <w:ind w:left="0"/>
        <w:jc w:val="both"/>
      </w:pPr>
      <w:r>
        <w:rPr>
          <w:rFonts w:ascii="Times New Roman"/>
          <w:b w:val="false"/>
          <w:i w:val="false"/>
          <w:color w:val="000000"/>
          <w:sz w:val="28"/>
        </w:rPr>
        <w:t xml:space="preserve">
          ности)         терапии (под-                              направленные </w:t>
      </w:r>
    </w:p>
    <w:p>
      <w:pPr>
        <w:spacing w:after="0"/>
        <w:ind w:left="0"/>
        <w:jc w:val="both"/>
      </w:pPr>
      <w:r>
        <w:rPr>
          <w:rFonts w:ascii="Times New Roman"/>
          <w:b w:val="false"/>
          <w:i w:val="false"/>
          <w:color w:val="000000"/>
          <w:sz w:val="28"/>
        </w:rPr>
        <w:t xml:space="preserve">
                         держивающая                                на сохране- </w:t>
      </w:r>
    </w:p>
    <w:p>
      <w:pPr>
        <w:spacing w:after="0"/>
        <w:ind w:left="0"/>
        <w:jc w:val="both"/>
      </w:pPr>
      <w:r>
        <w:rPr>
          <w:rFonts w:ascii="Times New Roman"/>
          <w:b w:val="false"/>
          <w:i w:val="false"/>
          <w:color w:val="000000"/>
          <w:sz w:val="28"/>
        </w:rPr>
        <w:t xml:space="preserve">
                         фаза)                                      ние функций </w:t>
      </w:r>
    </w:p>
    <w:p>
      <w:pPr>
        <w:spacing w:after="0"/>
        <w:ind w:left="0"/>
        <w:jc w:val="both"/>
      </w:pPr>
      <w:r>
        <w:rPr>
          <w:rFonts w:ascii="Times New Roman"/>
          <w:b w:val="false"/>
          <w:i w:val="false"/>
          <w:color w:val="000000"/>
          <w:sz w:val="28"/>
        </w:rPr>
        <w:t xml:space="preserve">
                                                                    почек и их </w:t>
      </w:r>
    </w:p>
    <w:p>
      <w:pPr>
        <w:spacing w:after="0"/>
        <w:ind w:left="0"/>
        <w:jc w:val="both"/>
      </w:pPr>
      <w:r>
        <w:rPr>
          <w:rFonts w:ascii="Times New Roman"/>
          <w:b w:val="false"/>
          <w:i w:val="false"/>
          <w:color w:val="000000"/>
          <w:sz w:val="28"/>
        </w:rPr>
        <w:t xml:space="preserve">
                                                                    оздоровление </w:t>
      </w:r>
    </w:p>
    <w:p>
      <w:pPr>
        <w:spacing w:after="0"/>
        <w:ind w:left="0"/>
        <w:jc w:val="both"/>
      </w:pPr>
      <w:r>
        <w:rPr>
          <w:rFonts w:ascii="Times New Roman"/>
          <w:b w:val="false"/>
          <w:i w:val="false"/>
          <w:color w:val="000000"/>
          <w:sz w:val="28"/>
        </w:rPr>
        <w:t xml:space="preserve">
      66. Различные      Укрепление          4-6     -//-           В показанных </w:t>
      </w:r>
    </w:p>
    <w:p>
      <w:pPr>
        <w:spacing w:after="0"/>
        <w:ind w:left="0"/>
        <w:jc w:val="both"/>
      </w:pPr>
      <w:r>
        <w:rPr>
          <w:rFonts w:ascii="Times New Roman"/>
          <w:b w:val="false"/>
          <w:i w:val="false"/>
          <w:color w:val="000000"/>
          <w:sz w:val="28"/>
        </w:rPr>
        <w:t xml:space="preserve">
          формы тубер-   общего состояния.                          случаях плас- </w:t>
      </w:r>
    </w:p>
    <w:p>
      <w:pPr>
        <w:spacing w:after="0"/>
        <w:ind w:left="0"/>
        <w:jc w:val="both"/>
      </w:pPr>
      <w:r>
        <w:rPr>
          <w:rFonts w:ascii="Times New Roman"/>
          <w:b w:val="false"/>
          <w:i w:val="false"/>
          <w:color w:val="000000"/>
          <w:sz w:val="28"/>
        </w:rPr>
        <w:t xml:space="preserve">
          кулеза почек   Продолжение                                тические и </w:t>
      </w:r>
    </w:p>
    <w:p>
      <w:pPr>
        <w:spacing w:after="0"/>
        <w:ind w:left="0"/>
        <w:jc w:val="both"/>
      </w:pPr>
      <w:r>
        <w:rPr>
          <w:rFonts w:ascii="Times New Roman"/>
          <w:b w:val="false"/>
          <w:i w:val="false"/>
          <w:color w:val="000000"/>
          <w:sz w:val="28"/>
        </w:rPr>
        <w:t xml:space="preserve">
          и мочевых      курса контроли-                            органосохра- </w:t>
      </w:r>
    </w:p>
    <w:p>
      <w:pPr>
        <w:spacing w:after="0"/>
        <w:ind w:left="0"/>
        <w:jc w:val="both"/>
      </w:pPr>
      <w:r>
        <w:rPr>
          <w:rFonts w:ascii="Times New Roman"/>
          <w:b w:val="false"/>
          <w:i w:val="false"/>
          <w:color w:val="000000"/>
          <w:sz w:val="28"/>
        </w:rPr>
        <w:t xml:space="preserve">
          путей, ослож-  руемой химио-                              няющие </w:t>
      </w:r>
    </w:p>
    <w:p>
      <w:pPr>
        <w:spacing w:after="0"/>
        <w:ind w:left="0"/>
        <w:jc w:val="both"/>
      </w:pPr>
      <w:r>
        <w:rPr>
          <w:rFonts w:ascii="Times New Roman"/>
          <w:b w:val="false"/>
          <w:i w:val="false"/>
          <w:color w:val="000000"/>
          <w:sz w:val="28"/>
        </w:rPr>
        <w:t xml:space="preserve">
          ненные пиело-  терапии (под-                              операции </w:t>
      </w:r>
    </w:p>
    <w:p>
      <w:pPr>
        <w:spacing w:after="0"/>
        <w:ind w:left="0"/>
        <w:jc w:val="both"/>
      </w:pPr>
      <w:r>
        <w:rPr>
          <w:rFonts w:ascii="Times New Roman"/>
          <w:b w:val="false"/>
          <w:i w:val="false"/>
          <w:color w:val="000000"/>
          <w:sz w:val="28"/>
        </w:rPr>
        <w:t xml:space="preserve">
          нефритом,      держивающая фаза). </w:t>
      </w:r>
    </w:p>
    <w:p>
      <w:pPr>
        <w:spacing w:after="0"/>
        <w:ind w:left="0"/>
        <w:jc w:val="both"/>
      </w:pPr>
      <w:r>
        <w:rPr>
          <w:rFonts w:ascii="Times New Roman"/>
          <w:b w:val="false"/>
          <w:i w:val="false"/>
          <w:color w:val="000000"/>
          <w:sz w:val="28"/>
        </w:rPr>
        <w:t xml:space="preserve">
          камнями,гипер- Восстановление </w:t>
      </w:r>
    </w:p>
    <w:p>
      <w:pPr>
        <w:spacing w:after="0"/>
        <w:ind w:left="0"/>
        <w:jc w:val="both"/>
      </w:pPr>
      <w:r>
        <w:rPr>
          <w:rFonts w:ascii="Times New Roman"/>
          <w:b w:val="false"/>
          <w:i w:val="false"/>
          <w:color w:val="000000"/>
          <w:sz w:val="28"/>
        </w:rPr>
        <w:t xml:space="preserve">
          тонией и       проходимости </w:t>
      </w:r>
    </w:p>
    <w:p>
      <w:pPr>
        <w:spacing w:after="0"/>
        <w:ind w:left="0"/>
        <w:jc w:val="both"/>
      </w:pPr>
      <w:r>
        <w:rPr>
          <w:rFonts w:ascii="Times New Roman"/>
          <w:b w:val="false"/>
          <w:i w:val="false"/>
          <w:color w:val="000000"/>
          <w:sz w:val="28"/>
        </w:rPr>
        <w:t xml:space="preserve">
          другие         мочевых путей </w:t>
      </w:r>
    </w:p>
    <w:p>
      <w:pPr>
        <w:spacing w:after="0"/>
        <w:ind w:left="0"/>
        <w:jc w:val="both"/>
      </w:pPr>
      <w:r>
        <w:rPr>
          <w:rFonts w:ascii="Times New Roman"/>
          <w:b w:val="false"/>
          <w:i w:val="false"/>
          <w:color w:val="000000"/>
          <w:sz w:val="28"/>
        </w:rPr>
        <w:t xml:space="preserve">
      67. Туберкулезный  Общее укрепляющее    2      -//-           При отсутст- </w:t>
      </w:r>
    </w:p>
    <w:p>
      <w:pPr>
        <w:spacing w:after="0"/>
        <w:ind w:left="0"/>
        <w:jc w:val="both"/>
      </w:pPr>
      <w:r>
        <w:rPr>
          <w:rFonts w:ascii="Times New Roman"/>
          <w:b w:val="false"/>
          <w:i w:val="false"/>
          <w:color w:val="000000"/>
          <w:sz w:val="28"/>
        </w:rPr>
        <w:t xml:space="preserve">
          эпидидимит,    санаторное и                               вии эффектив- </w:t>
      </w:r>
    </w:p>
    <w:p>
      <w:pPr>
        <w:spacing w:after="0"/>
        <w:ind w:left="0"/>
        <w:jc w:val="both"/>
      </w:pPr>
      <w:r>
        <w:rPr>
          <w:rFonts w:ascii="Times New Roman"/>
          <w:b w:val="false"/>
          <w:i w:val="false"/>
          <w:color w:val="000000"/>
          <w:sz w:val="28"/>
        </w:rPr>
        <w:t xml:space="preserve">
          орхит,проста-  химиотерапия в                             ности от  </w:t>
      </w:r>
    </w:p>
    <w:p>
      <w:pPr>
        <w:spacing w:after="0"/>
        <w:ind w:left="0"/>
        <w:jc w:val="both"/>
      </w:pPr>
      <w:r>
        <w:rPr>
          <w:rFonts w:ascii="Times New Roman"/>
          <w:b w:val="false"/>
          <w:i w:val="false"/>
          <w:color w:val="000000"/>
          <w:sz w:val="28"/>
        </w:rPr>
        <w:t xml:space="preserve">
          тит,везикулит: контролируемом                             санаторного </w:t>
      </w:r>
    </w:p>
    <w:p>
      <w:pPr>
        <w:spacing w:after="0"/>
        <w:ind w:left="0"/>
        <w:jc w:val="both"/>
      </w:pPr>
      <w:r>
        <w:rPr>
          <w:rFonts w:ascii="Times New Roman"/>
          <w:b w:val="false"/>
          <w:i w:val="false"/>
          <w:color w:val="000000"/>
          <w:sz w:val="28"/>
        </w:rPr>
        <w:t xml:space="preserve">
          а) впервые     режиме (под-                               лечения и </w:t>
      </w:r>
    </w:p>
    <w:p>
      <w:pPr>
        <w:spacing w:after="0"/>
        <w:ind w:left="0"/>
        <w:jc w:val="both"/>
      </w:pPr>
      <w:r>
        <w:rPr>
          <w:rFonts w:ascii="Times New Roman"/>
          <w:b w:val="false"/>
          <w:i w:val="false"/>
          <w:color w:val="000000"/>
          <w:sz w:val="28"/>
        </w:rPr>
        <w:t xml:space="preserve">
          выявленный     держивающая фаза)                          химиотерапии </w:t>
      </w:r>
    </w:p>
    <w:p>
      <w:pPr>
        <w:spacing w:after="0"/>
        <w:ind w:left="0"/>
        <w:jc w:val="both"/>
      </w:pPr>
      <w:r>
        <w:rPr>
          <w:rFonts w:ascii="Times New Roman"/>
          <w:b w:val="false"/>
          <w:i w:val="false"/>
          <w:color w:val="000000"/>
          <w:sz w:val="28"/>
        </w:rPr>
        <w:t xml:space="preserve">
          б) торпидно                                               в контроли- </w:t>
      </w:r>
    </w:p>
    <w:p>
      <w:pPr>
        <w:spacing w:after="0"/>
        <w:ind w:left="0"/>
        <w:jc w:val="both"/>
      </w:pPr>
      <w:r>
        <w:rPr>
          <w:rFonts w:ascii="Times New Roman"/>
          <w:b w:val="false"/>
          <w:i w:val="false"/>
          <w:color w:val="000000"/>
          <w:sz w:val="28"/>
        </w:rPr>
        <w:t xml:space="preserve">
          текущий,                                                  руемом режиме </w:t>
      </w:r>
    </w:p>
    <w:p>
      <w:pPr>
        <w:spacing w:after="0"/>
        <w:ind w:left="0"/>
        <w:jc w:val="both"/>
      </w:pPr>
      <w:r>
        <w:rPr>
          <w:rFonts w:ascii="Times New Roman"/>
          <w:b w:val="false"/>
          <w:i w:val="false"/>
          <w:color w:val="000000"/>
          <w:sz w:val="28"/>
        </w:rPr>
        <w:t xml:space="preserve">
          осложненный                                               показано </w:t>
      </w:r>
    </w:p>
    <w:p>
      <w:pPr>
        <w:spacing w:after="0"/>
        <w:ind w:left="0"/>
        <w:jc w:val="both"/>
      </w:pPr>
      <w:r>
        <w:rPr>
          <w:rFonts w:ascii="Times New Roman"/>
          <w:b w:val="false"/>
          <w:i w:val="false"/>
          <w:color w:val="000000"/>
          <w:sz w:val="28"/>
        </w:rPr>
        <w:t xml:space="preserve">
          свищами,                                                  хирургическое </w:t>
      </w:r>
    </w:p>
    <w:p>
      <w:pPr>
        <w:spacing w:after="0"/>
        <w:ind w:left="0"/>
        <w:jc w:val="both"/>
      </w:pPr>
      <w:r>
        <w:rPr>
          <w:rFonts w:ascii="Times New Roman"/>
          <w:b w:val="false"/>
          <w:i w:val="false"/>
          <w:color w:val="000000"/>
          <w:sz w:val="28"/>
        </w:rPr>
        <w:t xml:space="preserve">
          абсцессом                                                 лечение.Перед </w:t>
      </w:r>
    </w:p>
    <w:p>
      <w:pPr>
        <w:spacing w:after="0"/>
        <w:ind w:left="0"/>
        <w:jc w:val="both"/>
      </w:pPr>
      <w:r>
        <w:rPr>
          <w:rFonts w:ascii="Times New Roman"/>
          <w:b w:val="false"/>
          <w:i w:val="false"/>
          <w:color w:val="000000"/>
          <w:sz w:val="28"/>
        </w:rPr>
        <w:t xml:space="preserve">
                                                                    операцией </w:t>
      </w:r>
    </w:p>
    <w:p>
      <w:pPr>
        <w:spacing w:after="0"/>
        <w:ind w:left="0"/>
        <w:jc w:val="both"/>
      </w:pPr>
      <w:r>
        <w:rPr>
          <w:rFonts w:ascii="Times New Roman"/>
          <w:b w:val="false"/>
          <w:i w:val="false"/>
          <w:color w:val="000000"/>
          <w:sz w:val="28"/>
        </w:rPr>
        <w:t xml:space="preserve">
                                                                    специфическая </w:t>
      </w:r>
    </w:p>
    <w:p>
      <w:pPr>
        <w:spacing w:after="0"/>
        <w:ind w:left="0"/>
        <w:jc w:val="both"/>
      </w:pPr>
      <w:r>
        <w:rPr>
          <w:rFonts w:ascii="Times New Roman"/>
          <w:b w:val="false"/>
          <w:i w:val="false"/>
          <w:color w:val="000000"/>
          <w:sz w:val="28"/>
        </w:rPr>
        <w:t xml:space="preserve">
                                                                    химиотерапия </w:t>
      </w:r>
    </w:p>
    <w:p>
      <w:pPr>
        <w:spacing w:after="0"/>
        <w:ind w:left="0"/>
        <w:jc w:val="both"/>
      </w:pPr>
      <w:r>
        <w:rPr>
          <w:rFonts w:ascii="Times New Roman"/>
          <w:b w:val="false"/>
          <w:i w:val="false"/>
          <w:color w:val="000000"/>
          <w:sz w:val="28"/>
        </w:rPr>
        <w:t xml:space="preserve">
                                                                    в контроли- </w:t>
      </w:r>
    </w:p>
    <w:p>
      <w:pPr>
        <w:spacing w:after="0"/>
        <w:ind w:left="0"/>
        <w:jc w:val="both"/>
      </w:pPr>
      <w:r>
        <w:rPr>
          <w:rFonts w:ascii="Times New Roman"/>
          <w:b w:val="false"/>
          <w:i w:val="false"/>
          <w:color w:val="000000"/>
          <w:sz w:val="28"/>
        </w:rPr>
        <w:t xml:space="preserve">
                                                                    руемом режиме </w:t>
      </w:r>
    </w:p>
    <w:p>
      <w:pPr>
        <w:spacing w:after="0"/>
        <w:ind w:left="0"/>
        <w:jc w:val="both"/>
      </w:pPr>
      <w:r>
        <w:rPr>
          <w:rFonts w:ascii="Times New Roman"/>
          <w:b w:val="false"/>
          <w:i w:val="false"/>
          <w:color w:val="000000"/>
          <w:sz w:val="28"/>
        </w:rPr>
        <w:t xml:space="preserve">
                                                                    2 месяца </w:t>
      </w:r>
    </w:p>
    <w:p>
      <w:pPr>
        <w:spacing w:after="0"/>
        <w:ind w:left="0"/>
        <w:jc w:val="both"/>
      </w:pPr>
      <w:r>
        <w:rPr>
          <w:rFonts w:ascii="Times New Roman"/>
          <w:b w:val="false"/>
          <w:i w:val="false"/>
          <w:color w:val="000000"/>
          <w:sz w:val="28"/>
        </w:rPr>
        <w:t xml:space="preserve">
      68. Больные после  Укрепление           2       -//-          Продолжи- </w:t>
      </w:r>
    </w:p>
    <w:p>
      <w:pPr>
        <w:spacing w:after="0"/>
        <w:ind w:left="0"/>
        <w:jc w:val="both"/>
      </w:pPr>
      <w:r>
        <w:rPr>
          <w:rFonts w:ascii="Times New Roman"/>
          <w:b w:val="false"/>
          <w:i w:val="false"/>
          <w:color w:val="000000"/>
          <w:sz w:val="28"/>
        </w:rPr>
        <w:t xml:space="preserve">
          оперативных    общего сос-                                тельность </w:t>
      </w:r>
    </w:p>
    <w:p>
      <w:pPr>
        <w:spacing w:after="0"/>
        <w:ind w:left="0"/>
        <w:jc w:val="both"/>
      </w:pPr>
      <w:r>
        <w:rPr>
          <w:rFonts w:ascii="Times New Roman"/>
          <w:b w:val="false"/>
          <w:i w:val="false"/>
          <w:color w:val="000000"/>
          <w:sz w:val="28"/>
        </w:rPr>
        <w:t xml:space="preserve">
          вмешательств   тояния организма.                          лечения зави- </w:t>
      </w:r>
    </w:p>
    <w:p>
      <w:pPr>
        <w:spacing w:after="0"/>
        <w:ind w:left="0"/>
        <w:jc w:val="both"/>
      </w:pPr>
      <w:r>
        <w:rPr>
          <w:rFonts w:ascii="Times New Roman"/>
          <w:b w:val="false"/>
          <w:i w:val="false"/>
          <w:color w:val="000000"/>
          <w:sz w:val="28"/>
        </w:rPr>
        <w:t xml:space="preserve">
          на органах     Курс контролируе-                          сит от срока </w:t>
      </w:r>
    </w:p>
    <w:p>
      <w:pPr>
        <w:spacing w:after="0"/>
        <w:ind w:left="0"/>
        <w:jc w:val="both"/>
      </w:pPr>
      <w:r>
        <w:rPr>
          <w:rFonts w:ascii="Times New Roman"/>
          <w:b w:val="false"/>
          <w:i w:val="false"/>
          <w:color w:val="000000"/>
          <w:sz w:val="28"/>
        </w:rPr>
        <w:t xml:space="preserve">
          мочеполовой    мой химиотерапии                           с момента  </w:t>
      </w:r>
    </w:p>
    <w:p>
      <w:pPr>
        <w:spacing w:after="0"/>
        <w:ind w:left="0"/>
        <w:jc w:val="both"/>
      </w:pPr>
      <w:r>
        <w:rPr>
          <w:rFonts w:ascii="Times New Roman"/>
          <w:b w:val="false"/>
          <w:i w:val="false"/>
          <w:color w:val="000000"/>
          <w:sz w:val="28"/>
        </w:rPr>
        <w:t xml:space="preserve">
          системы:                                                  операции, его </w:t>
      </w:r>
    </w:p>
    <w:p>
      <w:pPr>
        <w:spacing w:after="0"/>
        <w:ind w:left="0"/>
        <w:jc w:val="both"/>
      </w:pPr>
      <w:r>
        <w:rPr>
          <w:rFonts w:ascii="Times New Roman"/>
          <w:b w:val="false"/>
          <w:i w:val="false"/>
          <w:color w:val="000000"/>
          <w:sz w:val="28"/>
        </w:rPr>
        <w:t xml:space="preserve">
          а) перенесшие                                             вида, а также </w:t>
      </w:r>
    </w:p>
    <w:p>
      <w:pPr>
        <w:spacing w:after="0"/>
        <w:ind w:left="0"/>
        <w:jc w:val="both"/>
      </w:pPr>
      <w:r>
        <w:rPr>
          <w:rFonts w:ascii="Times New Roman"/>
          <w:b w:val="false"/>
          <w:i w:val="false"/>
          <w:color w:val="000000"/>
          <w:sz w:val="28"/>
        </w:rPr>
        <w:t xml:space="preserve">
          нефрэктомию                                               от состояния </w:t>
      </w:r>
    </w:p>
    <w:p>
      <w:pPr>
        <w:spacing w:after="0"/>
        <w:ind w:left="0"/>
        <w:jc w:val="both"/>
      </w:pPr>
      <w:r>
        <w:rPr>
          <w:rFonts w:ascii="Times New Roman"/>
          <w:b w:val="false"/>
          <w:i w:val="false"/>
          <w:color w:val="000000"/>
          <w:sz w:val="28"/>
        </w:rPr>
        <w:t xml:space="preserve">
          б)органо-                                                 других орга- </w:t>
      </w:r>
    </w:p>
    <w:p>
      <w:pPr>
        <w:spacing w:after="0"/>
        <w:ind w:left="0"/>
        <w:jc w:val="both"/>
      </w:pPr>
      <w:r>
        <w:rPr>
          <w:rFonts w:ascii="Times New Roman"/>
          <w:b w:val="false"/>
          <w:i w:val="false"/>
          <w:color w:val="000000"/>
          <w:sz w:val="28"/>
        </w:rPr>
        <w:t xml:space="preserve">
          сохраняющие                                               нов мочеполо- </w:t>
      </w:r>
    </w:p>
    <w:p>
      <w:pPr>
        <w:spacing w:after="0"/>
        <w:ind w:left="0"/>
        <w:jc w:val="both"/>
      </w:pPr>
      <w:r>
        <w:rPr>
          <w:rFonts w:ascii="Times New Roman"/>
          <w:b w:val="false"/>
          <w:i w:val="false"/>
          <w:color w:val="000000"/>
          <w:sz w:val="28"/>
        </w:rPr>
        <w:t xml:space="preserve">
          операции:                                                 вой системы </w:t>
      </w:r>
    </w:p>
    <w:p>
      <w:pPr>
        <w:spacing w:after="0"/>
        <w:ind w:left="0"/>
        <w:jc w:val="both"/>
      </w:pPr>
      <w:r>
        <w:rPr>
          <w:rFonts w:ascii="Times New Roman"/>
          <w:b w:val="false"/>
          <w:i w:val="false"/>
          <w:color w:val="000000"/>
          <w:sz w:val="28"/>
        </w:rPr>
        <w:t xml:space="preserve">
          резекцию, </w:t>
      </w:r>
    </w:p>
    <w:p>
      <w:pPr>
        <w:spacing w:after="0"/>
        <w:ind w:left="0"/>
        <w:jc w:val="both"/>
      </w:pPr>
      <w:r>
        <w:rPr>
          <w:rFonts w:ascii="Times New Roman"/>
          <w:b w:val="false"/>
          <w:i w:val="false"/>
          <w:color w:val="000000"/>
          <w:sz w:val="28"/>
        </w:rPr>
        <w:t xml:space="preserve">
          кавернотомию </w:t>
      </w:r>
    </w:p>
    <w:p>
      <w:pPr>
        <w:spacing w:after="0"/>
        <w:ind w:left="0"/>
        <w:jc w:val="both"/>
      </w:pPr>
      <w:r>
        <w:rPr>
          <w:rFonts w:ascii="Times New Roman"/>
          <w:b w:val="false"/>
          <w:i w:val="false"/>
          <w:color w:val="000000"/>
          <w:sz w:val="28"/>
        </w:rPr>
        <w:t xml:space="preserve">
          в) после плас- </w:t>
      </w:r>
    </w:p>
    <w:p>
      <w:pPr>
        <w:spacing w:after="0"/>
        <w:ind w:left="0"/>
        <w:jc w:val="both"/>
      </w:pPr>
      <w:r>
        <w:rPr>
          <w:rFonts w:ascii="Times New Roman"/>
          <w:b w:val="false"/>
          <w:i w:val="false"/>
          <w:color w:val="000000"/>
          <w:sz w:val="28"/>
        </w:rPr>
        <w:t xml:space="preserve">
          тических опе- </w:t>
      </w:r>
    </w:p>
    <w:p>
      <w:pPr>
        <w:spacing w:after="0"/>
        <w:ind w:left="0"/>
        <w:jc w:val="both"/>
      </w:pPr>
      <w:r>
        <w:rPr>
          <w:rFonts w:ascii="Times New Roman"/>
          <w:b w:val="false"/>
          <w:i w:val="false"/>
          <w:color w:val="000000"/>
          <w:sz w:val="28"/>
        </w:rPr>
        <w:t xml:space="preserve">
          раций на орга- </w:t>
      </w:r>
    </w:p>
    <w:p>
      <w:pPr>
        <w:spacing w:after="0"/>
        <w:ind w:left="0"/>
        <w:jc w:val="both"/>
      </w:pPr>
      <w:r>
        <w:rPr>
          <w:rFonts w:ascii="Times New Roman"/>
          <w:b w:val="false"/>
          <w:i w:val="false"/>
          <w:color w:val="000000"/>
          <w:sz w:val="28"/>
        </w:rPr>
        <w:t xml:space="preserve">
          нах мочевой </w:t>
      </w:r>
    </w:p>
    <w:p>
      <w:pPr>
        <w:spacing w:after="0"/>
        <w:ind w:left="0"/>
        <w:jc w:val="both"/>
      </w:pPr>
      <w:r>
        <w:rPr>
          <w:rFonts w:ascii="Times New Roman"/>
          <w:b w:val="false"/>
          <w:i w:val="false"/>
          <w:color w:val="000000"/>
          <w:sz w:val="28"/>
        </w:rPr>
        <w:t xml:space="preserve">
          системы </w:t>
      </w:r>
    </w:p>
    <w:p>
      <w:pPr>
        <w:spacing w:after="0"/>
        <w:ind w:left="0"/>
        <w:jc w:val="both"/>
      </w:pPr>
      <w:r>
        <w:rPr>
          <w:rFonts w:ascii="Times New Roman"/>
          <w:b w:val="false"/>
          <w:i w:val="false"/>
          <w:color w:val="000000"/>
          <w:sz w:val="28"/>
        </w:rPr>
        <w:t xml:space="preserve">
          г) после опе- </w:t>
      </w:r>
    </w:p>
    <w:p>
      <w:pPr>
        <w:spacing w:after="0"/>
        <w:ind w:left="0"/>
        <w:jc w:val="both"/>
      </w:pPr>
      <w:r>
        <w:rPr>
          <w:rFonts w:ascii="Times New Roman"/>
          <w:b w:val="false"/>
          <w:i w:val="false"/>
          <w:color w:val="000000"/>
          <w:sz w:val="28"/>
        </w:rPr>
        <w:t xml:space="preserve">
          рации на мужских </w:t>
      </w:r>
    </w:p>
    <w:p>
      <w:pPr>
        <w:spacing w:after="0"/>
        <w:ind w:left="0"/>
        <w:jc w:val="both"/>
      </w:pPr>
      <w:r>
        <w:rPr>
          <w:rFonts w:ascii="Times New Roman"/>
          <w:b w:val="false"/>
          <w:i w:val="false"/>
          <w:color w:val="000000"/>
          <w:sz w:val="28"/>
        </w:rPr>
        <w:t xml:space="preserve">
          половых органах </w:t>
      </w:r>
    </w:p>
    <w:p>
      <w:pPr>
        <w:spacing w:after="0"/>
        <w:ind w:left="0"/>
        <w:jc w:val="both"/>
      </w:pPr>
      <w:r>
        <w:rPr>
          <w:rFonts w:ascii="Times New Roman"/>
          <w:b w:val="false"/>
          <w:i w:val="false"/>
          <w:color w:val="000000"/>
          <w:sz w:val="28"/>
        </w:rPr>
        <w:t xml:space="preserve">
      69. Больные        Укрепление        1-2        -//- </w:t>
      </w:r>
    </w:p>
    <w:p>
      <w:pPr>
        <w:spacing w:after="0"/>
        <w:ind w:left="0"/>
        <w:jc w:val="both"/>
      </w:pPr>
      <w:r>
        <w:rPr>
          <w:rFonts w:ascii="Times New Roman"/>
          <w:b w:val="false"/>
          <w:i w:val="false"/>
          <w:color w:val="000000"/>
          <w:sz w:val="28"/>
        </w:rPr>
        <w:t xml:space="preserve">
          неактивным     общего состояния </w:t>
      </w:r>
    </w:p>
    <w:p>
      <w:pPr>
        <w:spacing w:after="0"/>
        <w:ind w:left="0"/>
        <w:jc w:val="both"/>
      </w:pPr>
      <w:r>
        <w:rPr>
          <w:rFonts w:ascii="Times New Roman"/>
          <w:b w:val="false"/>
          <w:i w:val="false"/>
          <w:color w:val="000000"/>
          <w:sz w:val="28"/>
        </w:rPr>
        <w:t xml:space="preserve">
          туберкулезом   организма, </w:t>
      </w:r>
    </w:p>
    <w:p>
      <w:pPr>
        <w:spacing w:after="0"/>
        <w:ind w:left="0"/>
        <w:jc w:val="both"/>
      </w:pPr>
      <w:r>
        <w:rPr>
          <w:rFonts w:ascii="Times New Roman"/>
          <w:b w:val="false"/>
          <w:i w:val="false"/>
          <w:color w:val="000000"/>
          <w:sz w:val="28"/>
        </w:rPr>
        <w:t xml:space="preserve">
          мочеполовой    нормализация </w:t>
      </w:r>
    </w:p>
    <w:p>
      <w:pPr>
        <w:spacing w:after="0"/>
        <w:ind w:left="0"/>
        <w:jc w:val="both"/>
      </w:pPr>
      <w:r>
        <w:rPr>
          <w:rFonts w:ascii="Times New Roman"/>
          <w:b w:val="false"/>
          <w:i w:val="false"/>
          <w:color w:val="000000"/>
          <w:sz w:val="28"/>
        </w:rPr>
        <w:t xml:space="preserve">
          системы с      почечной функции </w:t>
      </w:r>
    </w:p>
    <w:p>
      <w:pPr>
        <w:spacing w:after="0"/>
        <w:ind w:left="0"/>
        <w:jc w:val="both"/>
      </w:pPr>
      <w:r>
        <w:rPr>
          <w:rFonts w:ascii="Times New Roman"/>
          <w:b w:val="false"/>
          <w:i w:val="false"/>
          <w:color w:val="000000"/>
          <w:sz w:val="28"/>
        </w:rPr>
        <w:t xml:space="preserve">
          посттубер- </w:t>
      </w:r>
    </w:p>
    <w:p>
      <w:pPr>
        <w:spacing w:after="0"/>
        <w:ind w:left="0"/>
        <w:jc w:val="both"/>
      </w:pPr>
      <w:r>
        <w:rPr>
          <w:rFonts w:ascii="Times New Roman"/>
          <w:b w:val="false"/>
          <w:i w:val="false"/>
          <w:color w:val="000000"/>
          <w:sz w:val="28"/>
        </w:rPr>
        <w:t xml:space="preserve">
          кулезными </w:t>
      </w:r>
    </w:p>
    <w:p>
      <w:pPr>
        <w:spacing w:after="0"/>
        <w:ind w:left="0"/>
        <w:jc w:val="both"/>
      </w:pPr>
      <w:r>
        <w:rPr>
          <w:rFonts w:ascii="Times New Roman"/>
          <w:b w:val="false"/>
          <w:i w:val="false"/>
          <w:color w:val="000000"/>
          <w:sz w:val="28"/>
        </w:rPr>
        <w:t xml:space="preserve">
          изменениями </w:t>
      </w:r>
    </w:p>
    <w:p>
      <w:pPr>
        <w:spacing w:after="0"/>
        <w:ind w:left="0"/>
        <w:jc w:val="both"/>
      </w:pPr>
      <w:r>
        <w:rPr>
          <w:rFonts w:ascii="Times New Roman"/>
          <w:b w:val="false"/>
          <w:i w:val="false"/>
          <w:color w:val="000000"/>
          <w:sz w:val="28"/>
        </w:rPr>
        <w:t xml:space="preserve">
          органов </w:t>
      </w:r>
    </w:p>
    <w:p>
      <w:pPr>
        <w:spacing w:after="0"/>
        <w:ind w:left="0"/>
        <w:jc w:val="both"/>
      </w:pPr>
      <w:r>
        <w:rPr>
          <w:rFonts w:ascii="Times New Roman"/>
          <w:b w:val="false"/>
          <w:i w:val="false"/>
          <w:color w:val="000000"/>
          <w:sz w:val="28"/>
        </w:rPr>
        <w:t xml:space="preserve">
          мочевой </w:t>
      </w:r>
    </w:p>
    <w:p>
      <w:pPr>
        <w:spacing w:after="0"/>
        <w:ind w:left="0"/>
        <w:jc w:val="both"/>
      </w:pPr>
      <w:r>
        <w:rPr>
          <w:rFonts w:ascii="Times New Roman"/>
          <w:b w:val="false"/>
          <w:i w:val="false"/>
          <w:color w:val="000000"/>
          <w:sz w:val="28"/>
        </w:rPr>
        <w:t xml:space="preserve">
          системы </w:t>
      </w:r>
    </w:p>
    <w:p>
      <w:pPr>
        <w:spacing w:after="0"/>
        <w:ind w:left="0"/>
        <w:jc w:val="both"/>
      </w:pPr>
      <w:r>
        <w:rPr>
          <w:rFonts w:ascii="Times New Roman"/>
          <w:b w:val="false"/>
          <w:i w:val="false"/>
          <w:color w:val="000000"/>
          <w:sz w:val="28"/>
        </w:rPr>
        <w:t xml:space="preserve">
      70. Сочетание      Укрепление общего            -//-          Лечение в </w:t>
      </w:r>
    </w:p>
    <w:p>
      <w:pPr>
        <w:spacing w:after="0"/>
        <w:ind w:left="0"/>
        <w:jc w:val="both"/>
      </w:pPr>
      <w:r>
        <w:rPr>
          <w:rFonts w:ascii="Times New Roman"/>
          <w:b w:val="false"/>
          <w:i w:val="false"/>
          <w:color w:val="000000"/>
          <w:sz w:val="28"/>
        </w:rPr>
        <w:t xml:space="preserve">
          активного      состояния орга-                            многопрофиль- </w:t>
      </w:r>
    </w:p>
    <w:p>
      <w:pPr>
        <w:spacing w:after="0"/>
        <w:ind w:left="0"/>
        <w:jc w:val="both"/>
      </w:pPr>
      <w:r>
        <w:rPr>
          <w:rFonts w:ascii="Times New Roman"/>
          <w:b w:val="false"/>
          <w:i w:val="false"/>
          <w:color w:val="000000"/>
          <w:sz w:val="28"/>
        </w:rPr>
        <w:t xml:space="preserve">
          туберкулеза    низма. Продолже-                           ном санатории </w:t>
      </w:r>
    </w:p>
    <w:p>
      <w:pPr>
        <w:spacing w:after="0"/>
        <w:ind w:left="0"/>
        <w:jc w:val="both"/>
      </w:pPr>
      <w:r>
        <w:rPr>
          <w:rFonts w:ascii="Times New Roman"/>
          <w:b w:val="false"/>
          <w:i w:val="false"/>
          <w:color w:val="000000"/>
          <w:sz w:val="28"/>
        </w:rPr>
        <w:t xml:space="preserve">
          мочеполовых    ние курса контро-                          по внелегоч- </w:t>
      </w:r>
    </w:p>
    <w:p>
      <w:pPr>
        <w:spacing w:after="0"/>
        <w:ind w:left="0"/>
        <w:jc w:val="both"/>
      </w:pPr>
      <w:r>
        <w:rPr>
          <w:rFonts w:ascii="Times New Roman"/>
          <w:b w:val="false"/>
          <w:i w:val="false"/>
          <w:color w:val="000000"/>
          <w:sz w:val="28"/>
        </w:rPr>
        <w:t xml:space="preserve">
          органов с ак-  лируемой химио-                            ному тубер- </w:t>
      </w:r>
    </w:p>
    <w:p>
      <w:pPr>
        <w:spacing w:after="0"/>
        <w:ind w:left="0"/>
        <w:jc w:val="both"/>
      </w:pPr>
      <w:r>
        <w:rPr>
          <w:rFonts w:ascii="Times New Roman"/>
          <w:b w:val="false"/>
          <w:i w:val="false"/>
          <w:color w:val="000000"/>
          <w:sz w:val="28"/>
        </w:rPr>
        <w:t xml:space="preserve">
          тивным тубер-  терапии (под-                              кулезу, где </w:t>
      </w:r>
    </w:p>
    <w:p>
      <w:pPr>
        <w:spacing w:after="0"/>
        <w:ind w:left="0"/>
        <w:jc w:val="both"/>
      </w:pPr>
      <w:r>
        <w:rPr>
          <w:rFonts w:ascii="Times New Roman"/>
          <w:b w:val="false"/>
          <w:i w:val="false"/>
          <w:color w:val="000000"/>
          <w:sz w:val="28"/>
        </w:rPr>
        <w:t xml:space="preserve">
          кулезом лег-   держивающая фаза)                          имеется дан- </w:t>
      </w:r>
    </w:p>
    <w:p>
      <w:pPr>
        <w:spacing w:after="0"/>
        <w:ind w:left="0"/>
        <w:jc w:val="both"/>
      </w:pPr>
      <w:r>
        <w:rPr>
          <w:rFonts w:ascii="Times New Roman"/>
          <w:b w:val="false"/>
          <w:i w:val="false"/>
          <w:color w:val="000000"/>
          <w:sz w:val="28"/>
        </w:rPr>
        <w:t xml:space="preserve">
          ких, костно-                                              ный профиль </w:t>
      </w:r>
    </w:p>
    <w:p>
      <w:pPr>
        <w:spacing w:after="0"/>
        <w:ind w:left="0"/>
        <w:jc w:val="both"/>
      </w:pPr>
      <w:r>
        <w:rPr>
          <w:rFonts w:ascii="Times New Roman"/>
          <w:b w:val="false"/>
          <w:i w:val="false"/>
          <w:color w:val="000000"/>
          <w:sz w:val="28"/>
        </w:rPr>
        <w:t xml:space="preserve">
          суставным и                                               заболевания. </w:t>
      </w:r>
    </w:p>
    <w:p>
      <w:pPr>
        <w:spacing w:after="0"/>
        <w:ind w:left="0"/>
        <w:jc w:val="both"/>
      </w:pPr>
      <w:r>
        <w:rPr>
          <w:rFonts w:ascii="Times New Roman"/>
          <w:b w:val="false"/>
          <w:i w:val="false"/>
          <w:color w:val="000000"/>
          <w:sz w:val="28"/>
        </w:rPr>
        <w:t xml:space="preserve">
          других органов                                            При сочетании </w:t>
      </w:r>
    </w:p>
    <w:p>
      <w:pPr>
        <w:spacing w:after="0"/>
        <w:ind w:left="0"/>
        <w:jc w:val="both"/>
      </w:pPr>
      <w:r>
        <w:rPr>
          <w:rFonts w:ascii="Times New Roman"/>
          <w:b w:val="false"/>
          <w:i w:val="false"/>
          <w:color w:val="000000"/>
          <w:sz w:val="28"/>
        </w:rPr>
        <w:t xml:space="preserve">
                                                                    с активным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легких лече- </w:t>
      </w:r>
    </w:p>
    <w:p>
      <w:pPr>
        <w:spacing w:after="0"/>
        <w:ind w:left="0"/>
        <w:jc w:val="both"/>
      </w:pPr>
      <w:r>
        <w:rPr>
          <w:rFonts w:ascii="Times New Roman"/>
          <w:b w:val="false"/>
          <w:i w:val="false"/>
          <w:color w:val="000000"/>
          <w:sz w:val="28"/>
        </w:rPr>
        <w:t xml:space="preserve">
                                                                    ние в отделе- </w:t>
      </w:r>
    </w:p>
    <w:p>
      <w:pPr>
        <w:spacing w:after="0"/>
        <w:ind w:left="0"/>
        <w:jc w:val="both"/>
      </w:pPr>
      <w:r>
        <w:rPr>
          <w:rFonts w:ascii="Times New Roman"/>
          <w:b w:val="false"/>
          <w:i w:val="false"/>
          <w:color w:val="000000"/>
          <w:sz w:val="28"/>
        </w:rPr>
        <w:t xml:space="preserve">
                                                                    нии для микс- </w:t>
      </w:r>
    </w:p>
    <w:p>
      <w:pPr>
        <w:spacing w:after="0"/>
        <w:ind w:left="0"/>
        <w:jc w:val="both"/>
      </w:pPr>
      <w:r>
        <w:rPr>
          <w:rFonts w:ascii="Times New Roman"/>
          <w:b w:val="false"/>
          <w:i w:val="false"/>
          <w:color w:val="000000"/>
          <w:sz w:val="28"/>
        </w:rPr>
        <w:t xml:space="preserve">
                                                                    тов. Сроки </w:t>
      </w:r>
    </w:p>
    <w:p>
      <w:pPr>
        <w:spacing w:after="0"/>
        <w:ind w:left="0"/>
        <w:jc w:val="both"/>
      </w:pPr>
      <w:r>
        <w:rPr>
          <w:rFonts w:ascii="Times New Roman"/>
          <w:b w:val="false"/>
          <w:i w:val="false"/>
          <w:color w:val="000000"/>
          <w:sz w:val="28"/>
        </w:rPr>
        <w:t xml:space="preserve">
                                                                    определяются </w:t>
      </w:r>
    </w:p>
    <w:p>
      <w:pPr>
        <w:spacing w:after="0"/>
        <w:ind w:left="0"/>
        <w:jc w:val="both"/>
      </w:pPr>
      <w:r>
        <w:rPr>
          <w:rFonts w:ascii="Times New Roman"/>
          <w:b w:val="false"/>
          <w:i w:val="false"/>
          <w:color w:val="000000"/>
          <w:sz w:val="28"/>
        </w:rPr>
        <w:t xml:space="preserve">
                                                                    тяжестью </w:t>
      </w:r>
    </w:p>
    <w:p>
      <w:pPr>
        <w:spacing w:after="0"/>
        <w:ind w:left="0"/>
        <w:jc w:val="both"/>
      </w:pP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При направлении больных туберкулезом кожи </w:t>
      </w:r>
    </w:p>
    <w:p>
      <w:pPr>
        <w:spacing w:after="0"/>
        <w:ind w:left="0"/>
        <w:jc w:val="both"/>
      </w:pPr>
      <w:r>
        <w:rPr>
          <w:rFonts w:ascii="Times New Roman"/>
          <w:b w:val="false"/>
          <w:i w:val="false"/>
          <w:color w:val="000000"/>
          <w:sz w:val="28"/>
        </w:rPr>
        <w:t xml:space="preserve">
      71. Колликватив-   Продолжение       а) 3-4  Сочетание тубер- Подлежат </w:t>
      </w:r>
    </w:p>
    <w:p>
      <w:pPr>
        <w:spacing w:after="0"/>
        <w:ind w:left="0"/>
        <w:jc w:val="both"/>
      </w:pPr>
      <w:r>
        <w:rPr>
          <w:rFonts w:ascii="Times New Roman"/>
          <w:b w:val="false"/>
          <w:i w:val="false"/>
          <w:color w:val="000000"/>
          <w:sz w:val="28"/>
        </w:rPr>
        <w:t xml:space="preserve">
          ный туберкулез основного курса   б) 1-2  кулеза кожи с    направлению </w:t>
      </w:r>
    </w:p>
    <w:p>
      <w:pPr>
        <w:spacing w:after="0"/>
        <w:ind w:left="0"/>
        <w:jc w:val="both"/>
      </w:pPr>
      <w:r>
        <w:rPr>
          <w:rFonts w:ascii="Times New Roman"/>
          <w:b w:val="false"/>
          <w:i w:val="false"/>
          <w:color w:val="000000"/>
          <w:sz w:val="28"/>
        </w:rPr>
        <w:t xml:space="preserve">
          (первичная,    контролируемой            активными фор-   в санатории </w:t>
      </w:r>
    </w:p>
    <w:p>
      <w:pPr>
        <w:spacing w:after="0"/>
        <w:ind w:left="0"/>
        <w:jc w:val="both"/>
      </w:pPr>
      <w:r>
        <w:rPr>
          <w:rFonts w:ascii="Times New Roman"/>
          <w:b w:val="false"/>
          <w:i w:val="false"/>
          <w:color w:val="000000"/>
          <w:sz w:val="28"/>
        </w:rPr>
        <w:t xml:space="preserve">
          вторичная      химиотерапии              мами туберкулеза и больные с </w:t>
      </w:r>
    </w:p>
    <w:p>
      <w:pPr>
        <w:spacing w:after="0"/>
        <w:ind w:left="0"/>
        <w:jc w:val="both"/>
      </w:pPr>
      <w:r>
        <w:rPr>
          <w:rFonts w:ascii="Times New Roman"/>
          <w:b w:val="false"/>
          <w:i w:val="false"/>
          <w:color w:val="000000"/>
          <w:sz w:val="28"/>
        </w:rPr>
        <w:t xml:space="preserve">
          скрофулодерма, (поддерживающая           легких, костно-  волчанкой из </w:t>
      </w:r>
    </w:p>
    <w:p>
      <w:pPr>
        <w:spacing w:after="0"/>
        <w:ind w:left="0"/>
        <w:jc w:val="both"/>
      </w:pPr>
      <w:r>
        <w:rPr>
          <w:rFonts w:ascii="Times New Roman"/>
          <w:b w:val="false"/>
          <w:i w:val="false"/>
          <w:color w:val="000000"/>
          <w:sz w:val="28"/>
        </w:rPr>
        <w:t xml:space="preserve">
          фунгозный      фаза).                    суставной сис-   II группы </w:t>
      </w:r>
    </w:p>
    <w:p>
      <w:pPr>
        <w:spacing w:after="0"/>
        <w:ind w:left="0"/>
        <w:jc w:val="both"/>
      </w:pPr>
      <w:r>
        <w:rPr>
          <w:rFonts w:ascii="Times New Roman"/>
          <w:b w:val="false"/>
          <w:i w:val="false"/>
          <w:color w:val="000000"/>
          <w:sz w:val="28"/>
        </w:rPr>
        <w:t xml:space="preserve">
          туберкулез     Заживление язв,           темы, кишечника, диспансерного </w:t>
      </w:r>
    </w:p>
    <w:p>
      <w:pPr>
        <w:spacing w:after="0"/>
        <w:ind w:left="0"/>
        <w:jc w:val="both"/>
      </w:pPr>
      <w:r>
        <w:rPr>
          <w:rFonts w:ascii="Times New Roman"/>
          <w:b w:val="false"/>
          <w:i w:val="false"/>
          <w:color w:val="000000"/>
          <w:sz w:val="28"/>
        </w:rPr>
        <w:t xml:space="preserve">
          кожи):         рассасывание              мочеполовой сис- учета, нуж- </w:t>
      </w:r>
    </w:p>
    <w:p>
      <w:pPr>
        <w:spacing w:after="0"/>
        <w:ind w:left="0"/>
        <w:jc w:val="both"/>
      </w:pPr>
      <w:r>
        <w:rPr>
          <w:rFonts w:ascii="Times New Roman"/>
          <w:b w:val="false"/>
          <w:i w:val="false"/>
          <w:color w:val="000000"/>
          <w:sz w:val="28"/>
        </w:rPr>
        <w:t xml:space="preserve">
          а) клинически  и рубцевание              темы в фазах,    дающиеся в </w:t>
      </w:r>
    </w:p>
    <w:p>
      <w:pPr>
        <w:spacing w:after="0"/>
        <w:ind w:left="0"/>
        <w:jc w:val="both"/>
      </w:pPr>
      <w:r>
        <w:rPr>
          <w:rFonts w:ascii="Times New Roman"/>
          <w:b w:val="false"/>
          <w:i w:val="false"/>
          <w:color w:val="000000"/>
          <w:sz w:val="28"/>
        </w:rPr>
        <w:t xml:space="preserve">
          активная форма узлов и                   требующих лече-  оздоровлении </w:t>
      </w:r>
    </w:p>
    <w:p>
      <w:pPr>
        <w:spacing w:after="0"/>
        <w:ind w:left="0"/>
        <w:jc w:val="both"/>
      </w:pPr>
      <w:r>
        <w:rPr>
          <w:rFonts w:ascii="Times New Roman"/>
          <w:b w:val="false"/>
          <w:i w:val="false"/>
          <w:color w:val="000000"/>
          <w:sz w:val="28"/>
        </w:rPr>
        <w:t xml:space="preserve">
          заболевания    инфильтратов.             ния в специали-  и реабилита- </w:t>
      </w:r>
    </w:p>
    <w:p>
      <w:pPr>
        <w:spacing w:after="0"/>
        <w:ind w:left="0"/>
        <w:jc w:val="both"/>
      </w:pPr>
      <w:r>
        <w:rPr>
          <w:rFonts w:ascii="Times New Roman"/>
          <w:b w:val="false"/>
          <w:i w:val="false"/>
          <w:color w:val="000000"/>
          <w:sz w:val="28"/>
        </w:rPr>
        <w:t xml:space="preserve">
          или фаза рег-  Реабилитация              зированных       ции.Длитель- </w:t>
      </w:r>
    </w:p>
    <w:p>
      <w:pPr>
        <w:spacing w:after="0"/>
        <w:ind w:left="0"/>
        <w:jc w:val="both"/>
      </w:pPr>
      <w:r>
        <w:rPr>
          <w:rFonts w:ascii="Times New Roman"/>
          <w:b w:val="false"/>
          <w:i w:val="false"/>
          <w:color w:val="000000"/>
          <w:sz w:val="28"/>
        </w:rPr>
        <w:t xml:space="preserve">
          рессирования   больного                  санаториях,      ность течения </w:t>
      </w:r>
    </w:p>
    <w:p>
      <w:pPr>
        <w:spacing w:after="0"/>
        <w:ind w:left="0"/>
        <w:jc w:val="both"/>
      </w:pPr>
      <w:r>
        <w:rPr>
          <w:rFonts w:ascii="Times New Roman"/>
          <w:b w:val="false"/>
          <w:i w:val="false"/>
          <w:color w:val="000000"/>
          <w:sz w:val="28"/>
        </w:rPr>
        <w:t xml:space="preserve">
          и рубцевания                             где может быть   туберкулеза </w:t>
      </w:r>
    </w:p>
    <w:p>
      <w:pPr>
        <w:spacing w:after="0"/>
        <w:ind w:left="0"/>
        <w:jc w:val="both"/>
      </w:pPr>
      <w:r>
        <w:rPr>
          <w:rFonts w:ascii="Times New Roman"/>
          <w:b w:val="false"/>
          <w:i w:val="false"/>
          <w:color w:val="000000"/>
          <w:sz w:val="28"/>
        </w:rPr>
        <w:t xml:space="preserve">
          процесса                                 обеспечена       кожи, наклон- </w:t>
      </w:r>
    </w:p>
    <w:p>
      <w:pPr>
        <w:spacing w:after="0"/>
        <w:ind w:left="0"/>
        <w:jc w:val="both"/>
      </w:pPr>
      <w:r>
        <w:rPr>
          <w:rFonts w:ascii="Times New Roman"/>
          <w:b w:val="false"/>
          <w:i w:val="false"/>
          <w:color w:val="000000"/>
          <w:sz w:val="28"/>
        </w:rPr>
        <w:t xml:space="preserve">
          б) клиническое                           консультация     ность к реци- </w:t>
      </w:r>
    </w:p>
    <w:p>
      <w:pPr>
        <w:spacing w:after="0"/>
        <w:ind w:left="0"/>
        <w:jc w:val="both"/>
      </w:pPr>
      <w:r>
        <w:rPr>
          <w:rFonts w:ascii="Times New Roman"/>
          <w:b w:val="false"/>
          <w:i w:val="false"/>
          <w:color w:val="000000"/>
          <w:sz w:val="28"/>
        </w:rPr>
        <w:t xml:space="preserve">
          излечение                                дерматолога.     дивам и обо- </w:t>
      </w:r>
    </w:p>
    <w:p>
      <w:pPr>
        <w:spacing w:after="0"/>
        <w:ind w:left="0"/>
        <w:jc w:val="both"/>
      </w:pPr>
      <w:r>
        <w:rPr>
          <w:rFonts w:ascii="Times New Roman"/>
          <w:b w:val="false"/>
          <w:i w:val="false"/>
          <w:color w:val="000000"/>
          <w:sz w:val="28"/>
        </w:rPr>
        <w:t xml:space="preserve">
          колликватив-                             Туберкулез кожи, стрениям </w:t>
      </w:r>
    </w:p>
    <w:p>
      <w:pPr>
        <w:spacing w:after="0"/>
        <w:ind w:left="0"/>
        <w:jc w:val="both"/>
      </w:pPr>
      <w:r>
        <w:rPr>
          <w:rFonts w:ascii="Times New Roman"/>
          <w:b w:val="false"/>
          <w:i w:val="false"/>
          <w:color w:val="000000"/>
          <w:sz w:val="28"/>
        </w:rPr>
        <w:t xml:space="preserve">
          ного тубер-                              осложненный      особенно </w:t>
      </w:r>
    </w:p>
    <w:p>
      <w:pPr>
        <w:spacing w:after="0"/>
        <w:ind w:left="0"/>
        <w:jc w:val="both"/>
      </w:pPr>
      <w:r>
        <w:rPr>
          <w:rFonts w:ascii="Times New Roman"/>
          <w:b w:val="false"/>
          <w:i w:val="false"/>
          <w:color w:val="000000"/>
          <w:sz w:val="28"/>
        </w:rPr>
        <w:t xml:space="preserve">
          кулеза                                   малигнизацией    повышает </w:t>
      </w:r>
    </w:p>
    <w:p>
      <w:pPr>
        <w:spacing w:after="0"/>
        <w:ind w:left="0"/>
        <w:jc w:val="both"/>
      </w:pPr>
      <w:r>
        <w:rPr>
          <w:rFonts w:ascii="Times New Roman"/>
          <w:b w:val="false"/>
          <w:i w:val="false"/>
          <w:color w:val="000000"/>
          <w:sz w:val="28"/>
        </w:rPr>
        <w:t xml:space="preserve">
                                                   процесса.        роль санатор- </w:t>
      </w:r>
    </w:p>
    <w:p>
      <w:pPr>
        <w:spacing w:after="0"/>
        <w:ind w:left="0"/>
        <w:jc w:val="both"/>
      </w:pPr>
      <w:r>
        <w:rPr>
          <w:rFonts w:ascii="Times New Roman"/>
          <w:b w:val="false"/>
          <w:i w:val="false"/>
          <w:color w:val="000000"/>
          <w:sz w:val="28"/>
        </w:rPr>
        <w:t xml:space="preserve">
                                                   Заразные кожные  ного лечения </w:t>
      </w:r>
    </w:p>
    <w:p>
      <w:pPr>
        <w:spacing w:after="0"/>
        <w:ind w:left="0"/>
        <w:jc w:val="both"/>
      </w:pPr>
      <w:r>
        <w:rPr>
          <w:rFonts w:ascii="Times New Roman"/>
          <w:b w:val="false"/>
          <w:i w:val="false"/>
          <w:color w:val="000000"/>
          <w:sz w:val="28"/>
        </w:rPr>
        <w:t xml:space="preserve">
                                                   заболевания      этой катего- </w:t>
      </w:r>
    </w:p>
    <w:p>
      <w:pPr>
        <w:spacing w:after="0"/>
        <w:ind w:left="0"/>
        <w:jc w:val="both"/>
      </w:pPr>
      <w:r>
        <w:rPr>
          <w:rFonts w:ascii="Times New Roman"/>
          <w:b w:val="false"/>
          <w:i w:val="false"/>
          <w:color w:val="000000"/>
          <w:sz w:val="28"/>
        </w:rPr>
        <w:t xml:space="preserve">
                                                                    рии больных. </w:t>
      </w:r>
    </w:p>
    <w:p>
      <w:pPr>
        <w:spacing w:after="0"/>
        <w:ind w:left="0"/>
        <w:jc w:val="both"/>
      </w:pPr>
      <w:r>
        <w:rPr>
          <w:rFonts w:ascii="Times New Roman"/>
          <w:b w:val="false"/>
          <w:i w:val="false"/>
          <w:color w:val="000000"/>
          <w:sz w:val="28"/>
        </w:rPr>
        <w:t xml:space="preserve">
                                                                    При определе- </w:t>
      </w:r>
    </w:p>
    <w:p>
      <w:pPr>
        <w:spacing w:after="0"/>
        <w:ind w:left="0"/>
        <w:jc w:val="both"/>
      </w:pPr>
      <w:r>
        <w:rPr>
          <w:rFonts w:ascii="Times New Roman"/>
          <w:b w:val="false"/>
          <w:i w:val="false"/>
          <w:color w:val="000000"/>
          <w:sz w:val="28"/>
        </w:rPr>
        <w:t xml:space="preserve">
                                                                    нии срока </w:t>
      </w:r>
    </w:p>
    <w:p>
      <w:pPr>
        <w:spacing w:after="0"/>
        <w:ind w:left="0"/>
        <w:jc w:val="both"/>
      </w:pPr>
      <w:r>
        <w:rPr>
          <w:rFonts w:ascii="Times New Roman"/>
          <w:b w:val="false"/>
          <w:i w:val="false"/>
          <w:color w:val="000000"/>
          <w:sz w:val="28"/>
        </w:rPr>
        <w:t xml:space="preserve">
                                                                    лечения боль- </w:t>
      </w:r>
    </w:p>
    <w:p>
      <w:pPr>
        <w:spacing w:after="0"/>
        <w:ind w:left="0"/>
        <w:jc w:val="both"/>
      </w:pPr>
      <w:r>
        <w:rPr>
          <w:rFonts w:ascii="Times New Roman"/>
          <w:b w:val="false"/>
          <w:i w:val="false"/>
          <w:color w:val="000000"/>
          <w:sz w:val="28"/>
        </w:rPr>
        <w:t xml:space="preserve">
                                                                    ных тубер- </w:t>
      </w:r>
    </w:p>
    <w:p>
      <w:pPr>
        <w:spacing w:after="0"/>
        <w:ind w:left="0"/>
        <w:jc w:val="both"/>
      </w:pPr>
      <w:r>
        <w:rPr>
          <w:rFonts w:ascii="Times New Roman"/>
          <w:b w:val="false"/>
          <w:i w:val="false"/>
          <w:color w:val="000000"/>
          <w:sz w:val="28"/>
        </w:rPr>
        <w:t xml:space="preserve">
                                                                    кулезом кожи </w:t>
      </w:r>
    </w:p>
    <w:p>
      <w:pPr>
        <w:spacing w:after="0"/>
        <w:ind w:left="0"/>
        <w:jc w:val="both"/>
      </w:pPr>
      <w:r>
        <w:rPr>
          <w:rFonts w:ascii="Times New Roman"/>
          <w:b w:val="false"/>
          <w:i w:val="false"/>
          <w:color w:val="000000"/>
          <w:sz w:val="28"/>
        </w:rPr>
        <w:t xml:space="preserve">
                                                                    в санатории </w:t>
      </w:r>
    </w:p>
    <w:p>
      <w:pPr>
        <w:spacing w:after="0"/>
        <w:ind w:left="0"/>
        <w:jc w:val="both"/>
      </w:pPr>
      <w:r>
        <w:rPr>
          <w:rFonts w:ascii="Times New Roman"/>
          <w:b w:val="false"/>
          <w:i w:val="false"/>
          <w:color w:val="000000"/>
          <w:sz w:val="28"/>
        </w:rPr>
        <w:t xml:space="preserve">
                                                                    необходимо </w:t>
      </w:r>
    </w:p>
    <w:p>
      <w:pPr>
        <w:spacing w:after="0"/>
        <w:ind w:left="0"/>
        <w:jc w:val="both"/>
      </w:pPr>
      <w:r>
        <w:rPr>
          <w:rFonts w:ascii="Times New Roman"/>
          <w:b w:val="false"/>
          <w:i w:val="false"/>
          <w:color w:val="000000"/>
          <w:sz w:val="28"/>
        </w:rPr>
        <w:t xml:space="preserve">
                                                                    учитывать </w:t>
      </w:r>
    </w:p>
    <w:p>
      <w:pPr>
        <w:spacing w:after="0"/>
        <w:ind w:left="0"/>
        <w:jc w:val="both"/>
      </w:pPr>
      <w:r>
        <w:rPr>
          <w:rFonts w:ascii="Times New Roman"/>
          <w:b w:val="false"/>
          <w:i w:val="false"/>
          <w:color w:val="000000"/>
          <w:sz w:val="28"/>
        </w:rPr>
        <w:t xml:space="preserve">
                                                                    сопутствую- </w:t>
      </w:r>
    </w:p>
    <w:p>
      <w:pPr>
        <w:spacing w:after="0"/>
        <w:ind w:left="0"/>
        <w:jc w:val="both"/>
      </w:pPr>
      <w:r>
        <w:rPr>
          <w:rFonts w:ascii="Times New Roman"/>
          <w:b w:val="false"/>
          <w:i w:val="false"/>
          <w:color w:val="000000"/>
          <w:sz w:val="28"/>
        </w:rPr>
        <w:t xml:space="preserve">
                                                                    щие заболе- </w:t>
      </w:r>
    </w:p>
    <w:p>
      <w:pPr>
        <w:spacing w:after="0"/>
        <w:ind w:left="0"/>
        <w:jc w:val="both"/>
      </w:pPr>
      <w:r>
        <w:rPr>
          <w:rFonts w:ascii="Times New Roman"/>
          <w:b w:val="false"/>
          <w:i w:val="false"/>
          <w:color w:val="000000"/>
          <w:sz w:val="28"/>
        </w:rPr>
        <w:t xml:space="preserve">
                                                                    вания тубер- </w:t>
      </w:r>
    </w:p>
    <w:p>
      <w:pPr>
        <w:spacing w:after="0"/>
        <w:ind w:left="0"/>
        <w:jc w:val="both"/>
      </w:pPr>
      <w:r>
        <w:rPr>
          <w:rFonts w:ascii="Times New Roman"/>
          <w:b w:val="false"/>
          <w:i w:val="false"/>
          <w:color w:val="000000"/>
          <w:sz w:val="28"/>
        </w:rPr>
        <w:t xml:space="preserve">
                                                                    кулезного </w:t>
      </w:r>
    </w:p>
    <w:p>
      <w:pPr>
        <w:spacing w:after="0"/>
        <w:ind w:left="0"/>
        <w:jc w:val="both"/>
      </w:pPr>
      <w:r>
        <w:rPr>
          <w:rFonts w:ascii="Times New Roman"/>
          <w:b w:val="false"/>
          <w:i w:val="false"/>
          <w:color w:val="000000"/>
          <w:sz w:val="28"/>
        </w:rPr>
        <w:t xml:space="preserve">
                                                                    характера, </w:t>
      </w:r>
    </w:p>
    <w:p>
      <w:pPr>
        <w:spacing w:after="0"/>
        <w:ind w:left="0"/>
        <w:jc w:val="both"/>
      </w:pPr>
      <w:r>
        <w:rPr>
          <w:rFonts w:ascii="Times New Roman"/>
          <w:b w:val="false"/>
          <w:i w:val="false"/>
          <w:color w:val="000000"/>
          <w:sz w:val="28"/>
        </w:rPr>
        <w:t xml:space="preserve">
                                                                    которые в </w:t>
      </w:r>
    </w:p>
    <w:p>
      <w:pPr>
        <w:spacing w:after="0"/>
        <w:ind w:left="0"/>
        <w:jc w:val="both"/>
      </w:pPr>
      <w:r>
        <w:rPr>
          <w:rFonts w:ascii="Times New Roman"/>
          <w:b w:val="false"/>
          <w:i w:val="false"/>
          <w:color w:val="000000"/>
          <w:sz w:val="28"/>
        </w:rPr>
        <w:t xml:space="preserve">
                                                                    ряде случаев </w:t>
      </w:r>
    </w:p>
    <w:p>
      <w:pPr>
        <w:spacing w:after="0"/>
        <w:ind w:left="0"/>
        <w:jc w:val="both"/>
      </w:pPr>
      <w:r>
        <w:rPr>
          <w:rFonts w:ascii="Times New Roman"/>
          <w:b w:val="false"/>
          <w:i w:val="false"/>
          <w:color w:val="000000"/>
          <w:sz w:val="28"/>
        </w:rPr>
        <w:t xml:space="preserve">
                                                                    могут сохра- </w:t>
      </w:r>
    </w:p>
    <w:p>
      <w:pPr>
        <w:spacing w:after="0"/>
        <w:ind w:left="0"/>
        <w:jc w:val="both"/>
      </w:pPr>
      <w:r>
        <w:rPr>
          <w:rFonts w:ascii="Times New Roman"/>
          <w:b w:val="false"/>
          <w:i w:val="false"/>
          <w:color w:val="000000"/>
          <w:sz w:val="28"/>
        </w:rPr>
        <w:t xml:space="preserve">
                                                                    нять свою </w:t>
      </w:r>
    </w:p>
    <w:p>
      <w:pPr>
        <w:spacing w:after="0"/>
        <w:ind w:left="0"/>
        <w:jc w:val="both"/>
      </w:pPr>
      <w:r>
        <w:rPr>
          <w:rFonts w:ascii="Times New Roman"/>
          <w:b w:val="false"/>
          <w:i w:val="false"/>
          <w:color w:val="000000"/>
          <w:sz w:val="28"/>
        </w:rPr>
        <w:t xml:space="preserve">
                                                                    активность. </w:t>
      </w:r>
    </w:p>
    <w:p>
      <w:pPr>
        <w:spacing w:after="0"/>
        <w:ind w:left="0"/>
        <w:jc w:val="both"/>
      </w:pPr>
      <w:r>
        <w:rPr>
          <w:rFonts w:ascii="Times New Roman"/>
          <w:b w:val="false"/>
          <w:i w:val="false"/>
          <w:color w:val="000000"/>
          <w:sz w:val="28"/>
        </w:rPr>
        <w:t xml:space="preserve">
                                                                    Отбор боль- </w:t>
      </w:r>
    </w:p>
    <w:p>
      <w:pPr>
        <w:spacing w:after="0"/>
        <w:ind w:left="0"/>
        <w:jc w:val="both"/>
      </w:pPr>
      <w:r>
        <w:rPr>
          <w:rFonts w:ascii="Times New Roman"/>
          <w:b w:val="false"/>
          <w:i w:val="false"/>
          <w:color w:val="000000"/>
          <w:sz w:val="28"/>
        </w:rPr>
        <w:t xml:space="preserve">
                                                                    ных на сана- </w:t>
      </w:r>
    </w:p>
    <w:p>
      <w:pPr>
        <w:spacing w:after="0"/>
        <w:ind w:left="0"/>
        <w:jc w:val="both"/>
      </w:pPr>
      <w:r>
        <w:rPr>
          <w:rFonts w:ascii="Times New Roman"/>
          <w:b w:val="false"/>
          <w:i w:val="false"/>
          <w:color w:val="000000"/>
          <w:sz w:val="28"/>
        </w:rPr>
        <w:t xml:space="preserve">
                                                                    торное лече- </w:t>
      </w:r>
    </w:p>
    <w:p>
      <w:pPr>
        <w:spacing w:after="0"/>
        <w:ind w:left="0"/>
        <w:jc w:val="both"/>
      </w:pPr>
      <w:r>
        <w:rPr>
          <w:rFonts w:ascii="Times New Roman"/>
          <w:b w:val="false"/>
          <w:i w:val="false"/>
          <w:color w:val="000000"/>
          <w:sz w:val="28"/>
        </w:rPr>
        <w:t xml:space="preserve">
                                                                    ние должен </w:t>
      </w:r>
    </w:p>
    <w:p>
      <w:pPr>
        <w:spacing w:after="0"/>
        <w:ind w:left="0"/>
        <w:jc w:val="both"/>
      </w:pPr>
      <w:r>
        <w:rPr>
          <w:rFonts w:ascii="Times New Roman"/>
          <w:b w:val="false"/>
          <w:i w:val="false"/>
          <w:color w:val="000000"/>
          <w:sz w:val="28"/>
        </w:rPr>
        <w:t xml:space="preserve">
                                                                    осуществлять- </w:t>
      </w:r>
    </w:p>
    <w:p>
      <w:pPr>
        <w:spacing w:after="0"/>
        <w:ind w:left="0"/>
        <w:jc w:val="both"/>
      </w:pPr>
      <w:r>
        <w:rPr>
          <w:rFonts w:ascii="Times New Roman"/>
          <w:b w:val="false"/>
          <w:i w:val="false"/>
          <w:color w:val="000000"/>
          <w:sz w:val="28"/>
        </w:rPr>
        <w:t xml:space="preserve">
                                                                    ся врачами- </w:t>
      </w:r>
    </w:p>
    <w:p>
      <w:pPr>
        <w:spacing w:after="0"/>
        <w:ind w:left="0"/>
        <w:jc w:val="both"/>
      </w:pPr>
      <w:r>
        <w:rPr>
          <w:rFonts w:ascii="Times New Roman"/>
          <w:b w:val="false"/>
          <w:i w:val="false"/>
          <w:color w:val="000000"/>
          <w:sz w:val="28"/>
        </w:rPr>
        <w:t xml:space="preserve">
                                                                    дерматологами </w:t>
      </w:r>
    </w:p>
    <w:p>
      <w:pPr>
        <w:spacing w:after="0"/>
        <w:ind w:left="0"/>
        <w:jc w:val="both"/>
      </w:pPr>
      <w:r>
        <w:rPr>
          <w:rFonts w:ascii="Times New Roman"/>
          <w:b w:val="false"/>
          <w:i w:val="false"/>
          <w:color w:val="000000"/>
          <w:sz w:val="28"/>
        </w:rPr>
        <w:t xml:space="preserve">
                                                                    областных, </w:t>
      </w:r>
    </w:p>
    <w:p>
      <w:pPr>
        <w:spacing w:after="0"/>
        <w:ind w:left="0"/>
        <w:jc w:val="both"/>
      </w:pPr>
      <w:r>
        <w:rPr>
          <w:rFonts w:ascii="Times New Roman"/>
          <w:b w:val="false"/>
          <w:i w:val="false"/>
          <w:color w:val="000000"/>
          <w:sz w:val="28"/>
        </w:rPr>
        <w:t xml:space="preserve">
                                                                    городских </w:t>
      </w:r>
    </w:p>
    <w:p>
      <w:pPr>
        <w:spacing w:after="0"/>
        <w:ind w:left="0"/>
        <w:jc w:val="both"/>
      </w:pPr>
      <w:r>
        <w:rPr>
          <w:rFonts w:ascii="Times New Roman"/>
          <w:b w:val="false"/>
          <w:i w:val="false"/>
          <w:color w:val="000000"/>
          <w:sz w:val="28"/>
        </w:rPr>
        <w:t xml:space="preserve">
                                                                    противо- </w:t>
      </w:r>
    </w:p>
    <w:p>
      <w:pPr>
        <w:spacing w:after="0"/>
        <w:ind w:left="0"/>
        <w:jc w:val="both"/>
      </w:pPr>
      <w:r>
        <w:rPr>
          <w:rFonts w:ascii="Times New Roman"/>
          <w:b w:val="false"/>
          <w:i w:val="false"/>
          <w:color w:val="000000"/>
          <w:sz w:val="28"/>
        </w:rPr>
        <w:t xml:space="preserve">
                                                                    туберкулезных </w:t>
      </w:r>
    </w:p>
    <w:p>
      <w:pPr>
        <w:spacing w:after="0"/>
        <w:ind w:left="0"/>
        <w:jc w:val="both"/>
      </w:pPr>
      <w:r>
        <w:rPr>
          <w:rFonts w:ascii="Times New Roman"/>
          <w:b w:val="false"/>
          <w:i w:val="false"/>
          <w:color w:val="000000"/>
          <w:sz w:val="28"/>
        </w:rPr>
        <w:t xml:space="preserve">
                                                                    диспансеров. </w:t>
      </w:r>
    </w:p>
    <w:p>
      <w:pPr>
        <w:spacing w:after="0"/>
        <w:ind w:left="0"/>
        <w:jc w:val="both"/>
      </w:pPr>
      <w:r>
        <w:rPr>
          <w:rFonts w:ascii="Times New Roman"/>
          <w:b w:val="false"/>
          <w:i w:val="false"/>
          <w:color w:val="000000"/>
          <w:sz w:val="28"/>
        </w:rPr>
        <w:t xml:space="preserve">
                                                                    Для лечения </w:t>
      </w:r>
    </w:p>
    <w:p>
      <w:pPr>
        <w:spacing w:after="0"/>
        <w:ind w:left="0"/>
        <w:jc w:val="both"/>
      </w:pPr>
      <w:r>
        <w:rPr>
          <w:rFonts w:ascii="Times New Roman"/>
          <w:b w:val="false"/>
          <w:i w:val="false"/>
          <w:color w:val="000000"/>
          <w:sz w:val="28"/>
        </w:rPr>
        <w:t xml:space="preserve">
                                                                    в санатории </w:t>
      </w:r>
    </w:p>
    <w:p>
      <w:pPr>
        <w:spacing w:after="0"/>
        <w:ind w:left="0"/>
        <w:jc w:val="both"/>
      </w:pPr>
      <w:r>
        <w:rPr>
          <w:rFonts w:ascii="Times New Roman"/>
          <w:b w:val="false"/>
          <w:i w:val="false"/>
          <w:color w:val="000000"/>
          <w:sz w:val="28"/>
        </w:rPr>
        <w:t xml:space="preserve">
                                                                    показаны </w:t>
      </w:r>
    </w:p>
    <w:p>
      <w:pPr>
        <w:spacing w:after="0"/>
        <w:ind w:left="0"/>
        <w:jc w:val="both"/>
      </w:pPr>
      <w:r>
        <w:rPr>
          <w:rFonts w:ascii="Times New Roman"/>
          <w:b w:val="false"/>
          <w:i w:val="false"/>
          <w:color w:val="000000"/>
          <w:sz w:val="28"/>
        </w:rPr>
        <w:t xml:space="preserve">
                                                                    больные всеми </w:t>
      </w:r>
    </w:p>
    <w:p>
      <w:pPr>
        <w:spacing w:after="0"/>
        <w:ind w:left="0"/>
        <w:jc w:val="both"/>
      </w:pPr>
      <w:r>
        <w:rPr>
          <w:rFonts w:ascii="Times New Roman"/>
          <w:b w:val="false"/>
          <w:i w:val="false"/>
          <w:color w:val="000000"/>
          <w:sz w:val="28"/>
        </w:rPr>
        <w:t xml:space="preserve">
                                                                    формами тубер- </w:t>
      </w:r>
    </w:p>
    <w:p>
      <w:pPr>
        <w:spacing w:after="0"/>
        <w:ind w:left="0"/>
        <w:jc w:val="both"/>
      </w:pPr>
      <w:r>
        <w:rPr>
          <w:rFonts w:ascii="Times New Roman"/>
          <w:b w:val="false"/>
          <w:i w:val="false"/>
          <w:color w:val="000000"/>
          <w:sz w:val="28"/>
        </w:rPr>
        <w:t xml:space="preserve">
                                                                    кулеза кожи, </w:t>
      </w:r>
    </w:p>
    <w:p>
      <w:pPr>
        <w:spacing w:after="0"/>
        <w:ind w:left="0"/>
        <w:jc w:val="both"/>
      </w:pPr>
      <w:r>
        <w:rPr>
          <w:rFonts w:ascii="Times New Roman"/>
          <w:b w:val="false"/>
          <w:i w:val="false"/>
          <w:color w:val="000000"/>
          <w:sz w:val="28"/>
        </w:rPr>
        <w:t xml:space="preserve">
                                                                    находящиеся </w:t>
      </w:r>
    </w:p>
    <w:p>
      <w:pPr>
        <w:spacing w:after="0"/>
        <w:ind w:left="0"/>
        <w:jc w:val="both"/>
      </w:pPr>
      <w:r>
        <w:rPr>
          <w:rFonts w:ascii="Times New Roman"/>
          <w:b w:val="false"/>
          <w:i w:val="false"/>
          <w:color w:val="000000"/>
          <w:sz w:val="28"/>
        </w:rPr>
        <w:t xml:space="preserve">
                                                                    в I и II </w:t>
      </w:r>
    </w:p>
    <w:p>
      <w:pPr>
        <w:spacing w:after="0"/>
        <w:ind w:left="0"/>
        <w:jc w:val="both"/>
      </w:pPr>
      <w:r>
        <w:rPr>
          <w:rFonts w:ascii="Times New Roman"/>
          <w:b w:val="false"/>
          <w:i w:val="false"/>
          <w:color w:val="000000"/>
          <w:sz w:val="28"/>
        </w:rPr>
        <w:t xml:space="preserve">
                                                                    группах дис- </w:t>
      </w:r>
    </w:p>
    <w:p>
      <w:pPr>
        <w:spacing w:after="0"/>
        <w:ind w:left="0"/>
        <w:jc w:val="both"/>
      </w:pPr>
      <w:r>
        <w:rPr>
          <w:rFonts w:ascii="Times New Roman"/>
          <w:b w:val="false"/>
          <w:i w:val="false"/>
          <w:color w:val="000000"/>
          <w:sz w:val="28"/>
        </w:rPr>
        <w:t xml:space="preserve">
                                                                    пансерного </w:t>
      </w:r>
    </w:p>
    <w:p>
      <w:pPr>
        <w:spacing w:after="0"/>
        <w:ind w:left="0"/>
        <w:jc w:val="both"/>
      </w:pPr>
      <w:r>
        <w:rPr>
          <w:rFonts w:ascii="Times New Roman"/>
          <w:b w:val="false"/>
          <w:i w:val="false"/>
          <w:color w:val="000000"/>
          <w:sz w:val="28"/>
        </w:rPr>
        <w:t xml:space="preserve">
                                                                    наблюдения. </w:t>
      </w:r>
    </w:p>
    <w:p>
      <w:pPr>
        <w:spacing w:after="0"/>
        <w:ind w:left="0"/>
        <w:jc w:val="both"/>
      </w:pPr>
      <w:r>
        <w:rPr>
          <w:rFonts w:ascii="Times New Roman"/>
          <w:b w:val="false"/>
          <w:i w:val="false"/>
          <w:color w:val="000000"/>
          <w:sz w:val="28"/>
        </w:rPr>
        <w:t xml:space="preserve">
                                                                    В I группе </w:t>
      </w:r>
    </w:p>
    <w:p>
      <w:pPr>
        <w:spacing w:after="0"/>
        <w:ind w:left="0"/>
        <w:jc w:val="both"/>
      </w:pPr>
      <w:r>
        <w:rPr>
          <w:rFonts w:ascii="Times New Roman"/>
          <w:b w:val="false"/>
          <w:i w:val="false"/>
          <w:color w:val="000000"/>
          <w:sz w:val="28"/>
        </w:rPr>
        <w:t xml:space="preserve">
                                                                    находятся </w:t>
      </w:r>
    </w:p>
    <w:p>
      <w:pPr>
        <w:spacing w:after="0"/>
        <w:ind w:left="0"/>
        <w:jc w:val="both"/>
      </w:pPr>
      <w:r>
        <w:rPr>
          <w:rFonts w:ascii="Times New Roman"/>
          <w:b w:val="false"/>
          <w:i w:val="false"/>
          <w:color w:val="000000"/>
          <w:sz w:val="28"/>
        </w:rPr>
        <w:t xml:space="preserve">
                                                                    больные, </w:t>
      </w:r>
    </w:p>
    <w:p>
      <w:pPr>
        <w:spacing w:after="0"/>
        <w:ind w:left="0"/>
        <w:jc w:val="both"/>
      </w:pPr>
      <w:r>
        <w:rPr>
          <w:rFonts w:ascii="Times New Roman"/>
          <w:b w:val="false"/>
          <w:i w:val="false"/>
          <w:color w:val="000000"/>
          <w:sz w:val="28"/>
        </w:rPr>
        <w:t xml:space="preserve">
                                                                    продолжающие </w:t>
      </w:r>
    </w:p>
    <w:p>
      <w:pPr>
        <w:spacing w:after="0"/>
        <w:ind w:left="0"/>
        <w:jc w:val="both"/>
      </w:pPr>
      <w:r>
        <w:rPr>
          <w:rFonts w:ascii="Times New Roman"/>
          <w:b w:val="false"/>
          <w:i w:val="false"/>
          <w:color w:val="000000"/>
          <w:sz w:val="28"/>
        </w:rPr>
        <w:t xml:space="preserve">
                                                                    получать </w:t>
      </w:r>
    </w:p>
    <w:p>
      <w:pPr>
        <w:spacing w:after="0"/>
        <w:ind w:left="0"/>
        <w:jc w:val="both"/>
      </w:pPr>
      <w:r>
        <w:rPr>
          <w:rFonts w:ascii="Times New Roman"/>
          <w:b w:val="false"/>
          <w:i w:val="false"/>
          <w:color w:val="000000"/>
          <w:sz w:val="28"/>
        </w:rPr>
        <w:t xml:space="preserve">
                                                                    основной курс </w:t>
      </w:r>
    </w:p>
    <w:p>
      <w:pPr>
        <w:spacing w:after="0"/>
        <w:ind w:left="0"/>
        <w:jc w:val="both"/>
      </w:pPr>
      <w:r>
        <w:rPr>
          <w:rFonts w:ascii="Times New Roman"/>
          <w:b w:val="false"/>
          <w:i w:val="false"/>
          <w:color w:val="000000"/>
          <w:sz w:val="28"/>
        </w:rPr>
        <w:t xml:space="preserve">
                                                                    лечения в </w:t>
      </w:r>
    </w:p>
    <w:p>
      <w:pPr>
        <w:spacing w:after="0"/>
        <w:ind w:left="0"/>
        <w:jc w:val="both"/>
      </w:pPr>
      <w:r>
        <w:rPr>
          <w:rFonts w:ascii="Times New Roman"/>
          <w:b w:val="false"/>
          <w:i w:val="false"/>
          <w:color w:val="000000"/>
          <w:sz w:val="28"/>
        </w:rPr>
        <w:t xml:space="preserve">
                                                                    контролируе- </w:t>
      </w:r>
    </w:p>
    <w:p>
      <w:pPr>
        <w:spacing w:after="0"/>
        <w:ind w:left="0"/>
        <w:jc w:val="both"/>
      </w:pPr>
      <w:r>
        <w:rPr>
          <w:rFonts w:ascii="Times New Roman"/>
          <w:b w:val="false"/>
          <w:i w:val="false"/>
          <w:color w:val="000000"/>
          <w:sz w:val="28"/>
        </w:rPr>
        <w:t xml:space="preserve">
                                                                    мом режиме, </w:t>
      </w:r>
    </w:p>
    <w:p>
      <w:pPr>
        <w:spacing w:after="0"/>
        <w:ind w:left="0"/>
        <w:jc w:val="both"/>
      </w:pPr>
      <w:r>
        <w:rPr>
          <w:rFonts w:ascii="Times New Roman"/>
          <w:b w:val="false"/>
          <w:i w:val="false"/>
          <w:color w:val="000000"/>
          <w:sz w:val="28"/>
        </w:rPr>
        <w:t xml:space="preserve">
                                                                    начатый на </w:t>
      </w:r>
    </w:p>
    <w:p>
      <w:pPr>
        <w:spacing w:after="0"/>
        <w:ind w:left="0"/>
        <w:jc w:val="both"/>
      </w:pPr>
      <w:r>
        <w:rPr>
          <w:rFonts w:ascii="Times New Roman"/>
          <w:b w:val="false"/>
          <w:i w:val="false"/>
          <w:color w:val="000000"/>
          <w:sz w:val="28"/>
        </w:rPr>
        <w:t xml:space="preserve">
                                                                    этапе стацио- </w:t>
      </w:r>
    </w:p>
    <w:p>
      <w:pPr>
        <w:spacing w:after="0"/>
        <w:ind w:left="0"/>
        <w:jc w:val="both"/>
      </w:pPr>
      <w:r>
        <w:rPr>
          <w:rFonts w:ascii="Times New Roman"/>
          <w:b w:val="false"/>
          <w:i w:val="false"/>
          <w:color w:val="000000"/>
          <w:sz w:val="28"/>
        </w:rPr>
        <w:t xml:space="preserve">
                                                                    нарного лече- </w:t>
      </w:r>
    </w:p>
    <w:p>
      <w:pPr>
        <w:spacing w:after="0"/>
        <w:ind w:left="0"/>
        <w:jc w:val="both"/>
      </w:pPr>
      <w:r>
        <w:rPr>
          <w:rFonts w:ascii="Times New Roman"/>
          <w:b w:val="false"/>
          <w:i w:val="false"/>
          <w:color w:val="000000"/>
          <w:sz w:val="28"/>
        </w:rPr>
        <w:t xml:space="preserve">
                                                                    ния (интен- </w:t>
      </w:r>
    </w:p>
    <w:p>
      <w:pPr>
        <w:spacing w:after="0"/>
        <w:ind w:left="0"/>
        <w:jc w:val="both"/>
      </w:pPr>
      <w:r>
        <w:rPr>
          <w:rFonts w:ascii="Times New Roman"/>
          <w:b w:val="false"/>
          <w:i w:val="false"/>
          <w:color w:val="000000"/>
          <w:sz w:val="28"/>
        </w:rPr>
        <w:t xml:space="preserve">
                                                                    сивная фаза). </w:t>
      </w:r>
    </w:p>
    <w:p>
      <w:pPr>
        <w:spacing w:after="0"/>
        <w:ind w:left="0"/>
        <w:jc w:val="both"/>
      </w:pPr>
      <w:r>
        <w:rPr>
          <w:rFonts w:ascii="Times New Roman"/>
          <w:b w:val="false"/>
          <w:i w:val="false"/>
          <w:color w:val="000000"/>
          <w:sz w:val="28"/>
        </w:rPr>
        <w:t xml:space="preserve">
                                                                    В связи с </w:t>
      </w:r>
    </w:p>
    <w:p>
      <w:pPr>
        <w:spacing w:after="0"/>
        <w:ind w:left="0"/>
        <w:jc w:val="both"/>
      </w:pPr>
      <w:r>
        <w:rPr>
          <w:rFonts w:ascii="Times New Roman"/>
          <w:b w:val="false"/>
          <w:i w:val="false"/>
          <w:color w:val="000000"/>
          <w:sz w:val="28"/>
        </w:rPr>
        <w:t xml:space="preserve">
                                                                    этим, очаги  </w:t>
      </w:r>
    </w:p>
    <w:p>
      <w:pPr>
        <w:spacing w:after="0"/>
        <w:ind w:left="0"/>
        <w:jc w:val="both"/>
      </w:pPr>
      <w:r>
        <w:rPr>
          <w:rFonts w:ascii="Times New Roman"/>
          <w:b w:val="false"/>
          <w:i w:val="false"/>
          <w:color w:val="000000"/>
          <w:sz w:val="28"/>
        </w:rPr>
        <w:t xml:space="preserve">
                                                                    туберкулеза </w:t>
      </w:r>
    </w:p>
    <w:p>
      <w:pPr>
        <w:spacing w:after="0"/>
        <w:ind w:left="0"/>
        <w:jc w:val="both"/>
      </w:pPr>
      <w:r>
        <w:rPr>
          <w:rFonts w:ascii="Times New Roman"/>
          <w:b w:val="false"/>
          <w:i w:val="false"/>
          <w:color w:val="000000"/>
          <w:sz w:val="28"/>
        </w:rPr>
        <w:t xml:space="preserve">
                                                                    кожи указан- </w:t>
      </w:r>
    </w:p>
    <w:p>
      <w:pPr>
        <w:spacing w:after="0"/>
        <w:ind w:left="0"/>
        <w:jc w:val="both"/>
      </w:pPr>
      <w:r>
        <w:rPr>
          <w:rFonts w:ascii="Times New Roman"/>
          <w:b w:val="false"/>
          <w:i w:val="false"/>
          <w:color w:val="000000"/>
          <w:sz w:val="28"/>
        </w:rPr>
        <w:t xml:space="preserve">
                                                                    ных больных </w:t>
      </w:r>
    </w:p>
    <w:p>
      <w:pPr>
        <w:spacing w:after="0"/>
        <w:ind w:left="0"/>
        <w:jc w:val="both"/>
      </w:pPr>
      <w:r>
        <w:rPr>
          <w:rFonts w:ascii="Times New Roman"/>
          <w:b w:val="false"/>
          <w:i w:val="false"/>
          <w:color w:val="000000"/>
          <w:sz w:val="28"/>
        </w:rPr>
        <w:t xml:space="preserve">
                                                                    могут быть </w:t>
      </w:r>
    </w:p>
    <w:p>
      <w:pPr>
        <w:spacing w:after="0"/>
        <w:ind w:left="0"/>
        <w:jc w:val="both"/>
      </w:pPr>
      <w:r>
        <w:rPr>
          <w:rFonts w:ascii="Times New Roman"/>
          <w:b w:val="false"/>
          <w:i w:val="false"/>
          <w:color w:val="000000"/>
          <w:sz w:val="28"/>
        </w:rPr>
        <w:t xml:space="preserve">
                                                                    в состоянии </w:t>
      </w:r>
    </w:p>
    <w:p>
      <w:pPr>
        <w:spacing w:after="0"/>
        <w:ind w:left="0"/>
        <w:jc w:val="both"/>
      </w:pPr>
      <w:r>
        <w:rPr>
          <w:rFonts w:ascii="Times New Roman"/>
          <w:b w:val="false"/>
          <w:i w:val="false"/>
          <w:color w:val="000000"/>
          <w:sz w:val="28"/>
        </w:rPr>
        <w:t xml:space="preserve">
                                                                    клинической </w:t>
      </w:r>
    </w:p>
    <w:p>
      <w:pPr>
        <w:spacing w:after="0"/>
        <w:ind w:left="0"/>
        <w:jc w:val="both"/>
      </w:pPr>
      <w:r>
        <w:rPr>
          <w:rFonts w:ascii="Times New Roman"/>
          <w:b w:val="false"/>
          <w:i w:val="false"/>
          <w:color w:val="000000"/>
          <w:sz w:val="28"/>
        </w:rPr>
        <w:t xml:space="preserve">
                                                                    активности </w:t>
      </w:r>
    </w:p>
    <w:p>
      <w:pPr>
        <w:spacing w:after="0"/>
        <w:ind w:left="0"/>
        <w:jc w:val="both"/>
      </w:pPr>
      <w:r>
        <w:rPr>
          <w:rFonts w:ascii="Times New Roman"/>
          <w:b w:val="false"/>
          <w:i w:val="false"/>
          <w:color w:val="000000"/>
          <w:sz w:val="28"/>
        </w:rPr>
        <w:t xml:space="preserve">
                                                                    или в фазе </w:t>
      </w:r>
    </w:p>
    <w:p>
      <w:pPr>
        <w:spacing w:after="0"/>
        <w:ind w:left="0"/>
        <w:jc w:val="both"/>
      </w:pPr>
      <w:r>
        <w:rPr>
          <w:rFonts w:ascii="Times New Roman"/>
          <w:b w:val="false"/>
          <w:i w:val="false"/>
          <w:color w:val="000000"/>
          <w:sz w:val="28"/>
        </w:rPr>
        <w:t xml:space="preserve">
                                                                    рассасывания </w:t>
      </w:r>
    </w:p>
    <w:p>
      <w:pPr>
        <w:spacing w:after="0"/>
        <w:ind w:left="0"/>
        <w:jc w:val="both"/>
      </w:pPr>
      <w:r>
        <w:rPr>
          <w:rFonts w:ascii="Times New Roman"/>
          <w:b w:val="false"/>
          <w:i w:val="false"/>
          <w:color w:val="000000"/>
          <w:sz w:val="28"/>
        </w:rPr>
        <w:t xml:space="preserve">
                                                                    и рубцевания. </w:t>
      </w:r>
    </w:p>
    <w:p>
      <w:pPr>
        <w:spacing w:after="0"/>
        <w:ind w:left="0"/>
        <w:jc w:val="both"/>
      </w:pPr>
      <w:r>
        <w:rPr>
          <w:rFonts w:ascii="Times New Roman"/>
          <w:b w:val="false"/>
          <w:i w:val="false"/>
          <w:color w:val="000000"/>
          <w:sz w:val="28"/>
        </w:rPr>
        <w:t xml:space="preserve">
                                                                    У лиц II </w:t>
      </w:r>
    </w:p>
    <w:p>
      <w:pPr>
        <w:spacing w:after="0"/>
        <w:ind w:left="0"/>
        <w:jc w:val="both"/>
      </w:pPr>
      <w:r>
        <w:rPr>
          <w:rFonts w:ascii="Times New Roman"/>
          <w:b w:val="false"/>
          <w:i w:val="false"/>
          <w:color w:val="000000"/>
          <w:sz w:val="28"/>
        </w:rPr>
        <w:t xml:space="preserve">
                                                                    группы дис- </w:t>
      </w:r>
    </w:p>
    <w:p>
      <w:pPr>
        <w:spacing w:after="0"/>
        <w:ind w:left="0"/>
        <w:jc w:val="both"/>
      </w:pPr>
      <w:r>
        <w:rPr>
          <w:rFonts w:ascii="Times New Roman"/>
          <w:b w:val="false"/>
          <w:i w:val="false"/>
          <w:color w:val="000000"/>
          <w:sz w:val="28"/>
        </w:rPr>
        <w:t xml:space="preserve">
                                                                    пансерного </w:t>
      </w:r>
    </w:p>
    <w:p>
      <w:pPr>
        <w:spacing w:after="0"/>
        <w:ind w:left="0"/>
        <w:jc w:val="both"/>
      </w:pPr>
      <w:r>
        <w:rPr>
          <w:rFonts w:ascii="Times New Roman"/>
          <w:b w:val="false"/>
          <w:i w:val="false"/>
          <w:color w:val="000000"/>
          <w:sz w:val="28"/>
        </w:rPr>
        <w:t xml:space="preserve">
                                                                    учета имеют </w:t>
      </w:r>
    </w:p>
    <w:p>
      <w:pPr>
        <w:spacing w:after="0"/>
        <w:ind w:left="0"/>
        <w:jc w:val="both"/>
      </w:pPr>
      <w:r>
        <w:rPr>
          <w:rFonts w:ascii="Times New Roman"/>
          <w:b w:val="false"/>
          <w:i w:val="false"/>
          <w:color w:val="000000"/>
          <w:sz w:val="28"/>
        </w:rPr>
        <w:t xml:space="preserve">
                                                                    место только </w:t>
      </w:r>
    </w:p>
    <w:p>
      <w:pPr>
        <w:spacing w:after="0"/>
        <w:ind w:left="0"/>
        <w:jc w:val="both"/>
      </w:pPr>
      <w:r>
        <w:rPr>
          <w:rFonts w:ascii="Times New Roman"/>
          <w:b w:val="false"/>
          <w:i w:val="false"/>
          <w:color w:val="000000"/>
          <w:sz w:val="28"/>
        </w:rPr>
        <w:t xml:space="preserve">
                                                                    следы после </w:t>
      </w:r>
    </w:p>
    <w:p>
      <w:pPr>
        <w:spacing w:after="0"/>
        <w:ind w:left="0"/>
        <w:jc w:val="both"/>
      </w:pPr>
      <w:r>
        <w:rPr>
          <w:rFonts w:ascii="Times New Roman"/>
          <w:b w:val="false"/>
          <w:i w:val="false"/>
          <w:color w:val="000000"/>
          <w:sz w:val="28"/>
        </w:rPr>
        <w:t xml:space="preserve">
                                                                    перенесен- </w:t>
      </w:r>
    </w:p>
    <w:p>
      <w:pPr>
        <w:spacing w:after="0"/>
        <w:ind w:left="0"/>
        <w:jc w:val="both"/>
      </w:pPr>
      <w:r>
        <w:rPr>
          <w:rFonts w:ascii="Times New Roman"/>
          <w:b w:val="false"/>
          <w:i w:val="false"/>
          <w:color w:val="000000"/>
          <w:sz w:val="28"/>
        </w:rPr>
        <w:t xml:space="preserve">
                                                                    ного тубер- </w:t>
      </w:r>
    </w:p>
    <w:p>
      <w:pPr>
        <w:spacing w:after="0"/>
        <w:ind w:left="0"/>
        <w:jc w:val="both"/>
      </w:pPr>
      <w:r>
        <w:rPr>
          <w:rFonts w:ascii="Times New Roman"/>
          <w:b w:val="false"/>
          <w:i w:val="false"/>
          <w:color w:val="000000"/>
          <w:sz w:val="28"/>
        </w:rPr>
        <w:t xml:space="preserve">
                                                                    кулеза кожи. </w:t>
      </w:r>
    </w:p>
    <w:p>
      <w:pPr>
        <w:spacing w:after="0"/>
        <w:ind w:left="0"/>
        <w:jc w:val="both"/>
      </w:pPr>
      <w:r>
        <w:rPr>
          <w:rFonts w:ascii="Times New Roman"/>
          <w:b w:val="false"/>
          <w:i w:val="false"/>
          <w:color w:val="000000"/>
          <w:sz w:val="28"/>
        </w:rPr>
        <w:t xml:space="preserve">
                                                                    Санаторное </w:t>
      </w:r>
    </w:p>
    <w:p>
      <w:pPr>
        <w:spacing w:after="0"/>
        <w:ind w:left="0"/>
        <w:jc w:val="both"/>
      </w:pPr>
      <w:r>
        <w:rPr>
          <w:rFonts w:ascii="Times New Roman"/>
          <w:b w:val="false"/>
          <w:i w:val="false"/>
          <w:color w:val="000000"/>
          <w:sz w:val="28"/>
        </w:rPr>
        <w:t xml:space="preserve">
                                                                    лечение у </w:t>
      </w:r>
    </w:p>
    <w:p>
      <w:pPr>
        <w:spacing w:after="0"/>
        <w:ind w:left="0"/>
        <w:jc w:val="both"/>
      </w:pPr>
      <w:r>
        <w:rPr>
          <w:rFonts w:ascii="Times New Roman"/>
          <w:b w:val="false"/>
          <w:i w:val="false"/>
          <w:color w:val="000000"/>
          <w:sz w:val="28"/>
        </w:rPr>
        <w:t xml:space="preserve">
                                                                    этих больных </w:t>
      </w:r>
    </w:p>
    <w:p>
      <w:pPr>
        <w:spacing w:after="0"/>
        <w:ind w:left="0"/>
        <w:jc w:val="both"/>
      </w:pPr>
      <w:r>
        <w:rPr>
          <w:rFonts w:ascii="Times New Roman"/>
          <w:b w:val="false"/>
          <w:i w:val="false"/>
          <w:color w:val="000000"/>
          <w:sz w:val="28"/>
        </w:rPr>
        <w:t xml:space="preserve">
                                                                    следует про- </w:t>
      </w:r>
    </w:p>
    <w:p>
      <w:pPr>
        <w:spacing w:after="0"/>
        <w:ind w:left="0"/>
        <w:jc w:val="both"/>
      </w:pPr>
      <w:r>
        <w:rPr>
          <w:rFonts w:ascii="Times New Roman"/>
          <w:b w:val="false"/>
          <w:i w:val="false"/>
          <w:color w:val="000000"/>
          <w:sz w:val="28"/>
        </w:rPr>
        <w:t xml:space="preserve">
                                                                    водить с </w:t>
      </w:r>
    </w:p>
    <w:p>
      <w:pPr>
        <w:spacing w:after="0"/>
        <w:ind w:left="0"/>
        <w:jc w:val="both"/>
      </w:pPr>
      <w:r>
        <w:rPr>
          <w:rFonts w:ascii="Times New Roman"/>
          <w:b w:val="false"/>
          <w:i w:val="false"/>
          <w:color w:val="000000"/>
          <w:sz w:val="28"/>
        </w:rPr>
        <w:t xml:space="preserve">
                                                                    целью профи- </w:t>
      </w:r>
    </w:p>
    <w:p>
      <w:pPr>
        <w:spacing w:after="0"/>
        <w:ind w:left="0"/>
        <w:jc w:val="both"/>
      </w:pPr>
      <w:r>
        <w:rPr>
          <w:rFonts w:ascii="Times New Roman"/>
          <w:b w:val="false"/>
          <w:i w:val="false"/>
          <w:color w:val="000000"/>
          <w:sz w:val="28"/>
        </w:rPr>
        <w:t xml:space="preserve">
                                                                    лактики </w:t>
      </w:r>
    </w:p>
    <w:p>
      <w:pPr>
        <w:spacing w:after="0"/>
        <w:ind w:left="0"/>
        <w:jc w:val="both"/>
      </w:pPr>
      <w:r>
        <w:rPr>
          <w:rFonts w:ascii="Times New Roman"/>
          <w:b w:val="false"/>
          <w:i w:val="false"/>
          <w:color w:val="000000"/>
          <w:sz w:val="28"/>
        </w:rPr>
        <w:t xml:space="preserve">
                                                                    рецидивов </w:t>
      </w:r>
    </w:p>
    <w:p>
      <w:pPr>
        <w:spacing w:after="0"/>
        <w:ind w:left="0"/>
        <w:jc w:val="both"/>
      </w:pPr>
      <w:r>
        <w:rPr>
          <w:rFonts w:ascii="Times New Roman"/>
          <w:b w:val="false"/>
          <w:i w:val="false"/>
          <w:color w:val="000000"/>
          <w:sz w:val="28"/>
        </w:rPr>
        <w:t xml:space="preserve">
                                                                    заболевания, </w:t>
      </w:r>
    </w:p>
    <w:p>
      <w:pPr>
        <w:spacing w:after="0"/>
        <w:ind w:left="0"/>
        <w:jc w:val="both"/>
      </w:pPr>
      <w:r>
        <w:rPr>
          <w:rFonts w:ascii="Times New Roman"/>
          <w:b w:val="false"/>
          <w:i w:val="false"/>
          <w:color w:val="000000"/>
          <w:sz w:val="28"/>
        </w:rPr>
        <w:t xml:space="preserve">
                                                                    часто возни- </w:t>
      </w:r>
    </w:p>
    <w:p>
      <w:pPr>
        <w:spacing w:after="0"/>
        <w:ind w:left="0"/>
        <w:jc w:val="both"/>
      </w:pPr>
      <w:r>
        <w:rPr>
          <w:rFonts w:ascii="Times New Roman"/>
          <w:b w:val="false"/>
          <w:i w:val="false"/>
          <w:color w:val="000000"/>
          <w:sz w:val="28"/>
        </w:rPr>
        <w:t xml:space="preserve">
                                                                    кающих в этот </w:t>
      </w:r>
    </w:p>
    <w:p>
      <w:pPr>
        <w:spacing w:after="0"/>
        <w:ind w:left="0"/>
        <w:jc w:val="both"/>
      </w:pPr>
      <w:r>
        <w:rPr>
          <w:rFonts w:ascii="Times New Roman"/>
          <w:b w:val="false"/>
          <w:i w:val="false"/>
          <w:color w:val="000000"/>
          <w:sz w:val="28"/>
        </w:rPr>
        <w:t xml:space="preserve">
                                                                    период без </w:t>
      </w:r>
    </w:p>
    <w:p>
      <w:pPr>
        <w:spacing w:after="0"/>
        <w:ind w:left="0"/>
        <w:jc w:val="both"/>
      </w:pPr>
      <w:r>
        <w:rPr>
          <w:rFonts w:ascii="Times New Roman"/>
          <w:b w:val="false"/>
          <w:i w:val="false"/>
          <w:color w:val="000000"/>
          <w:sz w:val="28"/>
        </w:rPr>
        <w:t xml:space="preserve">
                                                                    лечения </w:t>
      </w:r>
    </w:p>
    <w:p>
      <w:pPr>
        <w:spacing w:after="0"/>
        <w:ind w:left="0"/>
        <w:jc w:val="both"/>
      </w:pPr>
      <w:r>
        <w:rPr>
          <w:rFonts w:ascii="Times New Roman"/>
          <w:b w:val="false"/>
          <w:i w:val="false"/>
          <w:color w:val="000000"/>
          <w:sz w:val="28"/>
        </w:rPr>
        <w:t xml:space="preserve">
      72. Туберкулезная  Продолжение       а) 3-4     -//-            -//- </w:t>
      </w:r>
    </w:p>
    <w:p>
      <w:pPr>
        <w:spacing w:after="0"/>
        <w:ind w:left="0"/>
        <w:jc w:val="both"/>
      </w:pPr>
      <w:r>
        <w:rPr>
          <w:rFonts w:ascii="Times New Roman"/>
          <w:b w:val="false"/>
          <w:i w:val="false"/>
          <w:color w:val="000000"/>
          <w:sz w:val="28"/>
        </w:rPr>
        <w:t xml:space="preserve">
          волчанка кожи  основного курса   б) 1-2 </w:t>
      </w:r>
    </w:p>
    <w:p>
      <w:pPr>
        <w:spacing w:after="0"/>
        <w:ind w:left="0"/>
        <w:jc w:val="both"/>
      </w:pPr>
      <w:r>
        <w:rPr>
          <w:rFonts w:ascii="Times New Roman"/>
          <w:b w:val="false"/>
          <w:i w:val="false"/>
          <w:color w:val="000000"/>
          <w:sz w:val="28"/>
        </w:rPr>
        <w:t xml:space="preserve">
          и слизистых    контролируемой </w:t>
      </w:r>
    </w:p>
    <w:p>
      <w:pPr>
        <w:spacing w:after="0"/>
        <w:ind w:left="0"/>
        <w:jc w:val="both"/>
      </w:pPr>
      <w:r>
        <w:rPr>
          <w:rFonts w:ascii="Times New Roman"/>
          <w:b w:val="false"/>
          <w:i w:val="false"/>
          <w:color w:val="000000"/>
          <w:sz w:val="28"/>
        </w:rPr>
        <w:t xml:space="preserve">
          оболочек верх- химиотерапии </w:t>
      </w:r>
    </w:p>
    <w:p>
      <w:pPr>
        <w:spacing w:after="0"/>
        <w:ind w:left="0"/>
        <w:jc w:val="both"/>
      </w:pPr>
      <w:r>
        <w:rPr>
          <w:rFonts w:ascii="Times New Roman"/>
          <w:b w:val="false"/>
          <w:i w:val="false"/>
          <w:color w:val="000000"/>
          <w:sz w:val="28"/>
        </w:rPr>
        <w:t xml:space="preserve">
          них дыхатель-  (поддерживаю- </w:t>
      </w:r>
    </w:p>
    <w:p>
      <w:pPr>
        <w:spacing w:after="0"/>
        <w:ind w:left="0"/>
        <w:jc w:val="both"/>
      </w:pPr>
      <w:r>
        <w:rPr>
          <w:rFonts w:ascii="Times New Roman"/>
          <w:b w:val="false"/>
          <w:i w:val="false"/>
          <w:color w:val="000000"/>
          <w:sz w:val="28"/>
        </w:rPr>
        <w:t xml:space="preserve">
          ных путей:     щая фаза). </w:t>
      </w:r>
    </w:p>
    <w:p>
      <w:pPr>
        <w:spacing w:after="0"/>
        <w:ind w:left="0"/>
        <w:jc w:val="both"/>
      </w:pPr>
      <w:r>
        <w:rPr>
          <w:rFonts w:ascii="Times New Roman"/>
          <w:b w:val="false"/>
          <w:i w:val="false"/>
          <w:color w:val="000000"/>
          <w:sz w:val="28"/>
        </w:rPr>
        <w:t xml:space="preserve">
          а) клинически  Рубцевание </w:t>
      </w:r>
    </w:p>
    <w:p>
      <w:pPr>
        <w:spacing w:after="0"/>
        <w:ind w:left="0"/>
        <w:jc w:val="both"/>
      </w:pPr>
      <w:r>
        <w:rPr>
          <w:rFonts w:ascii="Times New Roman"/>
          <w:b w:val="false"/>
          <w:i w:val="false"/>
          <w:color w:val="000000"/>
          <w:sz w:val="28"/>
        </w:rPr>
        <w:t xml:space="preserve">
          активная форма люпом, люпозного </w:t>
      </w:r>
    </w:p>
    <w:p>
      <w:pPr>
        <w:spacing w:after="0"/>
        <w:ind w:left="0"/>
        <w:jc w:val="both"/>
      </w:pPr>
      <w:r>
        <w:rPr>
          <w:rFonts w:ascii="Times New Roman"/>
          <w:b w:val="false"/>
          <w:i w:val="false"/>
          <w:color w:val="000000"/>
          <w:sz w:val="28"/>
        </w:rPr>
        <w:t xml:space="preserve">
          заболевания    инфильтрата и </w:t>
      </w:r>
    </w:p>
    <w:p>
      <w:pPr>
        <w:spacing w:after="0"/>
        <w:ind w:left="0"/>
        <w:jc w:val="both"/>
      </w:pPr>
      <w:r>
        <w:rPr>
          <w:rFonts w:ascii="Times New Roman"/>
          <w:b w:val="false"/>
          <w:i w:val="false"/>
          <w:color w:val="000000"/>
          <w:sz w:val="28"/>
        </w:rPr>
        <w:t xml:space="preserve">
          или фаза       язв на коже </w:t>
      </w:r>
    </w:p>
    <w:p>
      <w:pPr>
        <w:spacing w:after="0"/>
        <w:ind w:left="0"/>
        <w:jc w:val="both"/>
      </w:pPr>
      <w:r>
        <w:rPr>
          <w:rFonts w:ascii="Times New Roman"/>
          <w:b w:val="false"/>
          <w:i w:val="false"/>
          <w:color w:val="000000"/>
          <w:sz w:val="28"/>
        </w:rPr>
        <w:t xml:space="preserve">
          регрессирова-  и слизистых </w:t>
      </w:r>
    </w:p>
    <w:p>
      <w:pPr>
        <w:spacing w:after="0"/>
        <w:ind w:left="0"/>
        <w:jc w:val="both"/>
      </w:pPr>
      <w:r>
        <w:rPr>
          <w:rFonts w:ascii="Times New Roman"/>
          <w:b w:val="false"/>
          <w:i w:val="false"/>
          <w:color w:val="000000"/>
          <w:sz w:val="28"/>
        </w:rPr>
        <w:t xml:space="preserve">
          ния и рубце-   оболочках верхних </w:t>
      </w:r>
    </w:p>
    <w:p>
      <w:pPr>
        <w:spacing w:after="0"/>
        <w:ind w:left="0"/>
        <w:jc w:val="both"/>
      </w:pPr>
      <w:r>
        <w:rPr>
          <w:rFonts w:ascii="Times New Roman"/>
          <w:b w:val="false"/>
          <w:i w:val="false"/>
          <w:color w:val="000000"/>
          <w:sz w:val="28"/>
        </w:rPr>
        <w:t xml:space="preserve">
          вания процесса дыхательных </w:t>
      </w:r>
    </w:p>
    <w:p>
      <w:pPr>
        <w:spacing w:after="0"/>
        <w:ind w:left="0"/>
        <w:jc w:val="both"/>
      </w:pPr>
      <w:r>
        <w:rPr>
          <w:rFonts w:ascii="Times New Roman"/>
          <w:b w:val="false"/>
          <w:i w:val="false"/>
          <w:color w:val="000000"/>
          <w:sz w:val="28"/>
        </w:rPr>
        <w:t xml:space="preserve">
          б) клиническое путей. Реабилита- </w:t>
      </w:r>
    </w:p>
    <w:p>
      <w:pPr>
        <w:spacing w:after="0"/>
        <w:ind w:left="0"/>
        <w:jc w:val="both"/>
      </w:pPr>
      <w:r>
        <w:rPr>
          <w:rFonts w:ascii="Times New Roman"/>
          <w:b w:val="false"/>
          <w:i w:val="false"/>
          <w:color w:val="000000"/>
          <w:sz w:val="28"/>
        </w:rPr>
        <w:t xml:space="preserve">
          излечение      ция и оздоровле- </w:t>
      </w:r>
    </w:p>
    <w:p>
      <w:pPr>
        <w:spacing w:after="0"/>
        <w:ind w:left="0"/>
        <w:jc w:val="both"/>
      </w:pPr>
      <w:r>
        <w:rPr>
          <w:rFonts w:ascii="Times New Roman"/>
          <w:b w:val="false"/>
          <w:i w:val="false"/>
          <w:color w:val="000000"/>
          <w:sz w:val="28"/>
        </w:rPr>
        <w:t xml:space="preserve">
          волчанки       ние </w:t>
      </w:r>
    </w:p>
    <w:p>
      <w:pPr>
        <w:spacing w:after="0"/>
        <w:ind w:left="0"/>
        <w:jc w:val="both"/>
      </w:pPr>
      <w:r>
        <w:rPr>
          <w:rFonts w:ascii="Times New Roman"/>
          <w:b w:val="false"/>
          <w:i w:val="false"/>
          <w:color w:val="000000"/>
          <w:sz w:val="28"/>
        </w:rPr>
        <w:t xml:space="preserve">
      73. Рассеянные     Продолжение        а) 3-4     -//-            -//- </w:t>
      </w:r>
    </w:p>
    <w:p>
      <w:pPr>
        <w:spacing w:after="0"/>
        <w:ind w:left="0"/>
        <w:jc w:val="both"/>
      </w:pPr>
      <w:r>
        <w:rPr>
          <w:rFonts w:ascii="Times New Roman"/>
          <w:b w:val="false"/>
          <w:i w:val="false"/>
          <w:color w:val="000000"/>
          <w:sz w:val="28"/>
        </w:rPr>
        <w:t xml:space="preserve">
          формы тубер-   основного курса    б) 1-2 </w:t>
      </w:r>
    </w:p>
    <w:p>
      <w:pPr>
        <w:spacing w:after="0"/>
        <w:ind w:left="0"/>
        <w:jc w:val="both"/>
      </w:pPr>
      <w:r>
        <w:rPr>
          <w:rFonts w:ascii="Times New Roman"/>
          <w:b w:val="false"/>
          <w:i w:val="false"/>
          <w:color w:val="000000"/>
          <w:sz w:val="28"/>
        </w:rPr>
        <w:t xml:space="preserve">
          кулеза кожи:   контролируемой </w:t>
      </w:r>
    </w:p>
    <w:p>
      <w:pPr>
        <w:spacing w:after="0"/>
        <w:ind w:left="0"/>
        <w:jc w:val="both"/>
      </w:pPr>
      <w:r>
        <w:rPr>
          <w:rFonts w:ascii="Times New Roman"/>
          <w:b w:val="false"/>
          <w:i w:val="false"/>
          <w:color w:val="000000"/>
          <w:sz w:val="28"/>
        </w:rPr>
        <w:t xml:space="preserve">
          папулонекроти- химиотерапии. </w:t>
      </w:r>
    </w:p>
    <w:p>
      <w:pPr>
        <w:spacing w:after="0"/>
        <w:ind w:left="0"/>
        <w:jc w:val="both"/>
      </w:pPr>
      <w:r>
        <w:rPr>
          <w:rFonts w:ascii="Times New Roman"/>
          <w:b w:val="false"/>
          <w:i w:val="false"/>
          <w:color w:val="000000"/>
          <w:sz w:val="28"/>
        </w:rPr>
        <w:t xml:space="preserve">
          ческий тубер-  Рассасывание и </w:t>
      </w:r>
    </w:p>
    <w:p>
      <w:pPr>
        <w:spacing w:after="0"/>
        <w:ind w:left="0"/>
        <w:jc w:val="both"/>
      </w:pPr>
      <w:r>
        <w:rPr>
          <w:rFonts w:ascii="Times New Roman"/>
          <w:b w:val="false"/>
          <w:i w:val="false"/>
          <w:color w:val="000000"/>
          <w:sz w:val="28"/>
        </w:rPr>
        <w:t xml:space="preserve">
          кулез:         рубцевание эле- </w:t>
      </w:r>
    </w:p>
    <w:p>
      <w:pPr>
        <w:spacing w:after="0"/>
        <w:ind w:left="0"/>
        <w:jc w:val="both"/>
      </w:pPr>
      <w:r>
        <w:rPr>
          <w:rFonts w:ascii="Times New Roman"/>
          <w:b w:val="false"/>
          <w:i w:val="false"/>
          <w:color w:val="000000"/>
          <w:sz w:val="28"/>
        </w:rPr>
        <w:t xml:space="preserve">
          а) клинически  ментов папуло- </w:t>
      </w:r>
    </w:p>
    <w:p>
      <w:pPr>
        <w:spacing w:after="0"/>
        <w:ind w:left="0"/>
        <w:jc w:val="both"/>
      </w:pPr>
      <w:r>
        <w:rPr>
          <w:rFonts w:ascii="Times New Roman"/>
          <w:b w:val="false"/>
          <w:i w:val="false"/>
          <w:color w:val="000000"/>
          <w:sz w:val="28"/>
        </w:rPr>
        <w:t xml:space="preserve">
          активная форма некротического </w:t>
      </w:r>
    </w:p>
    <w:p>
      <w:pPr>
        <w:spacing w:after="0"/>
        <w:ind w:left="0"/>
        <w:jc w:val="both"/>
      </w:pPr>
      <w:r>
        <w:rPr>
          <w:rFonts w:ascii="Times New Roman"/>
          <w:b w:val="false"/>
          <w:i w:val="false"/>
          <w:color w:val="000000"/>
          <w:sz w:val="28"/>
        </w:rPr>
        <w:t xml:space="preserve">
          заболевания    туберкулеза. </w:t>
      </w:r>
    </w:p>
    <w:p>
      <w:pPr>
        <w:spacing w:after="0"/>
        <w:ind w:left="0"/>
        <w:jc w:val="both"/>
      </w:pPr>
      <w:r>
        <w:rPr>
          <w:rFonts w:ascii="Times New Roman"/>
          <w:b w:val="false"/>
          <w:i w:val="false"/>
          <w:color w:val="000000"/>
          <w:sz w:val="28"/>
        </w:rPr>
        <w:t xml:space="preserve">
          или фаза       Реабилитация </w:t>
      </w:r>
    </w:p>
    <w:p>
      <w:pPr>
        <w:spacing w:after="0"/>
        <w:ind w:left="0"/>
        <w:jc w:val="both"/>
      </w:pPr>
      <w:r>
        <w:rPr>
          <w:rFonts w:ascii="Times New Roman"/>
          <w:b w:val="false"/>
          <w:i w:val="false"/>
          <w:color w:val="000000"/>
          <w:sz w:val="28"/>
        </w:rPr>
        <w:t xml:space="preserve">
          регрессиро-    больного </w:t>
      </w:r>
    </w:p>
    <w:p>
      <w:pPr>
        <w:spacing w:after="0"/>
        <w:ind w:left="0"/>
        <w:jc w:val="both"/>
      </w:pPr>
      <w:r>
        <w:rPr>
          <w:rFonts w:ascii="Times New Roman"/>
          <w:b w:val="false"/>
          <w:i w:val="false"/>
          <w:color w:val="000000"/>
          <w:sz w:val="28"/>
        </w:rPr>
        <w:t xml:space="preserve">
          вания и рубце- </w:t>
      </w:r>
    </w:p>
    <w:p>
      <w:pPr>
        <w:spacing w:after="0"/>
        <w:ind w:left="0"/>
        <w:jc w:val="both"/>
      </w:pPr>
      <w:r>
        <w:rPr>
          <w:rFonts w:ascii="Times New Roman"/>
          <w:b w:val="false"/>
          <w:i w:val="false"/>
          <w:color w:val="000000"/>
          <w:sz w:val="28"/>
        </w:rPr>
        <w:t xml:space="preserve">
          вания процесса </w:t>
      </w:r>
    </w:p>
    <w:p>
      <w:pPr>
        <w:spacing w:after="0"/>
        <w:ind w:left="0"/>
        <w:jc w:val="both"/>
      </w:pPr>
      <w:r>
        <w:rPr>
          <w:rFonts w:ascii="Times New Roman"/>
          <w:b w:val="false"/>
          <w:i w:val="false"/>
          <w:color w:val="000000"/>
          <w:sz w:val="28"/>
        </w:rPr>
        <w:t xml:space="preserve">
          б) клиническое </w:t>
      </w:r>
    </w:p>
    <w:p>
      <w:pPr>
        <w:spacing w:after="0"/>
        <w:ind w:left="0"/>
        <w:jc w:val="both"/>
      </w:pPr>
      <w:r>
        <w:rPr>
          <w:rFonts w:ascii="Times New Roman"/>
          <w:b w:val="false"/>
          <w:i w:val="false"/>
          <w:color w:val="000000"/>
          <w:sz w:val="28"/>
        </w:rPr>
        <w:t xml:space="preserve">
          излечение </w:t>
      </w:r>
    </w:p>
    <w:p>
      <w:pPr>
        <w:spacing w:after="0"/>
        <w:ind w:left="0"/>
        <w:jc w:val="both"/>
      </w:pP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
      74. Уплотненная    Продолжение        а) 3-4      -//-           -//- </w:t>
      </w:r>
    </w:p>
    <w:p>
      <w:pPr>
        <w:spacing w:after="0"/>
        <w:ind w:left="0"/>
        <w:jc w:val="both"/>
      </w:pPr>
      <w:r>
        <w:rPr>
          <w:rFonts w:ascii="Times New Roman"/>
          <w:b w:val="false"/>
          <w:i w:val="false"/>
          <w:color w:val="000000"/>
          <w:sz w:val="28"/>
        </w:rPr>
        <w:t xml:space="preserve">
          эритема:       основного курса    б) 1-2 </w:t>
      </w:r>
    </w:p>
    <w:p>
      <w:pPr>
        <w:spacing w:after="0"/>
        <w:ind w:left="0"/>
        <w:jc w:val="both"/>
      </w:pPr>
      <w:r>
        <w:rPr>
          <w:rFonts w:ascii="Times New Roman"/>
          <w:b w:val="false"/>
          <w:i w:val="false"/>
          <w:color w:val="000000"/>
          <w:sz w:val="28"/>
        </w:rPr>
        <w:t xml:space="preserve">
          а) клинически  контролируемой </w:t>
      </w:r>
    </w:p>
    <w:p>
      <w:pPr>
        <w:spacing w:after="0"/>
        <w:ind w:left="0"/>
        <w:jc w:val="both"/>
      </w:pPr>
      <w:r>
        <w:rPr>
          <w:rFonts w:ascii="Times New Roman"/>
          <w:b w:val="false"/>
          <w:i w:val="false"/>
          <w:color w:val="000000"/>
          <w:sz w:val="28"/>
        </w:rPr>
        <w:t xml:space="preserve">
          активная форма химиотерапии. </w:t>
      </w:r>
    </w:p>
    <w:p>
      <w:pPr>
        <w:spacing w:after="0"/>
        <w:ind w:left="0"/>
        <w:jc w:val="both"/>
      </w:pPr>
      <w:r>
        <w:rPr>
          <w:rFonts w:ascii="Times New Roman"/>
          <w:b w:val="false"/>
          <w:i w:val="false"/>
          <w:color w:val="000000"/>
          <w:sz w:val="28"/>
        </w:rPr>
        <w:t xml:space="preserve">
          заболевания    Рубцевание язв, </w:t>
      </w:r>
    </w:p>
    <w:p>
      <w:pPr>
        <w:spacing w:after="0"/>
        <w:ind w:left="0"/>
        <w:jc w:val="both"/>
      </w:pPr>
      <w:r>
        <w:rPr>
          <w:rFonts w:ascii="Times New Roman"/>
          <w:b w:val="false"/>
          <w:i w:val="false"/>
          <w:color w:val="000000"/>
          <w:sz w:val="28"/>
        </w:rPr>
        <w:t xml:space="preserve">
          или фаза рег-  рассасывание и </w:t>
      </w:r>
    </w:p>
    <w:p>
      <w:pPr>
        <w:spacing w:after="0"/>
        <w:ind w:left="0"/>
        <w:jc w:val="both"/>
      </w:pPr>
      <w:r>
        <w:rPr>
          <w:rFonts w:ascii="Times New Roman"/>
          <w:b w:val="false"/>
          <w:i w:val="false"/>
          <w:color w:val="000000"/>
          <w:sz w:val="28"/>
        </w:rPr>
        <w:t xml:space="preserve">
          рессирования   рубцевание узлов </w:t>
      </w:r>
    </w:p>
    <w:p>
      <w:pPr>
        <w:spacing w:after="0"/>
        <w:ind w:left="0"/>
        <w:jc w:val="both"/>
      </w:pPr>
      <w:r>
        <w:rPr>
          <w:rFonts w:ascii="Times New Roman"/>
          <w:b w:val="false"/>
          <w:i w:val="false"/>
          <w:color w:val="000000"/>
          <w:sz w:val="28"/>
        </w:rPr>
        <w:t xml:space="preserve">
          и рубцевания   и инфильтратов. </w:t>
      </w:r>
    </w:p>
    <w:p>
      <w:pPr>
        <w:spacing w:after="0"/>
        <w:ind w:left="0"/>
        <w:jc w:val="both"/>
      </w:pPr>
      <w:r>
        <w:rPr>
          <w:rFonts w:ascii="Times New Roman"/>
          <w:b w:val="false"/>
          <w:i w:val="false"/>
          <w:color w:val="000000"/>
          <w:sz w:val="28"/>
        </w:rPr>
        <w:t xml:space="preserve">
          процесса       Реабилитация </w:t>
      </w:r>
    </w:p>
    <w:p>
      <w:pPr>
        <w:spacing w:after="0"/>
        <w:ind w:left="0"/>
        <w:jc w:val="both"/>
      </w:pPr>
      <w:r>
        <w:rPr>
          <w:rFonts w:ascii="Times New Roman"/>
          <w:b w:val="false"/>
          <w:i w:val="false"/>
          <w:color w:val="000000"/>
          <w:sz w:val="28"/>
        </w:rPr>
        <w:t xml:space="preserve">
          б) клиническое больного </w:t>
      </w:r>
    </w:p>
    <w:p>
      <w:pPr>
        <w:spacing w:after="0"/>
        <w:ind w:left="0"/>
        <w:jc w:val="both"/>
      </w:pPr>
      <w:r>
        <w:rPr>
          <w:rFonts w:ascii="Times New Roman"/>
          <w:b w:val="false"/>
          <w:i w:val="false"/>
          <w:color w:val="000000"/>
          <w:sz w:val="28"/>
        </w:rPr>
        <w:t xml:space="preserve">
          излечение </w:t>
      </w:r>
    </w:p>
    <w:p>
      <w:pPr>
        <w:spacing w:after="0"/>
        <w:ind w:left="0"/>
        <w:jc w:val="both"/>
      </w:pPr>
      <w:r>
        <w:rPr>
          <w:rFonts w:ascii="Times New Roman"/>
          <w:b w:val="false"/>
          <w:i w:val="false"/>
          <w:color w:val="000000"/>
          <w:sz w:val="28"/>
        </w:rPr>
        <w:t xml:space="preserve">
          уплотненной </w:t>
      </w:r>
    </w:p>
    <w:p>
      <w:pPr>
        <w:spacing w:after="0"/>
        <w:ind w:left="0"/>
        <w:jc w:val="both"/>
      </w:pPr>
      <w:r>
        <w:rPr>
          <w:rFonts w:ascii="Times New Roman"/>
          <w:b w:val="false"/>
          <w:i w:val="false"/>
          <w:color w:val="000000"/>
          <w:sz w:val="28"/>
        </w:rPr>
        <w:t xml:space="preserve">
          эритемы </w:t>
      </w:r>
    </w:p>
    <w:p>
      <w:pPr>
        <w:spacing w:after="0"/>
        <w:ind w:left="0"/>
        <w:jc w:val="both"/>
      </w:pPr>
      <w:r>
        <w:rPr>
          <w:rFonts w:ascii="Times New Roman"/>
          <w:b w:val="false"/>
          <w:i w:val="false"/>
          <w:color w:val="000000"/>
          <w:sz w:val="28"/>
        </w:rPr>
        <w:t xml:space="preserve">
      75. Лишай          Продолжение        а) 3-4      -//-           -//- </w:t>
      </w:r>
    </w:p>
    <w:p>
      <w:pPr>
        <w:spacing w:after="0"/>
        <w:ind w:left="0"/>
        <w:jc w:val="both"/>
      </w:pPr>
      <w:r>
        <w:rPr>
          <w:rFonts w:ascii="Times New Roman"/>
          <w:b w:val="false"/>
          <w:i w:val="false"/>
          <w:color w:val="000000"/>
          <w:sz w:val="28"/>
        </w:rPr>
        <w:t xml:space="preserve">
          золотушных:    основного курса    б) 1-2 </w:t>
      </w:r>
    </w:p>
    <w:p>
      <w:pPr>
        <w:spacing w:after="0"/>
        <w:ind w:left="0"/>
        <w:jc w:val="both"/>
      </w:pPr>
      <w:r>
        <w:rPr>
          <w:rFonts w:ascii="Times New Roman"/>
          <w:b w:val="false"/>
          <w:i w:val="false"/>
          <w:color w:val="000000"/>
          <w:sz w:val="28"/>
        </w:rPr>
        <w:t xml:space="preserve">
          а) клинически  контролируемой </w:t>
      </w:r>
    </w:p>
    <w:p>
      <w:pPr>
        <w:spacing w:after="0"/>
        <w:ind w:left="0"/>
        <w:jc w:val="both"/>
      </w:pPr>
      <w:r>
        <w:rPr>
          <w:rFonts w:ascii="Times New Roman"/>
          <w:b w:val="false"/>
          <w:i w:val="false"/>
          <w:color w:val="000000"/>
          <w:sz w:val="28"/>
        </w:rPr>
        <w:t xml:space="preserve">
          активная форма химиотерапии. </w:t>
      </w:r>
    </w:p>
    <w:p>
      <w:pPr>
        <w:spacing w:after="0"/>
        <w:ind w:left="0"/>
        <w:jc w:val="both"/>
      </w:pPr>
      <w:r>
        <w:rPr>
          <w:rFonts w:ascii="Times New Roman"/>
          <w:b w:val="false"/>
          <w:i w:val="false"/>
          <w:color w:val="000000"/>
          <w:sz w:val="28"/>
        </w:rPr>
        <w:t xml:space="preserve">
          заболевания    Реабилитация </w:t>
      </w:r>
    </w:p>
    <w:p>
      <w:pPr>
        <w:spacing w:after="0"/>
        <w:ind w:left="0"/>
        <w:jc w:val="both"/>
      </w:pPr>
      <w:r>
        <w:rPr>
          <w:rFonts w:ascii="Times New Roman"/>
          <w:b w:val="false"/>
          <w:i w:val="false"/>
          <w:color w:val="000000"/>
          <w:sz w:val="28"/>
        </w:rPr>
        <w:t xml:space="preserve">
          или фаза       больного </w:t>
      </w:r>
    </w:p>
    <w:p>
      <w:pPr>
        <w:spacing w:after="0"/>
        <w:ind w:left="0"/>
        <w:jc w:val="both"/>
      </w:pPr>
      <w:r>
        <w:rPr>
          <w:rFonts w:ascii="Times New Roman"/>
          <w:b w:val="false"/>
          <w:i w:val="false"/>
          <w:color w:val="000000"/>
          <w:sz w:val="28"/>
        </w:rPr>
        <w:t xml:space="preserve">
          регрессирова- </w:t>
      </w:r>
    </w:p>
    <w:p>
      <w:pPr>
        <w:spacing w:after="0"/>
        <w:ind w:left="0"/>
        <w:jc w:val="both"/>
      </w:pPr>
      <w:r>
        <w:rPr>
          <w:rFonts w:ascii="Times New Roman"/>
          <w:b w:val="false"/>
          <w:i w:val="false"/>
          <w:color w:val="000000"/>
          <w:sz w:val="28"/>
        </w:rPr>
        <w:t xml:space="preserve">
          ния процесса </w:t>
      </w:r>
    </w:p>
    <w:p>
      <w:pPr>
        <w:spacing w:after="0"/>
        <w:ind w:left="0"/>
        <w:jc w:val="both"/>
      </w:pPr>
      <w:r>
        <w:rPr>
          <w:rFonts w:ascii="Times New Roman"/>
          <w:b w:val="false"/>
          <w:i w:val="false"/>
          <w:color w:val="000000"/>
          <w:sz w:val="28"/>
        </w:rPr>
        <w:t xml:space="preserve">
          б) клиническое </w:t>
      </w:r>
    </w:p>
    <w:p>
      <w:pPr>
        <w:spacing w:after="0"/>
        <w:ind w:left="0"/>
        <w:jc w:val="both"/>
      </w:pPr>
      <w:r>
        <w:rPr>
          <w:rFonts w:ascii="Times New Roman"/>
          <w:b w:val="false"/>
          <w:i w:val="false"/>
          <w:color w:val="000000"/>
          <w:sz w:val="28"/>
        </w:rPr>
        <w:t xml:space="preserve">
          излечение </w:t>
      </w:r>
    </w:p>
    <w:p>
      <w:pPr>
        <w:spacing w:after="0"/>
        <w:ind w:left="0"/>
        <w:jc w:val="both"/>
      </w:pPr>
      <w:r>
        <w:rPr>
          <w:rFonts w:ascii="Times New Roman"/>
          <w:b w:val="false"/>
          <w:i w:val="false"/>
          <w:color w:val="000000"/>
          <w:sz w:val="28"/>
        </w:rPr>
        <w:t xml:space="preserve">
          лишая золотуш- </w:t>
      </w:r>
    </w:p>
    <w:p>
      <w:pPr>
        <w:spacing w:after="0"/>
        <w:ind w:left="0"/>
        <w:jc w:val="both"/>
      </w:pPr>
      <w:r>
        <w:rPr>
          <w:rFonts w:ascii="Times New Roman"/>
          <w:b w:val="false"/>
          <w:i w:val="false"/>
          <w:color w:val="000000"/>
          <w:sz w:val="28"/>
        </w:rPr>
        <w:t xml:space="preserve">
          ных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7. При направлении больных туберкулезом периферических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лимфатических узлов, абдоминальным туберкулезом, туберкулезом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серозных оболочек и надпочечников </w:t>
      </w:r>
    </w:p>
    <w:p>
      <w:pPr>
        <w:spacing w:after="0"/>
        <w:ind w:left="0"/>
        <w:jc w:val="both"/>
      </w:pPr>
      <w:r>
        <w:rPr>
          <w:rFonts w:ascii="Times New Roman"/>
          <w:b w:val="false"/>
          <w:i w:val="false"/>
          <w:color w:val="000000"/>
          <w:sz w:val="28"/>
        </w:rPr>
        <w:t xml:space="preserve">
      76. Туберкулез     Улучшение общего  а) 2-4  Больные с выра-  Дети, боль- </w:t>
      </w:r>
    </w:p>
    <w:p>
      <w:pPr>
        <w:spacing w:after="0"/>
        <w:ind w:left="0"/>
        <w:jc w:val="both"/>
      </w:pPr>
      <w:r>
        <w:rPr>
          <w:rFonts w:ascii="Times New Roman"/>
          <w:b w:val="false"/>
          <w:i w:val="false"/>
          <w:color w:val="000000"/>
          <w:sz w:val="28"/>
        </w:rPr>
        <w:t xml:space="preserve">
          периферических состояния.        б) 2-4  женными казеоз-  ные выше- </w:t>
      </w:r>
    </w:p>
    <w:p>
      <w:pPr>
        <w:spacing w:after="0"/>
        <w:ind w:left="0"/>
        <w:jc w:val="both"/>
      </w:pPr>
      <w:r>
        <w:rPr>
          <w:rFonts w:ascii="Times New Roman"/>
          <w:b w:val="false"/>
          <w:i w:val="false"/>
          <w:color w:val="000000"/>
          <w:sz w:val="28"/>
        </w:rPr>
        <w:t xml:space="preserve">
          лимфатических  Затихание воспа-  в) 1-2  ными формами     указанными </w:t>
      </w:r>
    </w:p>
    <w:p>
      <w:pPr>
        <w:spacing w:after="0"/>
        <w:ind w:left="0"/>
        <w:jc w:val="both"/>
      </w:pPr>
      <w:r>
        <w:rPr>
          <w:rFonts w:ascii="Times New Roman"/>
          <w:b w:val="false"/>
          <w:i w:val="false"/>
          <w:color w:val="000000"/>
          <w:sz w:val="28"/>
        </w:rPr>
        <w:t xml:space="preserve">
          узлов:         лительных изме-           туберкулеза      формами </w:t>
      </w:r>
    </w:p>
    <w:p>
      <w:pPr>
        <w:spacing w:after="0"/>
        <w:ind w:left="0"/>
        <w:jc w:val="both"/>
      </w:pPr>
      <w:r>
        <w:rPr>
          <w:rFonts w:ascii="Times New Roman"/>
          <w:b w:val="false"/>
          <w:i w:val="false"/>
          <w:color w:val="000000"/>
          <w:sz w:val="28"/>
        </w:rPr>
        <w:t xml:space="preserve">
          а) инфильтра-  нений. Проведе-           периферических   туберкулеза, </w:t>
      </w:r>
    </w:p>
    <w:p>
      <w:pPr>
        <w:spacing w:after="0"/>
        <w:ind w:left="0"/>
        <w:jc w:val="both"/>
      </w:pPr>
      <w:r>
        <w:rPr>
          <w:rFonts w:ascii="Times New Roman"/>
          <w:b w:val="false"/>
          <w:i w:val="false"/>
          <w:color w:val="000000"/>
          <w:sz w:val="28"/>
        </w:rPr>
        <w:t xml:space="preserve">
          тивная форма   ние контролируе-          лимфатических    направляются </w:t>
      </w:r>
    </w:p>
    <w:p>
      <w:pPr>
        <w:spacing w:after="0"/>
        <w:ind w:left="0"/>
        <w:jc w:val="both"/>
      </w:pPr>
      <w:r>
        <w:rPr>
          <w:rFonts w:ascii="Times New Roman"/>
          <w:b w:val="false"/>
          <w:i w:val="false"/>
          <w:color w:val="000000"/>
          <w:sz w:val="28"/>
        </w:rPr>
        <w:t xml:space="preserve">
          б) казеозная   мой химиотерапии          узлов с острым   на лечение </w:t>
      </w:r>
    </w:p>
    <w:p>
      <w:pPr>
        <w:spacing w:after="0"/>
        <w:ind w:left="0"/>
        <w:jc w:val="both"/>
      </w:pPr>
      <w:r>
        <w:rPr>
          <w:rFonts w:ascii="Times New Roman"/>
          <w:b w:val="false"/>
          <w:i w:val="false"/>
          <w:color w:val="000000"/>
          <w:sz w:val="28"/>
        </w:rPr>
        <w:t xml:space="preserve">
          форма и казе-  (поддерживающая           течением,        в детские  </w:t>
      </w:r>
    </w:p>
    <w:p>
      <w:pPr>
        <w:spacing w:after="0"/>
        <w:ind w:left="0"/>
        <w:jc w:val="both"/>
      </w:pPr>
      <w:r>
        <w:rPr>
          <w:rFonts w:ascii="Times New Roman"/>
          <w:b w:val="false"/>
          <w:i w:val="false"/>
          <w:color w:val="000000"/>
          <w:sz w:val="28"/>
        </w:rPr>
        <w:t xml:space="preserve">
          озно-гнойная   фаза). Восстанов-         осложненным      костно-тубер- </w:t>
      </w:r>
    </w:p>
    <w:p>
      <w:pPr>
        <w:spacing w:after="0"/>
        <w:ind w:left="0"/>
        <w:jc w:val="both"/>
      </w:pPr>
      <w:r>
        <w:rPr>
          <w:rFonts w:ascii="Times New Roman"/>
          <w:b w:val="false"/>
          <w:i w:val="false"/>
          <w:color w:val="000000"/>
          <w:sz w:val="28"/>
        </w:rPr>
        <w:t xml:space="preserve">
          (после ликви-  ление трудо-              амилоидозом.     кулезные </w:t>
      </w:r>
    </w:p>
    <w:p>
      <w:pPr>
        <w:spacing w:after="0"/>
        <w:ind w:left="0"/>
        <w:jc w:val="both"/>
      </w:pPr>
      <w:r>
        <w:rPr>
          <w:rFonts w:ascii="Times New Roman"/>
          <w:b w:val="false"/>
          <w:i w:val="false"/>
          <w:color w:val="000000"/>
          <w:sz w:val="28"/>
        </w:rPr>
        <w:t xml:space="preserve">
          дации свищей)  способности               Индуративные     санатории. </w:t>
      </w:r>
    </w:p>
    <w:p>
      <w:pPr>
        <w:spacing w:after="0"/>
        <w:ind w:left="0"/>
        <w:jc w:val="both"/>
      </w:pPr>
      <w:r>
        <w:rPr>
          <w:rFonts w:ascii="Times New Roman"/>
          <w:b w:val="false"/>
          <w:i w:val="false"/>
          <w:color w:val="000000"/>
          <w:sz w:val="28"/>
        </w:rPr>
        <w:t xml:space="preserve">
          и при отсутст-                           формы тубер-     Сроки лечения </w:t>
      </w:r>
    </w:p>
    <w:p>
      <w:pPr>
        <w:spacing w:after="0"/>
        <w:ind w:left="0"/>
        <w:jc w:val="both"/>
      </w:pPr>
      <w:r>
        <w:rPr>
          <w:rFonts w:ascii="Times New Roman"/>
          <w:b w:val="false"/>
          <w:i w:val="false"/>
          <w:color w:val="000000"/>
          <w:sz w:val="28"/>
        </w:rPr>
        <w:t xml:space="preserve">
          вии показаний                            кулеза мезо-     зависят от </w:t>
      </w:r>
    </w:p>
    <w:p>
      <w:pPr>
        <w:spacing w:after="0"/>
        <w:ind w:left="0"/>
        <w:jc w:val="both"/>
      </w:pPr>
      <w:r>
        <w:rPr>
          <w:rFonts w:ascii="Times New Roman"/>
          <w:b w:val="false"/>
          <w:i w:val="false"/>
          <w:color w:val="000000"/>
          <w:sz w:val="28"/>
        </w:rPr>
        <w:t xml:space="preserve">
          к хирургичес-                            аденитов и       тяжести про- </w:t>
      </w:r>
    </w:p>
    <w:p>
      <w:pPr>
        <w:spacing w:after="0"/>
        <w:ind w:left="0"/>
        <w:jc w:val="both"/>
      </w:pPr>
      <w:r>
        <w:rPr>
          <w:rFonts w:ascii="Times New Roman"/>
          <w:b w:val="false"/>
          <w:i w:val="false"/>
          <w:color w:val="000000"/>
          <w:sz w:val="28"/>
        </w:rPr>
        <w:t xml:space="preserve">
          кому лечению                             слипчатый        цесса (до </w:t>
      </w:r>
    </w:p>
    <w:p>
      <w:pPr>
        <w:spacing w:after="0"/>
        <w:ind w:left="0"/>
        <w:jc w:val="both"/>
      </w:pPr>
      <w:r>
        <w:rPr>
          <w:rFonts w:ascii="Times New Roman"/>
          <w:b w:val="false"/>
          <w:i w:val="false"/>
          <w:color w:val="000000"/>
          <w:sz w:val="28"/>
        </w:rPr>
        <w:t xml:space="preserve">
          в) индуратив-                            перитонит,       полного кли- </w:t>
      </w:r>
    </w:p>
    <w:p>
      <w:pPr>
        <w:spacing w:after="0"/>
        <w:ind w:left="0"/>
        <w:jc w:val="both"/>
      </w:pPr>
      <w:r>
        <w:rPr>
          <w:rFonts w:ascii="Times New Roman"/>
          <w:b w:val="false"/>
          <w:i w:val="false"/>
          <w:color w:val="000000"/>
          <w:sz w:val="28"/>
        </w:rPr>
        <w:t xml:space="preserve">
          ная форма с                              осложненные      нического  </w:t>
      </w:r>
    </w:p>
    <w:p>
      <w:pPr>
        <w:spacing w:after="0"/>
        <w:ind w:left="0"/>
        <w:jc w:val="both"/>
      </w:pPr>
      <w:r>
        <w:rPr>
          <w:rFonts w:ascii="Times New Roman"/>
          <w:b w:val="false"/>
          <w:i w:val="false"/>
          <w:color w:val="000000"/>
          <w:sz w:val="28"/>
        </w:rPr>
        <w:t xml:space="preserve">
          рубцами и каль-                          выраженным       излечения). </w:t>
      </w:r>
    </w:p>
    <w:p>
      <w:pPr>
        <w:spacing w:after="0"/>
        <w:ind w:left="0"/>
        <w:jc w:val="both"/>
      </w:pPr>
      <w:r>
        <w:rPr>
          <w:rFonts w:ascii="Times New Roman"/>
          <w:b w:val="false"/>
          <w:i w:val="false"/>
          <w:color w:val="000000"/>
          <w:sz w:val="28"/>
        </w:rPr>
        <w:t xml:space="preserve">
          цинацией (или                            спаечным         Санаторное </w:t>
      </w:r>
    </w:p>
    <w:p>
      <w:pPr>
        <w:spacing w:after="0"/>
        <w:ind w:left="0"/>
        <w:jc w:val="both"/>
      </w:pPr>
      <w:r>
        <w:rPr>
          <w:rFonts w:ascii="Times New Roman"/>
          <w:b w:val="false"/>
          <w:i w:val="false"/>
          <w:color w:val="000000"/>
          <w:sz w:val="28"/>
        </w:rPr>
        <w:t xml:space="preserve">
          без них) в                               процессом с      лечение боль- </w:t>
      </w:r>
    </w:p>
    <w:p>
      <w:pPr>
        <w:spacing w:after="0"/>
        <w:ind w:left="0"/>
        <w:jc w:val="both"/>
      </w:pPr>
      <w:r>
        <w:rPr>
          <w:rFonts w:ascii="Times New Roman"/>
          <w:b w:val="false"/>
          <w:i w:val="false"/>
          <w:color w:val="000000"/>
          <w:sz w:val="28"/>
        </w:rPr>
        <w:t xml:space="preserve">
          фазе обостре-                            явлениями        ных этими </w:t>
      </w:r>
    </w:p>
    <w:p>
      <w:pPr>
        <w:spacing w:after="0"/>
        <w:ind w:left="0"/>
        <w:jc w:val="both"/>
      </w:pPr>
      <w:r>
        <w:rPr>
          <w:rFonts w:ascii="Times New Roman"/>
          <w:b w:val="false"/>
          <w:i w:val="false"/>
          <w:color w:val="000000"/>
          <w:sz w:val="28"/>
        </w:rPr>
        <w:t xml:space="preserve">
          ния                                      непроходимости   формами </w:t>
      </w:r>
    </w:p>
    <w:p>
      <w:pPr>
        <w:spacing w:after="0"/>
        <w:ind w:left="0"/>
        <w:jc w:val="both"/>
      </w:pPr>
      <w:r>
        <w:rPr>
          <w:rFonts w:ascii="Times New Roman"/>
          <w:b w:val="false"/>
          <w:i w:val="false"/>
          <w:color w:val="000000"/>
          <w:sz w:val="28"/>
        </w:rPr>
        <w:t xml:space="preserve">
                                                   кишечника.       туберкулеза </w:t>
      </w:r>
    </w:p>
    <w:p>
      <w:pPr>
        <w:spacing w:after="0"/>
        <w:ind w:left="0"/>
        <w:jc w:val="both"/>
      </w:pPr>
      <w:r>
        <w:rPr>
          <w:rFonts w:ascii="Times New Roman"/>
          <w:b w:val="false"/>
          <w:i w:val="false"/>
          <w:color w:val="000000"/>
          <w:sz w:val="28"/>
        </w:rPr>
        <w:t xml:space="preserve">
                                                   Опухолевидные    является </w:t>
      </w:r>
    </w:p>
    <w:p>
      <w:pPr>
        <w:spacing w:after="0"/>
        <w:ind w:left="0"/>
        <w:jc w:val="both"/>
      </w:pPr>
      <w:r>
        <w:rPr>
          <w:rFonts w:ascii="Times New Roman"/>
          <w:b w:val="false"/>
          <w:i w:val="false"/>
          <w:color w:val="000000"/>
          <w:sz w:val="28"/>
        </w:rPr>
        <w:t xml:space="preserve">
                                                   казеозные        необходимым </w:t>
      </w:r>
    </w:p>
    <w:p>
      <w:pPr>
        <w:spacing w:after="0"/>
        <w:ind w:left="0"/>
        <w:jc w:val="both"/>
      </w:pPr>
      <w:r>
        <w:rPr>
          <w:rFonts w:ascii="Times New Roman"/>
          <w:b w:val="false"/>
          <w:i w:val="false"/>
          <w:color w:val="000000"/>
          <w:sz w:val="28"/>
        </w:rPr>
        <w:t xml:space="preserve">
                                                   формы тубер-     продолжением </w:t>
      </w:r>
    </w:p>
    <w:p>
      <w:pPr>
        <w:spacing w:after="0"/>
        <w:ind w:left="0"/>
        <w:jc w:val="both"/>
      </w:pPr>
      <w:r>
        <w:rPr>
          <w:rFonts w:ascii="Times New Roman"/>
          <w:b w:val="false"/>
          <w:i w:val="false"/>
          <w:color w:val="000000"/>
          <w:sz w:val="28"/>
        </w:rPr>
        <w:t xml:space="preserve">
                                                   кулезных         первого боль- </w:t>
      </w:r>
    </w:p>
    <w:p>
      <w:pPr>
        <w:spacing w:after="0"/>
        <w:ind w:left="0"/>
        <w:jc w:val="both"/>
      </w:pPr>
      <w:r>
        <w:rPr>
          <w:rFonts w:ascii="Times New Roman"/>
          <w:b w:val="false"/>
          <w:i w:val="false"/>
          <w:color w:val="000000"/>
          <w:sz w:val="28"/>
        </w:rPr>
        <w:t xml:space="preserve">
                                                   мезоаденитов,    ничного этапа </w:t>
      </w:r>
    </w:p>
    <w:p>
      <w:pPr>
        <w:spacing w:after="0"/>
        <w:ind w:left="0"/>
        <w:jc w:val="both"/>
      </w:pPr>
      <w:r>
        <w:rPr>
          <w:rFonts w:ascii="Times New Roman"/>
          <w:b w:val="false"/>
          <w:i w:val="false"/>
          <w:color w:val="000000"/>
          <w:sz w:val="28"/>
        </w:rPr>
        <w:t xml:space="preserve">
                                                   не поддающиеся   лечения и </w:t>
      </w:r>
    </w:p>
    <w:p>
      <w:pPr>
        <w:spacing w:after="0"/>
        <w:ind w:left="0"/>
        <w:jc w:val="both"/>
      </w:pPr>
      <w:r>
        <w:rPr>
          <w:rFonts w:ascii="Times New Roman"/>
          <w:b w:val="false"/>
          <w:i w:val="false"/>
          <w:color w:val="000000"/>
          <w:sz w:val="28"/>
        </w:rPr>
        <w:t xml:space="preserve">
                                                   консервативному  проводится </w:t>
      </w:r>
    </w:p>
    <w:p>
      <w:pPr>
        <w:spacing w:after="0"/>
        <w:ind w:left="0"/>
        <w:jc w:val="both"/>
      </w:pPr>
      <w:r>
        <w:rPr>
          <w:rFonts w:ascii="Times New Roman"/>
          <w:b w:val="false"/>
          <w:i w:val="false"/>
          <w:color w:val="000000"/>
          <w:sz w:val="28"/>
        </w:rPr>
        <w:t xml:space="preserve">
                                                   лечению (нуждаю- в санаториях </w:t>
      </w:r>
    </w:p>
    <w:p>
      <w:pPr>
        <w:spacing w:after="0"/>
        <w:ind w:left="0"/>
        <w:jc w:val="both"/>
      </w:pPr>
      <w:r>
        <w:rPr>
          <w:rFonts w:ascii="Times New Roman"/>
          <w:b w:val="false"/>
          <w:i w:val="false"/>
          <w:color w:val="000000"/>
          <w:sz w:val="28"/>
        </w:rPr>
        <w:t xml:space="preserve">
                                                   щиеся в опера-   внелегочного </w:t>
      </w:r>
    </w:p>
    <w:p>
      <w:pPr>
        <w:spacing w:after="0"/>
        <w:ind w:left="0"/>
        <w:jc w:val="both"/>
      </w:pPr>
      <w:r>
        <w:rPr>
          <w:rFonts w:ascii="Times New Roman"/>
          <w:b w:val="false"/>
          <w:i w:val="false"/>
          <w:color w:val="000000"/>
          <w:sz w:val="28"/>
        </w:rPr>
        <w:t xml:space="preserve">
                                                   тивном лечении). профиля. Его </w:t>
      </w:r>
    </w:p>
    <w:p>
      <w:pPr>
        <w:spacing w:after="0"/>
        <w:ind w:left="0"/>
        <w:jc w:val="both"/>
      </w:pPr>
      <w:r>
        <w:rPr>
          <w:rFonts w:ascii="Times New Roman"/>
          <w:b w:val="false"/>
          <w:i w:val="false"/>
          <w:color w:val="000000"/>
          <w:sz w:val="28"/>
        </w:rPr>
        <w:t xml:space="preserve">
                                                   Туберкулез       задачами </w:t>
      </w:r>
    </w:p>
    <w:p>
      <w:pPr>
        <w:spacing w:after="0"/>
        <w:ind w:left="0"/>
        <w:jc w:val="both"/>
      </w:pPr>
      <w:r>
        <w:rPr>
          <w:rFonts w:ascii="Times New Roman"/>
          <w:b w:val="false"/>
          <w:i w:val="false"/>
          <w:color w:val="000000"/>
          <w:sz w:val="28"/>
        </w:rPr>
        <w:t xml:space="preserve">
                                                   кишечника,       являются: </w:t>
      </w:r>
    </w:p>
    <w:p>
      <w:pPr>
        <w:spacing w:after="0"/>
        <w:ind w:left="0"/>
        <w:jc w:val="both"/>
      </w:pPr>
      <w:r>
        <w:rPr>
          <w:rFonts w:ascii="Times New Roman"/>
          <w:b w:val="false"/>
          <w:i w:val="false"/>
          <w:color w:val="000000"/>
          <w:sz w:val="28"/>
        </w:rPr>
        <w:t xml:space="preserve">
                                                   осложненный      достижение </w:t>
      </w:r>
    </w:p>
    <w:p>
      <w:pPr>
        <w:spacing w:after="0"/>
        <w:ind w:left="0"/>
        <w:jc w:val="both"/>
      </w:pPr>
      <w:r>
        <w:rPr>
          <w:rFonts w:ascii="Times New Roman"/>
          <w:b w:val="false"/>
          <w:i w:val="false"/>
          <w:color w:val="000000"/>
          <w:sz w:val="28"/>
        </w:rPr>
        <w:t xml:space="preserve">
                                                   свищами.         затихания </w:t>
      </w:r>
    </w:p>
    <w:p>
      <w:pPr>
        <w:spacing w:after="0"/>
        <w:ind w:left="0"/>
        <w:jc w:val="both"/>
      </w:pPr>
      <w:r>
        <w:rPr>
          <w:rFonts w:ascii="Times New Roman"/>
          <w:b w:val="false"/>
          <w:i w:val="false"/>
          <w:color w:val="000000"/>
          <w:sz w:val="28"/>
        </w:rPr>
        <w:t xml:space="preserve">
                                                   Перикардиты и    процесса и </w:t>
      </w:r>
    </w:p>
    <w:p>
      <w:pPr>
        <w:spacing w:after="0"/>
        <w:ind w:left="0"/>
        <w:jc w:val="both"/>
      </w:pPr>
      <w:r>
        <w:rPr>
          <w:rFonts w:ascii="Times New Roman"/>
          <w:b w:val="false"/>
          <w:i w:val="false"/>
          <w:color w:val="000000"/>
          <w:sz w:val="28"/>
        </w:rPr>
        <w:t xml:space="preserve">
                                                   полисерозиты,    восстановле- </w:t>
      </w:r>
    </w:p>
    <w:p>
      <w:pPr>
        <w:spacing w:after="0"/>
        <w:ind w:left="0"/>
        <w:jc w:val="both"/>
      </w:pPr>
      <w:r>
        <w:rPr>
          <w:rFonts w:ascii="Times New Roman"/>
          <w:b w:val="false"/>
          <w:i w:val="false"/>
          <w:color w:val="000000"/>
          <w:sz w:val="28"/>
        </w:rPr>
        <w:t xml:space="preserve">
                                                   острые экссуда-  ние трудо- </w:t>
      </w:r>
    </w:p>
    <w:p>
      <w:pPr>
        <w:spacing w:after="0"/>
        <w:ind w:left="0"/>
        <w:jc w:val="both"/>
      </w:pPr>
      <w:r>
        <w:rPr>
          <w:rFonts w:ascii="Times New Roman"/>
          <w:b w:val="false"/>
          <w:i w:val="false"/>
          <w:color w:val="000000"/>
          <w:sz w:val="28"/>
        </w:rPr>
        <w:t xml:space="preserve">
                                                   тивные, с нали-  способности </w:t>
      </w:r>
    </w:p>
    <w:p>
      <w:pPr>
        <w:spacing w:after="0"/>
        <w:ind w:left="0"/>
        <w:jc w:val="both"/>
      </w:pPr>
      <w:r>
        <w:rPr>
          <w:rFonts w:ascii="Times New Roman"/>
          <w:b w:val="false"/>
          <w:i w:val="false"/>
          <w:color w:val="000000"/>
          <w:sz w:val="28"/>
        </w:rPr>
        <w:t xml:space="preserve">
                                                   чием жидкости    (полное или </w:t>
      </w:r>
    </w:p>
    <w:p>
      <w:pPr>
        <w:spacing w:after="0"/>
        <w:ind w:left="0"/>
        <w:jc w:val="both"/>
      </w:pPr>
      <w:r>
        <w:rPr>
          <w:rFonts w:ascii="Times New Roman"/>
          <w:b w:val="false"/>
          <w:i w:val="false"/>
          <w:color w:val="000000"/>
          <w:sz w:val="28"/>
        </w:rPr>
        <w:t xml:space="preserve">
                                                   в полостях.      частичное). </w:t>
      </w:r>
    </w:p>
    <w:p>
      <w:pPr>
        <w:spacing w:after="0"/>
        <w:ind w:left="0"/>
        <w:jc w:val="both"/>
      </w:pPr>
      <w:r>
        <w:rPr>
          <w:rFonts w:ascii="Times New Roman"/>
          <w:b w:val="false"/>
          <w:i w:val="false"/>
          <w:color w:val="000000"/>
          <w:sz w:val="28"/>
        </w:rPr>
        <w:t xml:space="preserve">
                                                   Констриктивный   Сроки пребы- </w:t>
      </w:r>
    </w:p>
    <w:p>
      <w:pPr>
        <w:spacing w:after="0"/>
        <w:ind w:left="0"/>
        <w:jc w:val="both"/>
      </w:pPr>
      <w:r>
        <w:rPr>
          <w:rFonts w:ascii="Times New Roman"/>
          <w:b w:val="false"/>
          <w:i w:val="false"/>
          <w:color w:val="000000"/>
          <w:sz w:val="28"/>
        </w:rPr>
        <w:t xml:space="preserve">
                                                   перикардит,      вания в </w:t>
      </w:r>
    </w:p>
    <w:p>
      <w:pPr>
        <w:spacing w:after="0"/>
        <w:ind w:left="0"/>
        <w:jc w:val="both"/>
      </w:pPr>
      <w:r>
        <w:rPr>
          <w:rFonts w:ascii="Times New Roman"/>
          <w:b w:val="false"/>
          <w:i w:val="false"/>
          <w:color w:val="000000"/>
          <w:sz w:val="28"/>
        </w:rPr>
        <w:t xml:space="preserve">
                                                   требующий        санатории </w:t>
      </w:r>
    </w:p>
    <w:p>
      <w:pPr>
        <w:spacing w:after="0"/>
        <w:ind w:left="0"/>
        <w:jc w:val="both"/>
      </w:pPr>
      <w:r>
        <w:rPr>
          <w:rFonts w:ascii="Times New Roman"/>
          <w:b w:val="false"/>
          <w:i w:val="false"/>
          <w:color w:val="000000"/>
          <w:sz w:val="28"/>
        </w:rPr>
        <w:t xml:space="preserve">
                                                   оперативного     определяются </w:t>
      </w:r>
    </w:p>
    <w:p>
      <w:pPr>
        <w:spacing w:after="0"/>
        <w:ind w:left="0"/>
        <w:jc w:val="both"/>
      </w:pPr>
      <w:r>
        <w:rPr>
          <w:rFonts w:ascii="Times New Roman"/>
          <w:b w:val="false"/>
          <w:i w:val="false"/>
          <w:color w:val="000000"/>
          <w:sz w:val="28"/>
        </w:rPr>
        <w:t xml:space="preserve">
                                                   вмешательства.   с учетом </w:t>
      </w:r>
    </w:p>
    <w:p>
      <w:pPr>
        <w:spacing w:after="0"/>
        <w:ind w:left="0"/>
        <w:jc w:val="both"/>
      </w:pPr>
      <w:r>
        <w:rPr>
          <w:rFonts w:ascii="Times New Roman"/>
          <w:b w:val="false"/>
          <w:i w:val="false"/>
          <w:color w:val="000000"/>
          <w:sz w:val="28"/>
        </w:rPr>
        <w:t xml:space="preserve">
                                                   Туберкулез       тяжести </w:t>
      </w:r>
    </w:p>
    <w:p>
      <w:pPr>
        <w:spacing w:after="0"/>
        <w:ind w:left="0"/>
        <w:jc w:val="both"/>
      </w:pPr>
      <w:r>
        <w:rPr>
          <w:rFonts w:ascii="Times New Roman"/>
          <w:b w:val="false"/>
          <w:i w:val="false"/>
          <w:color w:val="000000"/>
          <w:sz w:val="28"/>
        </w:rPr>
        <w:t xml:space="preserve">
                                                   надпочечников    туберкулез- </w:t>
      </w:r>
    </w:p>
    <w:p>
      <w:pPr>
        <w:spacing w:after="0"/>
        <w:ind w:left="0"/>
        <w:jc w:val="both"/>
      </w:pPr>
      <w:r>
        <w:rPr>
          <w:rFonts w:ascii="Times New Roman"/>
          <w:b w:val="false"/>
          <w:i w:val="false"/>
          <w:color w:val="000000"/>
          <w:sz w:val="28"/>
        </w:rPr>
        <w:t xml:space="preserve">
                                                   (Адиссонова      ного процесса </w:t>
      </w:r>
    </w:p>
    <w:p>
      <w:pPr>
        <w:spacing w:after="0"/>
        <w:ind w:left="0"/>
        <w:jc w:val="both"/>
      </w:pPr>
      <w:r>
        <w:rPr>
          <w:rFonts w:ascii="Times New Roman"/>
          <w:b w:val="false"/>
          <w:i w:val="false"/>
          <w:color w:val="000000"/>
          <w:sz w:val="28"/>
        </w:rPr>
        <w:t xml:space="preserve">
                                                   болезнь) с       и его </w:t>
      </w:r>
    </w:p>
    <w:p>
      <w:pPr>
        <w:spacing w:after="0"/>
        <w:ind w:left="0"/>
        <w:jc w:val="both"/>
      </w:pPr>
      <w:r>
        <w:rPr>
          <w:rFonts w:ascii="Times New Roman"/>
          <w:b w:val="false"/>
          <w:i w:val="false"/>
          <w:color w:val="000000"/>
          <w:sz w:val="28"/>
        </w:rPr>
        <w:t xml:space="preserve">
                                                   выраженными      динамики </w:t>
      </w:r>
    </w:p>
    <w:p>
      <w:pPr>
        <w:spacing w:after="0"/>
        <w:ind w:left="0"/>
        <w:jc w:val="both"/>
      </w:pPr>
      <w:r>
        <w:rPr>
          <w:rFonts w:ascii="Times New Roman"/>
          <w:b w:val="false"/>
          <w:i w:val="false"/>
          <w:color w:val="000000"/>
          <w:sz w:val="28"/>
        </w:rPr>
        <w:t xml:space="preserve">
                                                   явлениями </w:t>
      </w:r>
    </w:p>
    <w:p>
      <w:pPr>
        <w:spacing w:after="0"/>
        <w:ind w:left="0"/>
        <w:jc w:val="both"/>
      </w:pPr>
      <w:r>
        <w:rPr>
          <w:rFonts w:ascii="Times New Roman"/>
          <w:b w:val="false"/>
          <w:i w:val="false"/>
          <w:color w:val="000000"/>
          <w:sz w:val="28"/>
        </w:rPr>
        <w:t xml:space="preserve">
                                                   недостаточности </w:t>
      </w:r>
    </w:p>
    <w:p>
      <w:pPr>
        <w:spacing w:after="0"/>
        <w:ind w:left="0"/>
        <w:jc w:val="both"/>
      </w:pPr>
      <w:r>
        <w:rPr>
          <w:rFonts w:ascii="Times New Roman"/>
          <w:b w:val="false"/>
          <w:i w:val="false"/>
          <w:color w:val="000000"/>
          <w:sz w:val="28"/>
        </w:rPr>
        <w:t xml:space="preserve">
      77. Туберкулез     Улучшение общего   а) 2-4      -//-          -//- </w:t>
      </w:r>
    </w:p>
    <w:p>
      <w:pPr>
        <w:spacing w:after="0"/>
        <w:ind w:left="0"/>
        <w:jc w:val="both"/>
      </w:pPr>
      <w:r>
        <w:rPr>
          <w:rFonts w:ascii="Times New Roman"/>
          <w:b w:val="false"/>
          <w:i w:val="false"/>
          <w:color w:val="000000"/>
          <w:sz w:val="28"/>
        </w:rPr>
        <w:t xml:space="preserve">
          брыжеечных     состояния с нор-   б) 2-3 </w:t>
      </w:r>
    </w:p>
    <w:p>
      <w:pPr>
        <w:spacing w:after="0"/>
        <w:ind w:left="0"/>
        <w:jc w:val="both"/>
      </w:pPr>
      <w:r>
        <w:rPr>
          <w:rFonts w:ascii="Times New Roman"/>
          <w:b w:val="false"/>
          <w:i w:val="false"/>
          <w:color w:val="000000"/>
          <w:sz w:val="28"/>
        </w:rPr>
        <w:t xml:space="preserve">
          лимфоузлов:    мализацией всех </w:t>
      </w:r>
    </w:p>
    <w:p>
      <w:pPr>
        <w:spacing w:after="0"/>
        <w:ind w:left="0"/>
        <w:jc w:val="both"/>
      </w:pPr>
      <w:r>
        <w:rPr>
          <w:rFonts w:ascii="Times New Roman"/>
          <w:b w:val="false"/>
          <w:i w:val="false"/>
          <w:color w:val="000000"/>
          <w:sz w:val="28"/>
        </w:rPr>
        <w:t xml:space="preserve">
          а) свежие      клинических </w:t>
      </w:r>
    </w:p>
    <w:p>
      <w:pPr>
        <w:spacing w:after="0"/>
        <w:ind w:left="0"/>
        <w:jc w:val="both"/>
      </w:pPr>
      <w:r>
        <w:rPr>
          <w:rFonts w:ascii="Times New Roman"/>
          <w:b w:val="false"/>
          <w:i w:val="false"/>
          <w:color w:val="000000"/>
          <w:sz w:val="28"/>
        </w:rPr>
        <w:t xml:space="preserve">
          процессы       показателей. </w:t>
      </w:r>
    </w:p>
    <w:p>
      <w:pPr>
        <w:spacing w:after="0"/>
        <w:ind w:left="0"/>
        <w:jc w:val="both"/>
      </w:pPr>
      <w:r>
        <w:rPr>
          <w:rFonts w:ascii="Times New Roman"/>
          <w:b w:val="false"/>
          <w:i w:val="false"/>
          <w:color w:val="000000"/>
          <w:sz w:val="28"/>
        </w:rPr>
        <w:t xml:space="preserve">
          (инфильтратив- Проведение </w:t>
      </w:r>
    </w:p>
    <w:p>
      <w:pPr>
        <w:spacing w:after="0"/>
        <w:ind w:left="0"/>
        <w:jc w:val="both"/>
      </w:pPr>
      <w:r>
        <w:rPr>
          <w:rFonts w:ascii="Times New Roman"/>
          <w:b w:val="false"/>
          <w:i w:val="false"/>
          <w:color w:val="000000"/>
          <w:sz w:val="28"/>
        </w:rPr>
        <w:t xml:space="preserve">
          ный, казеозный контролируемой </w:t>
      </w:r>
    </w:p>
    <w:p>
      <w:pPr>
        <w:spacing w:after="0"/>
        <w:ind w:left="0"/>
        <w:jc w:val="both"/>
      </w:pPr>
      <w:r>
        <w:rPr>
          <w:rFonts w:ascii="Times New Roman"/>
          <w:b w:val="false"/>
          <w:i w:val="false"/>
          <w:color w:val="000000"/>
          <w:sz w:val="28"/>
        </w:rPr>
        <w:t xml:space="preserve">
          б) хронические химиотерапии </w:t>
      </w:r>
    </w:p>
    <w:p>
      <w:pPr>
        <w:spacing w:after="0"/>
        <w:ind w:left="0"/>
        <w:jc w:val="both"/>
      </w:pPr>
      <w:r>
        <w:rPr>
          <w:rFonts w:ascii="Times New Roman"/>
          <w:b w:val="false"/>
          <w:i w:val="false"/>
          <w:color w:val="000000"/>
          <w:sz w:val="28"/>
        </w:rPr>
        <w:t xml:space="preserve">
          процессы (ин-  (поддерживающая </w:t>
      </w:r>
    </w:p>
    <w:p>
      <w:pPr>
        <w:spacing w:after="0"/>
        <w:ind w:left="0"/>
        <w:jc w:val="both"/>
      </w:pPr>
      <w:r>
        <w:rPr>
          <w:rFonts w:ascii="Times New Roman"/>
          <w:b w:val="false"/>
          <w:i w:val="false"/>
          <w:color w:val="000000"/>
          <w:sz w:val="28"/>
        </w:rPr>
        <w:t xml:space="preserve">
          дуративный,    фаза). Ликвидация </w:t>
      </w:r>
    </w:p>
    <w:p>
      <w:pPr>
        <w:spacing w:after="0"/>
        <w:ind w:left="0"/>
        <w:jc w:val="both"/>
      </w:pPr>
      <w:r>
        <w:rPr>
          <w:rFonts w:ascii="Times New Roman"/>
          <w:b w:val="false"/>
          <w:i w:val="false"/>
          <w:color w:val="000000"/>
          <w:sz w:val="28"/>
        </w:rPr>
        <w:t xml:space="preserve">
          кальцинирован- воспалительных </w:t>
      </w:r>
    </w:p>
    <w:p>
      <w:pPr>
        <w:spacing w:after="0"/>
        <w:ind w:left="0"/>
        <w:jc w:val="both"/>
      </w:pPr>
      <w:r>
        <w:rPr>
          <w:rFonts w:ascii="Times New Roman"/>
          <w:b w:val="false"/>
          <w:i w:val="false"/>
          <w:color w:val="000000"/>
          <w:sz w:val="28"/>
        </w:rPr>
        <w:t xml:space="preserve">
          ный при нали-  изменений в </w:t>
      </w:r>
    </w:p>
    <w:p>
      <w:pPr>
        <w:spacing w:after="0"/>
        <w:ind w:left="0"/>
        <w:jc w:val="both"/>
      </w:pPr>
      <w:r>
        <w:rPr>
          <w:rFonts w:ascii="Times New Roman"/>
          <w:b w:val="false"/>
          <w:i w:val="false"/>
          <w:color w:val="000000"/>
          <w:sz w:val="28"/>
        </w:rPr>
        <w:t xml:space="preserve">
          чии активного  лимфоузлах </w:t>
      </w:r>
    </w:p>
    <w:p>
      <w:pPr>
        <w:spacing w:after="0"/>
        <w:ind w:left="0"/>
        <w:jc w:val="both"/>
      </w:pPr>
      <w:r>
        <w:rPr>
          <w:rFonts w:ascii="Times New Roman"/>
          <w:b w:val="false"/>
          <w:i w:val="false"/>
          <w:color w:val="000000"/>
          <w:sz w:val="28"/>
        </w:rPr>
        <w:t xml:space="preserve">
          процесса) </w:t>
      </w:r>
    </w:p>
    <w:p>
      <w:pPr>
        <w:spacing w:after="0"/>
        <w:ind w:left="0"/>
        <w:jc w:val="both"/>
      </w:pPr>
      <w:r>
        <w:rPr>
          <w:rFonts w:ascii="Times New Roman"/>
          <w:b w:val="false"/>
          <w:i w:val="false"/>
          <w:color w:val="000000"/>
          <w:sz w:val="28"/>
        </w:rPr>
        <w:t xml:space="preserve">
      78. Туберкулез     Улучшение общего  а) 3-4      -//-          -//- </w:t>
      </w:r>
    </w:p>
    <w:p>
      <w:pPr>
        <w:spacing w:after="0"/>
        <w:ind w:left="0"/>
        <w:jc w:val="both"/>
      </w:pPr>
      <w:r>
        <w:rPr>
          <w:rFonts w:ascii="Times New Roman"/>
          <w:b w:val="false"/>
          <w:i w:val="false"/>
          <w:color w:val="000000"/>
          <w:sz w:val="28"/>
        </w:rPr>
        <w:t xml:space="preserve">
          кишечника в    состояния с       б) 2-3 </w:t>
      </w:r>
    </w:p>
    <w:p>
      <w:pPr>
        <w:spacing w:after="0"/>
        <w:ind w:left="0"/>
        <w:jc w:val="both"/>
      </w:pPr>
      <w:r>
        <w:rPr>
          <w:rFonts w:ascii="Times New Roman"/>
          <w:b w:val="false"/>
          <w:i w:val="false"/>
          <w:color w:val="000000"/>
          <w:sz w:val="28"/>
        </w:rPr>
        <w:t xml:space="preserve">
          фазе затиха-   нормализацией     в) 2-3 </w:t>
      </w:r>
    </w:p>
    <w:p>
      <w:pPr>
        <w:spacing w:after="0"/>
        <w:ind w:left="0"/>
        <w:jc w:val="both"/>
      </w:pPr>
      <w:r>
        <w:rPr>
          <w:rFonts w:ascii="Times New Roman"/>
          <w:b w:val="false"/>
          <w:i w:val="false"/>
          <w:color w:val="000000"/>
          <w:sz w:val="28"/>
        </w:rPr>
        <w:t xml:space="preserve">
          ния, при нали- всех объективных </w:t>
      </w:r>
    </w:p>
    <w:p>
      <w:pPr>
        <w:spacing w:after="0"/>
        <w:ind w:left="0"/>
        <w:jc w:val="both"/>
      </w:pPr>
      <w:r>
        <w:rPr>
          <w:rFonts w:ascii="Times New Roman"/>
          <w:b w:val="false"/>
          <w:i w:val="false"/>
          <w:color w:val="000000"/>
          <w:sz w:val="28"/>
        </w:rPr>
        <w:t xml:space="preserve">
          чии остаточных клинических пока- </w:t>
      </w:r>
    </w:p>
    <w:p>
      <w:pPr>
        <w:spacing w:after="0"/>
        <w:ind w:left="0"/>
        <w:jc w:val="both"/>
      </w:pPr>
      <w:r>
        <w:rPr>
          <w:rFonts w:ascii="Times New Roman"/>
          <w:b w:val="false"/>
          <w:i w:val="false"/>
          <w:color w:val="000000"/>
          <w:sz w:val="28"/>
        </w:rPr>
        <w:t xml:space="preserve">
          воспалительных зателей. Проведе- </w:t>
      </w:r>
    </w:p>
    <w:p>
      <w:pPr>
        <w:spacing w:after="0"/>
        <w:ind w:left="0"/>
        <w:jc w:val="both"/>
      </w:pPr>
      <w:r>
        <w:rPr>
          <w:rFonts w:ascii="Times New Roman"/>
          <w:b w:val="false"/>
          <w:i w:val="false"/>
          <w:color w:val="000000"/>
          <w:sz w:val="28"/>
        </w:rPr>
        <w:t xml:space="preserve">
          изменений или  ние контролируе- </w:t>
      </w:r>
    </w:p>
    <w:p>
      <w:pPr>
        <w:spacing w:after="0"/>
        <w:ind w:left="0"/>
        <w:jc w:val="both"/>
      </w:pPr>
      <w:r>
        <w:rPr>
          <w:rFonts w:ascii="Times New Roman"/>
          <w:b w:val="false"/>
          <w:i w:val="false"/>
          <w:color w:val="000000"/>
          <w:sz w:val="28"/>
        </w:rPr>
        <w:t xml:space="preserve">
          функциональных мой химиотерапии </w:t>
      </w:r>
    </w:p>
    <w:p>
      <w:pPr>
        <w:spacing w:after="0"/>
        <w:ind w:left="0"/>
        <w:jc w:val="both"/>
      </w:pPr>
      <w:r>
        <w:rPr>
          <w:rFonts w:ascii="Times New Roman"/>
          <w:b w:val="false"/>
          <w:i w:val="false"/>
          <w:color w:val="000000"/>
          <w:sz w:val="28"/>
        </w:rPr>
        <w:t xml:space="preserve">
          нарушений:     (поддерживающая </w:t>
      </w:r>
    </w:p>
    <w:p>
      <w:pPr>
        <w:spacing w:after="0"/>
        <w:ind w:left="0"/>
        <w:jc w:val="both"/>
      </w:pPr>
      <w:r>
        <w:rPr>
          <w:rFonts w:ascii="Times New Roman"/>
          <w:b w:val="false"/>
          <w:i w:val="false"/>
          <w:color w:val="000000"/>
          <w:sz w:val="28"/>
        </w:rPr>
        <w:t xml:space="preserve">
          а) язвенный    фаза). Восстанов- </w:t>
      </w:r>
    </w:p>
    <w:p>
      <w:pPr>
        <w:spacing w:after="0"/>
        <w:ind w:left="0"/>
        <w:jc w:val="both"/>
      </w:pPr>
      <w:r>
        <w:rPr>
          <w:rFonts w:ascii="Times New Roman"/>
          <w:b w:val="false"/>
          <w:i w:val="false"/>
          <w:color w:val="000000"/>
          <w:sz w:val="28"/>
        </w:rPr>
        <w:t xml:space="preserve">
          б) гипер-      ление трудо- </w:t>
      </w:r>
    </w:p>
    <w:p>
      <w:pPr>
        <w:spacing w:after="0"/>
        <w:ind w:left="0"/>
        <w:jc w:val="both"/>
      </w:pPr>
      <w:r>
        <w:rPr>
          <w:rFonts w:ascii="Times New Roman"/>
          <w:b w:val="false"/>
          <w:i w:val="false"/>
          <w:color w:val="000000"/>
          <w:sz w:val="28"/>
        </w:rPr>
        <w:t xml:space="preserve">
          пластический   способности. </w:t>
      </w:r>
    </w:p>
    <w:p>
      <w:pPr>
        <w:spacing w:after="0"/>
        <w:ind w:left="0"/>
        <w:jc w:val="both"/>
      </w:pPr>
      <w:r>
        <w:rPr>
          <w:rFonts w:ascii="Times New Roman"/>
          <w:b w:val="false"/>
          <w:i w:val="false"/>
          <w:color w:val="000000"/>
          <w:sz w:val="28"/>
        </w:rPr>
        <w:t xml:space="preserve">
          в) рубцово-    Полное рассасы- </w:t>
      </w:r>
    </w:p>
    <w:p>
      <w:pPr>
        <w:spacing w:after="0"/>
        <w:ind w:left="0"/>
        <w:jc w:val="both"/>
      </w:pPr>
      <w:r>
        <w:rPr>
          <w:rFonts w:ascii="Times New Roman"/>
          <w:b w:val="false"/>
          <w:i w:val="false"/>
          <w:color w:val="000000"/>
          <w:sz w:val="28"/>
        </w:rPr>
        <w:t xml:space="preserve">
          стенозирующий  вание воспалитель- </w:t>
      </w:r>
    </w:p>
    <w:p>
      <w:pPr>
        <w:spacing w:after="0"/>
        <w:ind w:left="0"/>
        <w:jc w:val="both"/>
      </w:pPr>
      <w:r>
        <w:rPr>
          <w:rFonts w:ascii="Times New Roman"/>
          <w:b w:val="false"/>
          <w:i w:val="false"/>
          <w:color w:val="000000"/>
          <w:sz w:val="28"/>
        </w:rPr>
        <w:t xml:space="preserve">
          после хирур-   ных изменений </w:t>
      </w:r>
    </w:p>
    <w:p>
      <w:pPr>
        <w:spacing w:after="0"/>
        <w:ind w:left="0"/>
        <w:jc w:val="both"/>
      </w:pPr>
      <w:r>
        <w:rPr>
          <w:rFonts w:ascii="Times New Roman"/>
          <w:b w:val="false"/>
          <w:i w:val="false"/>
          <w:color w:val="000000"/>
          <w:sz w:val="28"/>
        </w:rPr>
        <w:t xml:space="preserve">
          гического </w:t>
      </w:r>
    </w:p>
    <w:p>
      <w:pPr>
        <w:spacing w:after="0"/>
        <w:ind w:left="0"/>
        <w:jc w:val="both"/>
      </w:pPr>
      <w:r>
        <w:rPr>
          <w:rFonts w:ascii="Times New Roman"/>
          <w:b w:val="false"/>
          <w:i w:val="false"/>
          <w:color w:val="000000"/>
          <w:sz w:val="28"/>
        </w:rPr>
        <w:t xml:space="preserve">
          лечения </w:t>
      </w:r>
    </w:p>
    <w:p>
      <w:pPr>
        <w:spacing w:after="0"/>
        <w:ind w:left="0"/>
        <w:jc w:val="both"/>
      </w:pPr>
      <w:r>
        <w:rPr>
          <w:rFonts w:ascii="Times New Roman"/>
          <w:b w:val="false"/>
          <w:i w:val="false"/>
          <w:color w:val="000000"/>
          <w:sz w:val="28"/>
        </w:rPr>
        <w:t xml:space="preserve">
      79. Туберкулезный  Улучшение общего  а) 3-4      -//-          -//- </w:t>
      </w:r>
    </w:p>
    <w:p>
      <w:pPr>
        <w:spacing w:after="0"/>
        <w:ind w:left="0"/>
        <w:jc w:val="both"/>
      </w:pPr>
      <w:r>
        <w:rPr>
          <w:rFonts w:ascii="Times New Roman"/>
          <w:b w:val="false"/>
          <w:i w:val="false"/>
          <w:color w:val="000000"/>
          <w:sz w:val="28"/>
        </w:rPr>
        <w:t xml:space="preserve">
          полисерозит    состояния с нор-  б) 2-3 </w:t>
      </w:r>
    </w:p>
    <w:p>
      <w:pPr>
        <w:spacing w:after="0"/>
        <w:ind w:left="0"/>
        <w:jc w:val="both"/>
      </w:pPr>
      <w:r>
        <w:rPr>
          <w:rFonts w:ascii="Times New Roman"/>
          <w:b w:val="false"/>
          <w:i w:val="false"/>
          <w:color w:val="000000"/>
          <w:sz w:val="28"/>
        </w:rPr>
        <w:t xml:space="preserve">
          (перикардит,   мализацией всех   в) 1-2 </w:t>
      </w:r>
    </w:p>
    <w:p>
      <w:pPr>
        <w:spacing w:after="0"/>
        <w:ind w:left="0"/>
        <w:jc w:val="both"/>
      </w:pPr>
      <w:r>
        <w:rPr>
          <w:rFonts w:ascii="Times New Roman"/>
          <w:b w:val="false"/>
          <w:i w:val="false"/>
          <w:color w:val="000000"/>
          <w:sz w:val="28"/>
        </w:rPr>
        <w:t xml:space="preserve">
          плеврит, пери- клинических </w:t>
      </w:r>
    </w:p>
    <w:p>
      <w:pPr>
        <w:spacing w:after="0"/>
        <w:ind w:left="0"/>
        <w:jc w:val="both"/>
      </w:pPr>
      <w:r>
        <w:rPr>
          <w:rFonts w:ascii="Times New Roman"/>
          <w:b w:val="false"/>
          <w:i w:val="false"/>
          <w:color w:val="000000"/>
          <w:sz w:val="28"/>
        </w:rPr>
        <w:t xml:space="preserve">
          тонит и их     показателей. </w:t>
      </w:r>
    </w:p>
    <w:p>
      <w:pPr>
        <w:spacing w:after="0"/>
        <w:ind w:left="0"/>
        <w:jc w:val="both"/>
      </w:pPr>
      <w:r>
        <w:rPr>
          <w:rFonts w:ascii="Times New Roman"/>
          <w:b w:val="false"/>
          <w:i w:val="false"/>
          <w:color w:val="000000"/>
          <w:sz w:val="28"/>
        </w:rPr>
        <w:t xml:space="preserve">
          сочетание):    Проведение контро- </w:t>
      </w:r>
    </w:p>
    <w:p>
      <w:pPr>
        <w:spacing w:after="0"/>
        <w:ind w:left="0"/>
        <w:jc w:val="both"/>
      </w:pPr>
      <w:r>
        <w:rPr>
          <w:rFonts w:ascii="Times New Roman"/>
          <w:b w:val="false"/>
          <w:i w:val="false"/>
          <w:color w:val="000000"/>
          <w:sz w:val="28"/>
        </w:rPr>
        <w:t xml:space="preserve">
          а) экссудатив- лируемой химио- </w:t>
      </w:r>
    </w:p>
    <w:p>
      <w:pPr>
        <w:spacing w:after="0"/>
        <w:ind w:left="0"/>
        <w:jc w:val="both"/>
      </w:pPr>
      <w:r>
        <w:rPr>
          <w:rFonts w:ascii="Times New Roman"/>
          <w:b w:val="false"/>
          <w:i w:val="false"/>
          <w:color w:val="000000"/>
          <w:sz w:val="28"/>
        </w:rPr>
        <w:t xml:space="preserve">
          ная форма      терапии (поддер- </w:t>
      </w:r>
    </w:p>
    <w:p>
      <w:pPr>
        <w:spacing w:after="0"/>
        <w:ind w:left="0"/>
        <w:jc w:val="both"/>
      </w:pPr>
      <w:r>
        <w:rPr>
          <w:rFonts w:ascii="Times New Roman"/>
          <w:b w:val="false"/>
          <w:i w:val="false"/>
          <w:color w:val="000000"/>
          <w:sz w:val="28"/>
        </w:rPr>
        <w:t xml:space="preserve">
          после рассасы- живающая фаза). </w:t>
      </w:r>
    </w:p>
    <w:p>
      <w:pPr>
        <w:spacing w:after="0"/>
        <w:ind w:left="0"/>
        <w:jc w:val="both"/>
      </w:pPr>
      <w:r>
        <w:rPr>
          <w:rFonts w:ascii="Times New Roman"/>
          <w:b w:val="false"/>
          <w:i w:val="false"/>
          <w:color w:val="000000"/>
          <w:sz w:val="28"/>
        </w:rPr>
        <w:t xml:space="preserve">
          вания выпота   Ликвидация оста- </w:t>
      </w:r>
    </w:p>
    <w:p>
      <w:pPr>
        <w:spacing w:after="0"/>
        <w:ind w:left="0"/>
        <w:jc w:val="both"/>
      </w:pPr>
      <w:r>
        <w:rPr>
          <w:rFonts w:ascii="Times New Roman"/>
          <w:b w:val="false"/>
          <w:i w:val="false"/>
          <w:color w:val="000000"/>
          <w:sz w:val="28"/>
        </w:rPr>
        <w:t xml:space="preserve">
          в серозных     точных воспали- </w:t>
      </w:r>
    </w:p>
    <w:p>
      <w:pPr>
        <w:spacing w:after="0"/>
        <w:ind w:left="0"/>
        <w:jc w:val="both"/>
      </w:pPr>
      <w:r>
        <w:rPr>
          <w:rFonts w:ascii="Times New Roman"/>
          <w:b w:val="false"/>
          <w:i w:val="false"/>
          <w:color w:val="000000"/>
          <w:sz w:val="28"/>
        </w:rPr>
        <w:t xml:space="preserve">
          полостях в     тельных изменений </w:t>
      </w:r>
    </w:p>
    <w:p>
      <w:pPr>
        <w:spacing w:after="0"/>
        <w:ind w:left="0"/>
        <w:jc w:val="both"/>
      </w:pPr>
      <w:r>
        <w:rPr>
          <w:rFonts w:ascii="Times New Roman"/>
          <w:b w:val="false"/>
          <w:i w:val="false"/>
          <w:color w:val="000000"/>
          <w:sz w:val="28"/>
        </w:rPr>
        <w:t xml:space="preserve">
          фазе затихания в серозных </w:t>
      </w:r>
    </w:p>
    <w:p>
      <w:pPr>
        <w:spacing w:after="0"/>
        <w:ind w:left="0"/>
        <w:jc w:val="both"/>
      </w:pPr>
      <w:r>
        <w:rPr>
          <w:rFonts w:ascii="Times New Roman"/>
          <w:b w:val="false"/>
          <w:i w:val="false"/>
          <w:color w:val="000000"/>
          <w:sz w:val="28"/>
        </w:rPr>
        <w:t xml:space="preserve">
          воспалительных полостях. </w:t>
      </w:r>
    </w:p>
    <w:p>
      <w:pPr>
        <w:spacing w:after="0"/>
        <w:ind w:left="0"/>
        <w:jc w:val="both"/>
      </w:pPr>
      <w:r>
        <w:rPr>
          <w:rFonts w:ascii="Times New Roman"/>
          <w:b w:val="false"/>
          <w:i w:val="false"/>
          <w:color w:val="000000"/>
          <w:sz w:val="28"/>
        </w:rPr>
        <w:t xml:space="preserve">
          явлений без    Улучшение общего </w:t>
      </w:r>
    </w:p>
    <w:p>
      <w:pPr>
        <w:spacing w:after="0"/>
        <w:ind w:left="0"/>
        <w:jc w:val="both"/>
      </w:pPr>
      <w:r>
        <w:rPr>
          <w:rFonts w:ascii="Times New Roman"/>
          <w:b w:val="false"/>
          <w:i w:val="false"/>
          <w:color w:val="000000"/>
          <w:sz w:val="28"/>
        </w:rPr>
        <w:t xml:space="preserve">
          выраженных     состояния </w:t>
      </w:r>
    </w:p>
    <w:p>
      <w:pPr>
        <w:spacing w:after="0"/>
        <w:ind w:left="0"/>
        <w:jc w:val="both"/>
      </w:pPr>
      <w:r>
        <w:rPr>
          <w:rFonts w:ascii="Times New Roman"/>
          <w:b w:val="false"/>
          <w:i w:val="false"/>
          <w:color w:val="000000"/>
          <w:sz w:val="28"/>
        </w:rPr>
        <w:t xml:space="preserve">
          нарушений </w:t>
      </w:r>
    </w:p>
    <w:p>
      <w:pPr>
        <w:spacing w:after="0"/>
        <w:ind w:left="0"/>
        <w:jc w:val="both"/>
      </w:pPr>
      <w:r>
        <w:rPr>
          <w:rFonts w:ascii="Times New Roman"/>
          <w:b w:val="false"/>
          <w:i w:val="false"/>
          <w:color w:val="000000"/>
          <w:sz w:val="28"/>
        </w:rPr>
        <w:t xml:space="preserve">
          сердечной </w:t>
      </w:r>
    </w:p>
    <w:p>
      <w:pPr>
        <w:spacing w:after="0"/>
        <w:ind w:left="0"/>
        <w:jc w:val="both"/>
      </w:pP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xml:space="preserve">
          б) слипчивая </w:t>
      </w:r>
    </w:p>
    <w:p>
      <w:pPr>
        <w:spacing w:after="0"/>
        <w:ind w:left="0"/>
        <w:jc w:val="both"/>
      </w:pPr>
      <w:r>
        <w:rPr>
          <w:rFonts w:ascii="Times New Roman"/>
          <w:b w:val="false"/>
          <w:i w:val="false"/>
          <w:color w:val="000000"/>
          <w:sz w:val="28"/>
        </w:rPr>
        <w:t xml:space="preserve">
          форма в фазе </w:t>
      </w:r>
    </w:p>
    <w:p>
      <w:pPr>
        <w:spacing w:after="0"/>
        <w:ind w:left="0"/>
        <w:jc w:val="both"/>
      </w:pPr>
      <w:r>
        <w:rPr>
          <w:rFonts w:ascii="Times New Roman"/>
          <w:b w:val="false"/>
          <w:i w:val="false"/>
          <w:color w:val="000000"/>
          <w:sz w:val="28"/>
        </w:rPr>
        <w:t xml:space="preserve">
          затихания вос- </w:t>
      </w:r>
    </w:p>
    <w:p>
      <w:pPr>
        <w:spacing w:after="0"/>
        <w:ind w:left="0"/>
        <w:jc w:val="both"/>
      </w:pPr>
      <w:r>
        <w:rPr>
          <w:rFonts w:ascii="Times New Roman"/>
          <w:b w:val="false"/>
          <w:i w:val="false"/>
          <w:color w:val="000000"/>
          <w:sz w:val="28"/>
        </w:rPr>
        <w:t xml:space="preserve">
          палительного </w:t>
      </w:r>
    </w:p>
    <w:p>
      <w:pPr>
        <w:spacing w:after="0"/>
        <w:ind w:left="0"/>
        <w:jc w:val="both"/>
      </w:pPr>
      <w:r>
        <w:rPr>
          <w:rFonts w:ascii="Times New Roman"/>
          <w:b w:val="false"/>
          <w:i w:val="false"/>
          <w:color w:val="000000"/>
          <w:sz w:val="28"/>
        </w:rPr>
        <w:t xml:space="preserve">
          процесса (при </w:t>
      </w:r>
    </w:p>
    <w:p>
      <w:pPr>
        <w:spacing w:after="0"/>
        <w:ind w:left="0"/>
        <w:jc w:val="both"/>
      </w:pPr>
      <w:r>
        <w:rPr>
          <w:rFonts w:ascii="Times New Roman"/>
          <w:b w:val="false"/>
          <w:i w:val="false"/>
          <w:color w:val="000000"/>
          <w:sz w:val="28"/>
        </w:rPr>
        <w:t xml:space="preserve">
          отсутствии </w:t>
      </w:r>
    </w:p>
    <w:p>
      <w:pPr>
        <w:spacing w:after="0"/>
        <w:ind w:left="0"/>
        <w:jc w:val="both"/>
      </w:pPr>
      <w:r>
        <w:rPr>
          <w:rFonts w:ascii="Times New Roman"/>
          <w:b w:val="false"/>
          <w:i w:val="false"/>
          <w:color w:val="000000"/>
          <w:sz w:val="28"/>
        </w:rPr>
        <w:t xml:space="preserve">
          симптомов </w:t>
      </w:r>
    </w:p>
    <w:p>
      <w:pPr>
        <w:spacing w:after="0"/>
        <w:ind w:left="0"/>
        <w:jc w:val="both"/>
      </w:pPr>
      <w:r>
        <w:rPr>
          <w:rFonts w:ascii="Times New Roman"/>
          <w:b w:val="false"/>
          <w:i w:val="false"/>
          <w:color w:val="000000"/>
          <w:sz w:val="28"/>
        </w:rPr>
        <w:t xml:space="preserve">
          сдавливающего </w:t>
      </w:r>
    </w:p>
    <w:p>
      <w:pPr>
        <w:spacing w:after="0"/>
        <w:ind w:left="0"/>
        <w:jc w:val="both"/>
      </w:pPr>
      <w:r>
        <w:rPr>
          <w:rFonts w:ascii="Times New Roman"/>
          <w:b w:val="false"/>
          <w:i w:val="false"/>
          <w:color w:val="000000"/>
          <w:sz w:val="28"/>
        </w:rPr>
        <w:t xml:space="preserve">
          перикардита; </w:t>
      </w:r>
    </w:p>
    <w:p>
      <w:pPr>
        <w:spacing w:after="0"/>
        <w:ind w:left="0"/>
        <w:jc w:val="both"/>
      </w:pPr>
      <w:r>
        <w:rPr>
          <w:rFonts w:ascii="Times New Roman"/>
          <w:b w:val="false"/>
          <w:i w:val="false"/>
          <w:color w:val="000000"/>
          <w:sz w:val="28"/>
        </w:rPr>
        <w:t xml:space="preserve">
          без явлений </w:t>
      </w:r>
    </w:p>
    <w:p>
      <w:pPr>
        <w:spacing w:after="0"/>
        <w:ind w:left="0"/>
        <w:jc w:val="both"/>
      </w:pPr>
      <w:r>
        <w:rPr>
          <w:rFonts w:ascii="Times New Roman"/>
          <w:b w:val="false"/>
          <w:i w:val="false"/>
          <w:color w:val="000000"/>
          <w:sz w:val="28"/>
        </w:rPr>
        <w:t xml:space="preserve">
          кишечной непро- </w:t>
      </w:r>
    </w:p>
    <w:p>
      <w:pPr>
        <w:spacing w:after="0"/>
        <w:ind w:left="0"/>
        <w:jc w:val="both"/>
      </w:pPr>
      <w:r>
        <w:rPr>
          <w:rFonts w:ascii="Times New Roman"/>
          <w:b w:val="false"/>
          <w:i w:val="false"/>
          <w:color w:val="000000"/>
          <w:sz w:val="28"/>
        </w:rPr>
        <w:t xml:space="preserve">
          ходимости при </w:t>
      </w:r>
    </w:p>
    <w:p>
      <w:pPr>
        <w:spacing w:after="0"/>
        <w:ind w:left="0"/>
        <w:jc w:val="both"/>
      </w:pPr>
      <w:r>
        <w:rPr>
          <w:rFonts w:ascii="Times New Roman"/>
          <w:b w:val="false"/>
          <w:i w:val="false"/>
          <w:color w:val="000000"/>
          <w:sz w:val="28"/>
        </w:rPr>
        <w:t xml:space="preserve">
          перитоните) </w:t>
      </w:r>
    </w:p>
    <w:p>
      <w:pPr>
        <w:spacing w:after="0"/>
        <w:ind w:left="0"/>
        <w:jc w:val="both"/>
      </w:pPr>
      <w:r>
        <w:rPr>
          <w:rFonts w:ascii="Times New Roman"/>
          <w:b w:val="false"/>
          <w:i w:val="false"/>
          <w:color w:val="000000"/>
          <w:sz w:val="28"/>
        </w:rPr>
        <w:t xml:space="preserve">
          в) сдавливаю- </w:t>
      </w:r>
    </w:p>
    <w:p>
      <w:pPr>
        <w:spacing w:after="0"/>
        <w:ind w:left="0"/>
        <w:jc w:val="both"/>
      </w:pPr>
      <w:r>
        <w:rPr>
          <w:rFonts w:ascii="Times New Roman"/>
          <w:b w:val="false"/>
          <w:i w:val="false"/>
          <w:color w:val="000000"/>
          <w:sz w:val="28"/>
        </w:rPr>
        <w:t xml:space="preserve">
          щий перикардит </w:t>
      </w:r>
    </w:p>
    <w:p>
      <w:pPr>
        <w:spacing w:after="0"/>
        <w:ind w:left="0"/>
        <w:jc w:val="both"/>
      </w:pPr>
      <w:r>
        <w:rPr>
          <w:rFonts w:ascii="Times New Roman"/>
          <w:b w:val="false"/>
          <w:i w:val="false"/>
          <w:color w:val="000000"/>
          <w:sz w:val="28"/>
        </w:rPr>
        <w:t xml:space="preserve">
          после операции </w:t>
      </w:r>
    </w:p>
    <w:p>
      <w:pPr>
        <w:spacing w:after="0"/>
        <w:ind w:left="0"/>
        <w:jc w:val="both"/>
      </w:pPr>
      <w:r>
        <w:rPr>
          <w:rFonts w:ascii="Times New Roman"/>
          <w:b w:val="false"/>
          <w:i w:val="false"/>
          <w:color w:val="000000"/>
          <w:sz w:val="28"/>
        </w:rPr>
        <w:t xml:space="preserve">
          перикардэкто- </w:t>
      </w:r>
    </w:p>
    <w:p>
      <w:pPr>
        <w:spacing w:after="0"/>
        <w:ind w:left="0"/>
        <w:jc w:val="both"/>
      </w:pPr>
      <w:r>
        <w:rPr>
          <w:rFonts w:ascii="Times New Roman"/>
          <w:b w:val="false"/>
          <w:i w:val="false"/>
          <w:color w:val="000000"/>
          <w:sz w:val="28"/>
        </w:rPr>
        <w:t xml:space="preserve">
          мии. </w:t>
      </w:r>
    </w:p>
    <w:p>
      <w:pPr>
        <w:spacing w:after="0"/>
        <w:ind w:left="0"/>
        <w:jc w:val="both"/>
      </w:pPr>
      <w:r>
        <w:rPr>
          <w:rFonts w:ascii="Times New Roman"/>
          <w:b w:val="false"/>
          <w:i w:val="false"/>
          <w:color w:val="000000"/>
          <w:sz w:val="28"/>
        </w:rPr>
        <w:t xml:space="preserve">
      80. Туберкулез     Улучшение общего              -//-          -//- </w:t>
      </w:r>
    </w:p>
    <w:p>
      <w:pPr>
        <w:spacing w:after="0"/>
        <w:ind w:left="0"/>
        <w:jc w:val="both"/>
      </w:pPr>
      <w:r>
        <w:rPr>
          <w:rFonts w:ascii="Times New Roman"/>
          <w:b w:val="false"/>
          <w:i w:val="false"/>
          <w:color w:val="000000"/>
          <w:sz w:val="28"/>
        </w:rPr>
        <w:t xml:space="preserve">
          надпочечников  состояния и </w:t>
      </w:r>
    </w:p>
    <w:p>
      <w:pPr>
        <w:spacing w:after="0"/>
        <w:ind w:left="0"/>
        <w:jc w:val="both"/>
      </w:pPr>
      <w:r>
        <w:rPr>
          <w:rFonts w:ascii="Times New Roman"/>
          <w:b w:val="false"/>
          <w:i w:val="false"/>
          <w:color w:val="000000"/>
          <w:sz w:val="28"/>
        </w:rPr>
        <w:t xml:space="preserve">
          в стадии ком-  нормализация </w:t>
      </w:r>
    </w:p>
    <w:p>
      <w:pPr>
        <w:spacing w:after="0"/>
        <w:ind w:left="0"/>
        <w:jc w:val="both"/>
      </w:pPr>
      <w:r>
        <w:rPr>
          <w:rFonts w:ascii="Times New Roman"/>
          <w:b w:val="false"/>
          <w:i w:val="false"/>
          <w:color w:val="000000"/>
          <w:sz w:val="28"/>
        </w:rPr>
        <w:t xml:space="preserve">
          пенсации       клинических и  </w:t>
      </w:r>
    </w:p>
    <w:p>
      <w:pPr>
        <w:spacing w:after="0"/>
        <w:ind w:left="0"/>
        <w:jc w:val="both"/>
      </w:pPr>
      <w:r>
        <w:rPr>
          <w:rFonts w:ascii="Times New Roman"/>
          <w:b w:val="false"/>
          <w:i w:val="false"/>
          <w:color w:val="000000"/>
          <w:sz w:val="28"/>
        </w:rPr>
        <w:t xml:space="preserve">
          (после кон-    функциональных </w:t>
      </w:r>
    </w:p>
    <w:p>
      <w:pPr>
        <w:spacing w:after="0"/>
        <w:ind w:left="0"/>
        <w:jc w:val="both"/>
      </w:pPr>
      <w:r>
        <w:rPr>
          <w:rFonts w:ascii="Times New Roman"/>
          <w:b w:val="false"/>
          <w:i w:val="false"/>
          <w:color w:val="000000"/>
          <w:sz w:val="28"/>
        </w:rPr>
        <w:t xml:space="preserve">
          сультации      показателей </w:t>
      </w:r>
    </w:p>
    <w:p>
      <w:pPr>
        <w:spacing w:after="0"/>
        <w:ind w:left="0"/>
        <w:jc w:val="both"/>
      </w:pPr>
      <w:r>
        <w:rPr>
          <w:rFonts w:ascii="Times New Roman"/>
          <w:b w:val="false"/>
          <w:i w:val="false"/>
          <w:color w:val="000000"/>
          <w:sz w:val="28"/>
        </w:rPr>
        <w:t xml:space="preserve">
          эндокринолога)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При направлении больных, перенесших туберкулезный менингит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(дети, подростки, взрослые) </w:t>
      </w:r>
    </w:p>
    <w:p>
      <w:pPr>
        <w:spacing w:after="0"/>
        <w:ind w:left="0"/>
        <w:jc w:val="both"/>
      </w:pPr>
      <w:r>
        <w:rPr>
          <w:rFonts w:ascii="Times New Roman"/>
          <w:b w:val="false"/>
          <w:i w:val="false"/>
          <w:color w:val="000000"/>
          <w:sz w:val="28"/>
        </w:rPr>
        <w:t xml:space="preserve">
      81. Реконвалес-    Основной задачей  а) 3-6  Лица, перенесшие Дети и под- </w:t>
      </w:r>
    </w:p>
    <w:p>
      <w:pPr>
        <w:spacing w:after="0"/>
        <w:ind w:left="0"/>
        <w:jc w:val="both"/>
      </w:pPr>
      <w:r>
        <w:rPr>
          <w:rFonts w:ascii="Times New Roman"/>
          <w:b w:val="false"/>
          <w:i w:val="false"/>
          <w:color w:val="000000"/>
          <w:sz w:val="28"/>
        </w:rPr>
        <w:t xml:space="preserve">
          центы после    санаторного этапа б) 4-7  туберкулезный    ростки нап- </w:t>
      </w:r>
    </w:p>
    <w:p>
      <w:pPr>
        <w:spacing w:after="0"/>
        <w:ind w:left="0"/>
        <w:jc w:val="both"/>
      </w:pPr>
      <w:r>
        <w:rPr>
          <w:rFonts w:ascii="Times New Roman"/>
          <w:b w:val="false"/>
          <w:i w:val="false"/>
          <w:color w:val="000000"/>
          <w:sz w:val="28"/>
        </w:rPr>
        <w:t xml:space="preserve">
          туберкулезного лечения является          менингит с выра- равляются в </w:t>
      </w:r>
    </w:p>
    <w:p>
      <w:pPr>
        <w:spacing w:after="0"/>
        <w:ind w:left="0"/>
        <w:jc w:val="both"/>
      </w:pPr>
      <w:r>
        <w:rPr>
          <w:rFonts w:ascii="Times New Roman"/>
          <w:b w:val="false"/>
          <w:i w:val="false"/>
          <w:color w:val="000000"/>
          <w:sz w:val="28"/>
        </w:rPr>
        <w:t xml:space="preserve">
          менингита,     обеспечение опти-         женными остаточ- санатории </w:t>
      </w:r>
    </w:p>
    <w:p>
      <w:pPr>
        <w:spacing w:after="0"/>
        <w:ind w:left="0"/>
        <w:jc w:val="both"/>
      </w:pPr>
      <w:r>
        <w:rPr>
          <w:rFonts w:ascii="Times New Roman"/>
          <w:b w:val="false"/>
          <w:i w:val="false"/>
          <w:color w:val="000000"/>
          <w:sz w:val="28"/>
        </w:rPr>
        <w:t xml:space="preserve">
          закончившие    мальных условий           ными явлениями   для детей </w:t>
      </w:r>
    </w:p>
    <w:p>
      <w:pPr>
        <w:spacing w:after="0"/>
        <w:ind w:left="0"/>
        <w:jc w:val="both"/>
      </w:pPr>
      <w:r>
        <w:rPr>
          <w:rFonts w:ascii="Times New Roman"/>
          <w:b w:val="false"/>
          <w:i w:val="false"/>
          <w:color w:val="000000"/>
          <w:sz w:val="28"/>
        </w:rPr>
        <w:t xml:space="preserve">
          стационарный   для повышения             и нуждающиеся    дошкольного </w:t>
      </w:r>
    </w:p>
    <w:p>
      <w:pPr>
        <w:spacing w:after="0"/>
        <w:ind w:left="0"/>
        <w:jc w:val="both"/>
      </w:pPr>
      <w:r>
        <w:rPr>
          <w:rFonts w:ascii="Times New Roman"/>
          <w:b w:val="false"/>
          <w:i w:val="false"/>
          <w:color w:val="000000"/>
          <w:sz w:val="28"/>
        </w:rPr>
        <w:t xml:space="preserve">
          курс лечения:  резистентности            в постороннем    и школьного </w:t>
      </w:r>
    </w:p>
    <w:p>
      <w:pPr>
        <w:spacing w:after="0"/>
        <w:ind w:left="0"/>
        <w:jc w:val="both"/>
      </w:pPr>
      <w:r>
        <w:rPr>
          <w:rFonts w:ascii="Times New Roman"/>
          <w:b w:val="false"/>
          <w:i w:val="false"/>
          <w:color w:val="000000"/>
          <w:sz w:val="28"/>
        </w:rPr>
        <w:t xml:space="preserve">
          а) без оста-   организма, вос-           уходе (параличи, возраста. </w:t>
      </w:r>
    </w:p>
    <w:p>
      <w:pPr>
        <w:spacing w:after="0"/>
        <w:ind w:left="0"/>
        <w:jc w:val="both"/>
      </w:pPr>
      <w:r>
        <w:rPr>
          <w:rFonts w:ascii="Times New Roman"/>
          <w:b w:val="false"/>
          <w:i w:val="false"/>
          <w:color w:val="000000"/>
          <w:sz w:val="28"/>
        </w:rPr>
        <w:t xml:space="preserve">
          точных невро-  становления нару-         нарушение интел- Для них </w:t>
      </w:r>
    </w:p>
    <w:p>
      <w:pPr>
        <w:spacing w:after="0"/>
        <w:ind w:left="0"/>
        <w:jc w:val="both"/>
      </w:pPr>
      <w:r>
        <w:rPr>
          <w:rFonts w:ascii="Times New Roman"/>
          <w:b w:val="false"/>
          <w:i w:val="false"/>
          <w:color w:val="000000"/>
          <w:sz w:val="28"/>
        </w:rPr>
        <w:t xml:space="preserve">
          логических     шенных функций            лекта и другие). сроки лече- </w:t>
      </w:r>
    </w:p>
    <w:p>
      <w:pPr>
        <w:spacing w:after="0"/>
        <w:ind w:left="0"/>
        <w:jc w:val="both"/>
      </w:pPr>
      <w:r>
        <w:rPr>
          <w:rFonts w:ascii="Times New Roman"/>
          <w:b w:val="false"/>
          <w:i w:val="false"/>
          <w:color w:val="000000"/>
          <w:sz w:val="28"/>
        </w:rPr>
        <w:t xml:space="preserve">
          расстройств    центральной               Лица, со стой-   ния не менее </w:t>
      </w:r>
    </w:p>
    <w:p>
      <w:pPr>
        <w:spacing w:after="0"/>
        <w:ind w:left="0"/>
        <w:jc w:val="both"/>
      </w:pPr>
      <w:r>
        <w:rPr>
          <w:rFonts w:ascii="Times New Roman"/>
          <w:b w:val="false"/>
          <w:i w:val="false"/>
          <w:color w:val="000000"/>
          <w:sz w:val="28"/>
        </w:rPr>
        <w:t xml:space="preserve">
          или с мини-    нервной системы           кими остаточными 6 месяцев. </w:t>
      </w:r>
    </w:p>
    <w:p>
      <w:pPr>
        <w:spacing w:after="0"/>
        <w:ind w:left="0"/>
        <w:jc w:val="both"/>
      </w:pPr>
      <w:r>
        <w:rPr>
          <w:rFonts w:ascii="Times New Roman"/>
          <w:b w:val="false"/>
          <w:i w:val="false"/>
          <w:color w:val="000000"/>
          <w:sz w:val="28"/>
        </w:rPr>
        <w:t xml:space="preserve">
          мальными       в период рекон-           явлениями и      В Санаторий </w:t>
      </w:r>
    </w:p>
    <w:p>
      <w:pPr>
        <w:spacing w:after="0"/>
        <w:ind w:left="0"/>
        <w:jc w:val="both"/>
      </w:pPr>
      <w:r>
        <w:rPr>
          <w:rFonts w:ascii="Times New Roman"/>
          <w:b w:val="false"/>
          <w:i w:val="false"/>
          <w:color w:val="000000"/>
          <w:sz w:val="28"/>
        </w:rPr>
        <w:t xml:space="preserve">
          изменениями    валесценции.              декомпенсацией   показано </w:t>
      </w:r>
    </w:p>
    <w:p>
      <w:pPr>
        <w:spacing w:after="0"/>
        <w:ind w:left="0"/>
        <w:jc w:val="both"/>
      </w:pPr>
      <w:r>
        <w:rPr>
          <w:rFonts w:ascii="Times New Roman"/>
          <w:b w:val="false"/>
          <w:i w:val="false"/>
          <w:color w:val="000000"/>
          <w:sz w:val="28"/>
        </w:rPr>
        <w:t xml:space="preserve">
          б) с остаточ-  а) Укрепление             функции нервной  направлять </w:t>
      </w:r>
    </w:p>
    <w:p>
      <w:pPr>
        <w:spacing w:after="0"/>
        <w:ind w:left="0"/>
        <w:jc w:val="both"/>
      </w:pPr>
      <w:r>
        <w:rPr>
          <w:rFonts w:ascii="Times New Roman"/>
          <w:b w:val="false"/>
          <w:i w:val="false"/>
          <w:color w:val="000000"/>
          <w:sz w:val="28"/>
        </w:rPr>
        <w:t xml:space="preserve">
          ными явлениями общего состояния.         системы при      тех больных, </w:t>
      </w:r>
    </w:p>
    <w:p>
      <w:pPr>
        <w:spacing w:after="0"/>
        <w:ind w:left="0"/>
        <w:jc w:val="both"/>
      </w:pPr>
      <w:r>
        <w:rPr>
          <w:rFonts w:ascii="Times New Roman"/>
          <w:b w:val="false"/>
          <w:i w:val="false"/>
          <w:color w:val="000000"/>
          <w:sz w:val="28"/>
        </w:rPr>
        <w:t xml:space="preserve">
          после пере-    Продолжение               отсутствии       у которых </w:t>
      </w:r>
    </w:p>
    <w:p>
      <w:pPr>
        <w:spacing w:after="0"/>
        <w:ind w:left="0"/>
        <w:jc w:val="both"/>
      </w:pPr>
      <w:r>
        <w:rPr>
          <w:rFonts w:ascii="Times New Roman"/>
          <w:b w:val="false"/>
          <w:i w:val="false"/>
          <w:color w:val="000000"/>
          <w:sz w:val="28"/>
        </w:rPr>
        <w:t xml:space="preserve">
          несенного      курса контроли-           динамики за      после шести </w:t>
      </w:r>
    </w:p>
    <w:p>
      <w:pPr>
        <w:spacing w:after="0"/>
        <w:ind w:left="0"/>
        <w:jc w:val="both"/>
      </w:pPr>
      <w:r>
        <w:rPr>
          <w:rFonts w:ascii="Times New Roman"/>
          <w:b w:val="false"/>
          <w:i w:val="false"/>
          <w:color w:val="000000"/>
          <w:sz w:val="28"/>
        </w:rPr>
        <w:t xml:space="preserve">
          менингита,     руемой химио-             последние        и более </w:t>
      </w:r>
    </w:p>
    <w:p>
      <w:pPr>
        <w:spacing w:after="0"/>
        <w:ind w:left="0"/>
        <w:jc w:val="both"/>
      </w:pPr>
      <w:r>
        <w:rPr>
          <w:rFonts w:ascii="Times New Roman"/>
          <w:b w:val="false"/>
          <w:i w:val="false"/>
          <w:color w:val="000000"/>
          <w:sz w:val="28"/>
        </w:rPr>
        <w:t xml:space="preserve">
          если не тре-   терапии                   2-3 года.        месяцев лече- </w:t>
      </w:r>
    </w:p>
    <w:p>
      <w:pPr>
        <w:spacing w:after="0"/>
        <w:ind w:left="0"/>
        <w:jc w:val="both"/>
      </w:pPr>
      <w:r>
        <w:rPr>
          <w:rFonts w:ascii="Times New Roman"/>
          <w:b w:val="false"/>
          <w:i w:val="false"/>
          <w:color w:val="000000"/>
          <w:sz w:val="28"/>
        </w:rPr>
        <w:t xml:space="preserve">
          буются индиви- (поддерживающая                            ния в тубер- </w:t>
      </w:r>
    </w:p>
    <w:p>
      <w:pPr>
        <w:spacing w:after="0"/>
        <w:ind w:left="0"/>
        <w:jc w:val="both"/>
      </w:pPr>
      <w:r>
        <w:rPr>
          <w:rFonts w:ascii="Times New Roman"/>
          <w:b w:val="false"/>
          <w:i w:val="false"/>
          <w:color w:val="000000"/>
          <w:sz w:val="28"/>
        </w:rPr>
        <w:t xml:space="preserve">
          дуальные усло- фаза). Применение                          кулезной </w:t>
      </w:r>
    </w:p>
    <w:p>
      <w:pPr>
        <w:spacing w:after="0"/>
        <w:ind w:left="0"/>
        <w:jc w:val="both"/>
      </w:pPr>
      <w:r>
        <w:rPr>
          <w:rFonts w:ascii="Times New Roman"/>
          <w:b w:val="false"/>
          <w:i w:val="false"/>
          <w:color w:val="000000"/>
          <w:sz w:val="28"/>
        </w:rPr>
        <w:t xml:space="preserve">
          вия ухода или  физических методов                         больнице было </w:t>
      </w:r>
    </w:p>
    <w:p>
      <w:pPr>
        <w:spacing w:after="0"/>
        <w:ind w:left="0"/>
        <w:jc w:val="both"/>
      </w:pPr>
      <w:r>
        <w:rPr>
          <w:rFonts w:ascii="Times New Roman"/>
          <w:b w:val="false"/>
          <w:i w:val="false"/>
          <w:color w:val="000000"/>
          <w:sz w:val="28"/>
        </w:rPr>
        <w:t xml:space="preserve">
          специальные    лечения (лечебная                          достигнуто </w:t>
      </w:r>
    </w:p>
    <w:p>
      <w:pPr>
        <w:spacing w:after="0"/>
        <w:ind w:left="0"/>
        <w:jc w:val="both"/>
      </w:pPr>
      <w:r>
        <w:rPr>
          <w:rFonts w:ascii="Times New Roman"/>
          <w:b w:val="false"/>
          <w:i w:val="false"/>
          <w:color w:val="000000"/>
          <w:sz w:val="28"/>
        </w:rPr>
        <w:t xml:space="preserve">
          виды лечения   гимнастика,                                снятие клини- </w:t>
      </w:r>
    </w:p>
    <w:p>
      <w:pPr>
        <w:spacing w:after="0"/>
        <w:ind w:left="0"/>
        <w:jc w:val="both"/>
      </w:pPr>
      <w:r>
        <w:rPr>
          <w:rFonts w:ascii="Times New Roman"/>
          <w:b w:val="false"/>
          <w:i w:val="false"/>
          <w:color w:val="000000"/>
          <w:sz w:val="28"/>
        </w:rPr>
        <w:t xml:space="preserve">
          в связи с      массаж, физио-                             ческих прояв- </w:t>
      </w:r>
    </w:p>
    <w:p>
      <w:pPr>
        <w:spacing w:after="0"/>
        <w:ind w:left="0"/>
        <w:jc w:val="both"/>
      </w:pPr>
      <w:r>
        <w:rPr>
          <w:rFonts w:ascii="Times New Roman"/>
          <w:b w:val="false"/>
          <w:i w:val="false"/>
          <w:color w:val="000000"/>
          <w:sz w:val="28"/>
        </w:rPr>
        <w:t xml:space="preserve">
          выраженными    терапия)                                   лений менин- </w:t>
      </w:r>
    </w:p>
    <w:p>
      <w:pPr>
        <w:spacing w:after="0"/>
        <w:ind w:left="0"/>
        <w:jc w:val="both"/>
      </w:pPr>
      <w:r>
        <w:rPr>
          <w:rFonts w:ascii="Times New Roman"/>
          <w:b w:val="false"/>
          <w:i w:val="false"/>
          <w:color w:val="000000"/>
          <w:sz w:val="28"/>
        </w:rPr>
        <w:t xml:space="preserve">
          дефектами      б) То же, что и                            гита и имеет </w:t>
      </w:r>
    </w:p>
    <w:p>
      <w:pPr>
        <w:spacing w:after="0"/>
        <w:ind w:left="0"/>
        <w:jc w:val="both"/>
      </w:pPr>
      <w:r>
        <w:rPr>
          <w:rFonts w:ascii="Times New Roman"/>
          <w:b w:val="false"/>
          <w:i w:val="false"/>
          <w:color w:val="000000"/>
          <w:sz w:val="28"/>
        </w:rPr>
        <w:t xml:space="preserve">
          речи, интел-   в пункте а.                                нормализация </w:t>
      </w:r>
    </w:p>
    <w:p>
      <w:pPr>
        <w:spacing w:after="0"/>
        <w:ind w:left="0"/>
        <w:jc w:val="both"/>
      </w:pPr>
      <w:r>
        <w:rPr>
          <w:rFonts w:ascii="Times New Roman"/>
          <w:b w:val="false"/>
          <w:i w:val="false"/>
          <w:color w:val="000000"/>
          <w:sz w:val="28"/>
        </w:rPr>
        <w:t xml:space="preserve">
          лекта,паралича Кроме того,                                состава </w:t>
      </w:r>
    </w:p>
    <w:p>
      <w:pPr>
        <w:spacing w:after="0"/>
        <w:ind w:left="0"/>
        <w:jc w:val="both"/>
      </w:pPr>
      <w:r>
        <w:rPr>
          <w:rFonts w:ascii="Times New Roman"/>
          <w:b w:val="false"/>
          <w:i w:val="false"/>
          <w:color w:val="000000"/>
          <w:sz w:val="28"/>
        </w:rPr>
        <w:t xml:space="preserve">
          и так далее    восстановление                             спинномозго- </w:t>
      </w:r>
    </w:p>
    <w:p>
      <w:pPr>
        <w:spacing w:after="0"/>
        <w:ind w:left="0"/>
        <w:jc w:val="both"/>
      </w:pPr>
      <w:r>
        <w:rPr>
          <w:rFonts w:ascii="Times New Roman"/>
          <w:b w:val="false"/>
          <w:i w:val="false"/>
          <w:color w:val="000000"/>
          <w:sz w:val="28"/>
        </w:rPr>
        <w:t xml:space="preserve">
                         нарушенных функций                         вой жидкости. </w:t>
      </w:r>
    </w:p>
    <w:p>
      <w:pPr>
        <w:spacing w:after="0"/>
        <w:ind w:left="0"/>
        <w:jc w:val="both"/>
      </w:pPr>
      <w:r>
        <w:rPr>
          <w:rFonts w:ascii="Times New Roman"/>
          <w:b w:val="false"/>
          <w:i w:val="false"/>
          <w:color w:val="000000"/>
          <w:sz w:val="28"/>
        </w:rPr>
        <w:t xml:space="preserve">
                         центральной                                Реконвалес- </w:t>
      </w:r>
    </w:p>
    <w:p>
      <w:pPr>
        <w:spacing w:after="0"/>
        <w:ind w:left="0"/>
        <w:jc w:val="both"/>
      </w:pPr>
      <w:r>
        <w:rPr>
          <w:rFonts w:ascii="Times New Roman"/>
          <w:b w:val="false"/>
          <w:i w:val="false"/>
          <w:color w:val="000000"/>
          <w:sz w:val="28"/>
        </w:rPr>
        <w:t xml:space="preserve">
                         нервной системы,                           центов после </w:t>
      </w:r>
    </w:p>
    <w:p>
      <w:pPr>
        <w:spacing w:after="0"/>
        <w:ind w:left="0"/>
        <w:jc w:val="both"/>
      </w:pPr>
      <w:r>
        <w:rPr>
          <w:rFonts w:ascii="Times New Roman"/>
          <w:b w:val="false"/>
          <w:i w:val="false"/>
          <w:color w:val="000000"/>
          <w:sz w:val="28"/>
        </w:rPr>
        <w:t xml:space="preserve">
                         восстановление                             туберкулез- </w:t>
      </w:r>
    </w:p>
    <w:p>
      <w:pPr>
        <w:spacing w:after="0"/>
        <w:ind w:left="0"/>
        <w:jc w:val="both"/>
      </w:pPr>
      <w:r>
        <w:rPr>
          <w:rFonts w:ascii="Times New Roman"/>
          <w:b w:val="false"/>
          <w:i w:val="false"/>
          <w:color w:val="000000"/>
          <w:sz w:val="28"/>
        </w:rPr>
        <w:t xml:space="preserve">
                         трудоспособности                           ного менин- </w:t>
      </w:r>
    </w:p>
    <w:p>
      <w:pPr>
        <w:spacing w:after="0"/>
        <w:ind w:left="0"/>
        <w:jc w:val="both"/>
      </w:pPr>
      <w:r>
        <w:rPr>
          <w:rFonts w:ascii="Times New Roman"/>
          <w:b w:val="false"/>
          <w:i w:val="false"/>
          <w:color w:val="000000"/>
          <w:sz w:val="28"/>
        </w:rPr>
        <w:t xml:space="preserve">
                                                                    гита следует </w:t>
      </w:r>
    </w:p>
    <w:p>
      <w:pPr>
        <w:spacing w:after="0"/>
        <w:ind w:left="0"/>
        <w:jc w:val="both"/>
      </w:pPr>
      <w:r>
        <w:rPr>
          <w:rFonts w:ascii="Times New Roman"/>
          <w:b w:val="false"/>
          <w:i w:val="false"/>
          <w:color w:val="000000"/>
          <w:sz w:val="28"/>
        </w:rPr>
        <w:t xml:space="preserve">
                                                                    направлять в </w:t>
      </w:r>
    </w:p>
    <w:p>
      <w:pPr>
        <w:spacing w:after="0"/>
        <w:ind w:left="0"/>
        <w:jc w:val="both"/>
      </w:pPr>
      <w:r>
        <w:rPr>
          <w:rFonts w:ascii="Times New Roman"/>
          <w:b w:val="false"/>
          <w:i w:val="false"/>
          <w:color w:val="000000"/>
          <w:sz w:val="28"/>
        </w:rPr>
        <w:t xml:space="preserve">
                                                                    Санаторий </w:t>
      </w:r>
    </w:p>
    <w:p>
      <w:pPr>
        <w:spacing w:after="0"/>
        <w:ind w:left="0"/>
        <w:jc w:val="both"/>
      </w:pPr>
      <w:r>
        <w:rPr>
          <w:rFonts w:ascii="Times New Roman"/>
          <w:b w:val="false"/>
          <w:i w:val="false"/>
          <w:color w:val="000000"/>
          <w:sz w:val="28"/>
        </w:rPr>
        <w:t xml:space="preserve">
                                                                    только той </w:t>
      </w:r>
    </w:p>
    <w:p>
      <w:pPr>
        <w:spacing w:after="0"/>
        <w:ind w:left="0"/>
        <w:jc w:val="both"/>
      </w:pPr>
      <w:r>
        <w:rPr>
          <w:rFonts w:ascii="Times New Roman"/>
          <w:b w:val="false"/>
          <w:i w:val="false"/>
          <w:color w:val="000000"/>
          <w:sz w:val="28"/>
        </w:rPr>
        <w:t xml:space="preserve">
                                                                    климатической </w:t>
      </w:r>
    </w:p>
    <w:p>
      <w:pPr>
        <w:spacing w:after="0"/>
        <w:ind w:left="0"/>
        <w:jc w:val="both"/>
      </w:pPr>
      <w:r>
        <w:rPr>
          <w:rFonts w:ascii="Times New Roman"/>
          <w:b w:val="false"/>
          <w:i w:val="false"/>
          <w:color w:val="000000"/>
          <w:sz w:val="28"/>
        </w:rPr>
        <w:t xml:space="preserve">
                                                                    зоны, где </w:t>
      </w:r>
    </w:p>
    <w:p>
      <w:pPr>
        <w:spacing w:after="0"/>
        <w:ind w:left="0"/>
        <w:jc w:val="both"/>
      </w:pPr>
      <w:r>
        <w:rPr>
          <w:rFonts w:ascii="Times New Roman"/>
          <w:b w:val="false"/>
          <w:i w:val="false"/>
          <w:color w:val="000000"/>
          <w:sz w:val="28"/>
        </w:rPr>
        <w:t xml:space="preserve">
                                                                    постоянно </w:t>
      </w:r>
    </w:p>
    <w:p>
      <w:pPr>
        <w:spacing w:after="0"/>
        <w:ind w:left="0"/>
        <w:jc w:val="both"/>
      </w:pPr>
      <w:r>
        <w:rPr>
          <w:rFonts w:ascii="Times New Roman"/>
          <w:b w:val="false"/>
          <w:i w:val="false"/>
          <w:color w:val="000000"/>
          <w:sz w:val="28"/>
        </w:rPr>
        <w:t xml:space="preserve">
                                                                    проживает </w:t>
      </w:r>
    </w:p>
    <w:p>
      <w:pPr>
        <w:spacing w:after="0"/>
        <w:ind w:left="0"/>
        <w:jc w:val="both"/>
      </w:pPr>
      <w:r>
        <w:rPr>
          <w:rFonts w:ascii="Times New Roman"/>
          <w:b w:val="false"/>
          <w:i w:val="false"/>
          <w:color w:val="000000"/>
          <w:sz w:val="28"/>
        </w:rPr>
        <w:t xml:space="preserve">
                                                                    больной. </w:t>
      </w:r>
    </w:p>
    <w:p>
      <w:pPr>
        <w:spacing w:after="0"/>
        <w:ind w:left="0"/>
        <w:jc w:val="both"/>
      </w:pPr>
      <w:r>
        <w:rPr>
          <w:rFonts w:ascii="Times New Roman"/>
          <w:b w:val="false"/>
          <w:i w:val="false"/>
          <w:color w:val="000000"/>
          <w:sz w:val="28"/>
        </w:rPr>
        <w:t xml:space="preserve">
                                                                    Лица, пере- </w:t>
      </w:r>
    </w:p>
    <w:p>
      <w:pPr>
        <w:spacing w:after="0"/>
        <w:ind w:left="0"/>
        <w:jc w:val="both"/>
      </w:pPr>
      <w:r>
        <w:rPr>
          <w:rFonts w:ascii="Times New Roman"/>
          <w:b w:val="false"/>
          <w:i w:val="false"/>
          <w:color w:val="000000"/>
          <w:sz w:val="28"/>
        </w:rPr>
        <w:t xml:space="preserve">
                                                                    несшие тубер- </w:t>
      </w:r>
    </w:p>
    <w:p>
      <w:pPr>
        <w:spacing w:after="0"/>
        <w:ind w:left="0"/>
        <w:jc w:val="both"/>
      </w:pPr>
      <w:r>
        <w:rPr>
          <w:rFonts w:ascii="Times New Roman"/>
          <w:b w:val="false"/>
          <w:i w:val="false"/>
          <w:color w:val="000000"/>
          <w:sz w:val="28"/>
        </w:rPr>
        <w:t xml:space="preserve">
                                                                    кулезный </w:t>
      </w:r>
    </w:p>
    <w:p>
      <w:pPr>
        <w:spacing w:after="0"/>
        <w:ind w:left="0"/>
        <w:jc w:val="both"/>
      </w:pPr>
      <w:r>
        <w:rPr>
          <w:rFonts w:ascii="Times New Roman"/>
          <w:b w:val="false"/>
          <w:i w:val="false"/>
          <w:color w:val="000000"/>
          <w:sz w:val="28"/>
        </w:rPr>
        <w:t xml:space="preserve">
                                                                    менингит и </w:t>
      </w:r>
    </w:p>
    <w:p>
      <w:pPr>
        <w:spacing w:after="0"/>
        <w:ind w:left="0"/>
        <w:jc w:val="both"/>
      </w:pPr>
      <w:r>
        <w:rPr>
          <w:rFonts w:ascii="Times New Roman"/>
          <w:b w:val="false"/>
          <w:i w:val="false"/>
          <w:color w:val="000000"/>
          <w:sz w:val="28"/>
        </w:rPr>
        <w:t xml:space="preserve">
                                                                    не имеющие </w:t>
      </w:r>
    </w:p>
    <w:p>
      <w:pPr>
        <w:spacing w:after="0"/>
        <w:ind w:left="0"/>
        <w:jc w:val="both"/>
      </w:pPr>
      <w:r>
        <w:rPr>
          <w:rFonts w:ascii="Times New Roman"/>
          <w:b w:val="false"/>
          <w:i w:val="false"/>
          <w:color w:val="000000"/>
          <w:sz w:val="28"/>
        </w:rPr>
        <w:t xml:space="preserve">
                                                                    активных </w:t>
      </w:r>
    </w:p>
    <w:p>
      <w:pPr>
        <w:spacing w:after="0"/>
        <w:ind w:left="0"/>
        <w:jc w:val="both"/>
      </w:pPr>
      <w:r>
        <w:rPr>
          <w:rFonts w:ascii="Times New Roman"/>
          <w:b w:val="false"/>
          <w:i w:val="false"/>
          <w:color w:val="000000"/>
          <w:sz w:val="28"/>
        </w:rPr>
        <w:t xml:space="preserve">
                                                                    туберкулез- </w:t>
      </w:r>
    </w:p>
    <w:p>
      <w:pPr>
        <w:spacing w:after="0"/>
        <w:ind w:left="0"/>
        <w:jc w:val="both"/>
      </w:pPr>
      <w:r>
        <w:rPr>
          <w:rFonts w:ascii="Times New Roman"/>
          <w:b w:val="false"/>
          <w:i w:val="false"/>
          <w:color w:val="000000"/>
          <w:sz w:val="28"/>
        </w:rPr>
        <w:t xml:space="preserve">
                                                                    ных измене- </w:t>
      </w:r>
    </w:p>
    <w:p>
      <w:pPr>
        <w:spacing w:after="0"/>
        <w:ind w:left="0"/>
        <w:jc w:val="both"/>
      </w:pPr>
      <w:r>
        <w:rPr>
          <w:rFonts w:ascii="Times New Roman"/>
          <w:b w:val="false"/>
          <w:i w:val="false"/>
          <w:color w:val="000000"/>
          <w:sz w:val="28"/>
        </w:rPr>
        <w:t xml:space="preserve">
                                                                    ний в легких, </w:t>
      </w:r>
    </w:p>
    <w:p>
      <w:pPr>
        <w:spacing w:after="0"/>
        <w:ind w:left="0"/>
        <w:jc w:val="both"/>
      </w:pPr>
      <w:r>
        <w:rPr>
          <w:rFonts w:ascii="Times New Roman"/>
          <w:b w:val="false"/>
          <w:i w:val="false"/>
          <w:color w:val="000000"/>
          <w:sz w:val="28"/>
        </w:rPr>
        <w:t xml:space="preserve">
                                                                    направляются </w:t>
      </w:r>
    </w:p>
    <w:p>
      <w:pPr>
        <w:spacing w:after="0"/>
        <w:ind w:left="0"/>
        <w:jc w:val="both"/>
      </w:pPr>
      <w:r>
        <w:rPr>
          <w:rFonts w:ascii="Times New Roman"/>
          <w:b w:val="false"/>
          <w:i w:val="false"/>
          <w:color w:val="000000"/>
          <w:sz w:val="28"/>
        </w:rPr>
        <w:t xml:space="preserve">
                                                                    в Санаторий </w:t>
      </w:r>
    </w:p>
    <w:p>
      <w:pPr>
        <w:spacing w:after="0"/>
        <w:ind w:left="0"/>
        <w:jc w:val="both"/>
      </w:pPr>
      <w:r>
        <w:rPr>
          <w:rFonts w:ascii="Times New Roman"/>
          <w:b w:val="false"/>
          <w:i w:val="false"/>
          <w:color w:val="000000"/>
          <w:sz w:val="28"/>
        </w:rPr>
        <w:t xml:space="preserve">
                                                                    для больных </w:t>
      </w:r>
    </w:p>
    <w:p>
      <w:pPr>
        <w:spacing w:after="0"/>
        <w:ind w:left="0"/>
        <w:jc w:val="both"/>
      </w:pPr>
      <w:r>
        <w:rPr>
          <w:rFonts w:ascii="Times New Roman"/>
          <w:b w:val="false"/>
          <w:i w:val="false"/>
          <w:color w:val="000000"/>
          <w:sz w:val="28"/>
        </w:rPr>
        <w:t xml:space="preserve">
                                                                    костно-сус- </w:t>
      </w:r>
    </w:p>
    <w:p>
      <w:pPr>
        <w:spacing w:after="0"/>
        <w:ind w:left="0"/>
        <w:jc w:val="both"/>
      </w:pPr>
      <w:r>
        <w:rPr>
          <w:rFonts w:ascii="Times New Roman"/>
          <w:b w:val="false"/>
          <w:i w:val="false"/>
          <w:color w:val="000000"/>
          <w:sz w:val="28"/>
        </w:rPr>
        <w:t xml:space="preserve">
                                                                    тавным или </w:t>
      </w:r>
    </w:p>
    <w:p>
      <w:pPr>
        <w:spacing w:after="0"/>
        <w:ind w:left="0"/>
        <w:jc w:val="both"/>
      </w:pPr>
      <w:r>
        <w:rPr>
          <w:rFonts w:ascii="Times New Roman"/>
          <w:b w:val="false"/>
          <w:i w:val="false"/>
          <w:color w:val="000000"/>
          <w:sz w:val="28"/>
        </w:rPr>
        <w:t xml:space="preserve">
                                                                    другими </w:t>
      </w:r>
    </w:p>
    <w:p>
      <w:pPr>
        <w:spacing w:after="0"/>
        <w:ind w:left="0"/>
        <w:jc w:val="both"/>
      </w:pPr>
      <w:r>
        <w:rPr>
          <w:rFonts w:ascii="Times New Roman"/>
          <w:b w:val="false"/>
          <w:i w:val="false"/>
          <w:color w:val="000000"/>
          <w:sz w:val="28"/>
        </w:rPr>
        <w:t xml:space="preserve">
                                                                    внелегочными </w:t>
      </w:r>
    </w:p>
    <w:p>
      <w:pPr>
        <w:spacing w:after="0"/>
        <w:ind w:left="0"/>
        <w:jc w:val="both"/>
      </w:pPr>
      <w:r>
        <w:rPr>
          <w:rFonts w:ascii="Times New Roman"/>
          <w:b w:val="false"/>
          <w:i w:val="false"/>
          <w:color w:val="000000"/>
          <w:sz w:val="28"/>
        </w:rPr>
        <w:t xml:space="preserve">
                                                                    формами тубер- </w:t>
      </w:r>
    </w:p>
    <w:p>
      <w:pPr>
        <w:spacing w:after="0"/>
        <w:ind w:left="0"/>
        <w:jc w:val="both"/>
      </w:pPr>
      <w:r>
        <w:rPr>
          <w:rFonts w:ascii="Times New Roman"/>
          <w:b w:val="false"/>
          <w:i w:val="false"/>
          <w:color w:val="000000"/>
          <w:sz w:val="28"/>
        </w:rPr>
        <w:t xml:space="preserve">
                                                                    кулеза, для </w:t>
      </w:r>
    </w:p>
    <w:p>
      <w:pPr>
        <w:spacing w:after="0"/>
        <w:ind w:left="0"/>
        <w:jc w:val="both"/>
      </w:pPr>
      <w:r>
        <w:rPr>
          <w:rFonts w:ascii="Times New Roman"/>
          <w:b w:val="false"/>
          <w:i w:val="false"/>
          <w:color w:val="000000"/>
          <w:sz w:val="28"/>
        </w:rPr>
        <w:t xml:space="preserve">
                                                                    реконвалес- </w:t>
      </w:r>
    </w:p>
    <w:p>
      <w:pPr>
        <w:spacing w:after="0"/>
        <w:ind w:left="0"/>
        <w:jc w:val="both"/>
      </w:pPr>
      <w:r>
        <w:rPr>
          <w:rFonts w:ascii="Times New Roman"/>
          <w:b w:val="false"/>
          <w:i w:val="false"/>
          <w:color w:val="000000"/>
          <w:sz w:val="28"/>
        </w:rPr>
        <w:t xml:space="preserve">
                                                                    центов же </w:t>
      </w:r>
    </w:p>
    <w:p>
      <w:pPr>
        <w:spacing w:after="0"/>
        <w:ind w:left="0"/>
        <w:jc w:val="both"/>
      </w:pPr>
      <w:r>
        <w:rPr>
          <w:rFonts w:ascii="Times New Roman"/>
          <w:b w:val="false"/>
          <w:i w:val="false"/>
          <w:color w:val="000000"/>
          <w:sz w:val="28"/>
        </w:rPr>
        <w:t xml:space="preserve">
                                                                    с активным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легких - </w:t>
      </w:r>
    </w:p>
    <w:p>
      <w:pPr>
        <w:spacing w:after="0"/>
        <w:ind w:left="0"/>
        <w:jc w:val="both"/>
      </w:pPr>
      <w:r>
        <w:rPr>
          <w:rFonts w:ascii="Times New Roman"/>
          <w:b w:val="false"/>
          <w:i w:val="false"/>
          <w:color w:val="000000"/>
          <w:sz w:val="28"/>
        </w:rPr>
        <w:t xml:space="preserve">
                                                                    в Санаторий </w:t>
      </w:r>
    </w:p>
    <w:p>
      <w:pPr>
        <w:spacing w:after="0"/>
        <w:ind w:left="0"/>
        <w:jc w:val="both"/>
      </w:pPr>
      <w:r>
        <w:rPr>
          <w:rFonts w:ascii="Times New Roman"/>
          <w:b w:val="false"/>
          <w:i w:val="false"/>
          <w:color w:val="000000"/>
          <w:sz w:val="28"/>
        </w:rPr>
        <w:t xml:space="preserve">
                                                                    для больных </w:t>
      </w:r>
    </w:p>
    <w:p>
      <w:pPr>
        <w:spacing w:after="0"/>
        <w:ind w:left="0"/>
        <w:jc w:val="both"/>
      </w:pPr>
      <w:r>
        <w:rPr>
          <w:rFonts w:ascii="Times New Roman"/>
          <w:b w:val="false"/>
          <w:i w:val="false"/>
          <w:color w:val="000000"/>
          <w:sz w:val="28"/>
        </w:rPr>
        <w:t xml:space="preserve">
                                                                    легочным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Реконвалес- </w:t>
      </w:r>
    </w:p>
    <w:p>
      <w:pPr>
        <w:spacing w:after="0"/>
        <w:ind w:left="0"/>
        <w:jc w:val="both"/>
      </w:pPr>
      <w:r>
        <w:rPr>
          <w:rFonts w:ascii="Times New Roman"/>
          <w:b w:val="false"/>
          <w:i w:val="false"/>
          <w:color w:val="000000"/>
          <w:sz w:val="28"/>
        </w:rPr>
        <w:t xml:space="preserve">
                                                                    центов после </w:t>
      </w:r>
    </w:p>
    <w:p>
      <w:pPr>
        <w:spacing w:after="0"/>
        <w:ind w:left="0"/>
        <w:jc w:val="both"/>
      </w:pPr>
      <w:r>
        <w:rPr>
          <w:rFonts w:ascii="Times New Roman"/>
          <w:b w:val="false"/>
          <w:i w:val="false"/>
          <w:color w:val="000000"/>
          <w:sz w:val="28"/>
        </w:rPr>
        <w:t xml:space="preserve">
                                                                    туберкулез- </w:t>
      </w:r>
    </w:p>
    <w:p>
      <w:pPr>
        <w:spacing w:after="0"/>
        <w:ind w:left="0"/>
        <w:jc w:val="both"/>
      </w:pPr>
      <w:r>
        <w:rPr>
          <w:rFonts w:ascii="Times New Roman"/>
          <w:b w:val="false"/>
          <w:i w:val="false"/>
          <w:color w:val="000000"/>
          <w:sz w:val="28"/>
        </w:rPr>
        <w:t xml:space="preserve">
                                                                    ного менин- </w:t>
      </w:r>
    </w:p>
    <w:p>
      <w:pPr>
        <w:spacing w:after="0"/>
        <w:ind w:left="0"/>
        <w:jc w:val="both"/>
      </w:pPr>
      <w:r>
        <w:rPr>
          <w:rFonts w:ascii="Times New Roman"/>
          <w:b w:val="false"/>
          <w:i w:val="false"/>
          <w:color w:val="000000"/>
          <w:sz w:val="28"/>
        </w:rPr>
        <w:t xml:space="preserve">
                                                                    гита следует </w:t>
      </w:r>
    </w:p>
    <w:p>
      <w:pPr>
        <w:spacing w:after="0"/>
        <w:ind w:left="0"/>
        <w:jc w:val="both"/>
      </w:pPr>
      <w:r>
        <w:rPr>
          <w:rFonts w:ascii="Times New Roman"/>
          <w:b w:val="false"/>
          <w:i w:val="false"/>
          <w:color w:val="000000"/>
          <w:sz w:val="28"/>
        </w:rPr>
        <w:t xml:space="preserve">
                                                                    направлять </w:t>
      </w:r>
    </w:p>
    <w:p>
      <w:pPr>
        <w:spacing w:after="0"/>
        <w:ind w:left="0"/>
        <w:jc w:val="both"/>
      </w:pPr>
      <w:r>
        <w:rPr>
          <w:rFonts w:ascii="Times New Roman"/>
          <w:b w:val="false"/>
          <w:i w:val="false"/>
          <w:color w:val="000000"/>
          <w:sz w:val="28"/>
        </w:rPr>
        <w:t xml:space="preserve">
                                                                    в Санаторий, </w:t>
      </w:r>
    </w:p>
    <w:p>
      <w:pPr>
        <w:spacing w:after="0"/>
        <w:ind w:left="0"/>
        <w:jc w:val="both"/>
      </w:pPr>
      <w:r>
        <w:rPr>
          <w:rFonts w:ascii="Times New Roman"/>
          <w:b w:val="false"/>
          <w:i w:val="false"/>
          <w:color w:val="000000"/>
          <w:sz w:val="28"/>
        </w:rPr>
        <w:t xml:space="preserve">
                                                                    где им может </w:t>
      </w:r>
    </w:p>
    <w:p>
      <w:pPr>
        <w:spacing w:after="0"/>
        <w:ind w:left="0"/>
        <w:jc w:val="both"/>
      </w:pPr>
      <w:r>
        <w:rPr>
          <w:rFonts w:ascii="Times New Roman"/>
          <w:b w:val="false"/>
          <w:i w:val="false"/>
          <w:color w:val="000000"/>
          <w:sz w:val="28"/>
        </w:rPr>
        <w:t xml:space="preserve">
                                                                    быть обеспе- </w:t>
      </w:r>
    </w:p>
    <w:p>
      <w:pPr>
        <w:spacing w:after="0"/>
        <w:ind w:left="0"/>
        <w:jc w:val="both"/>
      </w:pPr>
      <w:r>
        <w:rPr>
          <w:rFonts w:ascii="Times New Roman"/>
          <w:b w:val="false"/>
          <w:i w:val="false"/>
          <w:color w:val="000000"/>
          <w:sz w:val="28"/>
        </w:rPr>
        <w:t xml:space="preserve">
                                                                    чена консуль- </w:t>
      </w:r>
    </w:p>
    <w:p>
      <w:pPr>
        <w:spacing w:after="0"/>
        <w:ind w:left="0"/>
        <w:jc w:val="both"/>
      </w:pPr>
      <w:r>
        <w:rPr>
          <w:rFonts w:ascii="Times New Roman"/>
          <w:b w:val="false"/>
          <w:i w:val="false"/>
          <w:color w:val="000000"/>
          <w:sz w:val="28"/>
        </w:rPr>
        <w:t xml:space="preserve">
                                                                    тативная </w:t>
      </w:r>
    </w:p>
    <w:p>
      <w:pPr>
        <w:spacing w:after="0"/>
        <w:ind w:left="0"/>
        <w:jc w:val="both"/>
      </w:pPr>
      <w:r>
        <w:rPr>
          <w:rFonts w:ascii="Times New Roman"/>
          <w:b w:val="false"/>
          <w:i w:val="false"/>
          <w:color w:val="000000"/>
          <w:sz w:val="28"/>
        </w:rPr>
        <w:t xml:space="preserve">
                                                                    помощь невро- </w:t>
      </w:r>
    </w:p>
    <w:p>
      <w:pPr>
        <w:spacing w:after="0"/>
        <w:ind w:left="0"/>
        <w:jc w:val="both"/>
      </w:pPr>
      <w:r>
        <w:rPr>
          <w:rFonts w:ascii="Times New Roman"/>
          <w:b w:val="false"/>
          <w:i w:val="false"/>
          <w:color w:val="000000"/>
          <w:sz w:val="28"/>
        </w:rPr>
        <w:t xml:space="preserve">
                                                                    патолога, </w:t>
      </w:r>
    </w:p>
    <w:p>
      <w:pPr>
        <w:spacing w:after="0"/>
        <w:ind w:left="0"/>
        <w:jc w:val="both"/>
      </w:pPr>
      <w:r>
        <w:rPr>
          <w:rFonts w:ascii="Times New Roman"/>
          <w:b w:val="false"/>
          <w:i w:val="false"/>
          <w:color w:val="000000"/>
          <w:sz w:val="28"/>
        </w:rPr>
        <w:t xml:space="preserve">
                                                                    окулиста, </w:t>
      </w:r>
    </w:p>
    <w:p>
      <w:pPr>
        <w:spacing w:after="0"/>
        <w:ind w:left="0"/>
        <w:jc w:val="both"/>
      </w:pPr>
      <w:r>
        <w:rPr>
          <w:rFonts w:ascii="Times New Roman"/>
          <w:b w:val="false"/>
          <w:i w:val="false"/>
          <w:color w:val="000000"/>
          <w:sz w:val="28"/>
        </w:rPr>
        <w:t xml:space="preserve">
                                                                    фтизиатра. </w:t>
      </w:r>
    </w:p>
    <w:p>
      <w:pPr>
        <w:spacing w:after="0"/>
        <w:ind w:left="0"/>
        <w:jc w:val="both"/>
      </w:pPr>
      <w:r>
        <w:rPr>
          <w:rFonts w:ascii="Times New Roman"/>
          <w:b w:val="false"/>
          <w:i w:val="false"/>
          <w:color w:val="000000"/>
          <w:sz w:val="28"/>
        </w:rPr>
        <w:t xml:space="preserve">
                                                                    Лечение </w:t>
      </w:r>
    </w:p>
    <w:p>
      <w:pPr>
        <w:spacing w:after="0"/>
        <w:ind w:left="0"/>
        <w:jc w:val="both"/>
      </w:pPr>
      <w:r>
        <w:rPr>
          <w:rFonts w:ascii="Times New Roman"/>
          <w:b w:val="false"/>
          <w:i w:val="false"/>
          <w:color w:val="000000"/>
          <w:sz w:val="28"/>
        </w:rPr>
        <w:t xml:space="preserve">
                                                                    сопутствующих </w:t>
      </w:r>
    </w:p>
    <w:p>
      <w:pPr>
        <w:spacing w:after="0"/>
        <w:ind w:left="0"/>
        <w:jc w:val="both"/>
      </w:pPr>
      <w:r>
        <w:rPr>
          <w:rFonts w:ascii="Times New Roman"/>
          <w:b w:val="false"/>
          <w:i w:val="false"/>
          <w:color w:val="000000"/>
          <w:sz w:val="28"/>
        </w:rPr>
        <w:t xml:space="preserve">
                                                                    менингиту </w:t>
      </w:r>
    </w:p>
    <w:p>
      <w:pPr>
        <w:spacing w:after="0"/>
        <w:ind w:left="0"/>
        <w:jc w:val="both"/>
      </w:pPr>
      <w:r>
        <w:rPr>
          <w:rFonts w:ascii="Times New Roman"/>
          <w:b w:val="false"/>
          <w:i w:val="false"/>
          <w:color w:val="000000"/>
          <w:sz w:val="28"/>
        </w:rPr>
        <w:t xml:space="preserve">
                                                                    локализаций </w:t>
      </w:r>
    </w:p>
    <w:p>
      <w:pPr>
        <w:spacing w:after="0"/>
        <w:ind w:left="0"/>
        <w:jc w:val="both"/>
      </w:pPr>
      <w:r>
        <w:rPr>
          <w:rFonts w:ascii="Times New Roman"/>
          <w:b w:val="false"/>
          <w:i w:val="false"/>
          <w:color w:val="000000"/>
          <w:sz w:val="28"/>
        </w:rPr>
        <w:t xml:space="preserve">
                                                                    туберкулеза </w:t>
      </w:r>
    </w:p>
    <w:p>
      <w:pPr>
        <w:spacing w:after="0"/>
        <w:ind w:left="0"/>
        <w:jc w:val="both"/>
      </w:pPr>
      <w:r>
        <w:rPr>
          <w:rFonts w:ascii="Times New Roman"/>
          <w:b w:val="false"/>
          <w:i w:val="false"/>
          <w:color w:val="000000"/>
          <w:sz w:val="28"/>
        </w:rPr>
        <w:t xml:space="preserve">
                                                                    определяется </w:t>
      </w:r>
    </w:p>
    <w:p>
      <w:pPr>
        <w:spacing w:after="0"/>
        <w:ind w:left="0"/>
        <w:jc w:val="both"/>
      </w:pPr>
      <w:r>
        <w:rPr>
          <w:rFonts w:ascii="Times New Roman"/>
          <w:b w:val="false"/>
          <w:i w:val="false"/>
          <w:color w:val="000000"/>
          <w:sz w:val="28"/>
        </w:rPr>
        <w:t xml:space="preserve">
                                                                    по показа- </w:t>
      </w:r>
    </w:p>
    <w:p>
      <w:pPr>
        <w:spacing w:after="0"/>
        <w:ind w:left="0"/>
        <w:jc w:val="both"/>
      </w:pPr>
      <w:r>
        <w:rPr>
          <w:rFonts w:ascii="Times New Roman"/>
          <w:b w:val="false"/>
          <w:i w:val="false"/>
          <w:color w:val="000000"/>
          <w:sz w:val="28"/>
        </w:rPr>
        <w:t xml:space="preserve">
                                                                    ниям, обус- </w:t>
      </w:r>
    </w:p>
    <w:p>
      <w:pPr>
        <w:spacing w:after="0"/>
        <w:ind w:left="0"/>
        <w:jc w:val="both"/>
      </w:pPr>
      <w:r>
        <w:rPr>
          <w:rFonts w:ascii="Times New Roman"/>
          <w:b w:val="false"/>
          <w:i w:val="false"/>
          <w:color w:val="000000"/>
          <w:sz w:val="28"/>
        </w:rPr>
        <w:t xml:space="preserve">
                                                                    ловленным </w:t>
      </w:r>
    </w:p>
    <w:p>
      <w:pPr>
        <w:spacing w:after="0"/>
        <w:ind w:left="0"/>
        <w:jc w:val="both"/>
      </w:pPr>
      <w:r>
        <w:rPr>
          <w:rFonts w:ascii="Times New Roman"/>
          <w:b w:val="false"/>
          <w:i w:val="false"/>
          <w:color w:val="000000"/>
          <w:sz w:val="28"/>
        </w:rPr>
        <w:t xml:space="preserve">
                                                                    характером </w:t>
      </w:r>
    </w:p>
    <w:p>
      <w:pPr>
        <w:spacing w:after="0"/>
        <w:ind w:left="0"/>
        <w:jc w:val="both"/>
      </w:pPr>
      <w:r>
        <w:rPr>
          <w:rFonts w:ascii="Times New Roman"/>
          <w:b w:val="false"/>
          <w:i w:val="false"/>
          <w:color w:val="000000"/>
          <w:sz w:val="28"/>
        </w:rPr>
        <w:t xml:space="preserve">
                                                                    того или </w:t>
      </w:r>
    </w:p>
    <w:p>
      <w:pPr>
        <w:spacing w:after="0"/>
        <w:ind w:left="0"/>
        <w:jc w:val="both"/>
      </w:pPr>
      <w:r>
        <w:rPr>
          <w:rFonts w:ascii="Times New Roman"/>
          <w:b w:val="false"/>
          <w:i w:val="false"/>
          <w:color w:val="000000"/>
          <w:sz w:val="28"/>
        </w:rPr>
        <w:t xml:space="preserve">
                                                                    иного </w:t>
      </w:r>
    </w:p>
    <w:p>
      <w:pPr>
        <w:spacing w:after="0"/>
        <w:ind w:left="0"/>
        <w:jc w:val="both"/>
      </w:pPr>
      <w:r>
        <w:rPr>
          <w:rFonts w:ascii="Times New Roman"/>
          <w:b w:val="false"/>
          <w:i w:val="false"/>
          <w:color w:val="000000"/>
          <w:sz w:val="28"/>
        </w:rPr>
        <w:t xml:space="preserve">
                                                                    поражения </w:t>
      </w:r>
    </w:p>
    <w:p>
      <w:pPr>
        <w:spacing w:after="0"/>
        <w:ind w:left="0"/>
        <w:jc w:val="both"/>
      </w:pPr>
      <w:r>
        <w:rPr>
          <w:rFonts w:ascii="Times New Roman"/>
          <w:b w:val="false"/>
          <w:i w:val="false"/>
          <w:color w:val="000000"/>
          <w:sz w:val="28"/>
        </w:rPr>
        <w:t xml:space="preserve">
      82. Реконвалес-    Применение        2-3         -//-           -//- </w:t>
      </w:r>
    </w:p>
    <w:p>
      <w:pPr>
        <w:spacing w:after="0"/>
        <w:ind w:left="0"/>
        <w:jc w:val="both"/>
      </w:pPr>
      <w:r>
        <w:rPr>
          <w:rFonts w:ascii="Times New Roman"/>
          <w:b w:val="false"/>
          <w:i w:val="false"/>
          <w:color w:val="000000"/>
          <w:sz w:val="28"/>
        </w:rPr>
        <w:t xml:space="preserve">
          центы после    повторных курсов </w:t>
      </w:r>
    </w:p>
    <w:p>
      <w:pPr>
        <w:spacing w:after="0"/>
        <w:ind w:left="0"/>
        <w:jc w:val="both"/>
      </w:pPr>
      <w:r>
        <w:rPr>
          <w:rFonts w:ascii="Times New Roman"/>
          <w:b w:val="false"/>
          <w:i w:val="false"/>
          <w:color w:val="000000"/>
          <w:sz w:val="28"/>
        </w:rPr>
        <w:t xml:space="preserve">
          перенесенного  физических мето- </w:t>
      </w:r>
    </w:p>
    <w:p>
      <w:pPr>
        <w:spacing w:after="0"/>
        <w:ind w:left="0"/>
        <w:jc w:val="both"/>
      </w:pPr>
      <w:r>
        <w:rPr>
          <w:rFonts w:ascii="Times New Roman"/>
          <w:b w:val="false"/>
          <w:i w:val="false"/>
          <w:color w:val="000000"/>
          <w:sz w:val="28"/>
        </w:rPr>
        <w:t xml:space="preserve">
          туберкулезного дов лечения, </w:t>
      </w:r>
    </w:p>
    <w:p>
      <w:pPr>
        <w:spacing w:after="0"/>
        <w:ind w:left="0"/>
        <w:jc w:val="both"/>
      </w:pPr>
      <w:r>
        <w:rPr>
          <w:rFonts w:ascii="Times New Roman"/>
          <w:b w:val="false"/>
          <w:i w:val="false"/>
          <w:color w:val="000000"/>
          <w:sz w:val="28"/>
        </w:rPr>
        <w:t xml:space="preserve">
          менингита,     направленных на </w:t>
      </w:r>
    </w:p>
    <w:p>
      <w:pPr>
        <w:spacing w:after="0"/>
        <w:ind w:left="0"/>
        <w:jc w:val="both"/>
      </w:pPr>
      <w:r>
        <w:rPr>
          <w:rFonts w:ascii="Times New Roman"/>
          <w:b w:val="false"/>
          <w:i w:val="false"/>
          <w:color w:val="000000"/>
          <w:sz w:val="28"/>
        </w:rPr>
        <w:t xml:space="preserve">
          ежегодно в     восстановление </w:t>
      </w:r>
    </w:p>
    <w:p>
      <w:pPr>
        <w:spacing w:after="0"/>
        <w:ind w:left="0"/>
        <w:jc w:val="both"/>
      </w:pPr>
      <w:r>
        <w:rPr>
          <w:rFonts w:ascii="Times New Roman"/>
          <w:b w:val="false"/>
          <w:i w:val="false"/>
          <w:color w:val="000000"/>
          <w:sz w:val="28"/>
        </w:rPr>
        <w:t xml:space="preserve">
          течении первых функции централь- </w:t>
      </w:r>
    </w:p>
    <w:p>
      <w:pPr>
        <w:spacing w:after="0"/>
        <w:ind w:left="0"/>
        <w:jc w:val="both"/>
      </w:pPr>
      <w:r>
        <w:rPr>
          <w:rFonts w:ascii="Times New Roman"/>
          <w:b w:val="false"/>
          <w:i w:val="false"/>
          <w:color w:val="000000"/>
          <w:sz w:val="28"/>
        </w:rPr>
        <w:t xml:space="preserve">
          3 лет после    ной нервной </w:t>
      </w:r>
    </w:p>
    <w:p>
      <w:pPr>
        <w:spacing w:after="0"/>
        <w:ind w:left="0"/>
        <w:jc w:val="both"/>
      </w:pPr>
      <w:r>
        <w:rPr>
          <w:rFonts w:ascii="Times New Roman"/>
          <w:b w:val="false"/>
          <w:i w:val="false"/>
          <w:color w:val="000000"/>
          <w:sz w:val="28"/>
        </w:rPr>
        <w:t xml:space="preserve">
          перенесенного  системы </w:t>
      </w:r>
    </w:p>
    <w:p>
      <w:pPr>
        <w:spacing w:after="0"/>
        <w:ind w:left="0"/>
        <w:jc w:val="both"/>
      </w:pPr>
      <w:r>
        <w:rPr>
          <w:rFonts w:ascii="Times New Roman"/>
          <w:b w:val="false"/>
          <w:i w:val="false"/>
          <w:color w:val="000000"/>
          <w:sz w:val="28"/>
        </w:rPr>
        <w:t xml:space="preserve">
          заболевания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При направлении женщин, больных туберкулезом половых органов </w:t>
      </w:r>
    </w:p>
    <w:p>
      <w:pPr>
        <w:spacing w:after="0"/>
        <w:ind w:left="0"/>
        <w:jc w:val="both"/>
      </w:pPr>
      <w:r>
        <w:rPr>
          <w:rFonts w:ascii="Times New Roman"/>
          <w:b w:val="false"/>
          <w:i w:val="false"/>
          <w:color w:val="000000"/>
          <w:sz w:val="28"/>
        </w:rPr>
        <w:t xml:space="preserve">
      83. Свежевыявлен-  Рассасывание      2-4     Все острые и     При очаговой </w:t>
      </w:r>
    </w:p>
    <w:p>
      <w:pPr>
        <w:spacing w:after="0"/>
        <w:ind w:left="0"/>
        <w:jc w:val="both"/>
      </w:pPr>
      <w:r>
        <w:rPr>
          <w:rFonts w:ascii="Times New Roman"/>
          <w:b w:val="false"/>
          <w:i w:val="false"/>
          <w:color w:val="000000"/>
          <w:sz w:val="28"/>
        </w:rPr>
        <w:t xml:space="preserve">
          ные тубер-     воспалительных            подострые тубер- форме сроки </w:t>
      </w:r>
    </w:p>
    <w:p>
      <w:pPr>
        <w:spacing w:after="0"/>
        <w:ind w:left="0"/>
        <w:jc w:val="both"/>
      </w:pPr>
      <w:r>
        <w:rPr>
          <w:rFonts w:ascii="Times New Roman"/>
          <w:b w:val="false"/>
          <w:i w:val="false"/>
          <w:color w:val="000000"/>
          <w:sz w:val="28"/>
        </w:rPr>
        <w:t xml:space="preserve">
          кулезные       изменений в               кулезные         лечения до </w:t>
      </w:r>
    </w:p>
    <w:p>
      <w:pPr>
        <w:spacing w:after="0"/>
        <w:ind w:left="0"/>
        <w:jc w:val="both"/>
      </w:pPr>
      <w:r>
        <w:rPr>
          <w:rFonts w:ascii="Times New Roman"/>
          <w:b w:val="false"/>
          <w:i w:val="false"/>
          <w:color w:val="000000"/>
          <w:sz w:val="28"/>
        </w:rPr>
        <w:t xml:space="preserve">
          эндометриты    придатках матки           сальпиного-      2 месяцев. </w:t>
      </w:r>
    </w:p>
    <w:p>
      <w:pPr>
        <w:spacing w:after="0"/>
        <w:ind w:left="0"/>
        <w:jc w:val="both"/>
      </w:pPr>
      <w:r>
        <w:rPr>
          <w:rFonts w:ascii="Times New Roman"/>
          <w:b w:val="false"/>
          <w:i w:val="false"/>
          <w:color w:val="000000"/>
          <w:sz w:val="28"/>
        </w:rPr>
        <w:t xml:space="preserve">
          в сочетании с  и в самой матке.          офориты          При инфиль- </w:t>
      </w:r>
    </w:p>
    <w:p>
      <w:pPr>
        <w:spacing w:after="0"/>
        <w:ind w:left="0"/>
        <w:jc w:val="both"/>
      </w:pPr>
      <w:r>
        <w:rPr>
          <w:rFonts w:ascii="Times New Roman"/>
          <w:b w:val="false"/>
          <w:i w:val="false"/>
          <w:color w:val="000000"/>
          <w:sz w:val="28"/>
        </w:rPr>
        <w:t xml:space="preserve">
          очаговыми,     Стабилизация              со значительным  тративной, </w:t>
      </w:r>
    </w:p>
    <w:p>
      <w:pPr>
        <w:spacing w:after="0"/>
        <w:ind w:left="0"/>
        <w:jc w:val="both"/>
      </w:pPr>
      <w:r>
        <w:rPr>
          <w:rFonts w:ascii="Times New Roman"/>
          <w:b w:val="false"/>
          <w:i w:val="false"/>
          <w:color w:val="000000"/>
          <w:sz w:val="28"/>
        </w:rPr>
        <w:t xml:space="preserve">
          инфильтратив-  процесса.                 повышением       инфиль- </w:t>
      </w:r>
    </w:p>
    <w:p>
      <w:pPr>
        <w:spacing w:after="0"/>
        <w:ind w:left="0"/>
        <w:jc w:val="both"/>
      </w:pPr>
      <w:r>
        <w:rPr>
          <w:rFonts w:ascii="Times New Roman"/>
          <w:b w:val="false"/>
          <w:i w:val="false"/>
          <w:color w:val="000000"/>
          <w:sz w:val="28"/>
        </w:rPr>
        <w:t xml:space="preserve">
          ными, инфиль-  Нормализация              температуры и    тративно- </w:t>
      </w:r>
    </w:p>
    <w:p>
      <w:pPr>
        <w:spacing w:after="0"/>
        <w:ind w:left="0"/>
        <w:jc w:val="both"/>
      </w:pPr>
      <w:r>
        <w:rPr>
          <w:rFonts w:ascii="Times New Roman"/>
          <w:b w:val="false"/>
          <w:i w:val="false"/>
          <w:color w:val="000000"/>
          <w:sz w:val="28"/>
        </w:rPr>
        <w:t xml:space="preserve">
          тративно-      менструации.              явлениями        экссудатив- </w:t>
      </w:r>
    </w:p>
    <w:p>
      <w:pPr>
        <w:spacing w:after="0"/>
        <w:ind w:left="0"/>
        <w:jc w:val="both"/>
      </w:pPr>
      <w:r>
        <w:rPr>
          <w:rFonts w:ascii="Times New Roman"/>
          <w:b w:val="false"/>
          <w:i w:val="false"/>
          <w:color w:val="000000"/>
          <w:sz w:val="28"/>
        </w:rPr>
        <w:t xml:space="preserve">
          экссудатив-    Стандартизирован-         пельвиопери-     ной до 4 </w:t>
      </w:r>
    </w:p>
    <w:p>
      <w:pPr>
        <w:spacing w:after="0"/>
        <w:ind w:left="0"/>
        <w:jc w:val="both"/>
      </w:pPr>
      <w:r>
        <w:rPr>
          <w:rFonts w:ascii="Times New Roman"/>
          <w:b w:val="false"/>
          <w:i w:val="false"/>
          <w:color w:val="000000"/>
          <w:sz w:val="28"/>
        </w:rPr>
        <w:t xml:space="preserve">
          ными, казеоз-  ная химиотерапия          тонита или       месяцев. </w:t>
      </w:r>
    </w:p>
    <w:p>
      <w:pPr>
        <w:spacing w:after="0"/>
        <w:ind w:left="0"/>
        <w:jc w:val="both"/>
      </w:pPr>
      <w:r>
        <w:rPr>
          <w:rFonts w:ascii="Times New Roman"/>
          <w:b w:val="false"/>
          <w:i w:val="false"/>
          <w:color w:val="000000"/>
          <w:sz w:val="28"/>
        </w:rPr>
        <w:t xml:space="preserve">
          ными формами   в контролируемом          разлитого        При отсут- </w:t>
      </w:r>
    </w:p>
    <w:p>
      <w:pPr>
        <w:spacing w:after="0"/>
        <w:ind w:left="0"/>
        <w:jc w:val="both"/>
      </w:pPr>
      <w:r>
        <w:rPr>
          <w:rFonts w:ascii="Times New Roman"/>
          <w:b w:val="false"/>
          <w:i w:val="false"/>
          <w:color w:val="000000"/>
          <w:sz w:val="28"/>
        </w:rPr>
        <w:t xml:space="preserve">
          поражения      режиме                    перитонита.      ствии клини- </w:t>
      </w:r>
    </w:p>
    <w:p>
      <w:pPr>
        <w:spacing w:after="0"/>
        <w:ind w:left="0"/>
        <w:jc w:val="both"/>
      </w:pPr>
      <w:r>
        <w:rPr>
          <w:rFonts w:ascii="Times New Roman"/>
          <w:b w:val="false"/>
          <w:i w:val="false"/>
          <w:color w:val="000000"/>
          <w:sz w:val="28"/>
        </w:rPr>
        <w:t xml:space="preserve">
          придатков      (поддерживающая           Туберкулезные    ческого </w:t>
      </w:r>
    </w:p>
    <w:p>
      <w:pPr>
        <w:spacing w:after="0"/>
        <w:ind w:left="0"/>
        <w:jc w:val="both"/>
      </w:pPr>
      <w:r>
        <w:rPr>
          <w:rFonts w:ascii="Times New Roman"/>
          <w:b w:val="false"/>
          <w:i w:val="false"/>
          <w:color w:val="000000"/>
          <w:sz w:val="28"/>
        </w:rPr>
        <w:t xml:space="preserve">
          матки          фаза)                     эндометриты,     эффекта от </w:t>
      </w:r>
    </w:p>
    <w:p>
      <w:pPr>
        <w:spacing w:after="0"/>
        <w:ind w:left="0"/>
        <w:jc w:val="both"/>
      </w:pPr>
      <w:r>
        <w:rPr>
          <w:rFonts w:ascii="Times New Roman"/>
          <w:b w:val="false"/>
          <w:i w:val="false"/>
          <w:color w:val="000000"/>
          <w:sz w:val="28"/>
        </w:rPr>
        <w:t xml:space="preserve">
                                                   сопровождающиеся консерва- </w:t>
      </w:r>
    </w:p>
    <w:p>
      <w:pPr>
        <w:spacing w:after="0"/>
        <w:ind w:left="0"/>
        <w:jc w:val="both"/>
      </w:pPr>
      <w:r>
        <w:rPr>
          <w:rFonts w:ascii="Times New Roman"/>
          <w:b w:val="false"/>
          <w:i w:val="false"/>
          <w:color w:val="000000"/>
          <w:sz w:val="28"/>
        </w:rPr>
        <w:t xml:space="preserve">
                                                   маточным         тивной </w:t>
      </w:r>
    </w:p>
    <w:p>
      <w:pPr>
        <w:spacing w:after="0"/>
        <w:ind w:left="0"/>
        <w:jc w:val="both"/>
      </w:pPr>
      <w:r>
        <w:rPr>
          <w:rFonts w:ascii="Times New Roman"/>
          <w:b w:val="false"/>
          <w:i w:val="false"/>
          <w:color w:val="000000"/>
          <w:sz w:val="28"/>
        </w:rPr>
        <w:t xml:space="preserve">
                                                   кровотечением.   терапии в </w:t>
      </w:r>
    </w:p>
    <w:p>
      <w:pPr>
        <w:spacing w:after="0"/>
        <w:ind w:left="0"/>
        <w:jc w:val="both"/>
      </w:pPr>
      <w:r>
        <w:rPr>
          <w:rFonts w:ascii="Times New Roman"/>
          <w:b w:val="false"/>
          <w:i w:val="false"/>
          <w:color w:val="000000"/>
          <w:sz w:val="28"/>
        </w:rPr>
        <w:t xml:space="preserve">
                                                   Сочетание        течении 6-8 </w:t>
      </w:r>
    </w:p>
    <w:p>
      <w:pPr>
        <w:spacing w:after="0"/>
        <w:ind w:left="0"/>
        <w:jc w:val="both"/>
      </w:pPr>
      <w:r>
        <w:rPr>
          <w:rFonts w:ascii="Times New Roman"/>
          <w:b w:val="false"/>
          <w:i w:val="false"/>
          <w:color w:val="000000"/>
          <w:sz w:val="28"/>
        </w:rPr>
        <w:t xml:space="preserve">
                                                   туберкулеза      месяцев </w:t>
      </w:r>
    </w:p>
    <w:p>
      <w:pPr>
        <w:spacing w:after="0"/>
        <w:ind w:left="0"/>
        <w:jc w:val="both"/>
      </w:pPr>
      <w:r>
        <w:rPr>
          <w:rFonts w:ascii="Times New Roman"/>
          <w:b w:val="false"/>
          <w:i w:val="false"/>
          <w:color w:val="000000"/>
          <w:sz w:val="28"/>
        </w:rPr>
        <w:t xml:space="preserve">
                                                   внутренних       ставят </w:t>
      </w:r>
    </w:p>
    <w:p>
      <w:pPr>
        <w:spacing w:after="0"/>
        <w:ind w:left="0"/>
        <w:jc w:val="both"/>
      </w:pPr>
      <w:r>
        <w:rPr>
          <w:rFonts w:ascii="Times New Roman"/>
          <w:b w:val="false"/>
          <w:i w:val="false"/>
          <w:color w:val="000000"/>
          <w:sz w:val="28"/>
        </w:rPr>
        <w:t xml:space="preserve">
                                                   половых          вопрос об </w:t>
      </w:r>
    </w:p>
    <w:p>
      <w:pPr>
        <w:spacing w:after="0"/>
        <w:ind w:left="0"/>
        <w:jc w:val="both"/>
      </w:pPr>
      <w:r>
        <w:rPr>
          <w:rFonts w:ascii="Times New Roman"/>
          <w:b w:val="false"/>
          <w:i w:val="false"/>
          <w:color w:val="000000"/>
          <w:sz w:val="28"/>
        </w:rPr>
        <w:t xml:space="preserve">
                                                   органов  с       операции </w:t>
      </w:r>
    </w:p>
    <w:p>
      <w:pPr>
        <w:spacing w:after="0"/>
        <w:ind w:left="0"/>
        <w:jc w:val="both"/>
      </w:pPr>
      <w:r>
        <w:rPr>
          <w:rFonts w:ascii="Times New Roman"/>
          <w:b w:val="false"/>
          <w:i w:val="false"/>
          <w:color w:val="000000"/>
          <w:sz w:val="28"/>
        </w:rPr>
        <w:t xml:space="preserve">
                                                   активным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легких, </w:t>
      </w:r>
    </w:p>
    <w:p>
      <w:pPr>
        <w:spacing w:after="0"/>
        <w:ind w:left="0"/>
        <w:jc w:val="both"/>
      </w:pPr>
      <w:r>
        <w:rPr>
          <w:rFonts w:ascii="Times New Roman"/>
          <w:b w:val="false"/>
          <w:i w:val="false"/>
          <w:color w:val="000000"/>
          <w:sz w:val="28"/>
        </w:rPr>
        <w:t xml:space="preserve">
                                                   костно-суставной </w:t>
      </w:r>
    </w:p>
    <w:p>
      <w:pPr>
        <w:spacing w:after="0"/>
        <w:ind w:left="0"/>
        <w:jc w:val="both"/>
      </w:pPr>
      <w:r>
        <w:rPr>
          <w:rFonts w:ascii="Times New Roman"/>
          <w:b w:val="false"/>
          <w:i w:val="false"/>
          <w:color w:val="000000"/>
          <w:sz w:val="28"/>
        </w:rPr>
        <w:t xml:space="preserve">
                                                   системы, </w:t>
      </w:r>
    </w:p>
    <w:p>
      <w:pPr>
        <w:spacing w:after="0"/>
        <w:ind w:left="0"/>
        <w:jc w:val="both"/>
      </w:pPr>
      <w:r>
        <w:rPr>
          <w:rFonts w:ascii="Times New Roman"/>
          <w:b w:val="false"/>
          <w:i w:val="false"/>
          <w:color w:val="000000"/>
          <w:sz w:val="28"/>
        </w:rPr>
        <w:t xml:space="preserve">
                                                   кишечника и </w:t>
      </w:r>
    </w:p>
    <w:p>
      <w:pPr>
        <w:spacing w:after="0"/>
        <w:ind w:left="0"/>
        <w:jc w:val="both"/>
      </w:pPr>
      <w:r>
        <w:rPr>
          <w:rFonts w:ascii="Times New Roman"/>
          <w:b w:val="false"/>
          <w:i w:val="false"/>
          <w:color w:val="000000"/>
          <w:sz w:val="28"/>
        </w:rPr>
        <w:t xml:space="preserve">
                                                   других в фазах, </w:t>
      </w:r>
    </w:p>
    <w:p>
      <w:pPr>
        <w:spacing w:after="0"/>
        <w:ind w:left="0"/>
        <w:jc w:val="both"/>
      </w:pPr>
      <w:r>
        <w:rPr>
          <w:rFonts w:ascii="Times New Roman"/>
          <w:b w:val="false"/>
          <w:i w:val="false"/>
          <w:color w:val="000000"/>
          <w:sz w:val="28"/>
        </w:rPr>
        <w:t xml:space="preserve">
                                                   противопоказан- </w:t>
      </w:r>
    </w:p>
    <w:p>
      <w:pPr>
        <w:spacing w:after="0"/>
        <w:ind w:left="0"/>
        <w:jc w:val="both"/>
      </w:pPr>
      <w:r>
        <w:rPr>
          <w:rFonts w:ascii="Times New Roman"/>
          <w:b w:val="false"/>
          <w:i w:val="false"/>
          <w:color w:val="000000"/>
          <w:sz w:val="28"/>
        </w:rPr>
        <w:t xml:space="preserve">
                                                   ных для </w:t>
      </w:r>
    </w:p>
    <w:p>
      <w:pPr>
        <w:spacing w:after="0"/>
        <w:ind w:left="0"/>
        <w:jc w:val="both"/>
      </w:pPr>
      <w:r>
        <w:rPr>
          <w:rFonts w:ascii="Times New Roman"/>
          <w:b w:val="false"/>
          <w:i w:val="false"/>
          <w:color w:val="000000"/>
          <w:sz w:val="28"/>
        </w:rPr>
        <w:t xml:space="preserve">
                                                   санаторного </w:t>
      </w:r>
    </w:p>
    <w:p>
      <w:pPr>
        <w:spacing w:after="0"/>
        <w:ind w:left="0"/>
        <w:jc w:val="both"/>
      </w:pPr>
      <w:r>
        <w:rPr>
          <w:rFonts w:ascii="Times New Roman"/>
          <w:b w:val="false"/>
          <w:i w:val="false"/>
          <w:color w:val="000000"/>
          <w:sz w:val="28"/>
        </w:rPr>
        <w:t xml:space="preserve">
                                                   лечения в </w:t>
      </w:r>
    </w:p>
    <w:p>
      <w:pPr>
        <w:spacing w:after="0"/>
        <w:ind w:left="0"/>
        <w:jc w:val="both"/>
      </w:pPr>
      <w:r>
        <w:rPr>
          <w:rFonts w:ascii="Times New Roman"/>
          <w:b w:val="false"/>
          <w:i w:val="false"/>
          <w:color w:val="000000"/>
          <w:sz w:val="28"/>
        </w:rPr>
        <w:t xml:space="preserve">
                                                   гинекологических </w:t>
      </w:r>
    </w:p>
    <w:p>
      <w:pPr>
        <w:spacing w:after="0"/>
        <w:ind w:left="0"/>
        <w:jc w:val="both"/>
      </w:pPr>
      <w:r>
        <w:rPr>
          <w:rFonts w:ascii="Times New Roman"/>
          <w:b w:val="false"/>
          <w:i w:val="false"/>
          <w:color w:val="000000"/>
          <w:sz w:val="28"/>
        </w:rPr>
        <w:t xml:space="preserve">
                                                   отделениях </w:t>
      </w:r>
    </w:p>
    <w:p>
      <w:pPr>
        <w:spacing w:after="0"/>
        <w:ind w:left="0"/>
        <w:jc w:val="both"/>
      </w:pPr>
      <w:r>
        <w:rPr>
          <w:rFonts w:ascii="Times New Roman"/>
          <w:b w:val="false"/>
          <w:i w:val="false"/>
          <w:color w:val="000000"/>
          <w:sz w:val="28"/>
        </w:rPr>
        <w:t xml:space="preserve">
      84. Свежевыявлен-  Улучшение общего  2-4         -//-          -//- </w:t>
      </w:r>
    </w:p>
    <w:p>
      <w:pPr>
        <w:spacing w:after="0"/>
        <w:ind w:left="0"/>
        <w:jc w:val="both"/>
      </w:pPr>
      <w:r>
        <w:rPr>
          <w:rFonts w:ascii="Times New Roman"/>
          <w:b w:val="false"/>
          <w:i w:val="false"/>
          <w:color w:val="000000"/>
          <w:sz w:val="28"/>
        </w:rPr>
        <w:t xml:space="preserve">
          ные тубер-     состояния. </w:t>
      </w:r>
    </w:p>
    <w:p>
      <w:pPr>
        <w:spacing w:after="0"/>
        <w:ind w:left="0"/>
        <w:jc w:val="both"/>
      </w:pPr>
      <w:r>
        <w:rPr>
          <w:rFonts w:ascii="Times New Roman"/>
          <w:b w:val="false"/>
          <w:i w:val="false"/>
          <w:color w:val="000000"/>
          <w:sz w:val="28"/>
        </w:rPr>
        <w:t xml:space="preserve">
          кулезные       Рассасывание </w:t>
      </w:r>
    </w:p>
    <w:p>
      <w:pPr>
        <w:spacing w:after="0"/>
        <w:ind w:left="0"/>
        <w:jc w:val="both"/>
      </w:pPr>
      <w:r>
        <w:rPr>
          <w:rFonts w:ascii="Times New Roman"/>
          <w:b w:val="false"/>
          <w:i w:val="false"/>
          <w:color w:val="000000"/>
          <w:sz w:val="28"/>
        </w:rPr>
        <w:t xml:space="preserve">
          сальпинго-     воспалительного </w:t>
      </w:r>
    </w:p>
    <w:p>
      <w:pPr>
        <w:spacing w:after="0"/>
        <w:ind w:left="0"/>
        <w:jc w:val="both"/>
      </w:pPr>
      <w:r>
        <w:rPr>
          <w:rFonts w:ascii="Times New Roman"/>
          <w:b w:val="false"/>
          <w:i w:val="false"/>
          <w:color w:val="000000"/>
          <w:sz w:val="28"/>
        </w:rPr>
        <w:t xml:space="preserve">
          офориты:       процесса в </w:t>
      </w:r>
    </w:p>
    <w:p>
      <w:pPr>
        <w:spacing w:after="0"/>
        <w:ind w:left="0"/>
        <w:jc w:val="both"/>
      </w:pPr>
      <w:r>
        <w:rPr>
          <w:rFonts w:ascii="Times New Roman"/>
          <w:b w:val="false"/>
          <w:i w:val="false"/>
          <w:color w:val="000000"/>
          <w:sz w:val="28"/>
        </w:rPr>
        <w:t xml:space="preserve">
          а) очаговая    гениталиях. </w:t>
      </w:r>
    </w:p>
    <w:p>
      <w:pPr>
        <w:spacing w:after="0"/>
        <w:ind w:left="0"/>
        <w:jc w:val="both"/>
      </w:pPr>
      <w:r>
        <w:rPr>
          <w:rFonts w:ascii="Times New Roman"/>
          <w:b w:val="false"/>
          <w:i w:val="false"/>
          <w:color w:val="000000"/>
          <w:sz w:val="28"/>
        </w:rPr>
        <w:t xml:space="preserve">
          форма          Стабилизация </w:t>
      </w:r>
    </w:p>
    <w:p>
      <w:pPr>
        <w:spacing w:after="0"/>
        <w:ind w:left="0"/>
        <w:jc w:val="both"/>
      </w:pPr>
      <w:r>
        <w:rPr>
          <w:rFonts w:ascii="Times New Roman"/>
          <w:b w:val="false"/>
          <w:i w:val="false"/>
          <w:color w:val="000000"/>
          <w:sz w:val="28"/>
        </w:rPr>
        <w:t xml:space="preserve">
          б) инфильтра-  процесса. </w:t>
      </w:r>
    </w:p>
    <w:p>
      <w:pPr>
        <w:spacing w:after="0"/>
        <w:ind w:left="0"/>
        <w:jc w:val="both"/>
      </w:pPr>
      <w:r>
        <w:rPr>
          <w:rFonts w:ascii="Times New Roman"/>
          <w:b w:val="false"/>
          <w:i w:val="false"/>
          <w:color w:val="000000"/>
          <w:sz w:val="28"/>
        </w:rPr>
        <w:t xml:space="preserve">
          тивно-экс-     Нормализация </w:t>
      </w:r>
    </w:p>
    <w:p>
      <w:pPr>
        <w:spacing w:after="0"/>
        <w:ind w:left="0"/>
        <w:jc w:val="both"/>
      </w:pPr>
      <w:r>
        <w:rPr>
          <w:rFonts w:ascii="Times New Roman"/>
          <w:b w:val="false"/>
          <w:i w:val="false"/>
          <w:color w:val="000000"/>
          <w:sz w:val="28"/>
        </w:rPr>
        <w:t xml:space="preserve">
          судативная     менструаций. </w:t>
      </w:r>
    </w:p>
    <w:p>
      <w:pPr>
        <w:spacing w:after="0"/>
        <w:ind w:left="0"/>
        <w:jc w:val="both"/>
      </w:pPr>
      <w:r>
        <w:rPr>
          <w:rFonts w:ascii="Times New Roman"/>
          <w:b w:val="false"/>
          <w:i w:val="false"/>
          <w:color w:val="000000"/>
          <w:sz w:val="28"/>
        </w:rPr>
        <w:t xml:space="preserve">
          форма          Стандартизирован- </w:t>
      </w:r>
    </w:p>
    <w:p>
      <w:pPr>
        <w:spacing w:after="0"/>
        <w:ind w:left="0"/>
        <w:jc w:val="both"/>
      </w:pPr>
      <w:r>
        <w:rPr>
          <w:rFonts w:ascii="Times New Roman"/>
          <w:b w:val="false"/>
          <w:i w:val="false"/>
          <w:color w:val="000000"/>
          <w:sz w:val="28"/>
        </w:rPr>
        <w:t xml:space="preserve">
          в) кавернозная ная химиотерапия </w:t>
      </w:r>
    </w:p>
    <w:p>
      <w:pPr>
        <w:spacing w:after="0"/>
        <w:ind w:left="0"/>
        <w:jc w:val="both"/>
      </w:pPr>
      <w:r>
        <w:rPr>
          <w:rFonts w:ascii="Times New Roman"/>
          <w:b w:val="false"/>
          <w:i w:val="false"/>
          <w:color w:val="000000"/>
          <w:sz w:val="28"/>
        </w:rPr>
        <w:t xml:space="preserve">
                         в контролируемом </w:t>
      </w:r>
    </w:p>
    <w:p>
      <w:pPr>
        <w:spacing w:after="0"/>
        <w:ind w:left="0"/>
        <w:jc w:val="both"/>
      </w:pPr>
      <w:r>
        <w:rPr>
          <w:rFonts w:ascii="Times New Roman"/>
          <w:b w:val="false"/>
          <w:i w:val="false"/>
          <w:color w:val="000000"/>
          <w:sz w:val="28"/>
        </w:rPr>
        <w:t xml:space="preserve">
                         режиме (под- </w:t>
      </w:r>
    </w:p>
    <w:p>
      <w:pPr>
        <w:spacing w:after="0"/>
        <w:ind w:left="0"/>
        <w:jc w:val="both"/>
      </w:pPr>
      <w:r>
        <w:rPr>
          <w:rFonts w:ascii="Times New Roman"/>
          <w:b w:val="false"/>
          <w:i w:val="false"/>
          <w:color w:val="000000"/>
          <w:sz w:val="28"/>
        </w:rPr>
        <w:t xml:space="preserve">
                         держивающая фаза) </w:t>
      </w:r>
    </w:p>
    <w:p>
      <w:pPr>
        <w:spacing w:after="0"/>
        <w:ind w:left="0"/>
        <w:jc w:val="both"/>
      </w:pPr>
      <w:r>
        <w:rPr>
          <w:rFonts w:ascii="Times New Roman"/>
          <w:b w:val="false"/>
          <w:i w:val="false"/>
          <w:color w:val="000000"/>
          <w:sz w:val="28"/>
        </w:rPr>
        <w:t xml:space="preserve">
      85. Свежевыявлен-  Улучшение общего  2-4        -//-          Сроки </w:t>
      </w:r>
    </w:p>
    <w:p>
      <w:pPr>
        <w:spacing w:after="0"/>
        <w:ind w:left="0"/>
        <w:jc w:val="both"/>
      </w:pPr>
      <w:r>
        <w:rPr>
          <w:rFonts w:ascii="Times New Roman"/>
          <w:b w:val="false"/>
          <w:i w:val="false"/>
          <w:color w:val="000000"/>
          <w:sz w:val="28"/>
        </w:rPr>
        <w:t xml:space="preserve">
          ный тубер-     состояния.                                 лечения в </w:t>
      </w:r>
    </w:p>
    <w:p>
      <w:pPr>
        <w:spacing w:after="0"/>
        <w:ind w:left="0"/>
        <w:jc w:val="both"/>
      </w:pPr>
      <w:r>
        <w:rPr>
          <w:rFonts w:ascii="Times New Roman"/>
          <w:b w:val="false"/>
          <w:i w:val="false"/>
          <w:color w:val="000000"/>
          <w:sz w:val="28"/>
        </w:rPr>
        <w:t xml:space="preserve">
          кулез матки,   Рассасывание                               санатории </w:t>
      </w:r>
    </w:p>
    <w:p>
      <w:pPr>
        <w:spacing w:after="0"/>
        <w:ind w:left="0"/>
        <w:jc w:val="both"/>
      </w:pPr>
      <w:r>
        <w:rPr>
          <w:rFonts w:ascii="Times New Roman"/>
          <w:b w:val="false"/>
          <w:i w:val="false"/>
          <w:color w:val="000000"/>
          <w:sz w:val="28"/>
        </w:rPr>
        <w:t xml:space="preserve">
          придатков в    воспалительного                            устанавли- </w:t>
      </w:r>
    </w:p>
    <w:p>
      <w:pPr>
        <w:spacing w:after="0"/>
        <w:ind w:left="0"/>
        <w:jc w:val="both"/>
      </w:pPr>
      <w:r>
        <w:rPr>
          <w:rFonts w:ascii="Times New Roman"/>
          <w:b w:val="false"/>
          <w:i w:val="false"/>
          <w:color w:val="000000"/>
          <w:sz w:val="28"/>
        </w:rPr>
        <w:t xml:space="preserve">
          сочетании с    процесса в                                 ваются в </w:t>
      </w:r>
    </w:p>
    <w:p>
      <w:pPr>
        <w:spacing w:after="0"/>
        <w:ind w:left="0"/>
        <w:jc w:val="both"/>
      </w:pPr>
      <w:r>
        <w:rPr>
          <w:rFonts w:ascii="Times New Roman"/>
          <w:b w:val="false"/>
          <w:i w:val="false"/>
          <w:color w:val="000000"/>
          <w:sz w:val="28"/>
        </w:rPr>
        <w:t xml:space="preserve">
          язвенным       гениталиях.                                зависимости </w:t>
      </w:r>
    </w:p>
    <w:p>
      <w:pPr>
        <w:spacing w:after="0"/>
        <w:ind w:left="0"/>
        <w:jc w:val="both"/>
      </w:pPr>
      <w:r>
        <w:rPr>
          <w:rFonts w:ascii="Times New Roman"/>
          <w:b w:val="false"/>
          <w:i w:val="false"/>
          <w:color w:val="000000"/>
          <w:sz w:val="28"/>
        </w:rPr>
        <w:t xml:space="preserve">
          поражением     Стабилизация                               от формы и </w:t>
      </w:r>
    </w:p>
    <w:p>
      <w:pPr>
        <w:spacing w:after="0"/>
        <w:ind w:left="0"/>
        <w:jc w:val="both"/>
      </w:pPr>
      <w:r>
        <w:rPr>
          <w:rFonts w:ascii="Times New Roman"/>
          <w:b w:val="false"/>
          <w:i w:val="false"/>
          <w:color w:val="000000"/>
          <w:sz w:val="28"/>
        </w:rPr>
        <w:t xml:space="preserve">
          шейки матки,   процесса.                                  фазы процес- </w:t>
      </w:r>
    </w:p>
    <w:p>
      <w:pPr>
        <w:spacing w:after="0"/>
        <w:ind w:left="0"/>
        <w:jc w:val="both"/>
      </w:pPr>
      <w:r>
        <w:rPr>
          <w:rFonts w:ascii="Times New Roman"/>
          <w:b w:val="false"/>
          <w:i w:val="false"/>
          <w:color w:val="000000"/>
          <w:sz w:val="28"/>
        </w:rPr>
        <w:t xml:space="preserve">
          вульвы,        Нормализация                               са (2 - </w:t>
      </w:r>
    </w:p>
    <w:p>
      <w:pPr>
        <w:spacing w:after="0"/>
        <w:ind w:left="0"/>
        <w:jc w:val="both"/>
      </w:pPr>
      <w:r>
        <w:rPr>
          <w:rFonts w:ascii="Times New Roman"/>
          <w:b w:val="false"/>
          <w:i w:val="false"/>
          <w:color w:val="000000"/>
          <w:sz w:val="28"/>
        </w:rPr>
        <w:t xml:space="preserve">
          влагалища      менструаций.                               4 месяцев) </w:t>
      </w:r>
    </w:p>
    <w:p>
      <w:pPr>
        <w:spacing w:after="0"/>
        <w:ind w:left="0"/>
        <w:jc w:val="both"/>
      </w:pPr>
      <w:r>
        <w:rPr>
          <w:rFonts w:ascii="Times New Roman"/>
          <w:b w:val="false"/>
          <w:i w:val="false"/>
          <w:color w:val="000000"/>
          <w:sz w:val="28"/>
        </w:rPr>
        <w:t xml:space="preserve">
                         Стандартизирован- </w:t>
      </w:r>
    </w:p>
    <w:p>
      <w:pPr>
        <w:spacing w:after="0"/>
        <w:ind w:left="0"/>
        <w:jc w:val="both"/>
      </w:pPr>
      <w:r>
        <w:rPr>
          <w:rFonts w:ascii="Times New Roman"/>
          <w:b w:val="false"/>
          <w:i w:val="false"/>
          <w:color w:val="000000"/>
          <w:sz w:val="28"/>
        </w:rPr>
        <w:t xml:space="preserve">
                         ная химиотерапия </w:t>
      </w:r>
    </w:p>
    <w:p>
      <w:pPr>
        <w:spacing w:after="0"/>
        <w:ind w:left="0"/>
        <w:jc w:val="both"/>
      </w:pPr>
      <w:r>
        <w:rPr>
          <w:rFonts w:ascii="Times New Roman"/>
          <w:b w:val="false"/>
          <w:i w:val="false"/>
          <w:color w:val="000000"/>
          <w:sz w:val="28"/>
        </w:rPr>
        <w:t xml:space="preserve">
                         в контролируемом </w:t>
      </w:r>
    </w:p>
    <w:p>
      <w:pPr>
        <w:spacing w:after="0"/>
        <w:ind w:left="0"/>
        <w:jc w:val="both"/>
      </w:pPr>
      <w:r>
        <w:rPr>
          <w:rFonts w:ascii="Times New Roman"/>
          <w:b w:val="false"/>
          <w:i w:val="false"/>
          <w:color w:val="000000"/>
          <w:sz w:val="28"/>
        </w:rPr>
        <w:t xml:space="preserve">
                         режиме (под- </w:t>
      </w:r>
    </w:p>
    <w:p>
      <w:pPr>
        <w:spacing w:after="0"/>
        <w:ind w:left="0"/>
        <w:jc w:val="both"/>
      </w:pPr>
      <w:r>
        <w:rPr>
          <w:rFonts w:ascii="Times New Roman"/>
          <w:b w:val="false"/>
          <w:i w:val="false"/>
          <w:color w:val="000000"/>
          <w:sz w:val="28"/>
        </w:rPr>
        <w:t xml:space="preserve">
                         держивающая фаза) </w:t>
      </w:r>
    </w:p>
    <w:p>
      <w:pPr>
        <w:spacing w:after="0"/>
        <w:ind w:left="0"/>
        <w:jc w:val="both"/>
      </w:pPr>
      <w:r>
        <w:rPr>
          <w:rFonts w:ascii="Times New Roman"/>
          <w:b w:val="false"/>
          <w:i w:val="false"/>
          <w:color w:val="000000"/>
          <w:sz w:val="28"/>
        </w:rPr>
        <w:t xml:space="preserve">
      86. Больные,       Долечивание в     2          -//-          Сроки </w:t>
      </w:r>
    </w:p>
    <w:p>
      <w:pPr>
        <w:spacing w:after="0"/>
        <w:ind w:left="0"/>
        <w:jc w:val="both"/>
      </w:pPr>
      <w:r>
        <w:rPr>
          <w:rFonts w:ascii="Times New Roman"/>
          <w:b w:val="false"/>
          <w:i w:val="false"/>
          <w:color w:val="000000"/>
          <w:sz w:val="28"/>
        </w:rPr>
        <w:t xml:space="preserve">
          направленные   контролируемом                             лечения в </w:t>
      </w:r>
    </w:p>
    <w:p>
      <w:pPr>
        <w:spacing w:after="0"/>
        <w:ind w:left="0"/>
        <w:jc w:val="both"/>
      </w:pPr>
      <w:r>
        <w:rPr>
          <w:rFonts w:ascii="Times New Roman"/>
          <w:b w:val="false"/>
          <w:i w:val="false"/>
          <w:color w:val="000000"/>
          <w:sz w:val="28"/>
        </w:rPr>
        <w:t xml:space="preserve">
          после операции режиме                                     санатории </w:t>
      </w:r>
    </w:p>
    <w:p>
      <w:pPr>
        <w:spacing w:after="0"/>
        <w:ind w:left="0"/>
        <w:jc w:val="both"/>
      </w:pPr>
      <w:r>
        <w:rPr>
          <w:rFonts w:ascii="Times New Roman"/>
          <w:b w:val="false"/>
          <w:i w:val="false"/>
          <w:color w:val="000000"/>
          <w:sz w:val="28"/>
        </w:rPr>
        <w:t xml:space="preserve">
          на внутренних  (поддерживающая                            2-4 месяца </w:t>
      </w:r>
    </w:p>
    <w:p>
      <w:pPr>
        <w:spacing w:after="0"/>
        <w:ind w:left="0"/>
        <w:jc w:val="both"/>
      </w:pPr>
      <w:r>
        <w:rPr>
          <w:rFonts w:ascii="Times New Roman"/>
          <w:b w:val="false"/>
          <w:i w:val="false"/>
          <w:color w:val="000000"/>
          <w:sz w:val="28"/>
        </w:rPr>
        <w:t xml:space="preserve">
          половых        фаза) и </w:t>
      </w:r>
    </w:p>
    <w:p>
      <w:pPr>
        <w:spacing w:after="0"/>
        <w:ind w:left="0"/>
        <w:jc w:val="both"/>
      </w:pPr>
      <w:r>
        <w:rPr>
          <w:rFonts w:ascii="Times New Roman"/>
          <w:b w:val="false"/>
          <w:i w:val="false"/>
          <w:color w:val="000000"/>
          <w:sz w:val="28"/>
        </w:rPr>
        <w:t xml:space="preserve">
          органах        профилактика </w:t>
      </w:r>
    </w:p>
    <w:p>
      <w:pPr>
        <w:spacing w:after="0"/>
        <w:ind w:left="0"/>
        <w:jc w:val="both"/>
      </w:pPr>
      <w:r>
        <w:rPr>
          <w:rFonts w:ascii="Times New Roman"/>
          <w:b w:val="false"/>
          <w:i w:val="false"/>
          <w:color w:val="000000"/>
          <w:sz w:val="28"/>
        </w:rPr>
        <w:t xml:space="preserve">
                         обострения </w:t>
      </w:r>
    </w:p>
    <w:p>
      <w:pPr>
        <w:spacing w:after="0"/>
        <w:ind w:left="0"/>
        <w:jc w:val="both"/>
      </w:pPr>
      <w:r>
        <w:rPr>
          <w:rFonts w:ascii="Times New Roman"/>
          <w:b w:val="false"/>
          <w:i w:val="false"/>
          <w:color w:val="000000"/>
          <w:sz w:val="28"/>
        </w:rPr>
        <w:t xml:space="preserve">
                         процесса после </w:t>
      </w:r>
    </w:p>
    <w:p>
      <w:pPr>
        <w:spacing w:after="0"/>
        <w:ind w:left="0"/>
        <w:jc w:val="both"/>
      </w:pPr>
      <w:r>
        <w:rPr>
          <w:rFonts w:ascii="Times New Roman"/>
          <w:b w:val="false"/>
          <w:i w:val="false"/>
          <w:color w:val="000000"/>
          <w:sz w:val="28"/>
        </w:rPr>
        <w:t xml:space="preserve">
                         операции.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работоспособности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При направлении  больных туберкулезом глаз </w:t>
      </w:r>
    </w:p>
    <w:p>
      <w:pPr>
        <w:spacing w:after="0"/>
        <w:ind w:left="0"/>
        <w:jc w:val="both"/>
      </w:pPr>
      <w:r>
        <w:rPr>
          <w:rFonts w:ascii="Times New Roman"/>
          <w:b w:val="false"/>
          <w:i w:val="false"/>
          <w:color w:val="000000"/>
          <w:sz w:val="28"/>
        </w:rPr>
        <w:t xml:space="preserve">
      87. Больные со     Закрепление       3-6     Наличие актив-   При </w:t>
      </w:r>
    </w:p>
    <w:p>
      <w:pPr>
        <w:spacing w:after="0"/>
        <w:ind w:left="0"/>
        <w:jc w:val="both"/>
      </w:pPr>
      <w:r>
        <w:rPr>
          <w:rFonts w:ascii="Times New Roman"/>
          <w:b w:val="false"/>
          <w:i w:val="false"/>
          <w:color w:val="000000"/>
          <w:sz w:val="28"/>
        </w:rPr>
        <w:t xml:space="preserve">
          свежими        результатов               ного туберкулез- отсутствии </w:t>
      </w:r>
    </w:p>
    <w:p>
      <w:pPr>
        <w:spacing w:after="0"/>
        <w:ind w:left="0"/>
        <w:jc w:val="both"/>
      </w:pPr>
      <w:r>
        <w:rPr>
          <w:rFonts w:ascii="Times New Roman"/>
          <w:b w:val="false"/>
          <w:i w:val="false"/>
          <w:color w:val="000000"/>
          <w:sz w:val="28"/>
        </w:rPr>
        <w:t xml:space="preserve">
          формами        предшествующего           ного процесса в  спе- </w:t>
      </w:r>
    </w:p>
    <w:p>
      <w:pPr>
        <w:spacing w:after="0"/>
        <w:ind w:left="0"/>
        <w:jc w:val="both"/>
      </w:pPr>
      <w:r>
        <w:rPr>
          <w:rFonts w:ascii="Times New Roman"/>
          <w:b w:val="false"/>
          <w:i w:val="false"/>
          <w:color w:val="000000"/>
          <w:sz w:val="28"/>
        </w:rPr>
        <w:t xml:space="preserve">
          метастатичес-  лечения.                  легких или       циализиро- </w:t>
      </w:r>
    </w:p>
    <w:p>
      <w:pPr>
        <w:spacing w:after="0"/>
        <w:ind w:left="0"/>
        <w:jc w:val="both"/>
      </w:pPr>
      <w:r>
        <w:rPr>
          <w:rFonts w:ascii="Times New Roman"/>
          <w:b w:val="false"/>
          <w:i w:val="false"/>
          <w:color w:val="000000"/>
          <w:sz w:val="28"/>
        </w:rPr>
        <w:t xml:space="preserve">
          кого тубер-    Продолжение и             других           ванных </w:t>
      </w:r>
    </w:p>
    <w:p>
      <w:pPr>
        <w:spacing w:after="0"/>
        <w:ind w:left="0"/>
        <w:jc w:val="both"/>
      </w:pPr>
      <w:r>
        <w:rPr>
          <w:rFonts w:ascii="Times New Roman"/>
          <w:b w:val="false"/>
          <w:i w:val="false"/>
          <w:color w:val="000000"/>
          <w:sz w:val="28"/>
        </w:rPr>
        <w:t xml:space="preserve">
          кулеза глаз,   окончание                 органах.         санаториев </w:t>
      </w:r>
    </w:p>
    <w:p>
      <w:pPr>
        <w:spacing w:after="0"/>
        <w:ind w:left="0"/>
        <w:jc w:val="both"/>
      </w:pPr>
      <w:r>
        <w:rPr>
          <w:rFonts w:ascii="Times New Roman"/>
          <w:b w:val="false"/>
          <w:i w:val="false"/>
          <w:color w:val="000000"/>
          <w:sz w:val="28"/>
        </w:rPr>
        <w:t xml:space="preserve">
          впервые        основного курса           Больные с        для </w:t>
      </w:r>
    </w:p>
    <w:p>
      <w:pPr>
        <w:spacing w:after="0"/>
        <w:ind w:left="0"/>
        <w:jc w:val="both"/>
      </w:pPr>
      <w:r>
        <w:rPr>
          <w:rFonts w:ascii="Times New Roman"/>
          <w:b w:val="false"/>
          <w:i w:val="false"/>
          <w:color w:val="000000"/>
          <w:sz w:val="28"/>
        </w:rPr>
        <w:t xml:space="preserve">
          выявленные     контролируемой            острыми тубер-   больных </w:t>
      </w:r>
    </w:p>
    <w:p>
      <w:pPr>
        <w:spacing w:after="0"/>
        <w:ind w:left="0"/>
        <w:jc w:val="both"/>
      </w:pPr>
      <w:r>
        <w:rPr>
          <w:rFonts w:ascii="Times New Roman"/>
          <w:b w:val="false"/>
          <w:i w:val="false"/>
          <w:color w:val="000000"/>
          <w:sz w:val="28"/>
        </w:rPr>
        <w:t xml:space="preserve">
          (туберкулезные химиотерапии.             кулезными        туберку- </w:t>
      </w:r>
    </w:p>
    <w:p>
      <w:pPr>
        <w:spacing w:after="0"/>
        <w:ind w:left="0"/>
        <w:jc w:val="both"/>
      </w:pPr>
      <w:r>
        <w:rPr>
          <w:rFonts w:ascii="Times New Roman"/>
          <w:b w:val="false"/>
          <w:i w:val="false"/>
          <w:color w:val="000000"/>
          <w:sz w:val="28"/>
        </w:rPr>
        <w:t xml:space="preserve">
          кератиты,      Полная                    восполительными  лезом глаз </w:t>
      </w:r>
    </w:p>
    <w:p>
      <w:pPr>
        <w:spacing w:after="0"/>
        <w:ind w:left="0"/>
        <w:jc w:val="both"/>
      </w:pPr>
      <w:r>
        <w:rPr>
          <w:rFonts w:ascii="Times New Roman"/>
          <w:b w:val="false"/>
          <w:i w:val="false"/>
          <w:color w:val="000000"/>
          <w:sz w:val="28"/>
        </w:rPr>
        <w:t xml:space="preserve">
          кератоскле-    ликвидация                изменениями со   такие </w:t>
      </w:r>
    </w:p>
    <w:p>
      <w:pPr>
        <w:spacing w:after="0"/>
        <w:ind w:left="0"/>
        <w:jc w:val="both"/>
      </w:pPr>
      <w:r>
        <w:rPr>
          <w:rFonts w:ascii="Times New Roman"/>
          <w:b w:val="false"/>
          <w:i w:val="false"/>
          <w:color w:val="000000"/>
          <w:sz w:val="28"/>
        </w:rPr>
        <w:t xml:space="preserve">
          риты, ириты,   воспалительного           стороны глаз,    больные </w:t>
      </w:r>
    </w:p>
    <w:p>
      <w:pPr>
        <w:spacing w:after="0"/>
        <w:ind w:left="0"/>
        <w:jc w:val="both"/>
      </w:pPr>
      <w:r>
        <w:rPr>
          <w:rFonts w:ascii="Times New Roman"/>
          <w:b w:val="false"/>
          <w:i w:val="false"/>
          <w:color w:val="000000"/>
          <w:sz w:val="28"/>
        </w:rPr>
        <w:t xml:space="preserve">
          иридоциклиты,  процесса.                 нуждающиеся в    могут </w:t>
      </w:r>
    </w:p>
    <w:p>
      <w:pPr>
        <w:spacing w:after="0"/>
        <w:ind w:left="0"/>
        <w:jc w:val="both"/>
      </w:pPr>
      <w:r>
        <w:rPr>
          <w:rFonts w:ascii="Times New Roman"/>
          <w:b w:val="false"/>
          <w:i w:val="false"/>
          <w:color w:val="000000"/>
          <w:sz w:val="28"/>
        </w:rPr>
        <w:t xml:space="preserve">
          хориорети-     Рассасывание              стационарном     напра- </w:t>
      </w:r>
    </w:p>
    <w:p>
      <w:pPr>
        <w:spacing w:after="0"/>
        <w:ind w:left="0"/>
        <w:jc w:val="both"/>
      </w:pPr>
      <w:r>
        <w:rPr>
          <w:rFonts w:ascii="Times New Roman"/>
          <w:b w:val="false"/>
          <w:i w:val="false"/>
          <w:color w:val="000000"/>
          <w:sz w:val="28"/>
        </w:rPr>
        <w:t xml:space="preserve">
          ниты,          инфильтративных           лечении.         вляться </w:t>
      </w:r>
    </w:p>
    <w:p>
      <w:pPr>
        <w:spacing w:after="0"/>
        <w:ind w:left="0"/>
        <w:jc w:val="both"/>
      </w:pPr>
      <w:r>
        <w:rPr>
          <w:rFonts w:ascii="Times New Roman"/>
          <w:b w:val="false"/>
          <w:i w:val="false"/>
          <w:color w:val="000000"/>
          <w:sz w:val="28"/>
        </w:rPr>
        <w:t xml:space="preserve">
          перифлебиты и  и очаговых                Больные с        в санатории </w:t>
      </w:r>
    </w:p>
    <w:p>
      <w:pPr>
        <w:spacing w:after="0"/>
        <w:ind w:left="0"/>
        <w:jc w:val="both"/>
      </w:pPr>
      <w:r>
        <w:rPr>
          <w:rFonts w:ascii="Times New Roman"/>
          <w:b w:val="false"/>
          <w:i w:val="false"/>
          <w:color w:val="000000"/>
          <w:sz w:val="28"/>
        </w:rPr>
        <w:t xml:space="preserve">
          другие)        изменений.                хронически       для вне- </w:t>
      </w:r>
    </w:p>
    <w:p>
      <w:pPr>
        <w:spacing w:after="0"/>
        <w:ind w:left="0"/>
        <w:jc w:val="both"/>
      </w:pPr>
      <w:r>
        <w:rPr>
          <w:rFonts w:ascii="Times New Roman"/>
          <w:b w:val="false"/>
          <w:i w:val="false"/>
          <w:color w:val="000000"/>
          <w:sz w:val="28"/>
        </w:rPr>
        <w:t xml:space="preserve">
                         Уплотнение и              текущим          легочных </w:t>
      </w:r>
    </w:p>
    <w:p>
      <w:pPr>
        <w:spacing w:after="0"/>
        <w:ind w:left="0"/>
        <w:jc w:val="both"/>
      </w:pPr>
      <w:r>
        <w:rPr>
          <w:rFonts w:ascii="Times New Roman"/>
          <w:b w:val="false"/>
          <w:i w:val="false"/>
          <w:color w:val="000000"/>
          <w:sz w:val="28"/>
        </w:rPr>
        <w:t xml:space="preserve">
                         инкапсуляция              рецидивирующим   форм тубер- </w:t>
      </w:r>
    </w:p>
    <w:p>
      <w:pPr>
        <w:spacing w:after="0"/>
        <w:ind w:left="0"/>
        <w:jc w:val="both"/>
      </w:pPr>
      <w:r>
        <w:rPr>
          <w:rFonts w:ascii="Times New Roman"/>
          <w:b w:val="false"/>
          <w:i w:val="false"/>
          <w:color w:val="000000"/>
          <w:sz w:val="28"/>
        </w:rPr>
        <w:t xml:space="preserve">
                         остающихся                туберкулезом     кулеза. </w:t>
      </w:r>
    </w:p>
    <w:p>
      <w:pPr>
        <w:spacing w:after="0"/>
        <w:ind w:left="0"/>
        <w:jc w:val="both"/>
      </w:pPr>
      <w:r>
        <w:rPr>
          <w:rFonts w:ascii="Times New Roman"/>
          <w:b w:val="false"/>
          <w:i w:val="false"/>
          <w:color w:val="000000"/>
          <w:sz w:val="28"/>
        </w:rPr>
        <w:t xml:space="preserve">
                         очаговых                  глаз в стадии    Больные </w:t>
      </w:r>
    </w:p>
    <w:p>
      <w:pPr>
        <w:spacing w:after="0"/>
        <w:ind w:left="0"/>
        <w:jc w:val="both"/>
      </w:pPr>
      <w:r>
        <w:rPr>
          <w:rFonts w:ascii="Times New Roman"/>
          <w:b w:val="false"/>
          <w:i w:val="false"/>
          <w:color w:val="000000"/>
          <w:sz w:val="28"/>
        </w:rPr>
        <w:t xml:space="preserve">
                         изменений.                обострения.      туберку- </w:t>
      </w:r>
    </w:p>
    <w:p>
      <w:pPr>
        <w:spacing w:after="0"/>
        <w:ind w:left="0"/>
        <w:jc w:val="both"/>
      </w:pPr>
      <w:r>
        <w:rPr>
          <w:rFonts w:ascii="Times New Roman"/>
          <w:b w:val="false"/>
          <w:i w:val="false"/>
          <w:color w:val="000000"/>
          <w:sz w:val="28"/>
        </w:rPr>
        <w:t xml:space="preserve">
                         Восстановление            Больные с        лезом глаз </w:t>
      </w:r>
    </w:p>
    <w:p>
      <w:pPr>
        <w:spacing w:after="0"/>
        <w:ind w:left="0"/>
        <w:jc w:val="both"/>
      </w:pPr>
      <w:r>
        <w:rPr>
          <w:rFonts w:ascii="Times New Roman"/>
          <w:b w:val="false"/>
          <w:i w:val="false"/>
          <w:color w:val="000000"/>
          <w:sz w:val="28"/>
        </w:rPr>
        <w:t xml:space="preserve">
                         трудоспособности          хроническими     напра- </w:t>
      </w:r>
    </w:p>
    <w:p>
      <w:pPr>
        <w:spacing w:after="0"/>
        <w:ind w:left="0"/>
        <w:jc w:val="both"/>
      </w:pPr>
      <w:r>
        <w:rPr>
          <w:rFonts w:ascii="Times New Roman"/>
          <w:b w:val="false"/>
          <w:i w:val="false"/>
          <w:color w:val="000000"/>
          <w:sz w:val="28"/>
        </w:rPr>
        <w:t xml:space="preserve">
                                                   рецидивирующими  вляются в </w:t>
      </w:r>
    </w:p>
    <w:p>
      <w:pPr>
        <w:spacing w:after="0"/>
        <w:ind w:left="0"/>
        <w:jc w:val="both"/>
      </w:pPr>
      <w:r>
        <w:rPr>
          <w:rFonts w:ascii="Times New Roman"/>
          <w:b w:val="false"/>
          <w:i w:val="false"/>
          <w:color w:val="000000"/>
          <w:sz w:val="28"/>
        </w:rPr>
        <w:t xml:space="preserve">
                                                   формами          специализи- </w:t>
      </w:r>
    </w:p>
    <w:p>
      <w:pPr>
        <w:spacing w:after="0"/>
        <w:ind w:left="0"/>
        <w:jc w:val="both"/>
      </w:pPr>
      <w:r>
        <w:rPr>
          <w:rFonts w:ascii="Times New Roman"/>
          <w:b w:val="false"/>
          <w:i w:val="false"/>
          <w:color w:val="000000"/>
          <w:sz w:val="28"/>
        </w:rPr>
        <w:t xml:space="preserve">
                                                   метастатического рованные </w:t>
      </w:r>
    </w:p>
    <w:p>
      <w:pPr>
        <w:spacing w:after="0"/>
        <w:ind w:left="0"/>
        <w:jc w:val="both"/>
      </w:pPr>
      <w:r>
        <w:rPr>
          <w:rFonts w:ascii="Times New Roman"/>
          <w:b w:val="false"/>
          <w:i w:val="false"/>
          <w:color w:val="000000"/>
          <w:sz w:val="28"/>
        </w:rPr>
        <w:t xml:space="preserve">
                                                   туберкулеза      санатории </w:t>
      </w:r>
    </w:p>
    <w:p>
      <w:pPr>
        <w:spacing w:after="0"/>
        <w:ind w:left="0"/>
        <w:jc w:val="both"/>
      </w:pPr>
      <w:r>
        <w:rPr>
          <w:rFonts w:ascii="Times New Roman"/>
          <w:b w:val="false"/>
          <w:i w:val="false"/>
          <w:color w:val="000000"/>
          <w:sz w:val="28"/>
        </w:rPr>
        <w:t xml:space="preserve">
                                                   глаз, у которых  после  </w:t>
      </w:r>
    </w:p>
    <w:p>
      <w:pPr>
        <w:spacing w:after="0"/>
        <w:ind w:left="0"/>
        <w:jc w:val="both"/>
      </w:pPr>
      <w:r>
        <w:rPr>
          <w:rFonts w:ascii="Times New Roman"/>
          <w:b w:val="false"/>
          <w:i w:val="false"/>
          <w:color w:val="000000"/>
          <w:sz w:val="28"/>
        </w:rPr>
        <w:t xml:space="preserve">
                                                   в течение 3 лет  окончания </w:t>
      </w:r>
    </w:p>
    <w:p>
      <w:pPr>
        <w:spacing w:after="0"/>
        <w:ind w:left="0"/>
        <w:jc w:val="both"/>
      </w:pPr>
      <w:r>
        <w:rPr>
          <w:rFonts w:ascii="Times New Roman"/>
          <w:b w:val="false"/>
          <w:i w:val="false"/>
          <w:color w:val="000000"/>
          <w:sz w:val="28"/>
        </w:rPr>
        <w:t xml:space="preserve">
                                                   не наблюдалось   стационар- </w:t>
      </w:r>
    </w:p>
    <w:p>
      <w:pPr>
        <w:spacing w:after="0"/>
        <w:ind w:left="0"/>
        <w:jc w:val="both"/>
      </w:pPr>
      <w:r>
        <w:rPr>
          <w:rFonts w:ascii="Times New Roman"/>
          <w:b w:val="false"/>
          <w:i w:val="false"/>
          <w:color w:val="000000"/>
          <w:sz w:val="28"/>
        </w:rPr>
        <w:t xml:space="preserve">
                                                   рецидивов.       ного или </w:t>
      </w:r>
    </w:p>
    <w:p>
      <w:pPr>
        <w:spacing w:after="0"/>
        <w:ind w:left="0"/>
        <w:jc w:val="both"/>
      </w:pPr>
      <w:r>
        <w:rPr>
          <w:rFonts w:ascii="Times New Roman"/>
          <w:b w:val="false"/>
          <w:i w:val="false"/>
          <w:color w:val="000000"/>
          <w:sz w:val="28"/>
        </w:rPr>
        <w:t xml:space="preserve">
                                                   Больные с        диспансер- </w:t>
      </w:r>
    </w:p>
    <w:p>
      <w:pPr>
        <w:spacing w:after="0"/>
        <w:ind w:left="0"/>
        <w:jc w:val="both"/>
      </w:pPr>
      <w:r>
        <w:rPr>
          <w:rFonts w:ascii="Times New Roman"/>
          <w:b w:val="false"/>
          <w:i w:val="false"/>
          <w:color w:val="000000"/>
          <w:sz w:val="28"/>
        </w:rPr>
        <w:t xml:space="preserve">
                                                   законченными     ного лече- </w:t>
      </w:r>
    </w:p>
    <w:p>
      <w:pPr>
        <w:spacing w:after="0"/>
        <w:ind w:left="0"/>
        <w:jc w:val="both"/>
      </w:pPr>
      <w:r>
        <w:rPr>
          <w:rFonts w:ascii="Times New Roman"/>
          <w:b w:val="false"/>
          <w:i w:val="false"/>
          <w:color w:val="000000"/>
          <w:sz w:val="28"/>
        </w:rPr>
        <w:t xml:space="preserve">
                                                   хроническими     ния с уже </w:t>
      </w:r>
    </w:p>
    <w:p>
      <w:pPr>
        <w:spacing w:after="0"/>
        <w:ind w:left="0"/>
        <w:jc w:val="both"/>
      </w:pPr>
      <w:r>
        <w:rPr>
          <w:rFonts w:ascii="Times New Roman"/>
          <w:b w:val="false"/>
          <w:i w:val="false"/>
          <w:color w:val="000000"/>
          <w:sz w:val="28"/>
        </w:rPr>
        <w:t xml:space="preserve">
                                                   формами          затихшими </w:t>
      </w:r>
    </w:p>
    <w:p>
      <w:pPr>
        <w:spacing w:after="0"/>
        <w:ind w:left="0"/>
        <w:jc w:val="both"/>
      </w:pPr>
      <w:r>
        <w:rPr>
          <w:rFonts w:ascii="Times New Roman"/>
          <w:b w:val="false"/>
          <w:i w:val="false"/>
          <w:color w:val="000000"/>
          <w:sz w:val="28"/>
        </w:rPr>
        <w:t xml:space="preserve">
                                                   туберкулеза      воспа- </w:t>
      </w:r>
    </w:p>
    <w:p>
      <w:pPr>
        <w:spacing w:after="0"/>
        <w:ind w:left="0"/>
        <w:jc w:val="both"/>
      </w:pPr>
      <w:r>
        <w:rPr>
          <w:rFonts w:ascii="Times New Roman"/>
          <w:b w:val="false"/>
          <w:i w:val="false"/>
          <w:color w:val="000000"/>
          <w:sz w:val="28"/>
        </w:rPr>
        <w:t xml:space="preserve">
                                                   глаз и           лительными </w:t>
      </w:r>
    </w:p>
    <w:p>
      <w:pPr>
        <w:spacing w:after="0"/>
        <w:ind w:left="0"/>
        <w:jc w:val="both"/>
      </w:pPr>
      <w:r>
        <w:rPr>
          <w:rFonts w:ascii="Times New Roman"/>
          <w:b w:val="false"/>
          <w:i w:val="false"/>
          <w:color w:val="000000"/>
          <w:sz w:val="28"/>
        </w:rPr>
        <w:t xml:space="preserve">
                                                   необратимыми     явлениями </w:t>
      </w:r>
    </w:p>
    <w:p>
      <w:pPr>
        <w:spacing w:after="0"/>
        <w:ind w:left="0"/>
        <w:jc w:val="both"/>
      </w:pPr>
      <w:r>
        <w:rPr>
          <w:rFonts w:ascii="Times New Roman"/>
          <w:b w:val="false"/>
          <w:i w:val="false"/>
          <w:color w:val="000000"/>
          <w:sz w:val="28"/>
        </w:rPr>
        <w:t xml:space="preserve">
                                                   изменениями      для долечива- </w:t>
      </w:r>
    </w:p>
    <w:p>
      <w:pPr>
        <w:spacing w:after="0"/>
        <w:ind w:left="0"/>
        <w:jc w:val="both"/>
      </w:pPr>
      <w:r>
        <w:rPr>
          <w:rFonts w:ascii="Times New Roman"/>
          <w:b w:val="false"/>
          <w:i w:val="false"/>
          <w:color w:val="000000"/>
          <w:sz w:val="28"/>
        </w:rPr>
        <w:t xml:space="preserve">
                                                   зрительных       ния (под- </w:t>
      </w:r>
    </w:p>
    <w:p>
      <w:pPr>
        <w:spacing w:after="0"/>
        <w:ind w:left="0"/>
        <w:jc w:val="both"/>
      </w:pPr>
      <w:r>
        <w:rPr>
          <w:rFonts w:ascii="Times New Roman"/>
          <w:b w:val="false"/>
          <w:i w:val="false"/>
          <w:color w:val="000000"/>
          <w:sz w:val="28"/>
        </w:rPr>
        <w:t xml:space="preserve">
                                                   функций          держивающая </w:t>
      </w:r>
    </w:p>
    <w:p>
      <w:pPr>
        <w:spacing w:after="0"/>
        <w:ind w:left="0"/>
        <w:jc w:val="both"/>
      </w:pPr>
      <w:r>
        <w:rPr>
          <w:rFonts w:ascii="Times New Roman"/>
          <w:b w:val="false"/>
          <w:i w:val="false"/>
          <w:color w:val="000000"/>
          <w:sz w:val="28"/>
        </w:rPr>
        <w:t xml:space="preserve">
                                                   (острота         фаза). Для </w:t>
      </w:r>
    </w:p>
    <w:p>
      <w:pPr>
        <w:spacing w:after="0"/>
        <w:ind w:left="0"/>
        <w:jc w:val="both"/>
      </w:pPr>
      <w:r>
        <w:rPr>
          <w:rFonts w:ascii="Times New Roman"/>
          <w:b w:val="false"/>
          <w:i w:val="false"/>
          <w:color w:val="000000"/>
          <w:sz w:val="28"/>
        </w:rPr>
        <w:t xml:space="preserve">
                                                   зрения ниже 0,05 санаторного </w:t>
      </w:r>
    </w:p>
    <w:p>
      <w:pPr>
        <w:spacing w:after="0"/>
        <w:ind w:left="0"/>
        <w:jc w:val="both"/>
      </w:pPr>
      <w:r>
        <w:rPr>
          <w:rFonts w:ascii="Times New Roman"/>
          <w:b w:val="false"/>
          <w:i w:val="false"/>
          <w:color w:val="000000"/>
          <w:sz w:val="28"/>
        </w:rPr>
        <w:t xml:space="preserve">
                                                   на единственном  лечения </w:t>
      </w:r>
    </w:p>
    <w:p>
      <w:pPr>
        <w:spacing w:after="0"/>
        <w:ind w:left="0"/>
        <w:jc w:val="both"/>
      </w:pPr>
      <w:r>
        <w:rPr>
          <w:rFonts w:ascii="Times New Roman"/>
          <w:b w:val="false"/>
          <w:i w:val="false"/>
          <w:color w:val="000000"/>
          <w:sz w:val="28"/>
        </w:rPr>
        <w:t xml:space="preserve">
                                                   зрячем глазу и   должны </w:t>
      </w:r>
    </w:p>
    <w:p>
      <w:pPr>
        <w:spacing w:after="0"/>
        <w:ind w:left="0"/>
        <w:jc w:val="both"/>
      </w:pPr>
      <w:r>
        <w:rPr>
          <w:rFonts w:ascii="Times New Roman"/>
          <w:b w:val="false"/>
          <w:i w:val="false"/>
          <w:color w:val="000000"/>
          <w:sz w:val="28"/>
        </w:rPr>
        <w:t xml:space="preserve">
                                                   сужение полей    напра- </w:t>
      </w:r>
    </w:p>
    <w:p>
      <w:pPr>
        <w:spacing w:after="0"/>
        <w:ind w:left="0"/>
        <w:jc w:val="both"/>
      </w:pPr>
      <w:r>
        <w:rPr>
          <w:rFonts w:ascii="Times New Roman"/>
          <w:b w:val="false"/>
          <w:i w:val="false"/>
          <w:color w:val="000000"/>
          <w:sz w:val="28"/>
        </w:rPr>
        <w:t xml:space="preserve">
                                                   зрения до 20-    вляться </w:t>
      </w:r>
    </w:p>
    <w:p>
      <w:pPr>
        <w:spacing w:after="0"/>
        <w:ind w:left="0"/>
        <w:jc w:val="both"/>
      </w:pPr>
      <w:r>
        <w:rPr>
          <w:rFonts w:ascii="Times New Roman"/>
          <w:b w:val="false"/>
          <w:i w:val="false"/>
          <w:color w:val="000000"/>
          <w:sz w:val="28"/>
        </w:rPr>
        <w:t xml:space="preserve">
                                                   25%).Острые      только те </w:t>
      </w:r>
    </w:p>
    <w:p>
      <w:pPr>
        <w:spacing w:after="0"/>
        <w:ind w:left="0"/>
        <w:jc w:val="both"/>
      </w:pPr>
      <w:r>
        <w:rPr>
          <w:rFonts w:ascii="Times New Roman"/>
          <w:b w:val="false"/>
          <w:i w:val="false"/>
          <w:color w:val="000000"/>
          <w:sz w:val="28"/>
        </w:rPr>
        <w:t xml:space="preserve">
                                                   инфекционные     больные, у </w:t>
      </w:r>
    </w:p>
    <w:p>
      <w:pPr>
        <w:spacing w:after="0"/>
        <w:ind w:left="0"/>
        <w:jc w:val="both"/>
      </w:pPr>
      <w:r>
        <w:rPr>
          <w:rFonts w:ascii="Times New Roman"/>
          <w:b w:val="false"/>
          <w:i w:val="false"/>
          <w:color w:val="000000"/>
          <w:sz w:val="28"/>
        </w:rPr>
        <w:t xml:space="preserve">
                                                   заболевания.     которых </w:t>
      </w:r>
    </w:p>
    <w:p>
      <w:pPr>
        <w:spacing w:after="0"/>
        <w:ind w:left="0"/>
        <w:jc w:val="both"/>
      </w:pPr>
      <w:r>
        <w:rPr>
          <w:rFonts w:ascii="Times New Roman"/>
          <w:b w:val="false"/>
          <w:i w:val="false"/>
          <w:color w:val="000000"/>
          <w:sz w:val="28"/>
        </w:rPr>
        <w:t xml:space="preserve">
                                                   Заболевания      тубер- </w:t>
      </w:r>
    </w:p>
    <w:p>
      <w:pPr>
        <w:spacing w:after="0"/>
        <w:ind w:left="0"/>
        <w:jc w:val="both"/>
      </w:pPr>
      <w:r>
        <w:rPr>
          <w:rFonts w:ascii="Times New Roman"/>
          <w:b w:val="false"/>
          <w:i w:val="false"/>
          <w:color w:val="000000"/>
          <w:sz w:val="28"/>
        </w:rPr>
        <w:t xml:space="preserve">
                                                   сердечно-        кулезная </w:t>
      </w:r>
    </w:p>
    <w:p>
      <w:pPr>
        <w:spacing w:after="0"/>
        <w:ind w:left="0"/>
        <w:jc w:val="both"/>
      </w:pPr>
      <w:r>
        <w:rPr>
          <w:rFonts w:ascii="Times New Roman"/>
          <w:b w:val="false"/>
          <w:i w:val="false"/>
          <w:color w:val="000000"/>
          <w:sz w:val="28"/>
        </w:rPr>
        <w:t xml:space="preserve">
                                                   сосудистой       этиология </w:t>
      </w:r>
    </w:p>
    <w:p>
      <w:pPr>
        <w:spacing w:after="0"/>
        <w:ind w:left="0"/>
        <w:jc w:val="both"/>
      </w:pPr>
      <w:r>
        <w:rPr>
          <w:rFonts w:ascii="Times New Roman"/>
          <w:b w:val="false"/>
          <w:i w:val="false"/>
          <w:color w:val="000000"/>
          <w:sz w:val="28"/>
        </w:rPr>
        <w:t xml:space="preserve">
                                                   системы в стадии заболевания </w:t>
      </w:r>
    </w:p>
    <w:p>
      <w:pPr>
        <w:spacing w:after="0"/>
        <w:ind w:left="0"/>
        <w:jc w:val="both"/>
      </w:pPr>
      <w:r>
        <w:rPr>
          <w:rFonts w:ascii="Times New Roman"/>
          <w:b w:val="false"/>
          <w:i w:val="false"/>
          <w:color w:val="000000"/>
          <w:sz w:val="28"/>
        </w:rPr>
        <w:t xml:space="preserve">
                                                   декомпенсации.   точно </w:t>
      </w:r>
    </w:p>
    <w:p>
      <w:pPr>
        <w:spacing w:after="0"/>
        <w:ind w:left="0"/>
        <w:jc w:val="both"/>
      </w:pPr>
      <w:r>
        <w:rPr>
          <w:rFonts w:ascii="Times New Roman"/>
          <w:b w:val="false"/>
          <w:i w:val="false"/>
          <w:color w:val="000000"/>
          <w:sz w:val="28"/>
        </w:rPr>
        <w:t xml:space="preserve">
                                                   Злокачественные  установлена </w:t>
      </w:r>
    </w:p>
    <w:p>
      <w:pPr>
        <w:spacing w:after="0"/>
        <w:ind w:left="0"/>
        <w:jc w:val="both"/>
      </w:pPr>
      <w:r>
        <w:rPr>
          <w:rFonts w:ascii="Times New Roman"/>
          <w:b w:val="false"/>
          <w:i w:val="false"/>
          <w:color w:val="000000"/>
          <w:sz w:val="28"/>
        </w:rPr>
        <w:t xml:space="preserve">
                                                   новообразования. и подтвер- </w:t>
      </w:r>
    </w:p>
    <w:p>
      <w:pPr>
        <w:spacing w:after="0"/>
        <w:ind w:left="0"/>
        <w:jc w:val="both"/>
      </w:pPr>
      <w:r>
        <w:rPr>
          <w:rFonts w:ascii="Times New Roman"/>
          <w:b w:val="false"/>
          <w:i w:val="false"/>
          <w:color w:val="000000"/>
          <w:sz w:val="28"/>
        </w:rPr>
        <w:t xml:space="preserve">
                                                   Нервные и психи- ждена дан- </w:t>
      </w:r>
    </w:p>
    <w:p>
      <w:pPr>
        <w:spacing w:after="0"/>
        <w:ind w:left="0"/>
        <w:jc w:val="both"/>
      </w:pPr>
      <w:r>
        <w:rPr>
          <w:rFonts w:ascii="Times New Roman"/>
          <w:b w:val="false"/>
          <w:i w:val="false"/>
          <w:color w:val="000000"/>
          <w:sz w:val="28"/>
        </w:rPr>
        <w:t xml:space="preserve">
                                                   ческие рас-      ными кли- </w:t>
      </w:r>
    </w:p>
    <w:p>
      <w:pPr>
        <w:spacing w:after="0"/>
        <w:ind w:left="0"/>
        <w:jc w:val="both"/>
      </w:pPr>
      <w:r>
        <w:rPr>
          <w:rFonts w:ascii="Times New Roman"/>
          <w:b w:val="false"/>
          <w:i w:val="false"/>
          <w:color w:val="000000"/>
          <w:sz w:val="28"/>
        </w:rPr>
        <w:t xml:space="preserve">
                                                   стройства        нического, </w:t>
      </w:r>
    </w:p>
    <w:p>
      <w:pPr>
        <w:spacing w:after="0"/>
        <w:ind w:left="0"/>
        <w:jc w:val="both"/>
      </w:pPr>
      <w:r>
        <w:rPr>
          <w:rFonts w:ascii="Times New Roman"/>
          <w:b w:val="false"/>
          <w:i w:val="false"/>
          <w:color w:val="000000"/>
          <w:sz w:val="28"/>
        </w:rPr>
        <w:t xml:space="preserve">
                                                                    рентгено- </w:t>
      </w:r>
    </w:p>
    <w:p>
      <w:pPr>
        <w:spacing w:after="0"/>
        <w:ind w:left="0"/>
        <w:jc w:val="both"/>
      </w:pPr>
      <w:r>
        <w:rPr>
          <w:rFonts w:ascii="Times New Roman"/>
          <w:b w:val="false"/>
          <w:i w:val="false"/>
          <w:color w:val="000000"/>
          <w:sz w:val="28"/>
        </w:rPr>
        <w:t xml:space="preserve">
                                                                    логического </w:t>
      </w:r>
    </w:p>
    <w:p>
      <w:pPr>
        <w:spacing w:after="0"/>
        <w:ind w:left="0"/>
        <w:jc w:val="both"/>
      </w:pPr>
      <w:r>
        <w:rPr>
          <w:rFonts w:ascii="Times New Roman"/>
          <w:b w:val="false"/>
          <w:i w:val="false"/>
          <w:color w:val="000000"/>
          <w:sz w:val="28"/>
        </w:rPr>
        <w:t xml:space="preserve">
                                                                    и лабора- </w:t>
      </w:r>
    </w:p>
    <w:p>
      <w:pPr>
        <w:spacing w:after="0"/>
        <w:ind w:left="0"/>
        <w:jc w:val="both"/>
      </w:pPr>
      <w:r>
        <w:rPr>
          <w:rFonts w:ascii="Times New Roman"/>
          <w:b w:val="false"/>
          <w:i w:val="false"/>
          <w:color w:val="000000"/>
          <w:sz w:val="28"/>
        </w:rPr>
        <w:t xml:space="preserve">
                                                                    торного </w:t>
      </w:r>
    </w:p>
    <w:p>
      <w:pPr>
        <w:spacing w:after="0"/>
        <w:ind w:left="0"/>
        <w:jc w:val="both"/>
      </w:pPr>
      <w:r>
        <w:rPr>
          <w:rFonts w:ascii="Times New Roman"/>
          <w:b w:val="false"/>
          <w:i w:val="false"/>
          <w:color w:val="000000"/>
          <w:sz w:val="28"/>
        </w:rPr>
        <w:t xml:space="preserve">
                                                                    обсле- </w:t>
      </w:r>
    </w:p>
    <w:p>
      <w:pPr>
        <w:spacing w:after="0"/>
        <w:ind w:left="0"/>
        <w:jc w:val="both"/>
      </w:pPr>
      <w:r>
        <w:rPr>
          <w:rFonts w:ascii="Times New Roman"/>
          <w:b w:val="false"/>
          <w:i w:val="false"/>
          <w:color w:val="000000"/>
          <w:sz w:val="28"/>
        </w:rPr>
        <w:t xml:space="preserve">
                                                                    дования. </w:t>
      </w:r>
    </w:p>
    <w:p>
      <w:pPr>
        <w:spacing w:after="0"/>
        <w:ind w:left="0"/>
        <w:jc w:val="both"/>
      </w:pPr>
      <w:r>
        <w:rPr>
          <w:rFonts w:ascii="Times New Roman"/>
          <w:b w:val="false"/>
          <w:i w:val="false"/>
          <w:color w:val="000000"/>
          <w:sz w:val="28"/>
        </w:rPr>
        <w:t xml:space="preserve">
                                                                    Больных </w:t>
      </w:r>
    </w:p>
    <w:p>
      <w:pPr>
        <w:spacing w:after="0"/>
        <w:ind w:left="0"/>
        <w:jc w:val="both"/>
      </w:pPr>
      <w:r>
        <w:rPr>
          <w:rFonts w:ascii="Times New Roman"/>
          <w:b w:val="false"/>
          <w:i w:val="false"/>
          <w:color w:val="000000"/>
          <w:sz w:val="28"/>
        </w:rPr>
        <w:t xml:space="preserve">
                                                                    тубер- </w:t>
      </w:r>
    </w:p>
    <w:p>
      <w:pPr>
        <w:spacing w:after="0"/>
        <w:ind w:left="0"/>
        <w:jc w:val="both"/>
      </w:pPr>
      <w:r>
        <w:rPr>
          <w:rFonts w:ascii="Times New Roman"/>
          <w:b w:val="false"/>
          <w:i w:val="false"/>
          <w:color w:val="000000"/>
          <w:sz w:val="28"/>
        </w:rPr>
        <w:t xml:space="preserve">
                                                                    кулезом </w:t>
      </w:r>
    </w:p>
    <w:p>
      <w:pPr>
        <w:spacing w:after="0"/>
        <w:ind w:left="0"/>
        <w:jc w:val="both"/>
      </w:pPr>
      <w:r>
        <w:rPr>
          <w:rFonts w:ascii="Times New Roman"/>
          <w:b w:val="false"/>
          <w:i w:val="false"/>
          <w:color w:val="000000"/>
          <w:sz w:val="28"/>
        </w:rPr>
        <w:t xml:space="preserve">
                                                                    глаз </w:t>
      </w:r>
    </w:p>
    <w:p>
      <w:pPr>
        <w:spacing w:after="0"/>
        <w:ind w:left="0"/>
        <w:jc w:val="both"/>
      </w:pPr>
      <w:r>
        <w:rPr>
          <w:rFonts w:ascii="Times New Roman"/>
          <w:b w:val="false"/>
          <w:i w:val="false"/>
          <w:color w:val="000000"/>
          <w:sz w:val="28"/>
        </w:rPr>
        <w:t xml:space="preserve">
                                                                    целесо- </w:t>
      </w:r>
    </w:p>
    <w:p>
      <w:pPr>
        <w:spacing w:after="0"/>
        <w:ind w:left="0"/>
        <w:jc w:val="both"/>
      </w:pPr>
      <w:r>
        <w:rPr>
          <w:rFonts w:ascii="Times New Roman"/>
          <w:b w:val="false"/>
          <w:i w:val="false"/>
          <w:color w:val="000000"/>
          <w:sz w:val="28"/>
        </w:rPr>
        <w:t xml:space="preserve">
                                                                    образно </w:t>
      </w:r>
    </w:p>
    <w:p>
      <w:pPr>
        <w:spacing w:after="0"/>
        <w:ind w:left="0"/>
        <w:jc w:val="both"/>
      </w:pPr>
      <w:r>
        <w:rPr>
          <w:rFonts w:ascii="Times New Roman"/>
          <w:b w:val="false"/>
          <w:i w:val="false"/>
          <w:color w:val="000000"/>
          <w:sz w:val="28"/>
        </w:rPr>
        <w:t xml:space="preserve">
                                                                    направлять </w:t>
      </w:r>
    </w:p>
    <w:p>
      <w:pPr>
        <w:spacing w:after="0"/>
        <w:ind w:left="0"/>
        <w:jc w:val="both"/>
      </w:pPr>
      <w:r>
        <w:rPr>
          <w:rFonts w:ascii="Times New Roman"/>
          <w:b w:val="false"/>
          <w:i w:val="false"/>
          <w:color w:val="000000"/>
          <w:sz w:val="28"/>
        </w:rPr>
        <w:t xml:space="preserve">
                                                                    в специа- </w:t>
      </w:r>
    </w:p>
    <w:p>
      <w:pPr>
        <w:spacing w:after="0"/>
        <w:ind w:left="0"/>
        <w:jc w:val="both"/>
      </w:pPr>
      <w:r>
        <w:rPr>
          <w:rFonts w:ascii="Times New Roman"/>
          <w:b w:val="false"/>
          <w:i w:val="false"/>
          <w:color w:val="000000"/>
          <w:sz w:val="28"/>
        </w:rPr>
        <w:t xml:space="preserve">
                                                                    лизирован- </w:t>
      </w:r>
    </w:p>
    <w:p>
      <w:pPr>
        <w:spacing w:after="0"/>
        <w:ind w:left="0"/>
        <w:jc w:val="both"/>
      </w:pPr>
      <w:r>
        <w:rPr>
          <w:rFonts w:ascii="Times New Roman"/>
          <w:b w:val="false"/>
          <w:i w:val="false"/>
          <w:color w:val="000000"/>
          <w:sz w:val="28"/>
        </w:rPr>
        <w:t xml:space="preserve">
                                                                    ные клини- </w:t>
      </w:r>
    </w:p>
    <w:p>
      <w:pPr>
        <w:spacing w:after="0"/>
        <w:ind w:left="0"/>
        <w:jc w:val="both"/>
      </w:pPr>
      <w:r>
        <w:rPr>
          <w:rFonts w:ascii="Times New Roman"/>
          <w:b w:val="false"/>
          <w:i w:val="false"/>
          <w:color w:val="000000"/>
          <w:sz w:val="28"/>
        </w:rPr>
        <w:t xml:space="preserve">
                                                                    ческие </w:t>
      </w:r>
    </w:p>
    <w:p>
      <w:pPr>
        <w:spacing w:after="0"/>
        <w:ind w:left="0"/>
        <w:jc w:val="both"/>
      </w:pPr>
      <w:r>
        <w:rPr>
          <w:rFonts w:ascii="Times New Roman"/>
          <w:b w:val="false"/>
          <w:i w:val="false"/>
          <w:color w:val="000000"/>
          <w:sz w:val="28"/>
        </w:rPr>
        <w:t xml:space="preserve">
                                                                    санатории </w:t>
      </w:r>
    </w:p>
    <w:p>
      <w:pPr>
        <w:spacing w:after="0"/>
        <w:ind w:left="0"/>
        <w:jc w:val="both"/>
      </w:pPr>
      <w:r>
        <w:rPr>
          <w:rFonts w:ascii="Times New Roman"/>
          <w:b w:val="false"/>
          <w:i w:val="false"/>
          <w:color w:val="000000"/>
          <w:sz w:val="28"/>
        </w:rPr>
        <w:t xml:space="preserve">
                                                                    местной </w:t>
      </w:r>
    </w:p>
    <w:p>
      <w:pPr>
        <w:spacing w:after="0"/>
        <w:ind w:left="0"/>
        <w:jc w:val="both"/>
      </w:pPr>
      <w:r>
        <w:rPr>
          <w:rFonts w:ascii="Times New Roman"/>
          <w:b w:val="false"/>
          <w:i w:val="false"/>
          <w:color w:val="000000"/>
          <w:sz w:val="28"/>
        </w:rPr>
        <w:t xml:space="preserve">
                                                                    климати- </w:t>
      </w:r>
    </w:p>
    <w:p>
      <w:pPr>
        <w:spacing w:after="0"/>
        <w:ind w:left="0"/>
        <w:jc w:val="both"/>
      </w:pPr>
      <w:r>
        <w:rPr>
          <w:rFonts w:ascii="Times New Roman"/>
          <w:b w:val="false"/>
          <w:i w:val="false"/>
          <w:color w:val="000000"/>
          <w:sz w:val="28"/>
        </w:rPr>
        <w:t xml:space="preserve">
                                                                    ческой </w:t>
      </w:r>
    </w:p>
    <w:p>
      <w:pPr>
        <w:spacing w:after="0"/>
        <w:ind w:left="0"/>
        <w:jc w:val="both"/>
      </w:pPr>
      <w:r>
        <w:rPr>
          <w:rFonts w:ascii="Times New Roman"/>
          <w:b w:val="false"/>
          <w:i w:val="false"/>
          <w:color w:val="000000"/>
          <w:sz w:val="28"/>
        </w:rPr>
        <w:t xml:space="preserve">
                                                                    зоны. </w:t>
      </w:r>
    </w:p>
    <w:p>
      <w:pPr>
        <w:spacing w:after="0"/>
        <w:ind w:left="0"/>
        <w:jc w:val="both"/>
      </w:pPr>
      <w:r>
        <w:rPr>
          <w:rFonts w:ascii="Times New Roman"/>
          <w:b w:val="false"/>
          <w:i w:val="false"/>
          <w:color w:val="000000"/>
          <w:sz w:val="28"/>
        </w:rPr>
        <w:t xml:space="preserve">
                                                                    Санаторному </w:t>
      </w:r>
    </w:p>
    <w:p>
      <w:pPr>
        <w:spacing w:after="0"/>
        <w:ind w:left="0"/>
        <w:jc w:val="both"/>
      </w:pPr>
      <w:r>
        <w:rPr>
          <w:rFonts w:ascii="Times New Roman"/>
          <w:b w:val="false"/>
          <w:i w:val="false"/>
          <w:color w:val="000000"/>
          <w:sz w:val="28"/>
        </w:rPr>
        <w:t xml:space="preserve">
                                                                    лечению </w:t>
      </w:r>
    </w:p>
    <w:p>
      <w:pPr>
        <w:spacing w:after="0"/>
        <w:ind w:left="0"/>
        <w:jc w:val="both"/>
      </w:pPr>
      <w:r>
        <w:rPr>
          <w:rFonts w:ascii="Times New Roman"/>
          <w:b w:val="false"/>
          <w:i w:val="false"/>
          <w:color w:val="000000"/>
          <w:sz w:val="28"/>
        </w:rPr>
        <w:t xml:space="preserve">
                                                                    подлежат </w:t>
      </w:r>
    </w:p>
    <w:p>
      <w:pPr>
        <w:spacing w:after="0"/>
        <w:ind w:left="0"/>
        <w:jc w:val="both"/>
      </w:pPr>
      <w:r>
        <w:rPr>
          <w:rFonts w:ascii="Times New Roman"/>
          <w:b w:val="false"/>
          <w:i w:val="false"/>
          <w:color w:val="000000"/>
          <w:sz w:val="28"/>
        </w:rPr>
        <w:t xml:space="preserve">
                                                                    больные </w:t>
      </w:r>
    </w:p>
    <w:p>
      <w:pPr>
        <w:spacing w:after="0"/>
        <w:ind w:left="0"/>
        <w:jc w:val="both"/>
      </w:pPr>
      <w:r>
        <w:rPr>
          <w:rFonts w:ascii="Times New Roman"/>
          <w:b w:val="false"/>
          <w:i w:val="false"/>
          <w:color w:val="000000"/>
          <w:sz w:val="28"/>
        </w:rPr>
        <w:t xml:space="preserve">
                                                                    тубер- </w:t>
      </w:r>
    </w:p>
    <w:p>
      <w:pPr>
        <w:spacing w:after="0"/>
        <w:ind w:left="0"/>
        <w:jc w:val="both"/>
      </w:pPr>
      <w:r>
        <w:rPr>
          <w:rFonts w:ascii="Times New Roman"/>
          <w:b w:val="false"/>
          <w:i w:val="false"/>
          <w:color w:val="000000"/>
          <w:sz w:val="28"/>
        </w:rPr>
        <w:t xml:space="preserve">
                                                                    кулезом </w:t>
      </w:r>
    </w:p>
    <w:p>
      <w:pPr>
        <w:spacing w:after="0"/>
        <w:ind w:left="0"/>
        <w:jc w:val="both"/>
      </w:pPr>
      <w:r>
        <w:rPr>
          <w:rFonts w:ascii="Times New Roman"/>
          <w:b w:val="false"/>
          <w:i w:val="false"/>
          <w:color w:val="000000"/>
          <w:sz w:val="28"/>
        </w:rPr>
        <w:t xml:space="preserve">
                                                                    глаз, </w:t>
      </w:r>
    </w:p>
    <w:p>
      <w:pPr>
        <w:spacing w:after="0"/>
        <w:ind w:left="0"/>
        <w:jc w:val="both"/>
      </w:pPr>
      <w:r>
        <w:rPr>
          <w:rFonts w:ascii="Times New Roman"/>
          <w:b w:val="false"/>
          <w:i w:val="false"/>
          <w:color w:val="000000"/>
          <w:sz w:val="28"/>
        </w:rPr>
        <w:t xml:space="preserve">
                                                                    состоящие </w:t>
      </w:r>
    </w:p>
    <w:p>
      <w:pPr>
        <w:spacing w:after="0"/>
        <w:ind w:left="0"/>
        <w:jc w:val="both"/>
      </w:pPr>
      <w:r>
        <w:rPr>
          <w:rFonts w:ascii="Times New Roman"/>
          <w:b w:val="false"/>
          <w:i w:val="false"/>
          <w:color w:val="000000"/>
          <w:sz w:val="28"/>
        </w:rPr>
        <w:t xml:space="preserve">
                                                                    в I группе </w:t>
      </w:r>
    </w:p>
    <w:p>
      <w:pPr>
        <w:spacing w:after="0"/>
        <w:ind w:left="0"/>
        <w:jc w:val="both"/>
      </w:pPr>
      <w:r>
        <w:rPr>
          <w:rFonts w:ascii="Times New Roman"/>
          <w:b w:val="false"/>
          <w:i w:val="false"/>
          <w:color w:val="000000"/>
          <w:sz w:val="28"/>
        </w:rPr>
        <w:t xml:space="preserve">
                                                                    диспансер- </w:t>
      </w:r>
    </w:p>
    <w:p>
      <w:pPr>
        <w:spacing w:after="0"/>
        <w:ind w:left="0"/>
        <w:jc w:val="both"/>
      </w:pPr>
      <w:r>
        <w:rPr>
          <w:rFonts w:ascii="Times New Roman"/>
          <w:b w:val="false"/>
          <w:i w:val="false"/>
          <w:color w:val="000000"/>
          <w:sz w:val="28"/>
        </w:rPr>
        <w:t xml:space="preserve">
                                                                    ного учета. </w:t>
      </w:r>
    </w:p>
    <w:p>
      <w:pPr>
        <w:spacing w:after="0"/>
        <w:ind w:left="0"/>
        <w:jc w:val="both"/>
      </w:pPr>
      <w:r>
        <w:rPr>
          <w:rFonts w:ascii="Times New Roman"/>
          <w:b w:val="false"/>
          <w:i w:val="false"/>
          <w:color w:val="000000"/>
          <w:sz w:val="28"/>
        </w:rPr>
        <w:t xml:space="preserve">
                                                                    Сроки </w:t>
      </w:r>
    </w:p>
    <w:p>
      <w:pPr>
        <w:spacing w:after="0"/>
        <w:ind w:left="0"/>
        <w:jc w:val="both"/>
      </w:pPr>
      <w:r>
        <w:rPr>
          <w:rFonts w:ascii="Times New Roman"/>
          <w:b w:val="false"/>
          <w:i w:val="false"/>
          <w:color w:val="000000"/>
          <w:sz w:val="28"/>
        </w:rPr>
        <w:t xml:space="preserve">
                                                                    санаторного </w:t>
      </w:r>
    </w:p>
    <w:p>
      <w:pPr>
        <w:spacing w:after="0"/>
        <w:ind w:left="0"/>
        <w:jc w:val="both"/>
      </w:pPr>
      <w:r>
        <w:rPr>
          <w:rFonts w:ascii="Times New Roman"/>
          <w:b w:val="false"/>
          <w:i w:val="false"/>
          <w:color w:val="000000"/>
          <w:sz w:val="28"/>
        </w:rPr>
        <w:t xml:space="preserve">
                                                                    лечения для </w:t>
      </w:r>
    </w:p>
    <w:p>
      <w:pPr>
        <w:spacing w:after="0"/>
        <w:ind w:left="0"/>
        <w:jc w:val="both"/>
      </w:pPr>
      <w:r>
        <w:rPr>
          <w:rFonts w:ascii="Times New Roman"/>
          <w:b w:val="false"/>
          <w:i w:val="false"/>
          <w:color w:val="000000"/>
          <w:sz w:val="28"/>
        </w:rPr>
        <w:t xml:space="preserve">
                                                                    больных </w:t>
      </w:r>
    </w:p>
    <w:p>
      <w:pPr>
        <w:spacing w:after="0"/>
        <w:ind w:left="0"/>
        <w:jc w:val="both"/>
      </w:pPr>
      <w:r>
        <w:rPr>
          <w:rFonts w:ascii="Times New Roman"/>
          <w:b w:val="false"/>
          <w:i w:val="false"/>
          <w:color w:val="000000"/>
          <w:sz w:val="28"/>
        </w:rPr>
        <w:t xml:space="preserve">
                                                                    туберкулезом </w:t>
      </w:r>
    </w:p>
    <w:p>
      <w:pPr>
        <w:spacing w:after="0"/>
        <w:ind w:left="0"/>
        <w:jc w:val="both"/>
      </w:pPr>
      <w:r>
        <w:rPr>
          <w:rFonts w:ascii="Times New Roman"/>
          <w:b w:val="false"/>
          <w:i w:val="false"/>
          <w:color w:val="000000"/>
          <w:sz w:val="28"/>
        </w:rPr>
        <w:t xml:space="preserve">
                                                                    глаз устанав- </w:t>
      </w:r>
    </w:p>
    <w:p>
      <w:pPr>
        <w:spacing w:after="0"/>
        <w:ind w:left="0"/>
        <w:jc w:val="both"/>
      </w:pPr>
      <w:r>
        <w:rPr>
          <w:rFonts w:ascii="Times New Roman"/>
          <w:b w:val="false"/>
          <w:i w:val="false"/>
          <w:color w:val="000000"/>
          <w:sz w:val="28"/>
        </w:rPr>
        <w:t xml:space="preserve">
                                                                    ливаются в </w:t>
      </w:r>
    </w:p>
    <w:p>
      <w:pPr>
        <w:spacing w:after="0"/>
        <w:ind w:left="0"/>
        <w:jc w:val="both"/>
      </w:pPr>
      <w:r>
        <w:rPr>
          <w:rFonts w:ascii="Times New Roman"/>
          <w:b w:val="false"/>
          <w:i w:val="false"/>
          <w:color w:val="000000"/>
          <w:sz w:val="28"/>
        </w:rPr>
        <w:t xml:space="preserve">
                                                                    зависимости </w:t>
      </w:r>
    </w:p>
    <w:p>
      <w:pPr>
        <w:spacing w:after="0"/>
        <w:ind w:left="0"/>
        <w:jc w:val="both"/>
      </w:pPr>
      <w:r>
        <w:rPr>
          <w:rFonts w:ascii="Times New Roman"/>
          <w:b w:val="false"/>
          <w:i w:val="false"/>
          <w:color w:val="000000"/>
          <w:sz w:val="28"/>
        </w:rPr>
        <w:t xml:space="preserve">
                                                                    от эффектив- </w:t>
      </w:r>
    </w:p>
    <w:p>
      <w:pPr>
        <w:spacing w:after="0"/>
        <w:ind w:left="0"/>
        <w:jc w:val="both"/>
      </w:pPr>
      <w:r>
        <w:rPr>
          <w:rFonts w:ascii="Times New Roman"/>
          <w:b w:val="false"/>
          <w:i w:val="false"/>
          <w:color w:val="000000"/>
          <w:sz w:val="28"/>
        </w:rPr>
        <w:t xml:space="preserve">
                                                                    ности и ре- </w:t>
      </w:r>
    </w:p>
    <w:p>
      <w:pPr>
        <w:spacing w:after="0"/>
        <w:ind w:left="0"/>
        <w:jc w:val="both"/>
      </w:pPr>
      <w:r>
        <w:rPr>
          <w:rFonts w:ascii="Times New Roman"/>
          <w:b w:val="false"/>
          <w:i w:val="false"/>
          <w:color w:val="000000"/>
          <w:sz w:val="28"/>
        </w:rPr>
        <w:t xml:space="preserve">
                                                                    зультатов ле- </w:t>
      </w:r>
    </w:p>
    <w:p>
      <w:pPr>
        <w:spacing w:after="0"/>
        <w:ind w:left="0"/>
        <w:jc w:val="both"/>
      </w:pPr>
      <w:r>
        <w:rPr>
          <w:rFonts w:ascii="Times New Roman"/>
          <w:b w:val="false"/>
          <w:i w:val="false"/>
          <w:color w:val="000000"/>
          <w:sz w:val="28"/>
        </w:rPr>
        <w:t xml:space="preserve">
                                                                    чения врачами </w:t>
      </w:r>
    </w:p>
    <w:p>
      <w:pPr>
        <w:spacing w:after="0"/>
        <w:ind w:left="0"/>
        <w:jc w:val="both"/>
      </w:pPr>
      <w:r>
        <w:rPr>
          <w:rFonts w:ascii="Times New Roman"/>
          <w:b w:val="false"/>
          <w:i w:val="false"/>
          <w:color w:val="000000"/>
          <w:sz w:val="28"/>
        </w:rPr>
        <w:t xml:space="preserve">
                                                                    специализиро- </w:t>
      </w:r>
    </w:p>
    <w:p>
      <w:pPr>
        <w:spacing w:after="0"/>
        <w:ind w:left="0"/>
        <w:jc w:val="both"/>
      </w:pPr>
      <w:r>
        <w:rPr>
          <w:rFonts w:ascii="Times New Roman"/>
          <w:b w:val="false"/>
          <w:i w:val="false"/>
          <w:color w:val="000000"/>
          <w:sz w:val="28"/>
        </w:rPr>
        <w:t xml:space="preserve">
                                                                    ванных сана- </w:t>
      </w:r>
    </w:p>
    <w:p>
      <w:pPr>
        <w:spacing w:after="0"/>
        <w:ind w:left="0"/>
        <w:jc w:val="both"/>
      </w:pPr>
      <w:r>
        <w:rPr>
          <w:rFonts w:ascii="Times New Roman"/>
          <w:b w:val="false"/>
          <w:i w:val="false"/>
          <w:color w:val="000000"/>
          <w:sz w:val="28"/>
        </w:rPr>
        <w:t xml:space="preserve">
                                                                    ториев. Коли- </w:t>
      </w:r>
    </w:p>
    <w:p>
      <w:pPr>
        <w:spacing w:after="0"/>
        <w:ind w:left="0"/>
        <w:jc w:val="both"/>
      </w:pPr>
      <w:r>
        <w:rPr>
          <w:rFonts w:ascii="Times New Roman"/>
          <w:b w:val="false"/>
          <w:i w:val="false"/>
          <w:color w:val="000000"/>
          <w:sz w:val="28"/>
        </w:rPr>
        <w:t xml:space="preserve">
                                                                    чество глаз- </w:t>
      </w:r>
    </w:p>
    <w:p>
      <w:pPr>
        <w:spacing w:after="0"/>
        <w:ind w:left="0"/>
        <w:jc w:val="both"/>
      </w:pPr>
      <w:r>
        <w:rPr>
          <w:rFonts w:ascii="Times New Roman"/>
          <w:b w:val="false"/>
          <w:i w:val="false"/>
          <w:color w:val="000000"/>
          <w:sz w:val="28"/>
        </w:rPr>
        <w:t xml:space="preserve">
                                                                    ных санатор- </w:t>
      </w:r>
    </w:p>
    <w:p>
      <w:pPr>
        <w:spacing w:after="0"/>
        <w:ind w:left="0"/>
        <w:jc w:val="both"/>
      </w:pPr>
      <w:r>
        <w:rPr>
          <w:rFonts w:ascii="Times New Roman"/>
          <w:b w:val="false"/>
          <w:i w:val="false"/>
          <w:color w:val="000000"/>
          <w:sz w:val="28"/>
        </w:rPr>
        <w:t xml:space="preserve">
                                                                    ных коек,  </w:t>
      </w:r>
    </w:p>
    <w:p>
      <w:pPr>
        <w:spacing w:after="0"/>
        <w:ind w:left="0"/>
        <w:jc w:val="both"/>
      </w:pPr>
      <w:r>
        <w:rPr>
          <w:rFonts w:ascii="Times New Roman"/>
          <w:b w:val="false"/>
          <w:i w:val="false"/>
          <w:color w:val="000000"/>
          <w:sz w:val="28"/>
        </w:rPr>
        <w:t xml:space="preserve">
                                                                    прикрепленных </w:t>
      </w:r>
    </w:p>
    <w:p>
      <w:pPr>
        <w:spacing w:after="0"/>
        <w:ind w:left="0"/>
        <w:jc w:val="both"/>
      </w:pPr>
      <w:r>
        <w:rPr>
          <w:rFonts w:ascii="Times New Roman"/>
          <w:b w:val="false"/>
          <w:i w:val="false"/>
          <w:color w:val="000000"/>
          <w:sz w:val="28"/>
        </w:rPr>
        <w:t xml:space="preserve">
                                                                    к каждой об- </w:t>
      </w:r>
    </w:p>
    <w:p>
      <w:pPr>
        <w:spacing w:after="0"/>
        <w:ind w:left="0"/>
        <w:jc w:val="both"/>
      </w:pPr>
      <w:r>
        <w:rPr>
          <w:rFonts w:ascii="Times New Roman"/>
          <w:b w:val="false"/>
          <w:i w:val="false"/>
          <w:color w:val="000000"/>
          <w:sz w:val="28"/>
        </w:rPr>
        <w:t xml:space="preserve">
                                                                    ласти, необ- </w:t>
      </w:r>
    </w:p>
    <w:p>
      <w:pPr>
        <w:spacing w:after="0"/>
        <w:ind w:left="0"/>
        <w:jc w:val="both"/>
      </w:pPr>
      <w:r>
        <w:rPr>
          <w:rFonts w:ascii="Times New Roman"/>
          <w:b w:val="false"/>
          <w:i w:val="false"/>
          <w:color w:val="000000"/>
          <w:sz w:val="28"/>
        </w:rPr>
        <w:t xml:space="preserve">
                                                                    ходимо пере- </w:t>
      </w:r>
    </w:p>
    <w:p>
      <w:pPr>
        <w:spacing w:after="0"/>
        <w:ind w:left="0"/>
        <w:jc w:val="both"/>
      </w:pPr>
      <w:r>
        <w:rPr>
          <w:rFonts w:ascii="Times New Roman"/>
          <w:b w:val="false"/>
          <w:i w:val="false"/>
          <w:color w:val="000000"/>
          <w:sz w:val="28"/>
        </w:rPr>
        <w:t xml:space="preserve">
                                                                    сматривать  </w:t>
      </w:r>
    </w:p>
    <w:p>
      <w:pPr>
        <w:spacing w:after="0"/>
        <w:ind w:left="0"/>
        <w:jc w:val="both"/>
      </w:pPr>
      <w:r>
        <w:rPr>
          <w:rFonts w:ascii="Times New Roman"/>
          <w:b w:val="false"/>
          <w:i w:val="false"/>
          <w:color w:val="000000"/>
          <w:sz w:val="28"/>
        </w:rPr>
        <w:t xml:space="preserve">
                                                                    через каждые  </w:t>
      </w:r>
    </w:p>
    <w:p>
      <w:pPr>
        <w:spacing w:after="0"/>
        <w:ind w:left="0"/>
        <w:jc w:val="both"/>
      </w:pPr>
      <w:r>
        <w:rPr>
          <w:rFonts w:ascii="Times New Roman"/>
          <w:b w:val="false"/>
          <w:i w:val="false"/>
          <w:color w:val="000000"/>
          <w:sz w:val="28"/>
        </w:rPr>
        <w:t xml:space="preserve">
                                                                    3 года соот- </w:t>
      </w:r>
    </w:p>
    <w:p>
      <w:pPr>
        <w:spacing w:after="0"/>
        <w:ind w:left="0"/>
        <w:jc w:val="both"/>
      </w:pPr>
      <w:r>
        <w:rPr>
          <w:rFonts w:ascii="Times New Roman"/>
          <w:b w:val="false"/>
          <w:i w:val="false"/>
          <w:color w:val="000000"/>
          <w:sz w:val="28"/>
        </w:rPr>
        <w:t xml:space="preserve">
                                                                    ветственно  </w:t>
      </w:r>
    </w:p>
    <w:p>
      <w:pPr>
        <w:spacing w:after="0"/>
        <w:ind w:left="0"/>
        <w:jc w:val="both"/>
      </w:pPr>
      <w:r>
        <w:rPr>
          <w:rFonts w:ascii="Times New Roman"/>
          <w:b w:val="false"/>
          <w:i w:val="false"/>
          <w:color w:val="000000"/>
          <w:sz w:val="28"/>
        </w:rPr>
        <w:t xml:space="preserve">
                                                                    контингентам </w:t>
      </w:r>
    </w:p>
    <w:p>
      <w:pPr>
        <w:spacing w:after="0"/>
        <w:ind w:left="0"/>
        <w:jc w:val="both"/>
      </w:pPr>
      <w:r>
        <w:rPr>
          <w:rFonts w:ascii="Times New Roman"/>
          <w:b w:val="false"/>
          <w:i w:val="false"/>
          <w:color w:val="000000"/>
          <w:sz w:val="28"/>
        </w:rPr>
        <w:t xml:space="preserve">
                                                                    больных ту- </w:t>
      </w:r>
    </w:p>
    <w:p>
      <w:pPr>
        <w:spacing w:after="0"/>
        <w:ind w:left="0"/>
        <w:jc w:val="both"/>
      </w:pPr>
      <w:r>
        <w:rPr>
          <w:rFonts w:ascii="Times New Roman"/>
          <w:b w:val="false"/>
          <w:i w:val="false"/>
          <w:color w:val="000000"/>
          <w:sz w:val="28"/>
        </w:rPr>
        <w:t xml:space="preserve">
                                                                    беркулезом  </w:t>
      </w:r>
    </w:p>
    <w:p>
      <w:pPr>
        <w:spacing w:after="0"/>
        <w:ind w:left="0"/>
        <w:jc w:val="both"/>
      </w:pPr>
      <w:r>
        <w:rPr>
          <w:rFonts w:ascii="Times New Roman"/>
          <w:b w:val="false"/>
          <w:i w:val="false"/>
          <w:color w:val="000000"/>
          <w:sz w:val="28"/>
        </w:rPr>
        <w:t xml:space="preserve">
                                                                    глаз, состоя- </w:t>
      </w:r>
    </w:p>
    <w:p>
      <w:pPr>
        <w:spacing w:after="0"/>
        <w:ind w:left="0"/>
        <w:jc w:val="both"/>
      </w:pPr>
      <w:r>
        <w:rPr>
          <w:rFonts w:ascii="Times New Roman"/>
          <w:b w:val="false"/>
          <w:i w:val="false"/>
          <w:color w:val="000000"/>
          <w:sz w:val="28"/>
        </w:rPr>
        <w:t xml:space="preserve">
                                                                    щим на учете  </w:t>
      </w:r>
    </w:p>
    <w:p>
      <w:pPr>
        <w:spacing w:after="0"/>
        <w:ind w:left="0"/>
        <w:jc w:val="both"/>
      </w:pPr>
      <w:r>
        <w:rPr>
          <w:rFonts w:ascii="Times New Roman"/>
          <w:b w:val="false"/>
          <w:i w:val="false"/>
          <w:color w:val="000000"/>
          <w:sz w:val="28"/>
        </w:rPr>
        <w:t xml:space="preserve">
                                                                    в данной об- </w:t>
      </w:r>
    </w:p>
    <w:p>
      <w:pPr>
        <w:spacing w:after="0"/>
        <w:ind w:left="0"/>
        <w:jc w:val="both"/>
      </w:pPr>
      <w:r>
        <w:rPr>
          <w:rFonts w:ascii="Times New Roman"/>
          <w:b w:val="false"/>
          <w:i w:val="false"/>
          <w:color w:val="000000"/>
          <w:sz w:val="28"/>
        </w:rPr>
        <w:t xml:space="preserve">
                                                                    ласти или  </w:t>
      </w:r>
    </w:p>
    <w:p>
      <w:pPr>
        <w:spacing w:after="0"/>
        <w:ind w:left="0"/>
        <w:jc w:val="both"/>
      </w:pPr>
      <w:r>
        <w:rPr>
          <w:rFonts w:ascii="Times New Roman"/>
          <w:b w:val="false"/>
          <w:i w:val="false"/>
          <w:color w:val="000000"/>
          <w:sz w:val="28"/>
        </w:rPr>
        <w:t xml:space="preserve">
                                                                    республике.  </w:t>
      </w:r>
    </w:p>
    <w:p>
      <w:pPr>
        <w:spacing w:after="0"/>
        <w:ind w:left="0"/>
        <w:jc w:val="both"/>
      </w:pPr>
      <w:r>
        <w:rPr>
          <w:rFonts w:ascii="Times New Roman"/>
          <w:b w:val="false"/>
          <w:i w:val="false"/>
          <w:color w:val="000000"/>
          <w:sz w:val="28"/>
        </w:rPr>
        <w:t xml:space="preserve">
                                                                    В санаторно- </w:t>
      </w:r>
    </w:p>
    <w:p>
      <w:pPr>
        <w:spacing w:after="0"/>
        <w:ind w:left="0"/>
        <w:jc w:val="both"/>
      </w:pPr>
      <w:r>
        <w:rPr>
          <w:rFonts w:ascii="Times New Roman"/>
          <w:b w:val="false"/>
          <w:i w:val="false"/>
          <w:color w:val="000000"/>
          <w:sz w:val="28"/>
        </w:rPr>
        <w:t xml:space="preserve">
                                                                    отборочных  </w:t>
      </w:r>
    </w:p>
    <w:p>
      <w:pPr>
        <w:spacing w:after="0"/>
        <w:ind w:left="0"/>
        <w:jc w:val="both"/>
      </w:pPr>
      <w:r>
        <w:rPr>
          <w:rFonts w:ascii="Times New Roman"/>
          <w:b w:val="false"/>
          <w:i w:val="false"/>
          <w:color w:val="000000"/>
          <w:sz w:val="28"/>
        </w:rPr>
        <w:t xml:space="preserve">
                                                                    комиссиях  </w:t>
      </w:r>
    </w:p>
    <w:p>
      <w:pPr>
        <w:spacing w:after="0"/>
        <w:ind w:left="0"/>
        <w:jc w:val="both"/>
      </w:pPr>
      <w:r>
        <w:rPr>
          <w:rFonts w:ascii="Times New Roman"/>
          <w:b w:val="false"/>
          <w:i w:val="false"/>
          <w:color w:val="000000"/>
          <w:sz w:val="28"/>
        </w:rPr>
        <w:t xml:space="preserve">
                                                                    при областных </w:t>
      </w:r>
    </w:p>
    <w:p>
      <w:pPr>
        <w:spacing w:after="0"/>
        <w:ind w:left="0"/>
        <w:jc w:val="both"/>
      </w:pPr>
      <w:r>
        <w:rPr>
          <w:rFonts w:ascii="Times New Roman"/>
          <w:b w:val="false"/>
          <w:i w:val="false"/>
          <w:color w:val="000000"/>
          <w:sz w:val="28"/>
        </w:rPr>
        <w:t xml:space="preserve">
                                                                    противотубер- </w:t>
      </w:r>
    </w:p>
    <w:p>
      <w:pPr>
        <w:spacing w:after="0"/>
        <w:ind w:left="0"/>
        <w:jc w:val="both"/>
      </w:pPr>
      <w:r>
        <w:rPr>
          <w:rFonts w:ascii="Times New Roman"/>
          <w:b w:val="false"/>
          <w:i w:val="false"/>
          <w:color w:val="000000"/>
          <w:sz w:val="28"/>
        </w:rPr>
        <w:t xml:space="preserve">
                                                                    кулезных ди- </w:t>
      </w:r>
    </w:p>
    <w:p>
      <w:pPr>
        <w:spacing w:after="0"/>
        <w:ind w:left="0"/>
        <w:jc w:val="both"/>
      </w:pPr>
      <w:r>
        <w:rPr>
          <w:rFonts w:ascii="Times New Roman"/>
          <w:b w:val="false"/>
          <w:i w:val="false"/>
          <w:color w:val="000000"/>
          <w:sz w:val="28"/>
        </w:rPr>
        <w:t xml:space="preserve">
                                                                    спансерах </w:t>
      </w:r>
    </w:p>
    <w:p>
      <w:pPr>
        <w:spacing w:after="0"/>
        <w:ind w:left="0"/>
        <w:jc w:val="both"/>
      </w:pPr>
      <w:r>
        <w:rPr>
          <w:rFonts w:ascii="Times New Roman"/>
          <w:b w:val="false"/>
          <w:i w:val="false"/>
          <w:color w:val="000000"/>
          <w:sz w:val="28"/>
        </w:rPr>
        <w:t xml:space="preserve">
                                                                    обязательно  </w:t>
      </w:r>
    </w:p>
    <w:p>
      <w:pPr>
        <w:spacing w:after="0"/>
        <w:ind w:left="0"/>
        <w:jc w:val="both"/>
      </w:pPr>
      <w:r>
        <w:rPr>
          <w:rFonts w:ascii="Times New Roman"/>
          <w:b w:val="false"/>
          <w:i w:val="false"/>
          <w:color w:val="000000"/>
          <w:sz w:val="28"/>
        </w:rPr>
        <w:t xml:space="preserve">
                                                                    должны при- </w:t>
      </w:r>
    </w:p>
    <w:p>
      <w:pPr>
        <w:spacing w:after="0"/>
        <w:ind w:left="0"/>
        <w:jc w:val="both"/>
      </w:pPr>
      <w:r>
        <w:rPr>
          <w:rFonts w:ascii="Times New Roman"/>
          <w:b w:val="false"/>
          <w:i w:val="false"/>
          <w:color w:val="000000"/>
          <w:sz w:val="28"/>
        </w:rPr>
        <w:t xml:space="preserve">
                                                                    нимать уча- </w:t>
      </w:r>
    </w:p>
    <w:p>
      <w:pPr>
        <w:spacing w:after="0"/>
        <w:ind w:left="0"/>
        <w:jc w:val="both"/>
      </w:pPr>
      <w:r>
        <w:rPr>
          <w:rFonts w:ascii="Times New Roman"/>
          <w:b w:val="false"/>
          <w:i w:val="false"/>
          <w:color w:val="000000"/>
          <w:sz w:val="28"/>
        </w:rPr>
        <w:t xml:space="preserve">
                                                                    стие фтизио- </w:t>
      </w:r>
    </w:p>
    <w:p>
      <w:pPr>
        <w:spacing w:after="0"/>
        <w:ind w:left="0"/>
        <w:jc w:val="both"/>
      </w:pPr>
      <w:r>
        <w:rPr>
          <w:rFonts w:ascii="Times New Roman"/>
          <w:b w:val="false"/>
          <w:i w:val="false"/>
          <w:color w:val="000000"/>
          <w:sz w:val="28"/>
        </w:rPr>
        <w:t xml:space="preserve">
                                                                    окулисты.  </w:t>
      </w:r>
    </w:p>
    <w:p>
      <w:pPr>
        <w:spacing w:after="0"/>
        <w:ind w:left="0"/>
        <w:jc w:val="both"/>
      </w:pPr>
      <w:r>
        <w:rPr>
          <w:rFonts w:ascii="Times New Roman"/>
          <w:b w:val="false"/>
          <w:i w:val="false"/>
          <w:color w:val="000000"/>
          <w:sz w:val="28"/>
        </w:rPr>
        <w:t xml:space="preserve">
      88. Больные с      Повышение         2-4        -//-          -//- </w:t>
      </w:r>
    </w:p>
    <w:p>
      <w:pPr>
        <w:spacing w:after="0"/>
        <w:ind w:left="0"/>
        <w:jc w:val="both"/>
      </w:pPr>
      <w:r>
        <w:rPr>
          <w:rFonts w:ascii="Times New Roman"/>
          <w:b w:val="false"/>
          <w:i w:val="false"/>
          <w:color w:val="000000"/>
          <w:sz w:val="28"/>
        </w:rPr>
        <w:t xml:space="preserve">
          затянувшимся   резистентности </w:t>
      </w:r>
    </w:p>
    <w:p>
      <w:pPr>
        <w:spacing w:after="0"/>
        <w:ind w:left="0"/>
        <w:jc w:val="both"/>
      </w:pPr>
      <w:r>
        <w:rPr>
          <w:rFonts w:ascii="Times New Roman"/>
          <w:b w:val="false"/>
          <w:i w:val="false"/>
          <w:color w:val="000000"/>
          <w:sz w:val="28"/>
        </w:rPr>
        <w:t xml:space="preserve">
          течением       организма. </w:t>
      </w:r>
    </w:p>
    <w:p>
      <w:pPr>
        <w:spacing w:after="0"/>
        <w:ind w:left="0"/>
        <w:jc w:val="both"/>
      </w:pPr>
      <w:r>
        <w:rPr>
          <w:rFonts w:ascii="Times New Roman"/>
          <w:b w:val="false"/>
          <w:i w:val="false"/>
          <w:color w:val="000000"/>
          <w:sz w:val="28"/>
        </w:rPr>
        <w:t xml:space="preserve">
          метастати-     Продолжение </w:t>
      </w:r>
    </w:p>
    <w:p>
      <w:pPr>
        <w:spacing w:after="0"/>
        <w:ind w:left="0"/>
        <w:jc w:val="both"/>
      </w:pPr>
      <w:r>
        <w:rPr>
          <w:rFonts w:ascii="Times New Roman"/>
          <w:b w:val="false"/>
          <w:i w:val="false"/>
          <w:color w:val="000000"/>
          <w:sz w:val="28"/>
        </w:rPr>
        <w:t xml:space="preserve">
          ческого        основного курса </w:t>
      </w:r>
    </w:p>
    <w:p>
      <w:pPr>
        <w:spacing w:after="0"/>
        <w:ind w:left="0"/>
        <w:jc w:val="both"/>
      </w:pPr>
      <w:r>
        <w:rPr>
          <w:rFonts w:ascii="Times New Roman"/>
          <w:b w:val="false"/>
          <w:i w:val="false"/>
          <w:color w:val="000000"/>
          <w:sz w:val="28"/>
        </w:rPr>
        <w:t xml:space="preserve">
          туберкулеза    контролируемой </w:t>
      </w:r>
    </w:p>
    <w:p>
      <w:pPr>
        <w:spacing w:after="0"/>
        <w:ind w:left="0"/>
        <w:jc w:val="both"/>
      </w:pPr>
      <w:r>
        <w:rPr>
          <w:rFonts w:ascii="Times New Roman"/>
          <w:b w:val="false"/>
          <w:i w:val="false"/>
          <w:color w:val="000000"/>
          <w:sz w:val="28"/>
        </w:rPr>
        <w:t xml:space="preserve">
          глаз           химиотерапии. </w:t>
      </w:r>
    </w:p>
    <w:p>
      <w:pPr>
        <w:spacing w:after="0"/>
        <w:ind w:left="0"/>
        <w:jc w:val="both"/>
      </w:pPr>
      <w:r>
        <w:rPr>
          <w:rFonts w:ascii="Times New Roman"/>
          <w:b w:val="false"/>
          <w:i w:val="false"/>
          <w:color w:val="000000"/>
          <w:sz w:val="28"/>
        </w:rPr>
        <w:t xml:space="preserve">
          (кератиты,     Ликвидация </w:t>
      </w:r>
    </w:p>
    <w:p>
      <w:pPr>
        <w:spacing w:after="0"/>
        <w:ind w:left="0"/>
        <w:jc w:val="both"/>
      </w:pPr>
      <w:r>
        <w:rPr>
          <w:rFonts w:ascii="Times New Roman"/>
          <w:b w:val="false"/>
          <w:i w:val="false"/>
          <w:color w:val="000000"/>
          <w:sz w:val="28"/>
        </w:rPr>
        <w:t xml:space="preserve">
          передние и     оставшихся </w:t>
      </w:r>
    </w:p>
    <w:p>
      <w:pPr>
        <w:spacing w:after="0"/>
        <w:ind w:left="0"/>
        <w:jc w:val="both"/>
      </w:pPr>
      <w:r>
        <w:rPr>
          <w:rFonts w:ascii="Times New Roman"/>
          <w:b w:val="false"/>
          <w:i w:val="false"/>
          <w:color w:val="000000"/>
          <w:sz w:val="28"/>
        </w:rPr>
        <w:t xml:space="preserve">
          задние увеиты, воспалительных </w:t>
      </w:r>
    </w:p>
    <w:p>
      <w:pPr>
        <w:spacing w:after="0"/>
        <w:ind w:left="0"/>
        <w:jc w:val="both"/>
      </w:pPr>
      <w:r>
        <w:rPr>
          <w:rFonts w:ascii="Times New Roman"/>
          <w:b w:val="false"/>
          <w:i w:val="false"/>
          <w:color w:val="000000"/>
          <w:sz w:val="28"/>
        </w:rPr>
        <w:t xml:space="preserve">
          хориоретиниты  изменений. </w:t>
      </w:r>
    </w:p>
    <w:p>
      <w:pPr>
        <w:spacing w:after="0"/>
        <w:ind w:left="0"/>
        <w:jc w:val="both"/>
      </w:pPr>
      <w:r>
        <w:rPr>
          <w:rFonts w:ascii="Times New Roman"/>
          <w:b w:val="false"/>
          <w:i w:val="false"/>
          <w:color w:val="000000"/>
          <w:sz w:val="28"/>
        </w:rPr>
        <w:t xml:space="preserve">
          и другие)      Затихание </w:t>
      </w:r>
    </w:p>
    <w:p>
      <w:pPr>
        <w:spacing w:after="0"/>
        <w:ind w:left="0"/>
        <w:jc w:val="both"/>
      </w:pPr>
      <w:r>
        <w:rPr>
          <w:rFonts w:ascii="Times New Roman"/>
          <w:b w:val="false"/>
          <w:i w:val="false"/>
          <w:color w:val="000000"/>
          <w:sz w:val="28"/>
        </w:rPr>
        <w:t xml:space="preserve">
          поздновыявлен- патологического </w:t>
      </w:r>
    </w:p>
    <w:p>
      <w:pPr>
        <w:spacing w:after="0"/>
        <w:ind w:left="0"/>
        <w:jc w:val="both"/>
      </w:pPr>
      <w:r>
        <w:rPr>
          <w:rFonts w:ascii="Times New Roman"/>
          <w:b w:val="false"/>
          <w:i w:val="false"/>
          <w:color w:val="000000"/>
          <w:sz w:val="28"/>
        </w:rPr>
        <w:t xml:space="preserve">
          ные или        процесса. </w:t>
      </w:r>
    </w:p>
    <w:p>
      <w:pPr>
        <w:spacing w:after="0"/>
        <w:ind w:left="0"/>
        <w:jc w:val="both"/>
      </w:pPr>
      <w:r>
        <w:rPr>
          <w:rFonts w:ascii="Times New Roman"/>
          <w:b w:val="false"/>
          <w:i w:val="false"/>
          <w:color w:val="000000"/>
          <w:sz w:val="28"/>
        </w:rPr>
        <w:t xml:space="preserve">
          нерегулярно    Повышение или </w:t>
      </w:r>
    </w:p>
    <w:p>
      <w:pPr>
        <w:spacing w:after="0"/>
        <w:ind w:left="0"/>
        <w:jc w:val="both"/>
      </w:pPr>
      <w:r>
        <w:rPr>
          <w:rFonts w:ascii="Times New Roman"/>
          <w:b w:val="false"/>
          <w:i w:val="false"/>
          <w:color w:val="000000"/>
          <w:sz w:val="28"/>
        </w:rPr>
        <w:t xml:space="preserve">
          лечившиеся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89. Больные с      Укрепление общего  2-3       -//-           -//- </w:t>
      </w:r>
    </w:p>
    <w:p>
      <w:pPr>
        <w:spacing w:after="0"/>
        <w:ind w:left="0"/>
        <w:jc w:val="both"/>
      </w:pPr>
      <w:r>
        <w:rPr>
          <w:rFonts w:ascii="Times New Roman"/>
          <w:b w:val="false"/>
          <w:i w:val="false"/>
          <w:color w:val="000000"/>
          <w:sz w:val="28"/>
        </w:rPr>
        <w:t xml:space="preserve">
          хроническими   состояния. </w:t>
      </w:r>
    </w:p>
    <w:p>
      <w:pPr>
        <w:spacing w:after="0"/>
        <w:ind w:left="0"/>
        <w:jc w:val="both"/>
      </w:pPr>
      <w:r>
        <w:rPr>
          <w:rFonts w:ascii="Times New Roman"/>
          <w:b w:val="false"/>
          <w:i w:val="false"/>
          <w:color w:val="000000"/>
          <w:sz w:val="28"/>
        </w:rPr>
        <w:t xml:space="preserve">
          рецидивирую-   Проведение </w:t>
      </w:r>
    </w:p>
    <w:p>
      <w:pPr>
        <w:spacing w:after="0"/>
        <w:ind w:left="0"/>
        <w:jc w:val="both"/>
      </w:pPr>
      <w:r>
        <w:rPr>
          <w:rFonts w:ascii="Times New Roman"/>
          <w:b w:val="false"/>
          <w:i w:val="false"/>
          <w:color w:val="000000"/>
          <w:sz w:val="28"/>
        </w:rPr>
        <w:t xml:space="preserve">
          щими формами   комплексного </w:t>
      </w:r>
    </w:p>
    <w:p>
      <w:pPr>
        <w:spacing w:after="0"/>
        <w:ind w:left="0"/>
        <w:jc w:val="both"/>
      </w:pPr>
      <w:r>
        <w:rPr>
          <w:rFonts w:ascii="Times New Roman"/>
          <w:b w:val="false"/>
          <w:i w:val="false"/>
          <w:color w:val="000000"/>
          <w:sz w:val="28"/>
        </w:rPr>
        <w:t xml:space="preserve">
          метастати-     лечения </w:t>
      </w:r>
    </w:p>
    <w:p>
      <w:pPr>
        <w:spacing w:after="0"/>
        <w:ind w:left="0"/>
        <w:jc w:val="both"/>
      </w:pPr>
      <w:r>
        <w:rPr>
          <w:rFonts w:ascii="Times New Roman"/>
          <w:b w:val="false"/>
          <w:i w:val="false"/>
          <w:color w:val="000000"/>
          <w:sz w:val="28"/>
        </w:rPr>
        <w:t xml:space="preserve">
          ческого тубер- (антибакте- </w:t>
      </w:r>
    </w:p>
    <w:p>
      <w:pPr>
        <w:spacing w:after="0"/>
        <w:ind w:left="0"/>
        <w:jc w:val="both"/>
      </w:pPr>
      <w:r>
        <w:rPr>
          <w:rFonts w:ascii="Times New Roman"/>
          <w:b w:val="false"/>
          <w:i w:val="false"/>
          <w:color w:val="000000"/>
          <w:sz w:val="28"/>
        </w:rPr>
        <w:t xml:space="preserve">
          кулеза глаз в  риального, </w:t>
      </w:r>
    </w:p>
    <w:p>
      <w:pPr>
        <w:spacing w:after="0"/>
        <w:ind w:left="0"/>
        <w:jc w:val="both"/>
      </w:pPr>
      <w:r>
        <w:rPr>
          <w:rFonts w:ascii="Times New Roman"/>
          <w:b w:val="false"/>
          <w:i w:val="false"/>
          <w:color w:val="000000"/>
          <w:sz w:val="28"/>
        </w:rPr>
        <w:t xml:space="preserve">
          период         общеукрепляющего, </w:t>
      </w:r>
    </w:p>
    <w:p>
      <w:pPr>
        <w:spacing w:after="0"/>
        <w:ind w:left="0"/>
        <w:jc w:val="both"/>
      </w:pPr>
      <w:r>
        <w:rPr>
          <w:rFonts w:ascii="Times New Roman"/>
          <w:b w:val="false"/>
          <w:i w:val="false"/>
          <w:color w:val="000000"/>
          <w:sz w:val="28"/>
        </w:rPr>
        <w:t xml:space="preserve">
          ремиссии       климатического). </w:t>
      </w:r>
    </w:p>
    <w:p>
      <w:pPr>
        <w:spacing w:after="0"/>
        <w:ind w:left="0"/>
        <w:jc w:val="both"/>
      </w:pPr>
      <w:r>
        <w:rPr>
          <w:rFonts w:ascii="Times New Roman"/>
          <w:b w:val="false"/>
          <w:i w:val="false"/>
          <w:color w:val="000000"/>
          <w:sz w:val="28"/>
        </w:rPr>
        <w:t xml:space="preserve">
                         Полная </w:t>
      </w:r>
    </w:p>
    <w:p>
      <w:pPr>
        <w:spacing w:after="0"/>
        <w:ind w:left="0"/>
        <w:jc w:val="both"/>
      </w:pPr>
      <w:r>
        <w:rPr>
          <w:rFonts w:ascii="Times New Roman"/>
          <w:b w:val="false"/>
          <w:i w:val="false"/>
          <w:color w:val="000000"/>
          <w:sz w:val="28"/>
        </w:rPr>
        <w:t xml:space="preserve">
                         ликвидация </w:t>
      </w:r>
    </w:p>
    <w:p>
      <w:pPr>
        <w:spacing w:after="0"/>
        <w:ind w:left="0"/>
        <w:jc w:val="both"/>
      </w:pPr>
      <w:r>
        <w:rPr>
          <w:rFonts w:ascii="Times New Roman"/>
          <w:b w:val="false"/>
          <w:i w:val="false"/>
          <w:color w:val="000000"/>
          <w:sz w:val="28"/>
        </w:rPr>
        <w:t xml:space="preserve">
                         рецидива </w:t>
      </w:r>
    </w:p>
    <w:p>
      <w:pPr>
        <w:spacing w:after="0"/>
        <w:ind w:left="0"/>
        <w:jc w:val="both"/>
      </w:pPr>
      <w:r>
        <w:rPr>
          <w:rFonts w:ascii="Times New Roman"/>
          <w:b w:val="false"/>
          <w:i w:val="false"/>
          <w:color w:val="000000"/>
          <w:sz w:val="28"/>
        </w:rPr>
        <w:t xml:space="preserve">
                         воспалительного </w:t>
      </w:r>
    </w:p>
    <w:p>
      <w:pPr>
        <w:spacing w:after="0"/>
        <w:ind w:left="0"/>
        <w:jc w:val="both"/>
      </w:pPr>
      <w:r>
        <w:rPr>
          <w:rFonts w:ascii="Times New Roman"/>
          <w:b w:val="false"/>
          <w:i w:val="false"/>
          <w:color w:val="000000"/>
          <w:sz w:val="28"/>
        </w:rPr>
        <w:t xml:space="preserve">
                         процесса в </w:t>
      </w:r>
    </w:p>
    <w:p>
      <w:pPr>
        <w:spacing w:after="0"/>
        <w:ind w:left="0"/>
        <w:jc w:val="both"/>
      </w:pPr>
      <w:r>
        <w:rPr>
          <w:rFonts w:ascii="Times New Roman"/>
          <w:b w:val="false"/>
          <w:i w:val="false"/>
          <w:color w:val="000000"/>
          <w:sz w:val="28"/>
        </w:rPr>
        <w:t xml:space="preserve">
                         глазу. Повышение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90. Больные со     Проведение         1-2       -//-           -//- </w:t>
      </w:r>
    </w:p>
    <w:p>
      <w:pPr>
        <w:spacing w:after="0"/>
        <w:ind w:left="0"/>
        <w:jc w:val="both"/>
      </w:pPr>
      <w:r>
        <w:rPr>
          <w:rFonts w:ascii="Times New Roman"/>
          <w:b w:val="false"/>
          <w:i w:val="false"/>
          <w:color w:val="000000"/>
          <w:sz w:val="28"/>
        </w:rPr>
        <w:t xml:space="preserve">
          свежими        контролируемой </w:t>
      </w:r>
    </w:p>
    <w:p>
      <w:pPr>
        <w:spacing w:after="0"/>
        <w:ind w:left="0"/>
        <w:jc w:val="both"/>
      </w:pPr>
      <w:r>
        <w:rPr>
          <w:rFonts w:ascii="Times New Roman"/>
          <w:b w:val="false"/>
          <w:i w:val="false"/>
          <w:color w:val="000000"/>
          <w:sz w:val="28"/>
        </w:rPr>
        <w:t xml:space="preserve">
          формами и      химиотерапии </w:t>
      </w:r>
    </w:p>
    <w:p>
      <w:pPr>
        <w:spacing w:after="0"/>
        <w:ind w:left="0"/>
        <w:jc w:val="both"/>
      </w:pPr>
      <w:r>
        <w:rPr>
          <w:rFonts w:ascii="Times New Roman"/>
          <w:b w:val="false"/>
          <w:i w:val="false"/>
          <w:color w:val="000000"/>
          <w:sz w:val="28"/>
        </w:rPr>
        <w:t xml:space="preserve">
          хроническими   (поддерживающая </w:t>
      </w:r>
    </w:p>
    <w:p>
      <w:pPr>
        <w:spacing w:after="0"/>
        <w:ind w:left="0"/>
        <w:jc w:val="both"/>
      </w:pPr>
      <w:r>
        <w:rPr>
          <w:rFonts w:ascii="Times New Roman"/>
          <w:b w:val="false"/>
          <w:i w:val="false"/>
          <w:color w:val="000000"/>
          <w:sz w:val="28"/>
        </w:rPr>
        <w:t xml:space="preserve">
          формами        фаза) в </w:t>
      </w:r>
    </w:p>
    <w:p>
      <w:pPr>
        <w:spacing w:after="0"/>
        <w:ind w:left="0"/>
        <w:jc w:val="both"/>
      </w:pPr>
      <w:r>
        <w:rPr>
          <w:rFonts w:ascii="Times New Roman"/>
          <w:b w:val="false"/>
          <w:i w:val="false"/>
          <w:color w:val="000000"/>
          <w:sz w:val="28"/>
        </w:rPr>
        <w:t xml:space="preserve">
          метастати-     комплексе с </w:t>
      </w:r>
    </w:p>
    <w:p>
      <w:pPr>
        <w:spacing w:after="0"/>
        <w:ind w:left="0"/>
        <w:jc w:val="both"/>
      </w:pPr>
      <w:r>
        <w:rPr>
          <w:rFonts w:ascii="Times New Roman"/>
          <w:b w:val="false"/>
          <w:i w:val="false"/>
          <w:color w:val="000000"/>
          <w:sz w:val="28"/>
        </w:rPr>
        <w:t xml:space="preserve">
          ческого        общеукрепляющим, </w:t>
      </w:r>
    </w:p>
    <w:p>
      <w:pPr>
        <w:spacing w:after="0"/>
        <w:ind w:left="0"/>
        <w:jc w:val="both"/>
      </w:pPr>
      <w:r>
        <w:rPr>
          <w:rFonts w:ascii="Times New Roman"/>
          <w:b w:val="false"/>
          <w:i w:val="false"/>
          <w:color w:val="000000"/>
          <w:sz w:val="28"/>
        </w:rPr>
        <w:t xml:space="preserve">
          туберкулеза    климатическим и </w:t>
      </w:r>
    </w:p>
    <w:p>
      <w:pPr>
        <w:spacing w:after="0"/>
        <w:ind w:left="0"/>
        <w:jc w:val="both"/>
      </w:pPr>
      <w:r>
        <w:rPr>
          <w:rFonts w:ascii="Times New Roman"/>
          <w:b w:val="false"/>
          <w:i w:val="false"/>
          <w:color w:val="000000"/>
          <w:sz w:val="28"/>
        </w:rPr>
        <w:t xml:space="preserve">
          глаз,          другими методами </w:t>
      </w:r>
    </w:p>
    <w:p>
      <w:pPr>
        <w:spacing w:after="0"/>
        <w:ind w:left="0"/>
        <w:jc w:val="both"/>
      </w:pPr>
      <w:r>
        <w:rPr>
          <w:rFonts w:ascii="Times New Roman"/>
          <w:b w:val="false"/>
          <w:i w:val="false"/>
          <w:color w:val="000000"/>
          <w:sz w:val="28"/>
        </w:rPr>
        <w:t xml:space="preserve">
          состоящие в I  санаторного </w:t>
      </w:r>
    </w:p>
    <w:p>
      <w:pPr>
        <w:spacing w:after="0"/>
        <w:ind w:left="0"/>
        <w:jc w:val="both"/>
      </w:pPr>
      <w:r>
        <w:rPr>
          <w:rFonts w:ascii="Times New Roman"/>
          <w:b w:val="false"/>
          <w:i w:val="false"/>
          <w:color w:val="000000"/>
          <w:sz w:val="28"/>
        </w:rPr>
        <w:t xml:space="preserve">
          группе         лечения </w:t>
      </w:r>
    </w:p>
    <w:p>
      <w:pPr>
        <w:spacing w:after="0"/>
        <w:ind w:left="0"/>
        <w:jc w:val="both"/>
      </w:pPr>
      <w:r>
        <w:rPr>
          <w:rFonts w:ascii="Times New Roman"/>
          <w:b w:val="false"/>
          <w:i w:val="false"/>
          <w:color w:val="000000"/>
          <w:sz w:val="28"/>
        </w:rPr>
        <w:t xml:space="preserve">
          диспансерного </w:t>
      </w:r>
    </w:p>
    <w:p>
      <w:pPr>
        <w:spacing w:after="0"/>
        <w:ind w:left="0"/>
        <w:jc w:val="both"/>
      </w:pPr>
      <w:r>
        <w:rPr>
          <w:rFonts w:ascii="Times New Roman"/>
          <w:b w:val="false"/>
          <w:i w:val="false"/>
          <w:color w:val="000000"/>
          <w:sz w:val="28"/>
        </w:rPr>
        <w:t xml:space="preserve">
          учета для </w:t>
      </w:r>
    </w:p>
    <w:p>
      <w:pPr>
        <w:spacing w:after="0"/>
        <w:ind w:left="0"/>
        <w:jc w:val="both"/>
      </w:pPr>
      <w:r>
        <w:rPr>
          <w:rFonts w:ascii="Times New Roman"/>
          <w:b w:val="false"/>
          <w:i w:val="false"/>
          <w:color w:val="000000"/>
          <w:sz w:val="28"/>
        </w:rPr>
        <w:t xml:space="preserve">
          проведения </w:t>
      </w:r>
    </w:p>
    <w:p>
      <w:pPr>
        <w:spacing w:after="0"/>
        <w:ind w:left="0"/>
        <w:jc w:val="both"/>
      </w:pPr>
      <w:r>
        <w:rPr>
          <w:rFonts w:ascii="Times New Roman"/>
          <w:b w:val="false"/>
          <w:i w:val="false"/>
          <w:color w:val="000000"/>
          <w:sz w:val="28"/>
        </w:rPr>
        <w:t xml:space="preserve">
          контролиру- </w:t>
      </w:r>
    </w:p>
    <w:p>
      <w:pPr>
        <w:spacing w:after="0"/>
        <w:ind w:left="0"/>
        <w:jc w:val="both"/>
      </w:pPr>
      <w:r>
        <w:rPr>
          <w:rFonts w:ascii="Times New Roman"/>
          <w:b w:val="false"/>
          <w:i w:val="false"/>
          <w:color w:val="000000"/>
          <w:sz w:val="28"/>
        </w:rPr>
        <w:t xml:space="preserve">
          емой химио- </w:t>
      </w:r>
    </w:p>
    <w:p>
      <w:pPr>
        <w:spacing w:after="0"/>
        <w:ind w:left="0"/>
        <w:jc w:val="both"/>
      </w:pPr>
      <w:r>
        <w:rPr>
          <w:rFonts w:ascii="Times New Roman"/>
          <w:b w:val="false"/>
          <w:i w:val="false"/>
          <w:color w:val="000000"/>
          <w:sz w:val="28"/>
        </w:rPr>
        <w:t xml:space="preserve">
          терапии </w:t>
      </w:r>
    </w:p>
    <w:p>
      <w:pPr>
        <w:spacing w:after="0"/>
        <w:ind w:left="0"/>
        <w:jc w:val="both"/>
      </w:pPr>
      <w:r>
        <w:rPr>
          <w:rFonts w:ascii="Times New Roman"/>
          <w:b w:val="false"/>
          <w:i w:val="false"/>
          <w:color w:val="000000"/>
          <w:sz w:val="28"/>
        </w:rPr>
        <w:t xml:space="preserve">
      91. Больные с      Укрепление         2-3       -//-           -//- </w:t>
      </w:r>
    </w:p>
    <w:p>
      <w:pPr>
        <w:spacing w:after="0"/>
        <w:ind w:left="0"/>
        <w:jc w:val="both"/>
      </w:pPr>
      <w:r>
        <w:rPr>
          <w:rFonts w:ascii="Times New Roman"/>
          <w:b w:val="false"/>
          <w:i w:val="false"/>
          <w:color w:val="000000"/>
          <w:sz w:val="28"/>
        </w:rPr>
        <w:t xml:space="preserve">
          осложненными   общего состояния </w:t>
      </w:r>
    </w:p>
    <w:p>
      <w:pPr>
        <w:spacing w:after="0"/>
        <w:ind w:left="0"/>
        <w:jc w:val="both"/>
      </w:pPr>
      <w:r>
        <w:rPr>
          <w:rFonts w:ascii="Times New Roman"/>
          <w:b w:val="false"/>
          <w:i w:val="false"/>
          <w:color w:val="000000"/>
          <w:sz w:val="28"/>
        </w:rPr>
        <w:t xml:space="preserve">
          формами тубер- перед операцией. </w:t>
      </w:r>
    </w:p>
    <w:p>
      <w:pPr>
        <w:spacing w:after="0"/>
        <w:ind w:left="0"/>
        <w:jc w:val="both"/>
      </w:pPr>
      <w:r>
        <w:rPr>
          <w:rFonts w:ascii="Times New Roman"/>
          <w:b w:val="false"/>
          <w:i w:val="false"/>
          <w:color w:val="000000"/>
          <w:sz w:val="28"/>
        </w:rPr>
        <w:t xml:space="preserve">
          кулеза глаз,   Изменение </w:t>
      </w:r>
    </w:p>
    <w:p>
      <w:pPr>
        <w:spacing w:after="0"/>
        <w:ind w:left="0"/>
        <w:jc w:val="both"/>
      </w:pPr>
      <w:r>
        <w:rPr>
          <w:rFonts w:ascii="Times New Roman"/>
          <w:b w:val="false"/>
          <w:i w:val="false"/>
          <w:color w:val="000000"/>
          <w:sz w:val="28"/>
        </w:rPr>
        <w:t xml:space="preserve">
          нуждающиеся в  реактивности </w:t>
      </w:r>
    </w:p>
    <w:p>
      <w:pPr>
        <w:spacing w:after="0"/>
        <w:ind w:left="0"/>
        <w:jc w:val="both"/>
      </w:pPr>
      <w:r>
        <w:rPr>
          <w:rFonts w:ascii="Times New Roman"/>
          <w:b w:val="false"/>
          <w:i w:val="false"/>
          <w:color w:val="000000"/>
          <w:sz w:val="28"/>
        </w:rPr>
        <w:t xml:space="preserve">
          оперативном    организма и </w:t>
      </w:r>
    </w:p>
    <w:p>
      <w:pPr>
        <w:spacing w:after="0"/>
        <w:ind w:left="0"/>
        <w:jc w:val="both"/>
      </w:pPr>
      <w:r>
        <w:rPr>
          <w:rFonts w:ascii="Times New Roman"/>
          <w:b w:val="false"/>
          <w:i w:val="false"/>
          <w:color w:val="000000"/>
          <w:sz w:val="28"/>
        </w:rPr>
        <w:t xml:space="preserve">
          вмешательстве  устранение </w:t>
      </w:r>
    </w:p>
    <w:p>
      <w:pPr>
        <w:spacing w:after="0"/>
        <w:ind w:left="0"/>
        <w:jc w:val="both"/>
      </w:pPr>
      <w:r>
        <w:rPr>
          <w:rFonts w:ascii="Times New Roman"/>
          <w:b w:val="false"/>
          <w:i w:val="false"/>
          <w:color w:val="000000"/>
          <w:sz w:val="28"/>
        </w:rPr>
        <w:t xml:space="preserve">
          (отслойка      гиперсенсибилиза- </w:t>
      </w:r>
    </w:p>
    <w:p>
      <w:pPr>
        <w:spacing w:after="0"/>
        <w:ind w:left="0"/>
        <w:jc w:val="both"/>
      </w:pPr>
      <w:r>
        <w:rPr>
          <w:rFonts w:ascii="Times New Roman"/>
          <w:b w:val="false"/>
          <w:i w:val="false"/>
          <w:color w:val="000000"/>
          <w:sz w:val="28"/>
        </w:rPr>
        <w:t xml:space="preserve">
          сетчатки,      ции. Повышение </w:t>
      </w:r>
    </w:p>
    <w:p>
      <w:pPr>
        <w:spacing w:after="0"/>
        <w:ind w:left="0"/>
        <w:jc w:val="both"/>
      </w:pPr>
      <w:r>
        <w:rPr>
          <w:rFonts w:ascii="Times New Roman"/>
          <w:b w:val="false"/>
          <w:i w:val="false"/>
          <w:color w:val="000000"/>
          <w:sz w:val="28"/>
        </w:rPr>
        <w:t xml:space="preserve">
          копликатная    сопротивляемости </w:t>
      </w:r>
    </w:p>
    <w:p>
      <w:pPr>
        <w:spacing w:after="0"/>
        <w:ind w:left="0"/>
        <w:jc w:val="both"/>
      </w:pPr>
      <w:r>
        <w:rPr>
          <w:rFonts w:ascii="Times New Roman"/>
          <w:b w:val="false"/>
          <w:i w:val="false"/>
          <w:color w:val="000000"/>
          <w:sz w:val="28"/>
        </w:rPr>
        <w:t xml:space="preserve">
          катаракта,     организма. </w:t>
      </w:r>
    </w:p>
    <w:p>
      <w:pPr>
        <w:spacing w:after="0"/>
        <w:ind w:left="0"/>
        <w:jc w:val="both"/>
      </w:pPr>
      <w:r>
        <w:rPr>
          <w:rFonts w:ascii="Times New Roman"/>
          <w:b w:val="false"/>
          <w:i w:val="false"/>
          <w:color w:val="000000"/>
          <w:sz w:val="28"/>
        </w:rPr>
        <w:t xml:space="preserve">
          вторичная      Профилактика </w:t>
      </w:r>
    </w:p>
    <w:p>
      <w:pPr>
        <w:spacing w:after="0"/>
        <w:ind w:left="0"/>
        <w:jc w:val="both"/>
      </w:pPr>
      <w:r>
        <w:rPr>
          <w:rFonts w:ascii="Times New Roman"/>
          <w:b w:val="false"/>
          <w:i w:val="false"/>
          <w:color w:val="000000"/>
          <w:sz w:val="28"/>
        </w:rPr>
        <w:t xml:space="preserve">
          глаукома и     рецидивов после </w:t>
      </w:r>
    </w:p>
    <w:p>
      <w:pPr>
        <w:spacing w:after="0"/>
        <w:ind w:left="0"/>
        <w:jc w:val="both"/>
      </w:pPr>
      <w:r>
        <w:rPr>
          <w:rFonts w:ascii="Times New Roman"/>
          <w:b w:val="false"/>
          <w:i w:val="false"/>
          <w:color w:val="000000"/>
          <w:sz w:val="28"/>
        </w:rPr>
        <w:t xml:space="preserve">
          так далее)     операции.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92. Больные с      Изменение          1-2        -//-           -//- </w:t>
      </w:r>
    </w:p>
    <w:p>
      <w:pPr>
        <w:spacing w:after="0"/>
        <w:ind w:left="0"/>
        <w:jc w:val="both"/>
      </w:pPr>
      <w:r>
        <w:rPr>
          <w:rFonts w:ascii="Times New Roman"/>
          <w:b w:val="false"/>
          <w:i w:val="false"/>
          <w:color w:val="000000"/>
          <w:sz w:val="28"/>
        </w:rPr>
        <w:t xml:space="preserve">
          туберкулезно-  реактивности </w:t>
      </w:r>
    </w:p>
    <w:p>
      <w:pPr>
        <w:spacing w:after="0"/>
        <w:ind w:left="0"/>
        <w:jc w:val="both"/>
      </w:pPr>
      <w:r>
        <w:rPr>
          <w:rFonts w:ascii="Times New Roman"/>
          <w:b w:val="false"/>
          <w:i w:val="false"/>
          <w:color w:val="000000"/>
          <w:sz w:val="28"/>
        </w:rPr>
        <w:t xml:space="preserve">
          аллергическими организма, </w:t>
      </w:r>
    </w:p>
    <w:p>
      <w:pPr>
        <w:spacing w:after="0"/>
        <w:ind w:left="0"/>
        <w:jc w:val="both"/>
      </w:pPr>
      <w:r>
        <w:rPr>
          <w:rFonts w:ascii="Times New Roman"/>
          <w:b w:val="false"/>
          <w:i w:val="false"/>
          <w:color w:val="000000"/>
          <w:sz w:val="28"/>
        </w:rPr>
        <w:t xml:space="preserve">
          формами тубер- устранение </w:t>
      </w:r>
    </w:p>
    <w:p>
      <w:pPr>
        <w:spacing w:after="0"/>
        <w:ind w:left="0"/>
        <w:jc w:val="both"/>
      </w:pPr>
      <w:r>
        <w:rPr>
          <w:rFonts w:ascii="Times New Roman"/>
          <w:b w:val="false"/>
          <w:i w:val="false"/>
          <w:color w:val="000000"/>
          <w:sz w:val="28"/>
        </w:rPr>
        <w:t xml:space="preserve">
          кулеза глаз    гиперсенсибилиза- </w:t>
      </w:r>
    </w:p>
    <w:p>
      <w:pPr>
        <w:spacing w:after="0"/>
        <w:ind w:left="0"/>
        <w:jc w:val="both"/>
      </w:pPr>
      <w:r>
        <w:rPr>
          <w:rFonts w:ascii="Times New Roman"/>
          <w:b w:val="false"/>
          <w:i w:val="false"/>
          <w:color w:val="000000"/>
          <w:sz w:val="28"/>
        </w:rPr>
        <w:t xml:space="preserve">
          (кератоконьюк- ции. Повышение </w:t>
      </w:r>
    </w:p>
    <w:p>
      <w:pPr>
        <w:spacing w:after="0"/>
        <w:ind w:left="0"/>
        <w:jc w:val="both"/>
      </w:pPr>
      <w:r>
        <w:rPr>
          <w:rFonts w:ascii="Times New Roman"/>
          <w:b w:val="false"/>
          <w:i w:val="false"/>
          <w:color w:val="000000"/>
          <w:sz w:val="28"/>
        </w:rPr>
        <w:t xml:space="preserve">
          тивиты,        сопротивляемости </w:t>
      </w:r>
    </w:p>
    <w:p>
      <w:pPr>
        <w:spacing w:after="0"/>
        <w:ind w:left="0"/>
        <w:jc w:val="both"/>
      </w:pPr>
      <w:r>
        <w:rPr>
          <w:rFonts w:ascii="Times New Roman"/>
          <w:b w:val="false"/>
          <w:i w:val="false"/>
          <w:color w:val="000000"/>
          <w:sz w:val="28"/>
        </w:rPr>
        <w:t xml:space="preserve">
          эписклериты,   организма. </w:t>
      </w:r>
    </w:p>
    <w:p>
      <w:pPr>
        <w:spacing w:after="0"/>
        <w:ind w:left="0"/>
        <w:jc w:val="both"/>
      </w:pPr>
      <w:r>
        <w:rPr>
          <w:rFonts w:ascii="Times New Roman"/>
          <w:b w:val="false"/>
          <w:i w:val="false"/>
          <w:color w:val="000000"/>
          <w:sz w:val="28"/>
        </w:rPr>
        <w:t xml:space="preserve">
          кератосклериты Рассасывание </w:t>
      </w:r>
    </w:p>
    <w:p>
      <w:pPr>
        <w:spacing w:after="0"/>
        <w:ind w:left="0"/>
        <w:jc w:val="both"/>
      </w:pPr>
      <w:r>
        <w:rPr>
          <w:rFonts w:ascii="Times New Roman"/>
          <w:b w:val="false"/>
          <w:i w:val="false"/>
          <w:color w:val="000000"/>
          <w:sz w:val="28"/>
        </w:rPr>
        <w:t xml:space="preserve">
          и так далее)   очагов на склере </w:t>
      </w:r>
    </w:p>
    <w:p>
      <w:pPr>
        <w:spacing w:after="0"/>
        <w:ind w:left="0"/>
        <w:jc w:val="both"/>
      </w:pPr>
      <w:r>
        <w:rPr>
          <w:rFonts w:ascii="Times New Roman"/>
          <w:b w:val="false"/>
          <w:i w:val="false"/>
          <w:color w:val="000000"/>
          <w:sz w:val="28"/>
        </w:rPr>
        <w:t xml:space="preserve">
                         и роговице. </w:t>
      </w:r>
    </w:p>
    <w:p>
      <w:pPr>
        <w:spacing w:after="0"/>
        <w:ind w:left="0"/>
        <w:jc w:val="both"/>
      </w:pPr>
      <w:r>
        <w:rPr>
          <w:rFonts w:ascii="Times New Roman"/>
          <w:b w:val="false"/>
          <w:i w:val="false"/>
          <w:color w:val="000000"/>
          <w:sz w:val="28"/>
        </w:rPr>
        <w:t xml:space="preserve">
                         Предупреждение </w:t>
      </w:r>
    </w:p>
    <w:p>
      <w:pPr>
        <w:spacing w:after="0"/>
        <w:ind w:left="0"/>
        <w:jc w:val="both"/>
      </w:pPr>
      <w:r>
        <w:rPr>
          <w:rFonts w:ascii="Times New Roman"/>
          <w:b w:val="false"/>
          <w:i w:val="false"/>
          <w:color w:val="000000"/>
          <w:sz w:val="28"/>
        </w:rPr>
        <w:t xml:space="preserve">
                         рецидивов. </w:t>
      </w:r>
    </w:p>
    <w:p>
      <w:pPr>
        <w:spacing w:after="0"/>
        <w:ind w:left="0"/>
        <w:jc w:val="both"/>
      </w:pPr>
      <w:r>
        <w:rPr>
          <w:rFonts w:ascii="Times New Roman"/>
          <w:b w:val="false"/>
          <w:i w:val="false"/>
          <w:color w:val="000000"/>
          <w:sz w:val="28"/>
        </w:rPr>
        <w:t xml:space="preserve">
                         Восстановление </w:t>
      </w:r>
    </w:p>
    <w:p>
      <w:pPr>
        <w:spacing w:after="0"/>
        <w:ind w:left="0"/>
        <w:jc w:val="both"/>
      </w:pPr>
      <w:r>
        <w:rPr>
          <w:rFonts w:ascii="Times New Roman"/>
          <w:b w:val="false"/>
          <w:i w:val="false"/>
          <w:color w:val="000000"/>
          <w:sz w:val="28"/>
        </w:rPr>
        <w:t xml:space="preserve">
                         трудоспособности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