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79fe" w14:textId="cdc7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открытия и закрытия железнодорожных станций, разъездов для выполнения всех или отдельных операций</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23 июля 2004 года N 283-I. Зарегистрирован в Министерстве юстиции Республики Казахстан 27 июля 2004 года N 2969.</w:t>
      </w:r>
    </w:p>
    <w:p>
      <w:pPr>
        <w:spacing w:after="0"/>
        <w:ind w:left="0"/>
        <w:jc w:val="both"/>
      </w:pPr>
      <w:r>
        <w:rPr>
          <w:rFonts w:ascii="Times New Roman"/>
          <w:b w:val="false"/>
          <w:i w:val="false"/>
          <w:color w:val="ff0000"/>
          <w:sz w:val="28"/>
        </w:rPr>
        <w:t xml:space="preserve">
      Сноска. Заголовок приказа в редакции приказа и.о. Министра транспорта и коммуникаций РК от 06.08.2013 </w:t>
      </w:r>
      <w:r>
        <w:rPr>
          <w:rFonts w:ascii="Times New Roman"/>
          <w:b w:val="false"/>
          <w:i w:val="false"/>
          <w:color w:val="ff0000"/>
          <w:sz w:val="28"/>
        </w:rPr>
        <w:t>№ 607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В заголовок внесено изменение на государственном языке, текст на русском языке не меняется приказом Министра по инвестициям и развитию РК от 30.06.2017 </w:t>
      </w:r>
      <w:r>
        <w:rPr>
          <w:rFonts w:ascii="Times New Roman"/>
          <w:b w:val="false"/>
          <w:i w:val="false"/>
          <w:color w:val="000000"/>
          <w:sz w:val="28"/>
        </w:rPr>
        <w:t>№ 415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 железнодорожном транспорте" 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открытия и закрытия железнодорожных станций, разъездов для выполнения всех или отдельных операций.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транспорта и коммуникаций РК от 06.08.2013 </w:t>
      </w:r>
      <w:r>
        <w:rPr>
          <w:rFonts w:ascii="Times New Roman"/>
          <w:b w:val="false"/>
          <w:i w:val="false"/>
          <w:color w:val="000000"/>
          <w:sz w:val="28"/>
        </w:rPr>
        <w:t>№ 607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приказом Министра по инвестициям и развитию РК от 30.06.2017 </w:t>
      </w:r>
      <w:r>
        <w:rPr>
          <w:rFonts w:ascii="Times New Roman"/>
          <w:b w:val="false"/>
          <w:i w:val="false"/>
          <w:color w:val="000000"/>
          <w:sz w:val="28"/>
        </w:rPr>
        <w:t>№ 415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Комитету железнодорожного транспорта Министерства транспорта и коммуникаций Республики Казахстан (Байдаулетов Н.Т.) обеспечить представление настоящего приказа для государственной регистрации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Первого Вице-министра транспорта и коммуникаций Республики Казахстан Лавриненко Ю.И. </w:t>
      </w:r>
    </w:p>
    <w:bookmarkEnd w:id="3"/>
    <w:bookmarkStart w:name="z5" w:id="4"/>
    <w:p>
      <w:pPr>
        <w:spacing w:after="0"/>
        <w:ind w:left="0"/>
        <w:jc w:val="both"/>
      </w:pP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июля 2004 года № 283-I</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открытия и закрытия железнодорожных станций, разъездов для</w:t>
      </w:r>
      <w:r>
        <w:br/>
      </w:r>
      <w:r>
        <w:rPr>
          <w:rFonts w:ascii="Times New Roman"/>
          <w:b/>
          <w:i w:val="false"/>
          <w:color w:val="000000"/>
        </w:rPr>
        <w:t>выполнения всех или отдельных операций</w:t>
      </w:r>
    </w:p>
    <w:bookmarkEnd w:id="5"/>
    <w:p>
      <w:pPr>
        <w:spacing w:after="0"/>
        <w:ind w:left="0"/>
        <w:jc w:val="both"/>
      </w:pPr>
      <w:r>
        <w:rPr>
          <w:rFonts w:ascii="Times New Roman"/>
          <w:b w:val="false"/>
          <w:i w:val="false"/>
          <w:color w:val="ff0000"/>
          <w:sz w:val="28"/>
        </w:rPr>
        <w:t xml:space="preserve">
      Сноска. Правила в редакции приказа и.о. Министра транспорта и коммуникаций РК от 06.08.2013 </w:t>
      </w:r>
      <w:r>
        <w:rPr>
          <w:rFonts w:ascii="Times New Roman"/>
          <w:b w:val="false"/>
          <w:i w:val="false"/>
          <w:color w:val="ff0000"/>
          <w:sz w:val="28"/>
        </w:rPr>
        <w:t>№ 607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В заголовок внесено изменение на государственном языке, текст на русском языке не меняется приказом Министра по инвестициям и развитию РК от 30.06.2017 </w:t>
      </w:r>
      <w:r>
        <w:rPr>
          <w:rFonts w:ascii="Times New Roman"/>
          <w:b w:val="false"/>
          <w:i w:val="false"/>
          <w:color w:val="000000"/>
          <w:sz w:val="28"/>
        </w:rPr>
        <w:t>№ 415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xml:space="preserve">
       1. Настоящие Правила открытия и закрытия железнодорожных станций, разъездов для выполнения всех или отдельных операций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 Закона Республики Казахстан от 8 декабря 2001 года "О железнодорожном транспорте". </w:t>
      </w:r>
    </w:p>
    <w:bookmarkEnd w:id="6"/>
    <w:p>
      <w:pPr>
        <w:spacing w:after="0"/>
        <w:ind w:left="0"/>
        <w:jc w:val="both"/>
      </w:pPr>
      <w:r>
        <w:rPr>
          <w:rFonts w:ascii="Times New Roman"/>
          <w:b w:val="false"/>
          <w:i w:val="false"/>
          <w:color w:val="000000"/>
          <w:sz w:val="28"/>
        </w:rPr>
        <w:t>
      Правила регулируют отношения между Национальным оператором инфраструктуры, участниками перевозочного процесса и уполномоченным органом, осуществляющим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 (далее – уполномоченный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по инвестициям и развитию РК от 30.06.2017 </w:t>
      </w:r>
      <w:r>
        <w:rPr>
          <w:rFonts w:ascii="Times New Roman"/>
          <w:b w:val="false"/>
          <w:i w:val="false"/>
          <w:color w:val="000000"/>
          <w:sz w:val="28"/>
        </w:rPr>
        <w:t>№ 415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В целях открытия железнодорожных станций, разъездов для выполнения всех или отдельных операций (далее - открытие станций, разъездов) участник перевозочного процесса направляет Национальному оператору инфраструктуры письменное заявление с обоснованием потребности в открытии железнодорожных станций, разъездов. </w:t>
      </w:r>
    </w:p>
    <w:bookmarkEnd w:id="7"/>
    <w:bookmarkStart w:name="z10" w:id="8"/>
    <w:p>
      <w:pPr>
        <w:spacing w:after="0"/>
        <w:ind w:left="0"/>
        <w:jc w:val="both"/>
      </w:pPr>
      <w:r>
        <w:rPr>
          <w:rFonts w:ascii="Times New Roman"/>
          <w:b w:val="false"/>
          <w:i w:val="false"/>
          <w:color w:val="000000"/>
          <w:sz w:val="28"/>
        </w:rPr>
        <w:t xml:space="preserve">
      3. При закрытии железнодорожных станций, разъездов для выполнения всех или отдельных операций (далее - закрытие станций, разъездов) участник перевозочного процесса направляет Национальному оператору инфраструктуры письменное заявление с документами, подтверждающими уменьшение на данной железнодорожной станции, разъезде размеров предъявления к перевозке и поступления грузов, багажа, грузобагажа, размеров пассажиропотоков, экономическую и финансовую нецелесообразность содержания станции, разъезда, а также факторы местного значения, на которые может повлиять предполагаемое закрытие станции, разъезда. </w:t>
      </w:r>
    </w:p>
    <w:bookmarkEnd w:id="8"/>
    <w:bookmarkStart w:name="z11" w:id="9"/>
    <w:p>
      <w:pPr>
        <w:spacing w:after="0"/>
        <w:ind w:left="0"/>
        <w:jc w:val="both"/>
      </w:pPr>
      <w:r>
        <w:rPr>
          <w:rFonts w:ascii="Times New Roman"/>
          <w:b w:val="false"/>
          <w:i w:val="false"/>
          <w:color w:val="000000"/>
          <w:sz w:val="28"/>
        </w:rPr>
        <w:t xml:space="preserve">
      4. Национальный оператор инфраструктуры рассматривает заявление участника перевозочного процесса на открытие или закрытие станций, разъездов в течение десяти календарных дней со дня его получения. </w:t>
      </w:r>
    </w:p>
    <w:bookmarkEnd w:id="9"/>
    <w:bookmarkStart w:name="z12" w:id="10"/>
    <w:p>
      <w:pPr>
        <w:spacing w:after="0"/>
        <w:ind w:left="0"/>
        <w:jc w:val="both"/>
      </w:pPr>
      <w:r>
        <w:rPr>
          <w:rFonts w:ascii="Times New Roman"/>
          <w:b w:val="false"/>
          <w:i w:val="false"/>
          <w:color w:val="000000"/>
          <w:sz w:val="28"/>
        </w:rPr>
        <w:t xml:space="preserve">
      5. В случае отказа в согласовании открытия или закрытия станций, разъездов Национальный оператор инфраструктуры направляет в адрес участника перевозочного процесса мотивированный ответ в течение десяти календарных дней. </w:t>
      </w:r>
    </w:p>
    <w:bookmarkEnd w:id="10"/>
    <w:bookmarkStart w:name="z13" w:id="11"/>
    <w:p>
      <w:pPr>
        <w:spacing w:after="0"/>
        <w:ind w:left="0"/>
        <w:jc w:val="both"/>
      </w:pPr>
      <w:r>
        <w:rPr>
          <w:rFonts w:ascii="Times New Roman"/>
          <w:b w:val="false"/>
          <w:i w:val="false"/>
          <w:color w:val="000000"/>
          <w:sz w:val="28"/>
        </w:rPr>
        <w:t xml:space="preserve">
      6. В случае принятия положительного решения об открытии или закрытии железнодорожных станций, разъездов, Национальный оператор инфраструктуры после рассмотрения в установленные сроки заявление участника перевозочного процесса, направляет его со всеми прилагающимися документами для рассмотрения в уполномоченный орган. </w:t>
      </w:r>
    </w:p>
    <w:bookmarkEnd w:id="11"/>
    <w:bookmarkStart w:name="z14" w:id="12"/>
    <w:p>
      <w:pPr>
        <w:spacing w:after="0"/>
        <w:ind w:left="0"/>
        <w:jc w:val="both"/>
      </w:pPr>
      <w:r>
        <w:rPr>
          <w:rFonts w:ascii="Times New Roman"/>
          <w:b w:val="false"/>
          <w:i w:val="false"/>
          <w:color w:val="000000"/>
          <w:sz w:val="28"/>
        </w:rPr>
        <w:t xml:space="preserve">
      7. Уполномоченный орган в течение десяти календарных дней рассматривает согласованное Национальным оператором инфраструктуры заявление на открытие или закрытие станций, разъездов. После принятия положительного решения об открытии или закрытии станций, разъездов уполномоченный орган, в течение десяти рабочих дней направляет Национальному оператору инфраструктуры приказ об открытии или закрытии железнодорожных станций, разъездов. </w:t>
      </w:r>
    </w:p>
    <w:bookmarkEnd w:id="12"/>
    <w:bookmarkStart w:name="z15" w:id="13"/>
    <w:p>
      <w:pPr>
        <w:spacing w:after="0"/>
        <w:ind w:left="0"/>
        <w:jc w:val="both"/>
      </w:pPr>
      <w:r>
        <w:rPr>
          <w:rFonts w:ascii="Times New Roman"/>
          <w:b w:val="false"/>
          <w:i w:val="false"/>
          <w:color w:val="000000"/>
          <w:sz w:val="28"/>
        </w:rPr>
        <w:t xml:space="preserve">
      8. Уполномоченный орган в случае невозможности закрытия станций, разъездов имеющей государственное, социальное или оборонное значение сообщает об этом Национальному оператору инфраструктуры. Национальный оператор инфраструктуры, после получения извещения от уполномоченного органа о невозможности закрытия станции, разъезда, в течение трех дней уведомляет об этом участника перевозочного процесса. </w:t>
      </w:r>
    </w:p>
    <w:bookmarkEnd w:id="13"/>
    <w:bookmarkStart w:name="z16" w:id="14"/>
    <w:p>
      <w:pPr>
        <w:spacing w:after="0"/>
        <w:ind w:left="0"/>
        <w:jc w:val="both"/>
      </w:pPr>
      <w:r>
        <w:rPr>
          <w:rFonts w:ascii="Times New Roman"/>
          <w:b w:val="false"/>
          <w:i w:val="false"/>
          <w:color w:val="000000"/>
          <w:sz w:val="28"/>
        </w:rPr>
        <w:t xml:space="preserve">
      9. Уполномоченный орган в течение трех месяцев со дня уведомления Национального оператора инфраструктуры о невозможности закрытия станций, разъездов, имеющей государственное, социальное или оборонное значение, определяет источник финансирования данных станций, разъездов. В случае, если уполномоченным органом в установленный срок не определен источник финансирования станций, разъездов, имеющей государственное, социальное или оборонное значение, участник перевозочного процесса требует закрытия этой железнодорожной станции, разъезда или прекращения выполнения отдельных операций на этой железнодорожной станции, разъезда в судебном порядке. </w:t>
      </w:r>
    </w:p>
    <w:bookmarkEnd w:id="14"/>
    <w:bookmarkStart w:name="z17" w:id="15"/>
    <w:p>
      <w:pPr>
        <w:spacing w:after="0"/>
        <w:ind w:left="0"/>
        <w:jc w:val="both"/>
      </w:pPr>
      <w:r>
        <w:rPr>
          <w:rFonts w:ascii="Times New Roman"/>
          <w:b w:val="false"/>
          <w:i w:val="false"/>
          <w:color w:val="000000"/>
          <w:sz w:val="28"/>
        </w:rPr>
        <w:t xml:space="preserve">
      10. Национальный оператор инфраструктуры после получения приказа руководителя уполномоченного органа на открытие или закрытие железнодорожных станций, разъездов информирует в установленном порядке Организацию сотрудничества железных дорог, Дирекцию Совета по железнодорожному транспорту государств-участников Содружества, а также железнодорожные администрации стран Содружества независимых государств и Балтии. </w:t>
      </w:r>
    </w:p>
    <w:bookmarkEnd w:id="15"/>
    <w:p>
      <w:pPr>
        <w:spacing w:after="0"/>
        <w:ind w:left="0"/>
        <w:jc w:val="both"/>
      </w:pPr>
      <w:r>
        <w:rPr>
          <w:rFonts w:ascii="Times New Roman"/>
          <w:b w:val="false"/>
          <w:i w:val="false"/>
          <w:color w:val="000000"/>
          <w:sz w:val="28"/>
        </w:rPr>
        <w:t>
      Информация об открытии или закрытии железнодорожных станций, разъездов публикуется в тарифном руководстве № 4, утверждаемом Советом по железнодорожному транспорту государств-участников Содружества.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