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ebb1" w14:textId="477e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работе отделов специального учета следственных изоляторов Комитета уголовно-исполнительной системы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9 июля 2004 года № 210. Зарегистрирован в Министерстве юстиции Республики Казахстан 29 июля 2004 года № 2973. Утратил силу приказом Министра внутренних дел Республики Казахстан от 25 октября 2012 года № 572</w:t>
      </w:r>
    </w:p>
    <w:p>
      <w:pPr>
        <w:spacing w:after="0"/>
        <w:ind w:left="0"/>
        <w:jc w:val="both"/>
      </w:pPr>
      <w:bookmarkStart w:name="z4" w:id="0"/>
      <w:r>
        <w:rPr>
          <w:rFonts w:ascii="Times New Roman"/>
          <w:b w:val="false"/>
          <w:i w:val="false"/>
          <w:color w:val="ff0000"/>
          <w:sz w:val="28"/>
        </w:rPr>
        <w:t xml:space="preserve">
      Сноска. Утратил силу приказом Министра внутренних дел РК от 25.10.2012 </w:t>
      </w:r>
      <w:r>
        <w:rPr>
          <w:rFonts w:ascii="Times New Roman"/>
          <w:b w:val="false"/>
          <w:i w:val="false"/>
          <w:color w:val="ff0000"/>
          <w:sz w:val="28"/>
        </w:rPr>
        <w:t>№ 572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Согласовано </w:t>
      </w:r>
      <w:r>
        <w:br/>
      </w:r>
      <w:r>
        <w:rPr>
          <w:rFonts w:ascii="Times New Roman"/>
          <w:b w:val="false"/>
          <w:i w:val="false"/>
          <w:color w:val="000000"/>
          <w:sz w:val="28"/>
        </w:rPr>
        <w:t xml:space="preserve">
Первый заместитель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8 июля 2004 г.| </w:t>
      </w:r>
      <w:r>
        <w:br/>
      </w:r>
      <w:r>
        <w:rPr>
          <w:rFonts w:ascii="Times New Roman"/>
          <w:b w:val="false"/>
          <w:i w:val="false"/>
          <w:color w:val="000000"/>
          <w:sz w:val="28"/>
        </w:rPr>
        <w:t xml:space="preserve">
  </w:t>
      </w:r>
      <w:r>
        <w:br/>
      </w:r>
      <w:r>
        <w:rPr>
          <w:rFonts w:ascii="Times New Roman"/>
          <w:b w:val="false"/>
          <w:i w:val="false"/>
          <w:color w:val="000000"/>
          <w:sz w:val="28"/>
        </w:rPr>
        <w:t xml:space="preserve">
      В целях урегулирования деятельности отделов специального учета следственных изоляторов уголовно-исполнительной системы по вопросам документации и учета, связанным с содержанием подозреваемых и обвиняемых, в отношении которых в качестве меры пресечения применен арест, приказываю: </w:t>
      </w:r>
    </w:p>
    <w:bookmarkStart w:name="z6" w:id="1"/>
    <w:p>
      <w:pPr>
        <w:spacing w:after="0"/>
        <w:ind w:left="0"/>
        <w:jc w:val="both"/>
      </w:pPr>
      <w:r>
        <w:rPr>
          <w:rFonts w:ascii="Times New Roman"/>
          <w:b w:val="false"/>
          <w:i w:val="false"/>
          <w:color w:val="000000"/>
          <w:sz w:val="28"/>
        </w:rPr>
        <w:t>
      1. Утвердить прилагаемую Инструкцию о работе отделов специального учета следственных изоляторов Комитета </w:t>
      </w:r>
      <w:r>
        <w:rPr>
          <w:rFonts w:ascii="Times New Roman"/>
          <w:b w:val="false"/>
          <w:i w:val="false"/>
          <w:color w:val="000000"/>
          <w:sz w:val="28"/>
        </w:rPr>
        <w:t>уголовно-исполнительной системы Министерства юстиции</w:t>
      </w:r>
      <w:r>
        <w:rPr>
          <w:rFonts w:ascii="Times New Roman"/>
          <w:b w:val="false"/>
          <w:i w:val="false"/>
          <w:color w:val="000000"/>
          <w:sz w:val="28"/>
        </w:rPr>
        <w:t xml:space="preserve"> Республики Казахстан. </w:t>
      </w:r>
    </w:p>
    <w:bookmarkEnd w:id="1"/>
    <w:bookmarkStart w:name="z7" w:id="2"/>
    <w:p>
      <w:pPr>
        <w:spacing w:after="0"/>
        <w:ind w:left="0"/>
        <w:jc w:val="both"/>
      </w:pPr>
      <w:r>
        <w:rPr>
          <w:rFonts w:ascii="Times New Roman"/>
          <w:b w:val="false"/>
          <w:i w:val="false"/>
          <w:color w:val="000000"/>
          <w:sz w:val="28"/>
        </w:rPr>
        <w:t>
      2. Председателю Комитета уголовно-исполнительной системы, начальникам территориальных Департаментов уголовно-исполнительной системы Комитета уголовно-исполнительной системы организовать изучение личным составом настоящей Инструкции, и обеспечить работу следственных изоляторов в соответствии с ее требованиями.</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
    <w:bookmarkStart w:name="z8"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председателя Комитета уголовно-исполнительной системы Министерства юстиции Республики Казахстан. </w:t>
      </w:r>
    </w:p>
    <w:bookmarkEnd w:id="3"/>
    <w:bookmarkStart w:name="z9" w:id="4"/>
    <w:p>
      <w:pPr>
        <w:spacing w:after="0"/>
        <w:ind w:left="0"/>
        <w:jc w:val="both"/>
      </w:pPr>
      <w:r>
        <w:rPr>
          <w:rFonts w:ascii="Times New Roman"/>
          <w:b w:val="false"/>
          <w:i w:val="false"/>
          <w:color w:val="000000"/>
          <w:sz w:val="28"/>
        </w:rPr>
        <w:t xml:space="preserve">
      4. Настоящий приказ вступает в силу со регистрации. </w:t>
      </w:r>
    </w:p>
    <w:bookmarkEnd w:id="4"/>
    <w:p>
      <w:pPr>
        <w:spacing w:after="0"/>
        <w:ind w:left="0"/>
        <w:jc w:val="both"/>
      </w:pPr>
      <w:r>
        <w:rPr>
          <w:rFonts w:ascii="Times New Roman"/>
          <w:b w:val="false"/>
          <w:i w:val="false"/>
          <w:color w:val="000000"/>
          <w:sz w:val="28"/>
        </w:rPr>
        <w:t>      </w:t>
      </w:r>
      <w:r>
        <w:rPr>
          <w:rFonts w:ascii="Times New Roman"/>
          <w:b w:val="false"/>
          <w:i/>
          <w:color w:val="000000"/>
          <w:sz w:val="28"/>
        </w:rPr>
        <w:t xml:space="preserve">И.о.Министра </w:t>
      </w:r>
    </w:p>
    <w:p>
      <w:pPr>
        <w:spacing w:after="0"/>
        <w:ind w:left="0"/>
        <w:jc w:val="both"/>
      </w:pPr>
      <w:r>
        <w:rPr>
          <w:rFonts w:ascii="Times New Roman"/>
          <w:b w:val="false"/>
          <w:i w:val="false"/>
          <w:color w:val="000000"/>
          <w:sz w:val="28"/>
        </w:rPr>
        <w:t xml:space="preserve">  Утверждена приказом                       </w:t>
      </w:r>
      <w:r>
        <w:br/>
      </w:r>
      <w:r>
        <w:rPr>
          <w:rFonts w:ascii="Times New Roman"/>
          <w:b w:val="false"/>
          <w:i w:val="false"/>
          <w:color w:val="000000"/>
          <w:sz w:val="28"/>
        </w:rPr>
        <w:t xml:space="preserve">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июля 2004 года N 210                   </w:t>
      </w:r>
      <w:r>
        <w:br/>
      </w:r>
      <w:r>
        <w:rPr>
          <w:rFonts w:ascii="Times New Roman"/>
          <w:b w:val="false"/>
          <w:i w:val="false"/>
          <w:color w:val="000000"/>
          <w:sz w:val="28"/>
        </w:rPr>
        <w:t xml:space="preserve">
"Об утверждении Инструкции                   </w:t>
      </w:r>
      <w:r>
        <w:br/>
      </w:r>
      <w:r>
        <w:rPr>
          <w:rFonts w:ascii="Times New Roman"/>
          <w:b w:val="false"/>
          <w:i w:val="false"/>
          <w:color w:val="000000"/>
          <w:sz w:val="28"/>
        </w:rPr>
        <w:t xml:space="preserve">
о работе отделов специального                 </w:t>
      </w:r>
      <w:r>
        <w:br/>
      </w:r>
      <w:r>
        <w:rPr>
          <w:rFonts w:ascii="Times New Roman"/>
          <w:b w:val="false"/>
          <w:i w:val="false"/>
          <w:color w:val="000000"/>
          <w:sz w:val="28"/>
        </w:rPr>
        <w:t xml:space="preserve">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p>
    <w:bookmarkStart w:name="z10" w:id="5"/>
    <w:p>
      <w:pPr>
        <w:spacing w:after="0"/>
        <w:ind w:left="0"/>
        <w:jc w:val="left"/>
      </w:pPr>
      <w:r>
        <w:rPr>
          <w:rFonts w:ascii="Times New Roman"/>
          <w:b/>
          <w:i w:val="false"/>
          <w:color w:val="000000"/>
        </w:rPr>
        <w:t xml:space="preserve"> 
Инструкция </w:t>
      </w:r>
      <w:r>
        <w:br/>
      </w:r>
      <w:r>
        <w:rPr>
          <w:rFonts w:ascii="Times New Roman"/>
          <w:b/>
          <w:i w:val="false"/>
          <w:color w:val="000000"/>
        </w:rPr>
        <w:t>
о работе отделов специального учета следственных изоляторов</w:t>
      </w:r>
      <w:r>
        <w:br/>
      </w:r>
      <w:r>
        <w:rPr>
          <w:rFonts w:ascii="Times New Roman"/>
          <w:b/>
          <w:i w:val="false"/>
          <w:color w:val="000000"/>
        </w:rPr>
        <w:t xml:space="preserve">
Комитета  уголовно-исполнительной системы </w:t>
      </w:r>
      <w:r>
        <w:br/>
      </w:r>
      <w:r>
        <w:rPr>
          <w:rFonts w:ascii="Times New Roman"/>
          <w:b/>
          <w:i w:val="false"/>
          <w:color w:val="000000"/>
        </w:rPr>
        <w:t xml:space="preserve">
Министерства юстиции Республики Казахстан </w:t>
      </w:r>
    </w:p>
    <w:bookmarkEnd w:id="5"/>
    <w:p>
      <w:pPr>
        <w:spacing w:after="0"/>
        <w:ind w:left="0"/>
        <w:jc w:val="both"/>
      </w:pPr>
      <w:r>
        <w:rPr>
          <w:rFonts w:ascii="Times New Roman"/>
          <w:b w:val="false"/>
          <w:i w:val="false"/>
          <w:color w:val="ff0000"/>
          <w:sz w:val="28"/>
        </w:rPr>
        <w:t xml:space="preserve">      Сноска. По всему тексту Инструкции слово "УКУИС" заменены словами "ДУИС КУИС"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6"/>
    <w:p>
      <w:pPr>
        <w:spacing w:after="0"/>
        <w:ind w:left="0"/>
        <w:jc w:val="left"/>
      </w:pPr>
      <w:r>
        <w:rPr>
          <w:rFonts w:ascii="Times New Roman"/>
          <w:b/>
          <w:i w:val="false"/>
          <w:color w:val="000000"/>
        </w:rPr>
        <w:t xml:space="preserve"> 
 Глава 1. Общие положения </w:t>
      </w:r>
    </w:p>
    <w:bookmarkEnd w:id="6"/>
    <w:bookmarkStart w:name="z61" w:id="7"/>
    <w:p>
      <w:pPr>
        <w:spacing w:after="0"/>
        <w:ind w:left="0"/>
        <w:jc w:val="both"/>
      </w:pPr>
      <w:r>
        <w:rPr>
          <w:rFonts w:ascii="Times New Roman"/>
          <w:b w:val="false"/>
          <w:i w:val="false"/>
          <w:color w:val="000000"/>
          <w:sz w:val="28"/>
        </w:rPr>
        <w:t xml:space="preserve">
      1. Настоящая Инструкция регулирует деятельность отделов специального учета (далее - отдел спецучета) следственных изоляторов (далее - СИЗО) по вопросам оформления документации и учета, связанным с содержанием лиц подозреваемых и обвиняемых, в отношении которых применен арест в качестве меры пресечения (далее - подозреваемые, обвиняемые). </w:t>
      </w:r>
      <w:r>
        <w:br/>
      </w:r>
      <w:r>
        <w:rPr>
          <w:rFonts w:ascii="Times New Roman"/>
          <w:b w:val="false"/>
          <w:i w:val="false"/>
          <w:color w:val="000000"/>
          <w:sz w:val="28"/>
        </w:rPr>
        <w:t>
</w:t>
      </w:r>
      <w:r>
        <w:rPr>
          <w:rFonts w:ascii="Times New Roman"/>
          <w:b w:val="false"/>
          <w:i w:val="false"/>
          <w:color w:val="000000"/>
          <w:sz w:val="28"/>
        </w:rPr>
        <w:t xml:space="preserve">
      2. Отделы спецучета следственных изоляторов: </w:t>
      </w:r>
      <w:r>
        <w:br/>
      </w:r>
      <w:r>
        <w:rPr>
          <w:rFonts w:ascii="Times New Roman"/>
          <w:b w:val="false"/>
          <w:i w:val="false"/>
          <w:color w:val="000000"/>
          <w:sz w:val="28"/>
        </w:rPr>
        <w:t>
</w:t>
      </w:r>
      <w:r>
        <w:rPr>
          <w:rFonts w:ascii="Times New Roman"/>
          <w:b w:val="false"/>
          <w:i w:val="false"/>
          <w:color w:val="000000"/>
          <w:sz w:val="28"/>
        </w:rPr>
        <w:t xml:space="preserve">
      1) ведут персональный и количественный учет лиц, содержащихся в СИЗО, осуществляют контроль за их перемещением; </w:t>
      </w:r>
      <w:r>
        <w:br/>
      </w:r>
      <w:r>
        <w:rPr>
          <w:rFonts w:ascii="Times New Roman"/>
          <w:b w:val="false"/>
          <w:i w:val="false"/>
          <w:color w:val="000000"/>
          <w:sz w:val="28"/>
        </w:rPr>
        <w:t>
</w:t>
      </w:r>
      <w:r>
        <w:rPr>
          <w:rFonts w:ascii="Times New Roman"/>
          <w:b w:val="false"/>
          <w:i w:val="false"/>
          <w:color w:val="000000"/>
          <w:sz w:val="28"/>
        </w:rPr>
        <w:t xml:space="preserve">
      2) оформляют и направляют в установленном порядке в территориальные органы Комитета по правовой статистике и специальному учету Генеральной прокуратуры Республики Казахстан (далее - КПС и СУ) учетные документы для централизованного учета; </w:t>
      </w:r>
      <w:r>
        <w:br/>
      </w:r>
      <w:r>
        <w:rPr>
          <w:rFonts w:ascii="Times New Roman"/>
          <w:b w:val="false"/>
          <w:i w:val="false"/>
          <w:color w:val="000000"/>
          <w:sz w:val="28"/>
        </w:rPr>
        <w:t>
</w:t>
      </w:r>
      <w:r>
        <w:rPr>
          <w:rFonts w:ascii="Times New Roman"/>
          <w:b w:val="false"/>
          <w:i w:val="false"/>
          <w:color w:val="000000"/>
          <w:sz w:val="28"/>
        </w:rPr>
        <w:t>
      3) представляют в территориальные Департаменты уголовно-исполнительной системы Комитета уголовно-исполнительной системы (далее - ДУИС КУИС) установленную Министерством юстиции Республики Казахстан (далее - МЮ) отчетность о численности, составе и движении подозреваемых, обвиняемых и осужденных, с последующим направлением этих данных в Комитет уголовно-исполнительной системы Министерства юстиции Республики Казахстан (далее - Комитет УИС);</w:t>
      </w:r>
      <w:r>
        <w:br/>
      </w:r>
      <w:r>
        <w:rPr>
          <w:rFonts w:ascii="Times New Roman"/>
          <w:b w:val="false"/>
          <w:i w:val="false"/>
          <w:color w:val="000000"/>
          <w:sz w:val="28"/>
        </w:rPr>
        <w:t>
</w:t>
      </w:r>
      <w:r>
        <w:rPr>
          <w:rFonts w:ascii="Times New Roman"/>
          <w:b w:val="false"/>
          <w:i w:val="false"/>
          <w:color w:val="000000"/>
          <w:sz w:val="28"/>
        </w:rPr>
        <w:t xml:space="preserve">
      4) ведут учет и хранят личные дела на содержащихся в СИЗО подозреваемых, обвиняемых и осужденных; </w:t>
      </w:r>
      <w:r>
        <w:br/>
      </w:r>
      <w:r>
        <w:rPr>
          <w:rFonts w:ascii="Times New Roman"/>
          <w:b w:val="false"/>
          <w:i w:val="false"/>
          <w:color w:val="000000"/>
          <w:sz w:val="28"/>
        </w:rPr>
        <w:t>
</w:t>
      </w:r>
      <w:r>
        <w:rPr>
          <w:rFonts w:ascii="Times New Roman"/>
          <w:b w:val="false"/>
          <w:i w:val="false"/>
          <w:color w:val="000000"/>
          <w:sz w:val="28"/>
        </w:rPr>
        <w:t xml:space="preserve">
      5) ведут учет поступивших от осужденных апелляционных и надзорных жалоб, производят их регистрацию и отправку адресатам, следят за сроками их разрешения и объявляют осужденным результаты рассмотрения этих жалоб; </w:t>
      </w:r>
      <w:r>
        <w:br/>
      </w:r>
      <w:r>
        <w:rPr>
          <w:rFonts w:ascii="Times New Roman"/>
          <w:b w:val="false"/>
          <w:i w:val="false"/>
          <w:color w:val="000000"/>
          <w:sz w:val="28"/>
        </w:rPr>
        <w:t>
</w:t>
      </w:r>
      <w:r>
        <w:rPr>
          <w:rFonts w:ascii="Times New Roman"/>
          <w:b w:val="false"/>
          <w:i w:val="false"/>
          <w:color w:val="000000"/>
          <w:sz w:val="28"/>
        </w:rPr>
        <w:t xml:space="preserve">
      6) оформляют ходатайства о помиловании; </w:t>
      </w:r>
      <w:r>
        <w:br/>
      </w:r>
      <w:r>
        <w:rPr>
          <w:rFonts w:ascii="Times New Roman"/>
          <w:b w:val="false"/>
          <w:i w:val="false"/>
          <w:color w:val="000000"/>
          <w:sz w:val="28"/>
        </w:rPr>
        <w:t>
</w:t>
      </w:r>
      <w:r>
        <w:rPr>
          <w:rFonts w:ascii="Times New Roman"/>
          <w:b w:val="false"/>
          <w:i w:val="false"/>
          <w:color w:val="000000"/>
          <w:sz w:val="28"/>
        </w:rPr>
        <w:t xml:space="preserve">
      7) осуществляют контроль за своевременным освобождением осужденных из СИЗО и обеспечивают оформление документов; </w:t>
      </w:r>
      <w:r>
        <w:br/>
      </w:r>
      <w:r>
        <w:rPr>
          <w:rFonts w:ascii="Times New Roman"/>
          <w:b w:val="false"/>
          <w:i w:val="false"/>
          <w:color w:val="000000"/>
          <w:sz w:val="28"/>
        </w:rPr>
        <w:t>
</w:t>
      </w:r>
      <w:r>
        <w:rPr>
          <w:rFonts w:ascii="Times New Roman"/>
          <w:b w:val="false"/>
          <w:i w:val="false"/>
          <w:color w:val="000000"/>
          <w:sz w:val="28"/>
        </w:rPr>
        <w:t xml:space="preserve">
      8) осуществляют контроль за сроками содержания в СИЗО лиц, в отношении которых в качестве меры пресечения избран арест; </w:t>
      </w:r>
      <w:r>
        <w:br/>
      </w:r>
      <w:r>
        <w:rPr>
          <w:rFonts w:ascii="Times New Roman"/>
          <w:b w:val="false"/>
          <w:i w:val="false"/>
          <w:color w:val="000000"/>
          <w:sz w:val="28"/>
        </w:rPr>
        <w:t>
</w:t>
      </w:r>
      <w:r>
        <w:rPr>
          <w:rFonts w:ascii="Times New Roman"/>
          <w:b w:val="false"/>
          <w:i w:val="false"/>
          <w:color w:val="000000"/>
          <w:sz w:val="28"/>
        </w:rPr>
        <w:t xml:space="preserve">
      9) запрашивают у органа, ведущего уголовный процесс, документы, удостоверяющие личность осужденных и подозреваемых, обвиняемых, либо заверенные копии этих документов и осуществляют контроль за их своевременным поступлением; </w:t>
      </w:r>
      <w:r>
        <w:br/>
      </w:r>
      <w:r>
        <w:rPr>
          <w:rFonts w:ascii="Times New Roman"/>
          <w:b w:val="false"/>
          <w:i w:val="false"/>
          <w:color w:val="000000"/>
          <w:sz w:val="28"/>
        </w:rPr>
        <w:t>
</w:t>
      </w:r>
      <w:r>
        <w:rPr>
          <w:rFonts w:ascii="Times New Roman"/>
          <w:b w:val="false"/>
          <w:i w:val="false"/>
          <w:color w:val="000000"/>
          <w:sz w:val="28"/>
        </w:rPr>
        <w:t xml:space="preserve">
      10) подготавливают документы лиц, подлежащих конвоированию; </w:t>
      </w:r>
      <w:r>
        <w:br/>
      </w:r>
      <w:r>
        <w:rPr>
          <w:rFonts w:ascii="Times New Roman"/>
          <w:b w:val="false"/>
          <w:i w:val="false"/>
          <w:color w:val="000000"/>
          <w:sz w:val="28"/>
        </w:rPr>
        <w:t>
</w:t>
      </w:r>
      <w:r>
        <w:rPr>
          <w:rFonts w:ascii="Times New Roman"/>
          <w:b w:val="false"/>
          <w:i w:val="false"/>
          <w:color w:val="000000"/>
          <w:sz w:val="28"/>
        </w:rPr>
        <w:t xml:space="preserve">
      11) оформляют и направляют в суды материалы об условно-досрочном освобождении осужденных; </w:t>
      </w:r>
      <w:r>
        <w:br/>
      </w:r>
      <w:r>
        <w:rPr>
          <w:rFonts w:ascii="Times New Roman"/>
          <w:b w:val="false"/>
          <w:i w:val="false"/>
          <w:color w:val="000000"/>
          <w:sz w:val="28"/>
        </w:rPr>
        <w:t>
</w:t>
      </w:r>
      <w:r>
        <w:rPr>
          <w:rFonts w:ascii="Times New Roman"/>
          <w:b w:val="false"/>
          <w:i w:val="false"/>
          <w:color w:val="000000"/>
          <w:sz w:val="28"/>
        </w:rPr>
        <w:t xml:space="preserve">
      12) подготавливают ответы на запросы органов МЮ, Комитета УИС, ДУИС КУИС, Министерства внутренних дел-Управлений внутренних дел (далее - МВД-УВД), прокуратуры, суда, а также других организаций и учреждений по вопросам, относящимся к компетенции отделов спецучета СИЗО; </w:t>
      </w:r>
      <w:r>
        <w:br/>
      </w:r>
      <w:r>
        <w:rPr>
          <w:rFonts w:ascii="Times New Roman"/>
          <w:b w:val="false"/>
          <w:i w:val="false"/>
          <w:color w:val="000000"/>
          <w:sz w:val="28"/>
        </w:rPr>
        <w:t>
</w:t>
      </w:r>
      <w:r>
        <w:rPr>
          <w:rFonts w:ascii="Times New Roman"/>
          <w:b w:val="false"/>
          <w:i w:val="false"/>
          <w:color w:val="000000"/>
          <w:sz w:val="28"/>
        </w:rPr>
        <w:t xml:space="preserve">
      13) рассматривают жалобы, заявления и письма по вопросам, относящимся к компетенции отделов специального учета СИЗО; </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(исключен приказом Министра юстиции РК от 9 июня 2006 года N </w:t>
      </w:r>
      <w:r>
        <w:rPr>
          <w:rFonts w:ascii="Times New Roman"/>
          <w:b w:val="false"/>
          <w:i w:val="false"/>
          <w:color w:val="000000"/>
          <w:sz w:val="28"/>
        </w:rPr>
        <w:t>175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Отдел спецучета размещается в административном здании СИЗО. Помещения отдела должны иметь решетки на окнах и быть оборудованными с соблюдением требований пожарной безопасности. </w:t>
      </w:r>
      <w:r>
        <w:br/>
      </w:r>
      <w:r>
        <w:rPr>
          <w:rFonts w:ascii="Times New Roman"/>
          <w:b w:val="false"/>
          <w:i w:val="false"/>
          <w:color w:val="000000"/>
          <w:sz w:val="28"/>
        </w:rPr>
        <w:t xml:space="preserve">
      Для хранения учетной документации отдел спецучета обеспечивается необходимым количеством железных или деревянных, обитых железом шкафов. В нерабочее время помещения отдела специального учета опечатываются. </w:t>
      </w:r>
      <w:r>
        <w:br/>
      </w:r>
      <w:r>
        <w:rPr>
          <w:rFonts w:ascii="Times New Roman"/>
          <w:b w:val="false"/>
          <w:i w:val="false"/>
          <w:color w:val="000000"/>
          <w:sz w:val="28"/>
        </w:rPr>
        <w:t>
</w:t>
      </w:r>
      <w:r>
        <w:rPr>
          <w:rFonts w:ascii="Times New Roman"/>
          <w:b w:val="false"/>
          <w:i w:val="false"/>
          <w:color w:val="000000"/>
          <w:sz w:val="28"/>
        </w:rPr>
        <w:t xml:space="preserve">
      4. Привлекать подозреваемых, обвиняемых и осужденных для работы в отделе спецучета запрещается. </w:t>
      </w:r>
    </w:p>
    <w:bookmarkEnd w:id="7"/>
    <w:bookmarkStart w:name="z1" w:id="8"/>
    <w:p>
      <w:pPr>
        <w:spacing w:after="0"/>
        <w:ind w:left="0"/>
        <w:jc w:val="left"/>
      </w:pPr>
      <w:r>
        <w:rPr>
          <w:rFonts w:ascii="Times New Roman"/>
          <w:b/>
          <w:i w:val="false"/>
          <w:color w:val="000000"/>
        </w:rPr>
        <w:t xml:space="preserve"> 
 Глава 2. Организация работы отдела спецучета   </w:t>
      </w:r>
    </w:p>
    <w:bookmarkEnd w:id="8"/>
    <w:p>
      <w:pPr>
        <w:spacing w:after="0"/>
        <w:ind w:left="0"/>
        <w:jc w:val="both"/>
      </w:pPr>
      <w:r>
        <w:rPr>
          <w:rFonts w:ascii="Times New Roman"/>
          <w:b w:val="false"/>
          <w:i w:val="false"/>
          <w:color w:val="000000"/>
          <w:sz w:val="28"/>
        </w:rPr>
        <w:t xml:space="preserve">      5. Вся работа отдела спецучета организуется его начальником в соответствии с планом, утверждаемым руководством СИЗО. </w:t>
      </w:r>
      <w:r>
        <w:br/>
      </w:r>
      <w:r>
        <w:rPr>
          <w:rFonts w:ascii="Times New Roman"/>
          <w:b w:val="false"/>
          <w:i w:val="false"/>
          <w:color w:val="000000"/>
          <w:sz w:val="28"/>
        </w:rPr>
        <w:t xml:space="preserve">
      6. В зависимости от наличия и движения подозреваемых, обвиняемых и осужденных в СИЗО могут быть выделены следующие самостоятельные участки работы отдела спецучета: </w:t>
      </w:r>
      <w:r>
        <w:br/>
      </w:r>
      <w:r>
        <w:rPr>
          <w:rFonts w:ascii="Times New Roman"/>
          <w:b w:val="false"/>
          <w:i w:val="false"/>
          <w:color w:val="000000"/>
          <w:sz w:val="28"/>
        </w:rPr>
        <w:t xml:space="preserve">
      1) оформление документов на доставленных и убывающих подозреваемых, обвиняемых и осужденных; </w:t>
      </w:r>
      <w:r>
        <w:br/>
      </w:r>
      <w:r>
        <w:rPr>
          <w:rFonts w:ascii="Times New Roman"/>
          <w:b w:val="false"/>
          <w:i w:val="false"/>
          <w:color w:val="000000"/>
          <w:sz w:val="28"/>
        </w:rPr>
        <w:t xml:space="preserve">
      2) учет подозреваемых, обвиняемых, числящихся за органами следствия, дознания и прокуратуры; </w:t>
      </w:r>
      <w:r>
        <w:br/>
      </w:r>
      <w:r>
        <w:rPr>
          <w:rFonts w:ascii="Times New Roman"/>
          <w:b w:val="false"/>
          <w:i w:val="false"/>
          <w:color w:val="000000"/>
          <w:sz w:val="28"/>
        </w:rPr>
        <w:t xml:space="preserve">
      3) учет осужденных; </w:t>
      </w:r>
      <w:r>
        <w:br/>
      </w:r>
      <w:r>
        <w:rPr>
          <w:rFonts w:ascii="Times New Roman"/>
          <w:b w:val="false"/>
          <w:i w:val="false"/>
          <w:color w:val="000000"/>
          <w:sz w:val="28"/>
        </w:rPr>
        <w:t xml:space="preserve">
      4) ведение учетно-справочных картотек; </w:t>
      </w:r>
      <w:r>
        <w:br/>
      </w:r>
      <w:r>
        <w:rPr>
          <w:rFonts w:ascii="Times New Roman"/>
          <w:b w:val="false"/>
          <w:i w:val="false"/>
          <w:color w:val="000000"/>
          <w:sz w:val="28"/>
        </w:rPr>
        <w:t xml:space="preserve">
      5) фотографирование и дактилоскопирование; </w:t>
      </w:r>
      <w:r>
        <w:br/>
      </w:r>
      <w:r>
        <w:rPr>
          <w:rFonts w:ascii="Times New Roman"/>
          <w:b w:val="false"/>
          <w:i w:val="false"/>
          <w:color w:val="000000"/>
          <w:sz w:val="28"/>
        </w:rPr>
        <w:t xml:space="preserve">
      6) общее делопроизводство. </w:t>
      </w:r>
      <w:r>
        <w:br/>
      </w:r>
      <w:r>
        <w:rPr>
          <w:rFonts w:ascii="Times New Roman"/>
          <w:b w:val="false"/>
          <w:i w:val="false"/>
          <w:color w:val="000000"/>
          <w:sz w:val="28"/>
        </w:rPr>
        <w:t xml:space="preserve">
      Для выполнения указанной работы начальником отдела спецучета могут быть назначены отдельные работники или созданы специальные группы. </w:t>
      </w:r>
    </w:p>
    <w:bookmarkStart w:name="z2" w:id="9"/>
    <w:p>
      <w:pPr>
        <w:spacing w:after="0"/>
        <w:ind w:left="0"/>
        <w:jc w:val="left"/>
      </w:pPr>
      <w:r>
        <w:rPr>
          <w:rFonts w:ascii="Times New Roman"/>
          <w:b/>
          <w:i w:val="false"/>
          <w:color w:val="000000"/>
        </w:rPr>
        <w:t xml:space="preserve"> 
  Глава 3. Формы учета лиц, содержащихся в СИЗО </w:t>
      </w:r>
    </w:p>
    <w:bookmarkEnd w:id="9"/>
    <w:p>
      <w:pPr>
        <w:spacing w:after="0"/>
        <w:ind w:left="0"/>
        <w:jc w:val="both"/>
      </w:pPr>
      <w:r>
        <w:rPr>
          <w:rFonts w:ascii="Times New Roman"/>
          <w:b w:val="false"/>
          <w:i w:val="false"/>
          <w:color w:val="000000"/>
          <w:sz w:val="28"/>
        </w:rPr>
        <w:t xml:space="preserve">      7. Отдел спецучета ведет учет (персональный и количественный) в СИЗО по установленным настоящей Инструкцией формам. </w:t>
      </w:r>
      <w:r>
        <w:br/>
      </w:r>
      <w:r>
        <w:rPr>
          <w:rFonts w:ascii="Times New Roman"/>
          <w:b w:val="false"/>
          <w:i w:val="false"/>
          <w:color w:val="000000"/>
          <w:sz w:val="28"/>
        </w:rPr>
        <w:t xml:space="preserve">
      8. Непосредственно отделом спецучета ведутся следующие учетные документы: </w:t>
      </w:r>
      <w:r>
        <w:br/>
      </w:r>
      <w:r>
        <w:rPr>
          <w:rFonts w:ascii="Times New Roman"/>
          <w:b w:val="false"/>
          <w:i w:val="false"/>
          <w:color w:val="000000"/>
          <w:sz w:val="28"/>
        </w:rPr>
        <w:t xml:space="preserve">
      1) личные дела подозреваемых, обвиняемых и осужденных (приложение N 1); </w:t>
      </w:r>
      <w:r>
        <w:br/>
      </w:r>
      <w:r>
        <w:rPr>
          <w:rFonts w:ascii="Times New Roman"/>
          <w:b w:val="false"/>
          <w:i w:val="false"/>
          <w:color w:val="000000"/>
          <w:sz w:val="28"/>
        </w:rPr>
        <w:t xml:space="preserve">
      2) учетные карточки формы N 1 (приложение N 2); </w:t>
      </w:r>
      <w:r>
        <w:br/>
      </w:r>
      <w:r>
        <w:rPr>
          <w:rFonts w:ascii="Times New Roman"/>
          <w:b w:val="false"/>
          <w:i w:val="false"/>
          <w:color w:val="000000"/>
          <w:sz w:val="28"/>
        </w:rPr>
        <w:t xml:space="preserve">
      3) карточки контрольно-сроковой картотеки (приложение N 3); </w:t>
      </w:r>
      <w:r>
        <w:br/>
      </w:r>
      <w:r>
        <w:rPr>
          <w:rFonts w:ascii="Times New Roman"/>
          <w:b w:val="false"/>
          <w:i w:val="false"/>
          <w:color w:val="000000"/>
          <w:sz w:val="28"/>
        </w:rPr>
        <w:t xml:space="preserve">
      4) тетрадь учета суточного наличия подозреваемых, обвиняемых и осужденных. </w:t>
      </w:r>
      <w:r>
        <w:br/>
      </w:r>
      <w:r>
        <w:rPr>
          <w:rFonts w:ascii="Times New Roman"/>
          <w:b w:val="false"/>
          <w:i w:val="false"/>
          <w:color w:val="000000"/>
          <w:sz w:val="28"/>
        </w:rPr>
        <w:t xml:space="preserve">
      Кроме того, отделом спецучета используются следующие учетные документы, составляемые службой охраны и надзора: </w:t>
      </w:r>
      <w:r>
        <w:br/>
      </w:r>
      <w:r>
        <w:rPr>
          <w:rFonts w:ascii="Times New Roman"/>
          <w:b w:val="false"/>
          <w:i w:val="false"/>
          <w:color w:val="000000"/>
          <w:sz w:val="28"/>
        </w:rPr>
        <w:t xml:space="preserve">
      5) справочные карточки картотеки приемной СИЗО (приложение N 4); </w:t>
      </w:r>
      <w:r>
        <w:br/>
      </w:r>
      <w:r>
        <w:rPr>
          <w:rFonts w:ascii="Times New Roman"/>
          <w:b w:val="false"/>
          <w:i w:val="false"/>
          <w:color w:val="000000"/>
          <w:sz w:val="28"/>
        </w:rPr>
        <w:t xml:space="preserve">
      6) камерные карточки картотеки покамерного размещения подозреваемых, обвиняемых и осужденных (приложение N 5); </w:t>
      </w:r>
      <w:r>
        <w:br/>
      </w:r>
      <w:r>
        <w:rPr>
          <w:rFonts w:ascii="Times New Roman"/>
          <w:b w:val="false"/>
          <w:i w:val="false"/>
          <w:color w:val="000000"/>
          <w:sz w:val="28"/>
        </w:rPr>
        <w:t xml:space="preserve">
      7) суточная ведомость учета лиц, доставленных в СИЗО (приложение N 6); </w:t>
      </w:r>
      <w:r>
        <w:br/>
      </w:r>
      <w:r>
        <w:rPr>
          <w:rFonts w:ascii="Times New Roman"/>
          <w:b w:val="false"/>
          <w:i w:val="false"/>
          <w:color w:val="000000"/>
          <w:sz w:val="28"/>
        </w:rPr>
        <w:t xml:space="preserve">
      8) суточная ведомость учета лиц, временно выбывших из СИЗО (приложение N 7); </w:t>
      </w:r>
      <w:r>
        <w:br/>
      </w:r>
      <w:r>
        <w:rPr>
          <w:rFonts w:ascii="Times New Roman"/>
          <w:b w:val="false"/>
          <w:i w:val="false"/>
          <w:color w:val="000000"/>
          <w:sz w:val="28"/>
        </w:rPr>
        <w:t xml:space="preserve">
      9) книга количественной проверки лиц, содержащихся в СИЗО (приложение N 8); </w:t>
      </w:r>
      <w:r>
        <w:br/>
      </w:r>
      <w:r>
        <w:rPr>
          <w:rFonts w:ascii="Times New Roman"/>
          <w:b w:val="false"/>
          <w:i w:val="false"/>
          <w:color w:val="000000"/>
          <w:sz w:val="28"/>
        </w:rPr>
        <w:t xml:space="preserve">
      10) справка о движении (прибытии, убытии) осужденных и подозреваемых, обвиняемых в СИЗО (приложение N 9). </w:t>
      </w:r>
    </w:p>
    <w:bookmarkStart w:name="z3" w:id="10"/>
    <w:p>
      <w:pPr>
        <w:spacing w:after="0"/>
        <w:ind w:left="0"/>
        <w:jc w:val="left"/>
      </w:pPr>
      <w:r>
        <w:rPr>
          <w:rFonts w:ascii="Times New Roman"/>
          <w:b/>
          <w:i w:val="false"/>
          <w:color w:val="000000"/>
        </w:rPr>
        <w:t xml:space="preserve"> 
 Глава 4. Оформление учетных документов на лиц, доставленных в СИЗО </w:t>
      </w:r>
    </w:p>
    <w:bookmarkEnd w:id="10"/>
    <w:p>
      <w:pPr>
        <w:spacing w:after="0"/>
        <w:ind w:left="0"/>
        <w:jc w:val="both"/>
      </w:pPr>
      <w:r>
        <w:rPr>
          <w:rFonts w:ascii="Times New Roman"/>
          <w:b w:val="false"/>
          <w:i w:val="false"/>
          <w:color w:val="000000"/>
          <w:sz w:val="28"/>
        </w:rPr>
        <w:t xml:space="preserve">      9. Прием доставленных в СИЗО подозреваемых, обвиняемых и осужденных производит - дежурный помощник начальника следственного изолятора (далее - ДПНСИ). </w:t>
      </w:r>
      <w:r>
        <w:br/>
      </w:r>
      <w:r>
        <w:rPr>
          <w:rFonts w:ascii="Times New Roman"/>
          <w:b w:val="false"/>
          <w:i w:val="false"/>
          <w:color w:val="000000"/>
          <w:sz w:val="28"/>
        </w:rPr>
        <w:t xml:space="preserve">
      10. При приеме подозреваемого, обвиняемого или осужденного дежурным оформляются следующие документы: </w:t>
      </w:r>
      <w:r>
        <w:br/>
      </w:r>
      <w:r>
        <w:rPr>
          <w:rFonts w:ascii="Times New Roman"/>
          <w:b w:val="false"/>
          <w:i w:val="false"/>
          <w:color w:val="000000"/>
          <w:sz w:val="28"/>
        </w:rPr>
        <w:t xml:space="preserve">
      1) протокол личного обыска (приложение N 10), который составляется в одном экземпляре. В протоколе перечисляются все изъятые при обыске документы, письма, ценные вещи, деньги и запрещенные к использованию в СИЗО вещи; </w:t>
      </w:r>
      <w:r>
        <w:br/>
      </w:r>
      <w:r>
        <w:rPr>
          <w:rFonts w:ascii="Times New Roman"/>
          <w:b w:val="false"/>
          <w:i w:val="false"/>
          <w:color w:val="000000"/>
          <w:sz w:val="28"/>
        </w:rPr>
        <w:t xml:space="preserve">
      2) акт и квитанции на принятые для хранения либо изъятые документы, деньги, вещи, а также ордена, медали и другие знаки отличия (составляется в соответствии с Правилами внутреннего распорядка СИЗО); </w:t>
      </w:r>
      <w:r>
        <w:br/>
      </w:r>
      <w:r>
        <w:rPr>
          <w:rFonts w:ascii="Times New Roman"/>
          <w:b w:val="false"/>
          <w:i w:val="false"/>
          <w:color w:val="000000"/>
          <w:sz w:val="28"/>
        </w:rPr>
        <w:t xml:space="preserve">
      3) камерная и справочная карточки; </w:t>
      </w:r>
      <w:r>
        <w:br/>
      </w:r>
      <w:r>
        <w:rPr>
          <w:rFonts w:ascii="Times New Roman"/>
          <w:b w:val="false"/>
          <w:i w:val="false"/>
          <w:color w:val="000000"/>
          <w:sz w:val="28"/>
        </w:rPr>
        <w:t xml:space="preserve">
      4) анкета арестованного (приложение N 11). В том случае, если на подозреваемого, обвиняемого ранее было заведено личное дело, анкета арестованного подробно уточняется с указанием родственников; </w:t>
      </w:r>
      <w:r>
        <w:br/>
      </w:r>
      <w:r>
        <w:rPr>
          <w:rFonts w:ascii="Times New Roman"/>
          <w:b w:val="false"/>
          <w:i w:val="false"/>
          <w:color w:val="000000"/>
          <w:sz w:val="28"/>
        </w:rPr>
        <w:t xml:space="preserve">
      5) список лиц, подлежащих изоляции (приложение N 12) (далее - список изоляции), который составляется при наличии указаний органов следствия, дознания или судебного органа о порядке изоляции подозреваемого, обвиняемого. Номер списка изоляции заносится в камерную карточку. </w:t>
      </w:r>
      <w:r>
        <w:br/>
      </w:r>
      <w:r>
        <w:rPr>
          <w:rFonts w:ascii="Times New Roman"/>
          <w:b w:val="false"/>
          <w:i w:val="false"/>
          <w:color w:val="000000"/>
          <w:sz w:val="28"/>
        </w:rPr>
        <w:t xml:space="preserve">
      11. Фамилия каждого лица, поступившего в СИЗО вносится в суточную ведомость учета доставленных лиц, которая составляется дежурным на каждые сутки (с 8 часов утра до 8 часов утра) и сдается в отдел спецучета. В отделе спецучета ведомости подшиваются в хронологическом порядке в отдельное дело, которое служит журналом регистрации и учета лиц, доставленных в СИЗО. </w:t>
      </w:r>
      <w:r>
        <w:br/>
      </w:r>
      <w:r>
        <w:rPr>
          <w:rFonts w:ascii="Times New Roman"/>
          <w:b w:val="false"/>
          <w:i w:val="false"/>
          <w:color w:val="000000"/>
          <w:sz w:val="28"/>
        </w:rPr>
        <w:t xml:space="preserve">
      Очередной номер в суточной ведомости, за которым зарегистрирована фамилия лица, доставленного в СИЗО, является и номером его личного дела. Этот номер также указывается в камерной карточке, списке изоляции и учетных карточках формы N 1. Если лицо доставлено в СИЗО с личным делом, то в этом деле и в других документах учета указывается тот номер, за которым произведена регистрация лица в данном СИЗО. </w:t>
      </w:r>
      <w:r>
        <w:br/>
      </w:r>
      <w:r>
        <w:rPr>
          <w:rFonts w:ascii="Times New Roman"/>
          <w:b w:val="false"/>
          <w:i w:val="false"/>
          <w:color w:val="000000"/>
          <w:sz w:val="28"/>
        </w:rPr>
        <w:t xml:space="preserve">
      Записи в суточные ведомости вносятся по порядку номеров до конца года. Фамилия лица, доставленного в СИЗО, записывается с указанием либо без указания очередного номера. </w:t>
      </w:r>
      <w:r>
        <w:br/>
      </w:r>
      <w:r>
        <w:rPr>
          <w:rFonts w:ascii="Times New Roman"/>
          <w:b w:val="false"/>
          <w:i w:val="false"/>
          <w:color w:val="000000"/>
          <w:sz w:val="28"/>
        </w:rPr>
        <w:t xml:space="preserve">
      С указанием очередных номеров записываются все фамилии поступивших осужденных и подозреваемых, обвиняемых, а также фамилии лиц, доставленных из других СИЗО, изоляторов временного содержания (далее - ИВС), исправительных учреждений (далее - ИУ), воспитательных колоний (далее - ВК). </w:t>
      </w:r>
      <w:r>
        <w:br/>
      </w:r>
      <w:r>
        <w:rPr>
          <w:rFonts w:ascii="Times New Roman"/>
          <w:b w:val="false"/>
          <w:i w:val="false"/>
          <w:color w:val="000000"/>
          <w:sz w:val="28"/>
        </w:rPr>
        <w:t xml:space="preserve">
      Без указания очередного номера записываются лица, которые ранее конвоировались из данного СИЗО с личными делами в другие места содержания под стражей, ИУ, суды или передавались в распоряжение органов, ведущих уголовный процесс, расположенных в иных городах, снятые с учета наличия в данном СИЗО, но затем возвращенные обратно. Не указываются очередные номера и при записи лиц, отправляемых транзитом через данный СИЗО. В таких случаях в суточных ведомостях вместо очередных номеров пишутся слова "Возврат" или "Транзит". </w:t>
      </w:r>
      <w:r>
        <w:br/>
      </w:r>
      <w:r>
        <w:rPr>
          <w:rFonts w:ascii="Times New Roman"/>
          <w:b w:val="false"/>
          <w:i w:val="false"/>
          <w:color w:val="000000"/>
          <w:sz w:val="28"/>
        </w:rPr>
        <w:t xml:space="preserve">
      12. Фамилии лиц подозреваемых и обвиняемых, временно выбывших из СИЗО без личных дел на судебные заседания или в распоряжение органов следствия или дознания без снятия с учета наличия и возвращенных обратно в СИЗО, в суточную ведомость не заносятся. Об их прибытии делается отметка в суточной ведомости учета временно выбывших. </w:t>
      </w:r>
      <w:r>
        <w:br/>
      </w:r>
      <w:r>
        <w:rPr>
          <w:rFonts w:ascii="Times New Roman"/>
          <w:b w:val="false"/>
          <w:i w:val="false"/>
          <w:color w:val="000000"/>
          <w:sz w:val="28"/>
        </w:rPr>
        <w:t xml:space="preserve">
      13. Личное дело и документы, оформленные при приеме доставленного лица, - протокол личного обыска, копии актов и квитанций на изъятые деньги и иные предметы, анкета арестованного (заполненная по всем графам, с обязательным указанием родственников), а также письменное указание органа следствия или дознания о порядке изоляции (если оно имеется) дежурный сдает в отдел спецучета под расписку в суточной ведомости учета. </w:t>
      </w:r>
      <w:r>
        <w:br/>
      </w:r>
      <w:r>
        <w:rPr>
          <w:rFonts w:ascii="Times New Roman"/>
          <w:b w:val="false"/>
          <w:i w:val="false"/>
          <w:color w:val="000000"/>
          <w:sz w:val="28"/>
        </w:rPr>
        <w:t xml:space="preserve">
      Камерная карточка одновременно с принятым осужденным или подозреваемым, обвиняемым передается старшему по корпусу, а справочная карточка - контролеру комнаты приема передач. Список изоляции остается у дежурного и хранится в отдельном деле. </w:t>
      </w:r>
      <w:r>
        <w:br/>
      </w:r>
      <w:r>
        <w:rPr>
          <w:rFonts w:ascii="Times New Roman"/>
          <w:b w:val="false"/>
          <w:i w:val="false"/>
          <w:color w:val="000000"/>
          <w:sz w:val="28"/>
        </w:rPr>
        <w:t xml:space="preserve">
      14. Отдел спецучета проверяет обоснованность приема в СИЗО осужденного или подозреваемого, обвиняемого, заполнение дежурным документов в соответствии с требованиями, установленными пунктами 10-12 настоящей Инструкции, и обеспечивает: </w:t>
      </w:r>
      <w:r>
        <w:br/>
      </w:r>
      <w:r>
        <w:rPr>
          <w:rFonts w:ascii="Times New Roman"/>
          <w:b w:val="false"/>
          <w:i w:val="false"/>
          <w:color w:val="000000"/>
          <w:sz w:val="28"/>
        </w:rPr>
        <w:t xml:space="preserve">
      1) заведение личного дела на принятое лицо; </w:t>
      </w:r>
      <w:r>
        <w:br/>
      </w:r>
      <w:r>
        <w:rPr>
          <w:rFonts w:ascii="Times New Roman"/>
          <w:b w:val="false"/>
          <w:i w:val="false"/>
          <w:color w:val="000000"/>
          <w:sz w:val="28"/>
        </w:rPr>
        <w:t xml:space="preserve">
      2) заведение на каждое принятое лицо учетной карточки формы N 1 для картотек СИЗО; </w:t>
      </w:r>
      <w:r>
        <w:br/>
      </w:r>
      <w:r>
        <w:rPr>
          <w:rFonts w:ascii="Times New Roman"/>
          <w:b w:val="false"/>
          <w:i w:val="false"/>
          <w:color w:val="000000"/>
          <w:sz w:val="28"/>
        </w:rPr>
        <w:t xml:space="preserve">
      3) заполнение предусмотренных настоящей Инструкцией учетных документов для централизованного и местного учета лиц, совершивших преступления; </w:t>
      </w:r>
      <w:r>
        <w:br/>
      </w:r>
      <w:r>
        <w:rPr>
          <w:rFonts w:ascii="Times New Roman"/>
          <w:b w:val="false"/>
          <w:i w:val="false"/>
          <w:color w:val="000000"/>
          <w:sz w:val="28"/>
        </w:rPr>
        <w:t xml:space="preserve">
      4) направление органу, ведущему уголовный процесс, изъятых у этого лица писем и иных документов, кроме документов, удостоверяющих личность, в случае отсутствия которых, направление обязательного запроса в эти органы; </w:t>
      </w:r>
      <w:r>
        <w:br/>
      </w:r>
      <w:r>
        <w:rPr>
          <w:rFonts w:ascii="Times New Roman"/>
          <w:b w:val="false"/>
          <w:i w:val="false"/>
          <w:color w:val="000000"/>
          <w:sz w:val="28"/>
        </w:rPr>
        <w:t xml:space="preserve">
      5) направление соответствующим учреждениям личных документов подозреваемых, обвиняемых (военный билет в территориальное управление по делам обороны и так далее); </w:t>
      </w:r>
      <w:r>
        <w:br/>
      </w:r>
      <w:r>
        <w:rPr>
          <w:rFonts w:ascii="Times New Roman"/>
          <w:b w:val="false"/>
          <w:i w:val="false"/>
          <w:color w:val="000000"/>
          <w:sz w:val="28"/>
        </w:rPr>
        <w:t xml:space="preserve">
      6) направление информации в течение суток органу, ведущему уголовный процесс, о прибытии по их требованию лица в СИЗО. </w:t>
      </w:r>
      <w:r>
        <w:br/>
      </w:r>
      <w:r>
        <w:rPr>
          <w:rFonts w:ascii="Times New Roman"/>
          <w:b w:val="false"/>
          <w:i w:val="false"/>
          <w:color w:val="000000"/>
          <w:sz w:val="28"/>
        </w:rPr>
        <w:t xml:space="preserve">
      15. Прибывшие в СИЗО подозреваемые, обвиняемые при отсутствии в личном деле их опознавательных фотографий и дактилоскопических карт фотографируются и дактилоскопируются сотрудником группы фотодактилоскопии. На каждого из них изготовляется по одной дактилоскопической карте (приложение N 13) и по шесть фотокарточек (три анфас и три в профиль) размером 4,5 х 6, и 6 х 9. Дактилоскопическая карта приобщается к первой части личного дела. Две фотокарточки (анфас и в профиль) наклеиваются на анкету арестованного, две на справку по личному делу при подготовке к конвоированию, а две фотокарточки вкладываются в конверт, прикрепленный к обложке личного дела. В этот же конверт вкладываются негативы (если фотографирование производилось на пленке) на случай использования их при изготовлении фотокарточек в колонии. Изготовление фотографий для документов осужденного, оформляемых в ИК, СИЗО не производит. Бланки дактилоскопических карт для личного дела, а также бланки учетных карточек формы N 1 для учетно-справочных картотек СИЗО изготавливаются на местах в ДУИС КУИС. </w:t>
      </w:r>
      <w:r>
        <w:br/>
      </w:r>
      <w:r>
        <w:rPr>
          <w:rFonts w:ascii="Times New Roman"/>
          <w:b w:val="false"/>
          <w:i w:val="false"/>
          <w:color w:val="000000"/>
          <w:sz w:val="28"/>
        </w:rPr>
        <w:t xml:space="preserve">
      16. Учетные документы на подозреваемых, обвиняемых и осужденных отдел спецучета составляет и направляет в территориальные управления КПС и СУ в строгом соответствии с законодательством. </w:t>
      </w:r>
      <w:r>
        <w:br/>
      </w:r>
      <w:r>
        <w:rPr>
          <w:rFonts w:ascii="Times New Roman"/>
          <w:b w:val="false"/>
          <w:i w:val="false"/>
          <w:color w:val="000000"/>
          <w:sz w:val="28"/>
        </w:rPr>
        <w:t xml:space="preserve">
      17. В случае рождения ребенка у женщины, содержащейся в СИЗО, регистрация его производится в порядке, установленном законодательством. </w:t>
      </w:r>
    </w:p>
    <w:bookmarkStart w:name="z5" w:id="11"/>
    <w:p>
      <w:pPr>
        <w:spacing w:after="0"/>
        <w:ind w:left="0"/>
        <w:jc w:val="left"/>
      </w:pPr>
      <w:r>
        <w:rPr>
          <w:rFonts w:ascii="Times New Roman"/>
          <w:b/>
          <w:i w:val="false"/>
          <w:color w:val="000000"/>
        </w:rPr>
        <w:t xml:space="preserve"> 
  Глава 5. Ведение личных дел </w:t>
      </w:r>
    </w:p>
    <w:bookmarkEnd w:id="11"/>
    <w:p>
      <w:pPr>
        <w:spacing w:after="0"/>
        <w:ind w:left="0"/>
        <w:jc w:val="both"/>
      </w:pPr>
      <w:r>
        <w:rPr>
          <w:rFonts w:ascii="Times New Roman"/>
          <w:b w:val="false"/>
          <w:i w:val="false"/>
          <w:color w:val="000000"/>
          <w:sz w:val="28"/>
        </w:rPr>
        <w:t xml:space="preserve">      18. На каждое лицо, водворенное в СИЗО, отделом спецучета оформляется личное дело (приложение N 1). </w:t>
      </w:r>
      <w:r>
        <w:br/>
      </w:r>
      <w:r>
        <w:rPr>
          <w:rFonts w:ascii="Times New Roman"/>
          <w:b w:val="false"/>
          <w:i w:val="false"/>
          <w:color w:val="000000"/>
          <w:sz w:val="28"/>
        </w:rPr>
        <w:t xml:space="preserve">
      19. Личные дела должны содержаться в надлежащем порядке, а документы в них аккуратно подшиты. Все документы, приобщенные к личному делу, заносятся в описи, которые составляются отдельно на первую и вторую части дела. </w:t>
      </w:r>
      <w:r>
        <w:br/>
      </w:r>
      <w:r>
        <w:rPr>
          <w:rFonts w:ascii="Times New Roman"/>
          <w:b w:val="false"/>
          <w:i w:val="false"/>
          <w:color w:val="000000"/>
          <w:sz w:val="28"/>
        </w:rPr>
        <w:t xml:space="preserve">
      В случае приобщения к личному делу медицинских карт, исполнительных листов, конвертов с личными документами подозреваемого, обвиняемого, осужденного, они также вносятся в опись второй части дела. При передаче медицинских карт в медицинскую часть, исполнительных листов - в бухгалтерию, а также в случаях выдачи личных документов подозреваемых, обвиняемых и осужденных об этом производятся отметки в описи. Опись личных документов (подозреваемого, обвиняемого и осужденного), хранящихся в конверте при личном деле, составляется на внутренней стороне второй обложки личного дела. Обложка личного дела, пришедшая в ветхое состояние, заменяется новой. В этом случае сведения о движении арестованного (осужденного) и другие переносятся со старой обложки на новую, а старая обложка уничтожается. </w:t>
      </w:r>
      <w:r>
        <w:br/>
      </w:r>
      <w:r>
        <w:rPr>
          <w:rFonts w:ascii="Times New Roman"/>
          <w:b w:val="false"/>
          <w:i w:val="false"/>
          <w:color w:val="000000"/>
          <w:sz w:val="28"/>
        </w:rPr>
        <w:t xml:space="preserve">
      Личные дела транзитно-пересыльных лиц не вскрываются. Протоколы личных обысков транзитно-пересыльных лиц, к личным делам не приобщаются, а подшиваются в отдельное дело и хранятся в отделе специального учета. В исключительных случаях (например, по медицинским показаниям), пакеты с личными делами транзитно-пересыльных лиц вскрываются на основании рапорта ответственного работника, утвержденного начальником следственного изолятора. </w:t>
      </w:r>
      <w:r>
        <w:br/>
      </w:r>
      <w:r>
        <w:rPr>
          <w:rFonts w:ascii="Times New Roman"/>
          <w:b w:val="false"/>
          <w:i w:val="false"/>
          <w:color w:val="000000"/>
          <w:sz w:val="28"/>
        </w:rPr>
        <w:t>
</w:t>
      </w:r>
      <w:r>
        <w:rPr>
          <w:rFonts w:ascii="Times New Roman"/>
          <w:b w:val="false"/>
          <w:i w:val="false"/>
          <w:color w:val="ff0000"/>
          <w:sz w:val="28"/>
        </w:rPr>
        <w:t xml:space="preserve">      Сноска. В пункт 19 внесены изменения приказом Министра юстиции РК от 9 июня 2006 года N  </w:t>
      </w:r>
      <w:r>
        <w:rPr>
          <w:rFonts w:ascii="Times New Roman"/>
          <w:b w:val="false"/>
          <w:i w:val="false"/>
          <w:color w:val="000000"/>
          <w:sz w:val="28"/>
        </w:rPr>
        <w:t xml:space="preserve">175 </w:t>
      </w:r>
      <w:r>
        <w:rPr>
          <w:rFonts w:ascii="Times New Roman"/>
          <w:b w:val="false"/>
          <w:i w:val="false"/>
          <w:color w:val="ff0000"/>
          <w:sz w:val="28"/>
        </w:rPr>
        <w:t xml:space="preserve">. </w:t>
      </w:r>
      <w:r>
        <w:br/>
      </w:r>
      <w:r>
        <w:rPr>
          <w:rFonts w:ascii="Times New Roman"/>
          <w:b w:val="false"/>
          <w:i w:val="false"/>
          <w:color w:val="000000"/>
          <w:sz w:val="28"/>
        </w:rPr>
        <w:t xml:space="preserve">
      20. Учет, ведение и хранение личных дел возлагается на наиболее опытных работников отдела спецучета, которые несут за это персональную ответственность. </w:t>
      </w:r>
      <w:r>
        <w:br/>
      </w:r>
      <w:r>
        <w:rPr>
          <w:rFonts w:ascii="Times New Roman"/>
          <w:b w:val="false"/>
          <w:i w:val="false"/>
          <w:color w:val="000000"/>
          <w:sz w:val="28"/>
        </w:rPr>
        <w:t xml:space="preserve">
      21. Отдел спецучета обязан следить за обоснованностью содержания в СИЗО подозреваемых, обвиняемых, осужденных и правильностью оформления на них документов (об избрании меры пресечения, об осуждении к лишению свободы и др.). </w:t>
      </w:r>
      <w:r>
        <w:br/>
      </w:r>
      <w:r>
        <w:rPr>
          <w:rFonts w:ascii="Times New Roman"/>
          <w:b w:val="false"/>
          <w:i w:val="false"/>
          <w:color w:val="000000"/>
          <w:sz w:val="28"/>
        </w:rPr>
        <w:t xml:space="preserve">
      В тех случаях, когда о подозреваемых, обвиняемых лицах имеются противоречивые сведения или когда в документах на этих лиц указано несколько фамилий, имен, отчеств, отдел спецучета обязан запросить орган, ведущий уголовный процесс, об уточнении анкетных данных и высылке соответствующих документов по этому вопросу. Если сотрудник обнаружит, что печать, которой заверена копия приговора, постановления суда, вызывает сомнение или эти документы заверены печатью другого суда, не выносившего решения, отдел спецучета   обязан запросить из суда новую копию документа с ясным оттиском печати. </w:t>
      </w:r>
      <w:r>
        <w:br/>
      </w:r>
      <w:r>
        <w:rPr>
          <w:rFonts w:ascii="Times New Roman"/>
          <w:b w:val="false"/>
          <w:i w:val="false"/>
          <w:color w:val="000000"/>
          <w:sz w:val="28"/>
        </w:rPr>
        <w:t xml:space="preserve">
      При отсутствии в личном деле полной копии приговора, постановления суда по апелляционной жалобе осужденного или уведомления суда о вступлении приговора в законную силу, отдел спецучета запрашивает из суда соответствующий документ. </w:t>
      </w:r>
      <w:r>
        <w:br/>
      </w:r>
      <w:r>
        <w:rPr>
          <w:rFonts w:ascii="Times New Roman"/>
          <w:b w:val="false"/>
          <w:i w:val="false"/>
          <w:color w:val="000000"/>
          <w:sz w:val="28"/>
        </w:rPr>
        <w:t xml:space="preserve">
      В случаях расхождения данных, содержащихся во вводной, описательной и резолютивной частях приговора либо постановления, искажения фамилии, имени, отчества и других данных на осужденного, отсутствия сведений о дне и месяце его рождения отдел спецучета должен запросить из суда, вынесшего приговор или постановление, точные данные на осужденного. </w:t>
      </w:r>
      <w:r>
        <w:br/>
      </w:r>
      <w:r>
        <w:rPr>
          <w:rFonts w:ascii="Times New Roman"/>
          <w:b w:val="false"/>
          <w:i w:val="false"/>
          <w:color w:val="000000"/>
          <w:sz w:val="28"/>
        </w:rPr>
        <w:t>
      При обнаружении превышения судом санкции соответствующей статьи Уголовного  </w:t>
      </w:r>
      <w:r>
        <w:rPr>
          <w:rFonts w:ascii="Times New Roman"/>
          <w:b w:val="false"/>
          <w:i w:val="false"/>
          <w:color w:val="000000"/>
          <w:sz w:val="28"/>
        </w:rPr>
        <w:t xml:space="preserve">кодекса </w:t>
      </w:r>
      <w:r>
        <w:rPr>
          <w:rFonts w:ascii="Times New Roman"/>
          <w:b w:val="false"/>
          <w:i w:val="false"/>
          <w:color w:val="000000"/>
          <w:sz w:val="28"/>
        </w:rPr>
        <w:t xml:space="preserve">, ошибки в исчислении срока наказания, неправильного назначения вида колонии и других грубых ошибок отдел спецучета сообщает об этом прокурору, осуществляющему надзор за соблюдением законности в местах лишения свободы. Если лицу, судимому неоднократно, сокращен срок наказания по первоначальным приговорам, но не изменен срок наказания, назначенный по совокупности приговоров, отдел спецучета должен направить запрос в соответствующий суд об определении окончательного срока наказания. </w:t>
      </w:r>
      <w:r>
        <w:br/>
      </w:r>
      <w:r>
        <w:rPr>
          <w:rFonts w:ascii="Times New Roman"/>
          <w:b w:val="false"/>
          <w:i w:val="false"/>
          <w:color w:val="000000"/>
          <w:sz w:val="28"/>
        </w:rPr>
        <w:t xml:space="preserve">
      Если в личном деле нет требования о наличии или отсутствии прежних судимостей, отдел спецучета должен направить запрос в территориальные управления КПСУ и СУ. </w:t>
      </w:r>
      <w:r>
        <w:br/>
      </w:r>
      <w:r>
        <w:rPr>
          <w:rFonts w:ascii="Times New Roman"/>
          <w:b w:val="false"/>
          <w:i w:val="false"/>
          <w:color w:val="000000"/>
          <w:sz w:val="28"/>
        </w:rPr>
        <w:t xml:space="preserve">
      22. При поступлении в СИЗО постановления органа, ведущего уголовный процесс, об изменении установочных данных на подозреваемое, обвиняемое лицо, работники отдела спецучета производят соответствующие исправления во всех имеющихся документах. </w:t>
      </w:r>
      <w:r>
        <w:br/>
      </w:r>
      <w:r>
        <w:rPr>
          <w:rFonts w:ascii="Times New Roman"/>
          <w:b w:val="false"/>
          <w:i w:val="false"/>
          <w:color w:val="000000"/>
          <w:sz w:val="28"/>
        </w:rPr>
        <w:t xml:space="preserve">
      Если учетные документы на это лицо представлялись в КПС и СУ, отдел спецучета составляет новые учетные документы и направляет их по назначению. </w:t>
      </w:r>
      <w:r>
        <w:br/>
      </w:r>
      <w:r>
        <w:rPr>
          <w:rFonts w:ascii="Times New Roman"/>
          <w:b w:val="false"/>
          <w:i w:val="false"/>
          <w:color w:val="000000"/>
          <w:sz w:val="28"/>
        </w:rPr>
        <w:t xml:space="preserve">
      Постановление об изменении установочных данных приобщается к первой части личного дела. В случае убытия подозреваемого, обвиняемого поступившее постановление об изменении установочных данных пересылается туда, куда это лицо убыло. </w:t>
      </w:r>
      <w:r>
        <w:br/>
      </w:r>
      <w:r>
        <w:rPr>
          <w:rFonts w:ascii="Times New Roman"/>
          <w:b w:val="false"/>
          <w:i w:val="false"/>
          <w:color w:val="000000"/>
          <w:sz w:val="28"/>
        </w:rPr>
        <w:t xml:space="preserve">
      23. В случае изъятия у подозреваемого, обвиняемого или у осужденного личных документов, а также обнаружения таких документов в его личном деле, либо поступления их из суда, вынесшего приговор, отдел спецучета: </w:t>
      </w:r>
      <w:r>
        <w:br/>
      </w:r>
      <w:r>
        <w:rPr>
          <w:rFonts w:ascii="Times New Roman"/>
          <w:b w:val="false"/>
          <w:i w:val="false"/>
          <w:color w:val="000000"/>
          <w:sz w:val="28"/>
        </w:rPr>
        <w:t xml:space="preserve">
      1) паспорт, удостоверение личности, либо иной документ, удостоверяющий личность, приобщает к его личному делу; </w:t>
      </w:r>
      <w:r>
        <w:br/>
      </w:r>
      <w:r>
        <w:rPr>
          <w:rFonts w:ascii="Times New Roman"/>
          <w:b w:val="false"/>
          <w:i w:val="false"/>
          <w:color w:val="000000"/>
          <w:sz w:val="28"/>
        </w:rPr>
        <w:t xml:space="preserve">
      2) военный билет направляет в управление по делам обороны, где данное лицо состояло на учете до ареста; </w:t>
      </w:r>
      <w:r>
        <w:br/>
      </w:r>
      <w:r>
        <w:rPr>
          <w:rFonts w:ascii="Times New Roman"/>
          <w:b w:val="false"/>
          <w:i w:val="false"/>
          <w:color w:val="000000"/>
          <w:sz w:val="28"/>
        </w:rPr>
        <w:t xml:space="preserve">
      3) служебное удостоверение, пропуск возвращает предприятию (учреждению), выдавшему эти документы; </w:t>
      </w:r>
      <w:r>
        <w:br/>
      </w:r>
      <w:r>
        <w:rPr>
          <w:rFonts w:ascii="Times New Roman"/>
          <w:b w:val="false"/>
          <w:i w:val="false"/>
          <w:color w:val="000000"/>
          <w:sz w:val="28"/>
        </w:rPr>
        <w:t xml:space="preserve">
      4) водительское удостоверение, принадлежащее лицу, лишенному по суду права вождения транспорта, пересылает учреждению, выдавшему этот документ, с сообщением о лишении судом права вождения транспорта; </w:t>
      </w:r>
      <w:r>
        <w:br/>
      </w:r>
      <w:r>
        <w:rPr>
          <w:rFonts w:ascii="Times New Roman"/>
          <w:b w:val="false"/>
          <w:i w:val="false"/>
          <w:color w:val="000000"/>
          <w:sz w:val="28"/>
        </w:rPr>
        <w:t xml:space="preserve">
      5) медицинскую карту передает в медицинскую часть СИЗО; </w:t>
      </w:r>
      <w:r>
        <w:br/>
      </w:r>
      <w:r>
        <w:rPr>
          <w:rFonts w:ascii="Times New Roman"/>
          <w:b w:val="false"/>
          <w:i w:val="false"/>
          <w:color w:val="000000"/>
          <w:sz w:val="28"/>
        </w:rPr>
        <w:t xml:space="preserve">
      6) исполнительные листы на осужденных, оставленных для выполнения работ по хозяйственному обслуживанию, передает в финансовую часть СИЗО под расписку, а в остальных случаях приобщаются к личному делу осужденного, при убытии осужденного в места лишения свободы. </w:t>
      </w:r>
      <w:r>
        <w:br/>
      </w:r>
      <w:r>
        <w:rPr>
          <w:rFonts w:ascii="Times New Roman"/>
          <w:b w:val="false"/>
          <w:i w:val="false"/>
          <w:color w:val="000000"/>
          <w:sz w:val="28"/>
        </w:rPr>
        <w:t xml:space="preserve">
      Снятие с миграционного учета осужденных к лишению свободы, производится после вступления приговоров в законную силу. Отдел спецучета в этих случаях представляет в орган внутренних дел, на территории обслуживания которого находится, сообщения установленной формы, с заполненными листами убытия в двух экземплярах и талонами статистического учета к ним. При отсутствии документов, удостоверяющих личность осужденного, сообщения составляются по имеющимся другим документам, с обязательным указанием, что документы, удостоверяющие личность, изъяты не были. </w:t>
      </w:r>
      <w:r>
        <w:br/>
      </w:r>
      <w:r>
        <w:rPr>
          <w:rFonts w:ascii="Times New Roman"/>
          <w:b w:val="false"/>
          <w:i w:val="false"/>
          <w:color w:val="000000"/>
          <w:sz w:val="28"/>
        </w:rPr>
        <w:t xml:space="preserve">
      В случае отсутствия в личном деле подозреваемого, обвиняемого, осужденного документов, удостоверяющих личность (паспорт, удостоверение личности, вид на жительство иностранца в Республике Казахстан, удостоверение лица без гражданства), отдел спецучета обязательно запрашивает эти документы либо заверенные копии этих документов у органа, ведущего уголовный процесс, и контролирует их поступление. В случае необходимости подозреваемые, обвиняемые или осужденные документируются в СИЗО, а при направлении осужденных в ИУ для отбытия наказания запросы, направленные в миграционную полицию, пересылаются в ИУ по месту отбытия наказания. </w:t>
      </w:r>
      <w:r>
        <w:br/>
      </w:r>
      <w:r>
        <w:rPr>
          <w:rFonts w:ascii="Times New Roman"/>
          <w:b w:val="false"/>
          <w:i w:val="false"/>
          <w:color w:val="000000"/>
          <w:sz w:val="28"/>
        </w:rPr>
        <w:t>
</w:t>
      </w:r>
      <w:r>
        <w:rPr>
          <w:rFonts w:ascii="Times New Roman"/>
          <w:b w:val="false"/>
          <w:i w:val="false"/>
          <w:color w:val="ff0000"/>
          <w:sz w:val="28"/>
        </w:rPr>
        <w:t xml:space="preserve">      Сноска. В пункт 23 внесены изменения приказом Министра юстиции РК от 9 июня 2006 года N  </w:t>
      </w:r>
      <w:r>
        <w:rPr>
          <w:rFonts w:ascii="Times New Roman"/>
          <w:b w:val="false"/>
          <w:i w:val="false"/>
          <w:color w:val="000000"/>
          <w:sz w:val="28"/>
        </w:rPr>
        <w:t xml:space="preserve">175 </w:t>
      </w:r>
      <w:r>
        <w:rPr>
          <w:rFonts w:ascii="Times New Roman"/>
          <w:b w:val="false"/>
          <w:i w:val="false"/>
          <w:color w:val="ff0000"/>
          <w:sz w:val="28"/>
        </w:rPr>
        <w:t xml:space="preserve">. </w:t>
      </w:r>
      <w:r>
        <w:br/>
      </w:r>
      <w:r>
        <w:rPr>
          <w:rFonts w:ascii="Times New Roman"/>
          <w:b w:val="false"/>
          <w:i w:val="false"/>
          <w:color w:val="000000"/>
          <w:sz w:val="28"/>
        </w:rPr>
        <w:t xml:space="preserve">
      24. Другие личные документы подозреваемого, обвиняемого или осужденного (профсоюзный билет, трудовая книжка, свидетельство о рождении и браке, диплом, аттестат об окончании учебного заведения и другие) хранятся при его личном деле в отдельном конверте. </w:t>
      </w:r>
      <w:r>
        <w:br/>
      </w:r>
      <w:r>
        <w:rPr>
          <w:rFonts w:ascii="Times New Roman"/>
          <w:b w:val="false"/>
          <w:i w:val="false"/>
          <w:color w:val="000000"/>
          <w:sz w:val="28"/>
        </w:rPr>
        <w:t xml:space="preserve">
      Хранение при личном деле орденов, медалей и документов к ним запрещается. Ордена, медали и документы к ним передаются в финансовую часть СИЗО, а квитанция об их приеме приобщается к личному делу подозреваемого, обвиняемого или осужденного. </w:t>
      </w:r>
      <w:r>
        <w:br/>
      </w:r>
      <w:r>
        <w:rPr>
          <w:rFonts w:ascii="Times New Roman"/>
          <w:b w:val="false"/>
          <w:i w:val="false"/>
          <w:color w:val="000000"/>
          <w:sz w:val="28"/>
        </w:rPr>
        <w:t xml:space="preserve">
      25. Если лицо, подозреваемое, обвиняемое привлекается к уголовной ответственности по двум или более уголовным делам, об этом сообщается органам следствия, дознания или судебным органам, в производстве которых находятся дела этого арестованного. Копии сообщений приобщаются к личному делу арестованного. На обложке личного дела и на учетной карточке формы N 1 ставится штамп "Проходит по ____делам". </w:t>
      </w:r>
      <w:r>
        <w:br/>
      </w:r>
      <w:r>
        <w:rPr>
          <w:rFonts w:ascii="Times New Roman"/>
          <w:b w:val="false"/>
          <w:i w:val="false"/>
          <w:color w:val="000000"/>
          <w:sz w:val="28"/>
        </w:rPr>
        <w:t xml:space="preserve">
      26. В отношении осужденных к смертной казни либо пожизненному лишению свободы, а также подозреваемых, обвиняемых и осужденных, поставленных оперативным отделом на учет как лиц, склонных к побегу, совершению злостных нарушений режима содержания, на обложке личного дела сотрудниками оперативного отдела проводится красная полоса с правого верхнего угла на нижний левый угол. </w:t>
      </w:r>
      <w:r>
        <w:br/>
      </w:r>
      <w:r>
        <w:rPr>
          <w:rFonts w:ascii="Times New Roman"/>
          <w:b w:val="false"/>
          <w:i w:val="false"/>
          <w:color w:val="000000"/>
          <w:sz w:val="28"/>
        </w:rPr>
        <w:t xml:space="preserve">
      27. В случае утраты личного дела подозреваемого, обвиняемого или осужденного оно восстанавливается сотрудниками отдела спецучета. Для этого производятся дактилоскопирование, фотографирование и подробный опрос лица, подозреваемого, обвиняемого или осужденного с одновременным сопоставлением его ответов с данными имеющихся учетных документов. Из суда или органа следствия (дознания) запрашивается копия документа, являющаяся основанием для содержания под стражей, или копия приговора о лишении свободы. По материалам опроса и имеющимся учетным документам выносится заключение, которое после утверждения начальником ДУИС КУИС, является основанием для содержания в СИЗО подозреваемого, обвиняемого или осужденного до получения копии приговора суда или копии постановления, санкционированного прокурором, об избрании меры пресечения в виде ареста. </w:t>
      </w:r>
      <w:r>
        <w:br/>
      </w:r>
      <w:r>
        <w:rPr>
          <w:rFonts w:ascii="Times New Roman"/>
          <w:b w:val="false"/>
          <w:i w:val="false"/>
          <w:color w:val="000000"/>
          <w:sz w:val="28"/>
        </w:rPr>
        <w:t xml:space="preserve">
      На обложке восстановленного личного дела производится запись "Восстановленное". Об утрате личного дела ставится в известность прокурор, осуществляющий надзор за соблюдением законности в СИЗО. </w:t>
      </w:r>
      <w:r>
        <w:br/>
      </w:r>
      <w:r>
        <w:rPr>
          <w:rFonts w:ascii="Times New Roman"/>
          <w:b w:val="false"/>
          <w:i w:val="false"/>
          <w:color w:val="000000"/>
          <w:sz w:val="28"/>
        </w:rPr>
        <w:t xml:space="preserve">
      28. Личные дела подозреваемых, обвиняемых и осужденных хранятся в сейфах и металлических шкафах, где раскладываются в следующем порядке: </w:t>
      </w:r>
      <w:r>
        <w:br/>
      </w:r>
      <w:r>
        <w:rPr>
          <w:rFonts w:ascii="Times New Roman"/>
          <w:b w:val="false"/>
          <w:i w:val="false"/>
          <w:color w:val="000000"/>
          <w:sz w:val="28"/>
        </w:rPr>
        <w:t xml:space="preserve">
      1) личные дела подозреваемых, обвиняемых, числящихся за органами следствия и дознания в алфавитном порядке; </w:t>
      </w:r>
      <w:r>
        <w:br/>
      </w:r>
      <w:r>
        <w:rPr>
          <w:rFonts w:ascii="Times New Roman"/>
          <w:b w:val="false"/>
          <w:i w:val="false"/>
          <w:color w:val="000000"/>
          <w:sz w:val="28"/>
        </w:rPr>
        <w:t xml:space="preserve">
      2) личные дела подозреваемых, обвиняемых и осужденных, числящихся за прокуратурами, в алфавитном порядке; </w:t>
      </w:r>
      <w:r>
        <w:br/>
      </w:r>
      <w:r>
        <w:rPr>
          <w:rFonts w:ascii="Times New Roman"/>
          <w:b w:val="false"/>
          <w:i w:val="false"/>
          <w:color w:val="000000"/>
          <w:sz w:val="28"/>
        </w:rPr>
        <w:t xml:space="preserve">
      3) личные дела подозреваемых, обвиняемых и осужденных, числящихся за судами, в алфавитном порядке; </w:t>
      </w:r>
      <w:r>
        <w:br/>
      </w:r>
      <w:r>
        <w:rPr>
          <w:rFonts w:ascii="Times New Roman"/>
          <w:b w:val="false"/>
          <w:i w:val="false"/>
          <w:color w:val="000000"/>
          <w:sz w:val="28"/>
        </w:rPr>
        <w:t xml:space="preserve">
      4) личные дела осужденных, ожидающих вступления приговоров в законную силу, по наименованиям районов, где осуждены, в алфавитном порядке; </w:t>
      </w:r>
      <w:r>
        <w:br/>
      </w:r>
      <w:r>
        <w:rPr>
          <w:rFonts w:ascii="Times New Roman"/>
          <w:b w:val="false"/>
          <w:i w:val="false"/>
          <w:color w:val="000000"/>
          <w:sz w:val="28"/>
        </w:rPr>
        <w:t xml:space="preserve">
      5) личные дела осужденных, ожидающих решений по апелляционным жалобам, по датам назначения апелляционного рассмотрения, в алфавитном порядке; </w:t>
      </w:r>
      <w:r>
        <w:br/>
      </w:r>
      <w:r>
        <w:rPr>
          <w:rFonts w:ascii="Times New Roman"/>
          <w:b w:val="false"/>
          <w:i w:val="false"/>
          <w:color w:val="000000"/>
          <w:sz w:val="28"/>
        </w:rPr>
        <w:t xml:space="preserve">
      6) личные дела осужденных, приговор в отношении которых вступил в законную силу, по направлениям конвоирования, в алфавитном порядке; </w:t>
      </w:r>
      <w:r>
        <w:br/>
      </w:r>
      <w:r>
        <w:rPr>
          <w:rFonts w:ascii="Times New Roman"/>
          <w:b w:val="false"/>
          <w:i w:val="false"/>
          <w:color w:val="000000"/>
          <w:sz w:val="28"/>
        </w:rPr>
        <w:t xml:space="preserve">
      7) личные дела условно-осужденных к лишению свободы, в алфавитном порядке; </w:t>
      </w:r>
      <w:r>
        <w:br/>
      </w:r>
      <w:r>
        <w:rPr>
          <w:rFonts w:ascii="Times New Roman"/>
          <w:b w:val="false"/>
          <w:i w:val="false"/>
          <w:color w:val="000000"/>
          <w:sz w:val="28"/>
        </w:rPr>
        <w:t xml:space="preserve">
      8) личные дела транзитно-пересыльных лиц, по направлениям конвоирования, в алфавитном порядке; </w:t>
      </w:r>
      <w:r>
        <w:br/>
      </w:r>
      <w:r>
        <w:rPr>
          <w:rFonts w:ascii="Times New Roman"/>
          <w:b w:val="false"/>
          <w:i w:val="false"/>
          <w:color w:val="000000"/>
          <w:sz w:val="28"/>
        </w:rPr>
        <w:t xml:space="preserve">
      9) личные дела осужденных, используемых на работах по хозяйственному обслуживанию, в алфавитном порядке. </w:t>
      </w:r>
      <w:r>
        <w:br/>
      </w:r>
      <w:r>
        <w:rPr>
          <w:rFonts w:ascii="Times New Roman"/>
          <w:b w:val="false"/>
          <w:i w:val="false"/>
          <w:color w:val="000000"/>
          <w:sz w:val="28"/>
        </w:rPr>
        <w:t xml:space="preserve">
      29. Личные дела осужденных к смертной казни хранятся у начальника СИЗО. </w:t>
      </w:r>
      <w:r>
        <w:br/>
      </w:r>
      <w:r>
        <w:rPr>
          <w:rFonts w:ascii="Times New Roman"/>
          <w:b w:val="false"/>
          <w:i w:val="false"/>
          <w:color w:val="000000"/>
          <w:sz w:val="28"/>
        </w:rPr>
        <w:t xml:space="preserve">
      30. Личные дела осужденных, содержащихся в СИЗО, в связи с привлечением их к уголовной ответственности по другим делам, хранятся в отделе спецучета с личными делами соответствующей категории в зависимости от того, за кем они числятся. </w:t>
      </w:r>
      <w:r>
        <w:br/>
      </w:r>
      <w:r>
        <w:rPr>
          <w:rFonts w:ascii="Times New Roman"/>
          <w:b w:val="false"/>
          <w:i w:val="false"/>
          <w:color w:val="000000"/>
          <w:sz w:val="28"/>
        </w:rPr>
        <w:t xml:space="preserve">
      31. Начальник СИЗО может высылать личные дела осужденных и подозреваемых, обвиняемых в суды, органы прокуратуры, в КПС и СУ, в Комитет УИС. Личные дела в другие учреждения высылаются только через территориальные органы Комитета УИС. </w:t>
      </w:r>
      <w:r>
        <w:br/>
      </w:r>
      <w:r>
        <w:rPr>
          <w:rFonts w:ascii="Times New Roman"/>
          <w:b w:val="false"/>
          <w:i w:val="false"/>
          <w:color w:val="000000"/>
          <w:sz w:val="28"/>
        </w:rPr>
        <w:t xml:space="preserve">
      32. Работникам отдела спецучета разрешается в случаях, предусмотренных действующим законодательством, знакомить осужденного с содержанием имеющихся в его личном деле копий приговоров и постановлений судов, а также характеристик. Ознакомление осужденного с этими документами производится в служебном помещении путем прочтения ему вслух либо, если прочтение вслух невозможно - оно осуществляется им самостоятельно, о чем на документах делаются соответствующие отметки об ознакомлении. </w:t>
      </w:r>
      <w:r>
        <w:br/>
      </w:r>
      <w:r>
        <w:rPr>
          <w:rFonts w:ascii="Times New Roman"/>
          <w:b w:val="false"/>
          <w:i w:val="false"/>
          <w:color w:val="000000"/>
          <w:sz w:val="28"/>
        </w:rPr>
        <w:t xml:space="preserve">
      33. Личные дела осужденных и подозреваемых, обвиняемых могут выдаваться для временного пользования, на срок не более пяти дней, работникам оперативного отдела и отдела воспитательной работы СИЗО под расписку в журнале учета выдачи дел. При возвращении личных дел в этом журнале производится соответствующая отметка. </w:t>
      </w:r>
      <w:r>
        <w:br/>
      </w:r>
      <w:r>
        <w:rPr>
          <w:rFonts w:ascii="Times New Roman"/>
          <w:b w:val="false"/>
          <w:i w:val="false"/>
          <w:color w:val="000000"/>
          <w:sz w:val="28"/>
        </w:rPr>
        <w:t xml:space="preserve">
      34. Личные дела лиц, освобожденных из СИЗО, умерших сдаются в архив следственного изолятора и оформляются в следующем порядке: </w:t>
      </w:r>
      <w:r>
        <w:br/>
      </w:r>
      <w:r>
        <w:rPr>
          <w:rFonts w:ascii="Times New Roman"/>
          <w:b w:val="false"/>
          <w:i w:val="false"/>
          <w:color w:val="000000"/>
          <w:sz w:val="28"/>
        </w:rPr>
        <w:t xml:space="preserve">
      1) все документы подшиваются в обложки утвержденного образца; </w:t>
      </w:r>
      <w:r>
        <w:br/>
      </w:r>
      <w:r>
        <w:rPr>
          <w:rFonts w:ascii="Times New Roman"/>
          <w:b w:val="false"/>
          <w:i w:val="false"/>
          <w:color w:val="000000"/>
          <w:sz w:val="28"/>
        </w:rPr>
        <w:t xml:space="preserve">
      2) документы в первой и второй частях пронумеровываются и вносятся в описи, на которых производятся надписи о количестве листов. Описи скрепляются подписью лица, составившего их. На личные документы освобожденного (умершего) лица опись составляется на внутренней стороне второй обложки; </w:t>
      </w:r>
      <w:r>
        <w:br/>
      </w:r>
      <w:r>
        <w:rPr>
          <w:rFonts w:ascii="Times New Roman"/>
          <w:b w:val="false"/>
          <w:i w:val="false"/>
          <w:color w:val="000000"/>
          <w:sz w:val="28"/>
        </w:rPr>
        <w:t xml:space="preserve">
      3) металлические булавки, скрепки и заколки удаляются из дела; </w:t>
      </w:r>
      <w:r>
        <w:br/>
      </w:r>
      <w:r>
        <w:rPr>
          <w:rFonts w:ascii="Times New Roman"/>
          <w:b w:val="false"/>
          <w:i w:val="false"/>
          <w:color w:val="000000"/>
          <w:sz w:val="28"/>
        </w:rPr>
        <w:t xml:space="preserve">
      4) на лицевой стороне обложки указывается наименование СИЗО, а также когда начато и закончено личное дело. Кроме того, в нижнем левом углу лицевой стороны обложки проставляется штамп-трафарет размером 6x6 см. следующего содержания: </w:t>
      </w:r>
      <w:r>
        <w:br/>
      </w:r>
      <w:r>
        <w:rPr>
          <w:rFonts w:ascii="Times New Roman"/>
          <w:b w:val="false"/>
          <w:i w:val="false"/>
          <w:color w:val="000000"/>
          <w:sz w:val="28"/>
        </w:rPr>
        <w:t xml:space="preserve">
      Архив N............. </w:t>
      </w:r>
      <w:r>
        <w:br/>
      </w:r>
      <w:r>
        <w:rPr>
          <w:rFonts w:ascii="Times New Roman"/>
          <w:b w:val="false"/>
          <w:i w:val="false"/>
          <w:color w:val="000000"/>
          <w:sz w:val="28"/>
        </w:rPr>
        <w:t xml:space="preserve">
      Связка N............ </w:t>
      </w:r>
      <w:r>
        <w:br/>
      </w:r>
      <w:r>
        <w:rPr>
          <w:rFonts w:ascii="Times New Roman"/>
          <w:b w:val="false"/>
          <w:i w:val="false"/>
          <w:color w:val="000000"/>
          <w:sz w:val="28"/>
        </w:rPr>
        <w:t xml:space="preserve">
      Год освобождения. Срок хранения..... </w:t>
      </w:r>
      <w:r>
        <w:br/>
      </w:r>
      <w:r>
        <w:rPr>
          <w:rFonts w:ascii="Times New Roman"/>
          <w:b w:val="false"/>
          <w:i w:val="false"/>
          <w:color w:val="000000"/>
          <w:sz w:val="28"/>
        </w:rPr>
        <w:t xml:space="preserve">
      35. Сдача личных дел в архив производится по сдаточным описям, составляемым в трех экземплярах. Два из них предназначаются для архива, а один остается в отделе спецучета. Описи составляются в алфавитном порядке. О месте хранения личного дела производится отметка в учетной карточке. </w:t>
      </w:r>
    </w:p>
    <w:bookmarkStart w:name="z12" w:id="12"/>
    <w:p>
      <w:pPr>
        <w:spacing w:after="0"/>
        <w:ind w:left="0"/>
        <w:jc w:val="left"/>
      </w:pPr>
      <w:r>
        <w:rPr>
          <w:rFonts w:ascii="Times New Roman"/>
          <w:b/>
          <w:i w:val="false"/>
          <w:color w:val="000000"/>
        </w:rPr>
        <w:t xml:space="preserve"> 
 Глава 6. Ведение картотечного учета </w:t>
      </w:r>
    </w:p>
    <w:bookmarkEnd w:id="12"/>
    <w:p>
      <w:pPr>
        <w:spacing w:after="0"/>
        <w:ind w:left="0"/>
        <w:jc w:val="both"/>
      </w:pPr>
      <w:r>
        <w:rPr>
          <w:rFonts w:ascii="Times New Roman"/>
          <w:b w:val="false"/>
          <w:i w:val="false"/>
          <w:color w:val="000000"/>
          <w:sz w:val="28"/>
        </w:rPr>
        <w:t xml:space="preserve">      36. Учетно-справочная картотека наличия и учетно-справочная картотека выбывших ведутся отделом спецучета в целях: </w:t>
      </w:r>
      <w:r>
        <w:br/>
      </w:r>
      <w:r>
        <w:rPr>
          <w:rFonts w:ascii="Times New Roman"/>
          <w:b w:val="false"/>
          <w:i w:val="false"/>
          <w:color w:val="000000"/>
          <w:sz w:val="28"/>
        </w:rPr>
        <w:t xml:space="preserve">
      1) выдачи справок о наличии, выбытии, а также о стадии следственного и судебного производства в отношении каждого содержащегося или убывшего из СИЗО лица; </w:t>
      </w:r>
      <w:r>
        <w:br/>
      </w:r>
      <w:r>
        <w:rPr>
          <w:rFonts w:ascii="Times New Roman"/>
          <w:b w:val="false"/>
          <w:i w:val="false"/>
          <w:color w:val="000000"/>
          <w:sz w:val="28"/>
        </w:rPr>
        <w:t xml:space="preserve">
      2) контроля за возвращением временно убывших лиц; </w:t>
      </w:r>
      <w:r>
        <w:br/>
      </w:r>
      <w:r>
        <w:rPr>
          <w:rFonts w:ascii="Times New Roman"/>
          <w:b w:val="false"/>
          <w:i w:val="false"/>
          <w:color w:val="000000"/>
          <w:sz w:val="28"/>
        </w:rPr>
        <w:t xml:space="preserve">
      3) контроля за сроками содержания под стражей арестованных, своевременным конвоированием осужденных и транзитно-пересыльных лиц. </w:t>
      </w:r>
      <w:r>
        <w:br/>
      </w:r>
      <w:r>
        <w:rPr>
          <w:rFonts w:ascii="Times New Roman"/>
          <w:b w:val="false"/>
          <w:i w:val="false"/>
          <w:color w:val="000000"/>
          <w:sz w:val="28"/>
        </w:rPr>
        <w:t xml:space="preserve">
      37. На каждое доставленное лицо сотрудник отдела спецучета заполняет учетную карточку формы N 1, предусмотренную пунктом 8 настоящей Инструкции, по правилам, указанным в пояснении (приложение N 14).  </w:t>
      </w:r>
      <w:r>
        <w:br/>
      </w:r>
      <w:r>
        <w:rPr>
          <w:rFonts w:ascii="Times New Roman"/>
          <w:b w:val="false"/>
          <w:i w:val="false"/>
          <w:color w:val="000000"/>
          <w:sz w:val="28"/>
        </w:rPr>
        <w:t xml:space="preserve">
      38. В учетно-справочную картотеку наличия помещаются учетные карточки на всех лиц, содержащихся в СИЗО. В учетно-справочную картотеку выбывших входят учетные карточки на лиц, выбывших со снятием с учета наличия. </w:t>
      </w:r>
      <w:r>
        <w:br/>
      </w:r>
      <w:r>
        <w:rPr>
          <w:rFonts w:ascii="Times New Roman"/>
          <w:b w:val="false"/>
          <w:i w:val="false"/>
          <w:color w:val="000000"/>
          <w:sz w:val="28"/>
        </w:rPr>
        <w:t xml:space="preserve">
      39. Учетно-справочная картотека наличия имеет основное и два подсобных отделения - "Выясняемые" и "Транзитные". </w:t>
      </w:r>
      <w:r>
        <w:br/>
      </w:r>
      <w:r>
        <w:rPr>
          <w:rFonts w:ascii="Times New Roman"/>
          <w:b w:val="false"/>
          <w:i w:val="false"/>
          <w:color w:val="000000"/>
          <w:sz w:val="28"/>
        </w:rPr>
        <w:t xml:space="preserve">
      В отделение "Выясняемые" перекладываются учетные карточки из основного отделения на лиц, выбывших из СИЗО без личных дел и без снятия с учета наличия, в случае невозвращения их в СИЗО в течение суток. </w:t>
      </w:r>
      <w:r>
        <w:br/>
      </w:r>
      <w:r>
        <w:rPr>
          <w:rFonts w:ascii="Times New Roman"/>
          <w:b w:val="false"/>
          <w:i w:val="false"/>
          <w:color w:val="000000"/>
          <w:sz w:val="28"/>
        </w:rPr>
        <w:t xml:space="preserve">
      В отделение "Транзитные" помещаются учетные карточки на транзитно-пересыльных лиц. </w:t>
      </w:r>
      <w:r>
        <w:br/>
      </w:r>
      <w:r>
        <w:rPr>
          <w:rFonts w:ascii="Times New Roman"/>
          <w:b w:val="false"/>
          <w:i w:val="false"/>
          <w:color w:val="000000"/>
          <w:sz w:val="28"/>
        </w:rPr>
        <w:t xml:space="preserve">
      40. В учетно-справочной картотеке выбывших также помимо основного отделения имеются два подсобных отделения "Контрольное" и "Транзитное". В основном отделении этой картотеки находятся перемещенные из учетно-справочной картотеки наличия учетные карточки на всех лиц, выбывших из СИЗО со снятием с учета. </w:t>
      </w:r>
      <w:r>
        <w:br/>
      </w:r>
      <w:r>
        <w:rPr>
          <w:rFonts w:ascii="Times New Roman"/>
          <w:b w:val="false"/>
          <w:i w:val="false"/>
          <w:color w:val="000000"/>
          <w:sz w:val="28"/>
        </w:rPr>
        <w:t xml:space="preserve">
      В "Контрольное" отделение перекладываются учетные карточки на подлежащих возврату лиц, выбывших из ИВС с личными делами. </w:t>
      </w:r>
      <w:r>
        <w:br/>
      </w:r>
      <w:r>
        <w:rPr>
          <w:rFonts w:ascii="Times New Roman"/>
          <w:b w:val="false"/>
          <w:i w:val="false"/>
          <w:color w:val="000000"/>
          <w:sz w:val="28"/>
        </w:rPr>
        <w:t xml:space="preserve">
      В отделение "Транзитные" учетно-справочной картотеки выбывших перекладываются учетные карточки из отделения "Транзитные" учетно-справочной картотеки наличия на всех транзитно-пересыльных лиц, убывших с очередным конвоиром. </w:t>
      </w:r>
      <w:r>
        <w:br/>
      </w:r>
      <w:r>
        <w:rPr>
          <w:rFonts w:ascii="Times New Roman"/>
          <w:b w:val="false"/>
          <w:i w:val="false"/>
          <w:color w:val="000000"/>
          <w:sz w:val="28"/>
        </w:rPr>
        <w:t xml:space="preserve">
      41. Карточки в картотеках раскладываются в строгом алфавитном порядке по фамилиям, именам, отчествам. Картотеки хранятся в картотечных шкафах. В СИЗО, где содержится значительное количество лиц, для учетно-справочной картотеки наличия может оборудоваться специальный картотечный стол. </w:t>
      </w:r>
      <w:r>
        <w:br/>
      </w:r>
      <w:r>
        <w:rPr>
          <w:rFonts w:ascii="Times New Roman"/>
          <w:b w:val="false"/>
          <w:i w:val="false"/>
          <w:color w:val="000000"/>
          <w:sz w:val="28"/>
        </w:rPr>
        <w:t xml:space="preserve">
      Картотечные шкафы (столы) в отсутствие сотрудника, отвечающего за сохранность картотек, запираются. </w:t>
      </w:r>
      <w:r>
        <w:br/>
      </w:r>
      <w:r>
        <w:rPr>
          <w:rFonts w:ascii="Times New Roman"/>
          <w:b w:val="false"/>
          <w:i w:val="false"/>
          <w:color w:val="000000"/>
          <w:sz w:val="28"/>
        </w:rPr>
        <w:t xml:space="preserve">
      42. Работники отдела спецучета при ведении картотек обязан: </w:t>
      </w:r>
      <w:r>
        <w:br/>
      </w:r>
      <w:r>
        <w:rPr>
          <w:rFonts w:ascii="Times New Roman"/>
          <w:b w:val="false"/>
          <w:i w:val="false"/>
          <w:color w:val="000000"/>
          <w:sz w:val="28"/>
        </w:rPr>
        <w:t xml:space="preserve">
      1) своевременно производить отметки в учетных карточках о перемещении лиц из камеры в камеру в соответствии со списками и талонами о перемещении, поступившими от дежурного; </w:t>
      </w:r>
      <w:r>
        <w:br/>
      </w:r>
      <w:r>
        <w:rPr>
          <w:rFonts w:ascii="Times New Roman"/>
          <w:b w:val="false"/>
          <w:i w:val="false"/>
          <w:color w:val="000000"/>
          <w:sz w:val="28"/>
        </w:rPr>
        <w:t xml:space="preserve">
      2) при поступлении документов из органов следствия, дознания и суда производить отметки в карточках о переквалификации преступления, о перечислении и осуждении лиц, содержащихся под стражей; </w:t>
      </w:r>
      <w:r>
        <w:br/>
      </w:r>
      <w:r>
        <w:rPr>
          <w:rFonts w:ascii="Times New Roman"/>
          <w:b w:val="false"/>
          <w:i w:val="false"/>
          <w:color w:val="000000"/>
          <w:sz w:val="28"/>
        </w:rPr>
        <w:t xml:space="preserve">
      3) делать соответствующие отметки в карточках при убытии лиц из СИЗО с личными делами и со снятием с учета наличия, а также вкладывать карточки в учетно-справочную картотеку выбывших; </w:t>
      </w:r>
      <w:r>
        <w:br/>
      </w:r>
      <w:r>
        <w:rPr>
          <w:rFonts w:ascii="Times New Roman"/>
          <w:b w:val="false"/>
          <w:i w:val="false"/>
          <w:color w:val="000000"/>
          <w:sz w:val="28"/>
        </w:rPr>
        <w:t>
      4) изымать по истечение срока хранения карточки на убывших лиц из учетно-справочной картотеки выбывших и уничтожать эти карточки по отборочному акту. Сроки хранения учетных карточек исчислять согласно приложению 10 к Правилам ведения и использования отдельных видов специальных учетов, утвержденных  </w:t>
      </w:r>
      <w:r>
        <w:rPr>
          <w:rFonts w:ascii="Times New Roman"/>
          <w:b w:val="false"/>
          <w:i w:val="false"/>
          <w:color w:val="000000"/>
          <w:sz w:val="28"/>
        </w:rPr>
        <w:t xml:space="preserve">приказом </w:t>
      </w:r>
      <w:r>
        <w:rPr>
          <w:rFonts w:ascii="Times New Roman"/>
          <w:b w:val="false"/>
          <w:i w:val="false"/>
          <w:color w:val="000000"/>
          <w:sz w:val="28"/>
        </w:rPr>
        <w:t xml:space="preserve"> Генерального прокурора Республики Казахстан от 29 апреля 2004 года N 23, зарегистрированного в Реестре государственной регистрации нормативных правовых актов за N 2843. </w:t>
      </w:r>
      <w:r>
        <w:br/>
      </w:r>
      <w:r>
        <w:rPr>
          <w:rFonts w:ascii="Times New Roman"/>
          <w:b w:val="false"/>
          <w:i w:val="false"/>
          <w:color w:val="000000"/>
          <w:sz w:val="28"/>
        </w:rPr>
        <w:t>
</w:t>
      </w:r>
      <w:r>
        <w:rPr>
          <w:rFonts w:ascii="Times New Roman"/>
          <w:b w:val="false"/>
          <w:i w:val="false"/>
          <w:color w:val="ff0000"/>
          <w:sz w:val="28"/>
        </w:rPr>
        <w:t xml:space="preserve">      Сноска. В пункт 42 внесены изменения приказом Министра юстиции РК от 9 июня 2006 года N  </w:t>
      </w:r>
      <w:r>
        <w:rPr>
          <w:rFonts w:ascii="Times New Roman"/>
          <w:b w:val="false"/>
          <w:i w:val="false"/>
          <w:color w:val="000000"/>
          <w:sz w:val="28"/>
        </w:rPr>
        <w:t xml:space="preserve">175 </w:t>
      </w:r>
      <w:r>
        <w:rPr>
          <w:rFonts w:ascii="Times New Roman"/>
          <w:b w:val="false"/>
          <w:i w:val="false"/>
          <w:color w:val="ff0000"/>
          <w:sz w:val="28"/>
        </w:rPr>
        <w:t xml:space="preserve">. </w:t>
      </w:r>
    </w:p>
    <w:bookmarkStart w:name="z13" w:id="13"/>
    <w:p>
      <w:pPr>
        <w:spacing w:after="0"/>
        <w:ind w:left="0"/>
        <w:jc w:val="left"/>
      </w:pPr>
      <w:r>
        <w:rPr>
          <w:rFonts w:ascii="Times New Roman"/>
          <w:b/>
          <w:i w:val="false"/>
          <w:color w:val="000000"/>
        </w:rPr>
        <w:t xml:space="preserve"> 
 Глава 7. Учет перемещения подозреваемых,  </w:t>
      </w:r>
      <w:r>
        <w:br/>
      </w:r>
      <w:r>
        <w:rPr>
          <w:rFonts w:ascii="Times New Roman"/>
          <w:b/>
          <w:i w:val="false"/>
          <w:color w:val="000000"/>
        </w:rPr>
        <w:t xml:space="preserve">
обвиняемых и осужденных в СИЗО </w:t>
      </w:r>
    </w:p>
    <w:bookmarkEnd w:id="13"/>
    <w:p>
      <w:pPr>
        <w:spacing w:after="0"/>
        <w:ind w:left="0"/>
        <w:jc w:val="both"/>
      </w:pPr>
      <w:r>
        <w:rPr>
          <w:rFonts w:ascii="Times New Roman"/>
          <w:b w:val="false"/>
          <w:i w:val="false"/>
          <w:color w:val="000000"/>
          <w:sz w:val="28"/>
        </w:rPr>
        <w:t xml:space="preserve">      43. Отдел спецучета ежедневно принимает от дежурного оформленные талоны (приложение N 15) и списки о перемещении подозреваемых, обвиняемых (приложение N 16), на основании которых производит соответствующие отметки в учетных карточках форм N 1. Талоны и списки подшиваются в отдельное дело. </w:t>
      </w:r>
      <w:r>
        <w:br/>
      </w:r>
      <w:r>
        <w:rPr>
          <w:rFonts w:ascii="Times New Roman"/>
          <w:b w:val="false"/>
          <w:i w:val="false"/>
          <w:color w:val="000000"/>
          <w:sz w:val="28"/>
        </w:rPr>
        <w:t xml:space="preserve">
      44. Для проведения допроса в СИЗО подозреваемые, обвиняемые выводятся к следователю (дознавателю) по предъявлении им служебного удостоверения. </w:t>
      </w:r>
      <w:r>
        <w:br/>
      </w:r>
      <w:r>
        <w:rPr>
          <w:rFonts w:ascii="Times New Roman"/>
          <w:b w:val="false"/>
          <w:i w:val="false"/>
          <w:color w:val="000000"/>
          <w:sz w:val="28"/>
        </w:rPr>
        <w:t xml:space="preserve">
      Если по делу назначен другой следователь или дело принято к производству иным органом, при первичном вызове на допрос следователь (дознавателю) кроме удостоверения обязан предъявить специальное письменное подтверждение, подписанное руководителем органа, ведущего уголовный процесс, либо второй экземпляр постановления о принятии дела к своему производству. Письменное подтверждение или постановление приобщаются к личному делу лица, подозреваемого, обвиняемого. </w:t>
      </w:r>
      <w:r>
        <w:br/>
      </w:r>
      <w:r>
        <w:rPr>
          <w:rFonts w:ascii="Times New Roman"/>
          <w:b w:val="false"/>
          <w:i w:val="false"/>
          <w:color w:val="000000"/>
          <w:sz w:val="28"/>
        </w:rPr>
        <w:t xml:space="preserve">
      Право вызова лица, подозреваемого, обвиняемого предоставляется также прокурору, осуществляющему надзор за соблюдением законности в СИЗО, вышестоящему прокурору и должностным лицам, руководящим расследованием данного дела. </w:t>
      </w:r>
      <w:r>
        <w:br/>
      </w:r>
      <w:r>
        <w:rPr>
          <w:rFonts w:ascii="Times New Roman"/>
          <w:b w:val="false"/>
          <w:i w:val="false"/>
          <w:color w:val="000000"/>
          <w:sz w:val="28"/>
        </w:rPr>
        <w:t xml:space="preserve">
      45. Вывод лица, подозреваемого, обвиняемого для свидания с адвокатом (защитником) производится при наличии у адвоката (защитника) документа, удостоверяющего его личность, документа, подтверждающего принадлежность к адвокатуре и допуска органа, ведущего уголовный процесс, к участию адвоката (защитника) в данном деле. </w:t>
      </w:r>
      <w:r>
        <w:br/>
      </w:r>
      <w:r>
        <w:rPr>
          <w:rFonts w:ascii="Times New Roman"/>
          <w:b w:val="false"/>
          <w:i w:val="false"/>
          <w:color w:val="000000"/>
          <w:sz w:val="28"/>
        </w:rPr>
        <w:t xml:space="preserve">
      46. В случаях, указанных в пунктах 44 - 45 настоящей Инструкции, следователь (дознаватель), адвокат (защитник) заполняют требование на вызов (приложение N 17). Дежурный после наведения справки в отделе спецучета, за кем числится лицо, подозреваемое, обвиняемое оформляет талон вызова (приложение N 18) и организует вывод его для допроса или свидания. Требования и талоны на вызов за истекшие сутки дежурный сдает в отдел спецучета, где они приобщаются к соответствующим личным делам. </w:t>
      </w:r>
      <w:r>
        <w:br/>
      </w:r>
      <w:r>
        <w:rPr>
          <w:rFonts w:ascii="Times New Roman"/>
          <w:b w:val="false"/>
          <w:i w:val="false"/>
          <w:color w:val="000000"/>
          <w:sz w:val="28"/>
        </w:rPr>
        <w:t xml:space="preserve">
      47. В СИЗО, где содержится большое количество подозреваемых, обвиняемых требования на вызов и талоны вызова разрешается подшивать в отдельное дело, которое хранится в отделе спецучета в течение трех лет. </w:t>
      </w:r>
    </w:p>
    <w:bookmarkStart w:name="z14" w:id="14"/>
    <w:p>
      <w:pPr>
        <w:spacing w:after="0"/>
        <w:ind w:left="0"/>
        <w:jc w:val="left"/>
      </w:pPr>
      <w:r>
        <w:rPr>
          <w:rFonts w:ascii="Times New Roman"/>
          <w:b/>
          <w:i w:val="false"/>
          <w:color w:val="000000"/>
        </w:rPr>
        <w:t xml:space="preserve"> 
 Глава 8. Учет временно выбывших лиц, подозреваемых,  </w:t>
      </w:r>
      <w:r>
        <w:br/>
      </w:r>
      <w:r>
        <w:rPr>
          <w:rFonts w:ascii="Times New Roman"/>
          <w:b/>
          <w:i w:val="false"/>
          <w:color w:val="000000"/>
        </w:rPr>
        <w:t xml:space="preserve">
обвиняемых и осужденных </w:t>
      </w:r>
    </w:p>
    <w:bookmarkEnd w:id="14"/>
    <w:p>
      <w:pPr>
        <w:spacing w:after="0"/>
        <w:ind w:left="0"/>
        <w:jc w:val="both"/>
      </w:pPr>
      <w:r>
        <w:rPr>
          <w:rFonts w:ascii="Times New Roman"/>
          <w:b w:val="false"/>
          <w:i w:val="false"/>
          <w:color w:val="000000"/>
          <w:sz w:val="28"/>
        </w:rPr>
        <w:t xml:space="preserve">      48. Временно выбывшим считаются лица, подозреваемые, обвиняемые или осужденные, которые выбывают из СИЗО без личного дела на срок не более одних суток (за указанный срок это лицо подлежит возврату). </w:t>
      </w:r>
      <w:r>
        <w:br/>
      </w:r>
      <w:r>
        <w:rPr>
          <w:rFonts w:ascii="Times New Roman"/>
          <w:b w:val="false"/>
          <w:i w:val="false"/>
          <w:color w:val="000000"/>
          <w:sz w:val="28"/>
        </w:rPr>
        <w:t xml:space="preserve">
      49. Основанием для выдачи лица, подозреваемого, обвиняемого караулу (конвою) является надлежащим образом оформленное письменное требование судебного или следственного органа, за которым числится это лицо. </w:t>
      </w:r>
      <w:r>
        <w:br/>
      </w:r>
      <w:r>
        <w:rPr>
          <w:rFonts w:ascii="Times New Roman"/>
          <w:b w:val="false"/>
          <w:i w:val="false"/>
          <w:color w:val="000000"/>
          <w:sz w:val="28"/>
        </w:rPr>
        <w:t xml:space="preserve">
      Вызов осужденного или лица, подозреваемого, обвиняемого иным органом исполняется только при наличии письменного разрешения того органа, за которым числится данное лицо. </w:t>
      </w:r>
      <w:r>
        <w:br/>
      </w:r>
      <w:r>
        <w:rPr>
          <w:rFonts w:ascii="Times New Roman"/>
          <w:b w:val="false"/>
          <w:i w:val="false"/>
          <w:color w:val="000000"/>
          <w:sz w:val="28"/>
        </w:rPr>
        <w:t xml:space="preserve">
      Отдел спецучета, получив требование судебного органа, подготавливает заявку установленной формы (приложение N 19) на караул (конвой). Эта заявка, подписанная начальником СИЗО, не позднее чем, за одни - двое суток до судебного заседания отделом спецучета направляется командиру части (начальнику территориального органа внутренних дел). Заявка может вручаться и начальнику караула (конвоя) до прибытия его в СИЗО для приема осужденных или подозреваемых, обвиняемых. </w:t>
      </w:r>
      <w:r>
        <w:br/>
      </w:r>
      <w:r>
        <w:rPr>
          <w:rFonts w:ascii="Times New Roman"/>
          <w:b w:val="false"/>
          <w:i w:val="false"/>
          <w:color w:val="000000"/>
          <w:sz w:val="28"/>
        </w:rPr>
        <w:t xml:space="preserve">
      50. Накануне дня отправки подозреваемых, обвиняемых в судебный или следственный орган отдел спецучета сдает дежурному личные дела на них под расписку с требованием органа, ведущего уголовный процесс, о доставке этих лиц. </w:t>
      </w:r>
      <w:r>
        <w:br/>
      </w:r>
      <w:r>
        <w:rPr>
          <w:rFonts w:ascii="Times New Roman"/>
          <w:b w:val="false"/>
          <w:i w:val="false"/>
          <w:color w:val="000000"/>
          <w:sz w:val="28"/>
        </w:rPr>
        <w:t xml:space="preserve">
      Дежурный записывает фамилии этих лиц в суточную ведомость учета временно выбывших и обеспечивает их отправку. </w:t>
      </w:r>
      <w:r>
        <w:br/>
      </w:r>
      <w:r>
        <w:rPr>
          <w:rFonts w:ascii="Times New Roman"/>
          <w:b w:val="false"/>
          <w:i w:val="false"/>
          <w:color w:val="000000"/>
          <w:sz w:val="28"/>
        </w:rPr>
        <w:t xml:space="preserve">
      В дальнейшем, дежурный следит за своевременным возвращением отправленных в следственные или судебные органы лиц, а по возвращении их в СИЗО, отмечает в суточной ведомости. </w:t>
      </w:r>
      <w:r>
        <w:br/>
      </w:r>
      <w:r>
        <w:rPr>
          <w:rFonts w:ascii="Times New Roman"/>
          <w:b w:val="false"/>
          <w:i w:val="false"/>
          <w:color w:val="000000"/>
          <w:sz w:val="28"/>
        </w:rPr>
        <w:t xml:space="preserve">
      Если лицо, временно выбывшее из СИЗО, не будет в течение суток возвращено обратно, дежурный обязан выяснить причину невозвращения и указать об этом в суточной ведомости учета временно выбывших. </w:t>
      </w:r>
      <w:r>
        <w:br/>
      </w:r>
      <w:r>
        <w:rPr>
          <w:rFonts w:ascii="Times New Roman"/>
          <w:b w:val="false"/>
          <w:i w:val="false"/>
          <w:color w:val="000000"/>
          <w:sz w:val="28"/>
        </w:rPr>
        <w:t xml:space="preserve">
      В случае осуждения подозреваемого, обвиняемого дежурный обязан получить от караула (конвоя) копию приговора или выписку из него и сдать в отдел спецучета. </w:t>
      </w:r>
      <w:r>
        <w:br/>
      </w:r>
      <w:r>
        <w:rPr>
          <w:rFonts w:ascii="Times New Roman"/>
          <w:b w:val="false"/>
          <w:i w:val="false"/>
          <w:color w:val="000000"/>
          <w:sz w:val="28"/>
        </w:rPr>
        <w:t xml:space="preserve">
      Работники отдела спецучета обязаны принять от дежурного под расписку в суточной ведомости личные дела на убывавших подозреваемых, обвиняемых и проверить соблюдение дежурным правил оформления документов, указанных в настоящем пункте. </w:t>
      </w:r>
      <w:r>
        <w:br/>
      </w:r>
      <w:r>
        <w:rPr>
          <w:rFonts w:ascii="Times New Roman"/>
          <w:b w:val="false"/>
          <w:i w:val="false"/>
          <w:color w:val="000000"/>
          <w:sz w:val="28"/>
        </w:rPr>
        <w:t xml:space="preserve">
      51. После соответствующих отметок в учетной карточке формы N 1 и в личном деле осужденного сотрудник отдела спецучета перемещает это дело в число личных дел осужденных, ожидающих вступления приговора в законную силу. </w:t>
      </w:r>
      <w:r>
        <w:br/>
      </w:r>
      <w:r>
        <w:rPr>
          <w:rFonts w:ascii="Times New Roman"/>
          <w:b w:val="false"/>
          <w:i w:val="false"/>
          <w:color w:val="000000"/>
          <w:sz w:val="28"/>
        </w:rPr>
        <w:t xml:space="preserve">
      Если в суточной ведомости значится лицо, не возвращенное обратно в связи с освобождением из-под стражи из зала суда или из помещения органа, ведущего уголовный процесс, отдел спецучета запрашивает от него документ (копию приговора, постановления суда, органа, ведущего уголовный процесс, об изменении меры пресечения или прекращении дела), на основании которого это лицо освобождено из-под стражи. В таком случае учетная карточка на это лицо из основного отделения учетно-справочной картотеки наличия перекладывается в отделение "Выясняемые", а личное дело перемещается в подгруппу выясняемых дел. По получении документа, послужившего основанием к освобождению лица, учетная карточка (после соответствующей отметки) перекладывается в учетно-справочную картотеку выбывших, а личное дело с приобщенным документом, послужившим основанием для освобождения, сдается в архив. </w:t>
      </w:r>
      <w:r>
        <w:br/>
      </w:r>
      <w:r>
        <w:rPr>
          <w:rFonts w:ascii="Times New Roman"/>
          <w:b w:val="false"/>
          <w:i w:val="false"/>
          <w:color w:val="000000"/>
          <w:sz w:val="28"/>
        </w:rPr>
        <w:t xml:space="preserve">
      52. Лицо, подозреваемое, обвиняемое, убывающее из СИЗО в следственный или судебный орган через ИВС другого города, района, направляется вместе с личным делом, пересылаемым вместе с конвоем, и снимается с учета наличия. Учетная карточка на такое лицо из основного отделения учетно-справочной картотеки наличия перекладывается в контрольное отделение учетно-справочной картотеки выбывших. </w:t>
      </w:r>
      <w:r>
        <w:br/>
      </w:r>
      <w:r>
        <w:rPr>
          <w:rFonts w:ascii="Times New Roman"/>
          <w:b w:val="false"/>
          <w:i w:val="false"/>
          <w:color w:val="000000"/>
          <w:sz w:val="28"/>
        </w:rPr>
        <w:t xml:space="preserve">
      53. В случае, когда ранее убывавший с личным делом подозреваемый или обвиняемый возвращается в этот же СИЗО, применяется порядок учета, предусмотренный пунктом 12 настоящей Инструкции. Учетная карточка изымается из учетно-справочной картотеки выбывших и после соответствующих отметок входит в учетно-справочную картотеку наличия. </w:t>
      </w:r>
      <w:r>
        <w:br/>
      </w:r>
      <w:r>
        <w:rPr>
          <w:rFonts w:ascii="Times New Roman"/>
          <w:b w:val="false"/>
          <w:i w:val="false"/>
          <w:color w:val="000000"/>
          <w:sz w:val="28"/>
        </w:rPr>
        <w:t xml:space="preserve">
      54. При поступлении в СИЗО из ИВС личного дела на лицо, убывшее в распоряжение органа, ведущего уголовный процесс, и освобожденное этим органом из-под стражи, отдел спецучета СИЗО отражает это в отчете по форме N 17 (приложение N 20) (строки 1,6 и одна из строк с 8 по 11 в зависимости от причин освобождения). </w:t>
      </w:r>
      <w:r>
        <w:br/>
      </w:r>
      <w:r>
        <w:rPr>
          <w:rFonts w:ascii="Times New Roman"/>
          <w:b w:val="false"/>
          <w:i w:val="false"/>
          <w:color w:val="000000"/>
          <w:sz w:val="28"/>
        </w:rPr>
        <w:t xml:space="preserve">
      Учетная карточка на это лицо из контрольного отделения учетно-справочной картотеки выбывших изымается и после соответствующей отметки помещается в основное отделение этой картотеки, а дело с документом, послужившим основанием к освобождению, сдается в архив. </w:t>
      </w:r>
      <w:r>
        <w:br/>
      </w:r>
      <w:r>
        <w:rPr>
          <w:rFonts w:ascii="Times New Roman"/>
          <w:b w:val="false"/>
          <w:i w:val="false"/>
          <w:color w:val="000000"/>
          <w:sz w:val="28"/>
        </w:rPr>
        <w:t xml:space="preserve">
      55. В случае перечисления за судом подозреваемого, обвиняемого его личное дело перекладывается в число личных дел, числящихся за судом. После получения письменного сообщения о перечислении подозреваемого, обвиняемого от одного органа, ведущего уголовный процесс, другому, об этом подозреваемому, обвиняемому объявляется под расписку. В его учетной карточке производятся соответствующие отметки, а поступившее сообщение приобщается к личному делу подозреваемого, обвиняемого. </w:t>
      </w:r>
      <w:r>
        <w:br/>
      </w:r>
      <w:r>
        <w:rPr>
          <w:rFonts w:ascii="Times New Roman"/>
          <w:b w:val="false"/>
          <w:i w:val="false"/>
          <w:color w:val="000000"/>
          <w:sz w:val="28"/>
        </w:rPr>
        <w:t xml:space="preserve">
      Если сообщение от органа, ведущего уголовный процесс, о перечислении за другим органом не поступило своевременно, то отдел спецучета письменно уведомляет об этом прокурора, осуществляющего надзор за соблюдением законности в СИЗО. </w:t>
      </w:r>
      <w:r>
        <w:br/>
      </w:r>
      <w:r>
        <w:rPr>
          <w:rFonts w:ascii="Times New Roman"/>
          <w:b w:val="false"/>
          <w:i w:val="false"/>
          <w:color w:val="000000"/>
          <w:sz w:val="28"/>
        </w:rPr>
        <w:t xml:space="preserve">
      В случае сообщения в одном документе органа, ведущего уголовный процесс, о перечислении нескольких лиц, то в таком случае на каждое из них составляется справка о перечислении, которая объявляется соответствующему лицу под расписку и приобщается к его личному делу. </w:t>
      </w:r>
    </w:p>
    <w:bookmarkStart w:name="z15" w:id="15"/>
    <w:p>
      <w:pPr>
        <w:spacing w:after="0"/>
        <w:ind w:left="0"/>
        <w:jc w:val="left"/>
      </w:pPr>
      <w:r>
        <w:rPr>
          <w:rFonts w:ascii="Times New Roman"/>
          <w:b/>
          <w:i w:val="false"/>
          <w:color w:val="000000"/>
        </w:rPr>
        <w:t xml:space="preserve"> 
 Глава 9. Соблюдение сроков содержания в СИЗО подозреваемых, обвиняемых и осужденных, вручение им следственных и судебных документов (обвинительных заключений, приговоров и так далее) </w:t>
      </w:r>
    </w:p>
    <w:bookmarkEnd w:id="15"/>
    <w:p>
      <w:pPr>
        <w:spacing w:after="0"/>
        <w:ind w:left="0"/>
        <w:jc w:val="both"/>
      </w:pPr>
      <w:r>
        <w:rPr>
          <w:rFonts w:ascii="Times New Roman"/>
          <w:b w:val="false"/>
          <w:i w:val="false"/>
          <w:color w:val="000000"/>
          <w:sz w:val="28"/>
        </w:rPr>
        <w:t xml:space="preserve">      56. Для соблюдения сроков содержания подозреваемых, обвиняемых в СИЗО отделом спецучета используются карточки контрольно-сроковой картотеки (приложение N 21). </w:t>
      </w:r>
      <w:r>
        <w:br/>
      </w:r>
      <w:r>
        <w:rPr>
          <w:rFonts w:ascii="Times New Roman"/>
          <w:b w:val="false"/>
          <w:i w:val="false"/>
          <w:color w:val="000000"/>
          <w:sz w:val="28"/>
        </w:rPr>
        <w:t xml:space="preserve">
      57. На основании доклада работника отдела спецучета начальник СИЗО не позднее, чем за двадцать четыре часа до истечения установленного срока содержания под стражей подозреваемого, обвиняемого письменно уведомляет об этом орган, ведущий уголовный процесс, а также прокурора, осуществляющего надзор за соблюдением законности в СИЗО. </w:t>
      </w:r>
      <w:r>
        <w:br/>
      </w:r>
      <w:r>
        <w:rPr>
          <w:rFonts w:ascii="Times New Roman"/>
          <w:b w:val="false"/>
          <w:i w:val="false"/>
          <w:color w:val="000000"/>
          <w:sz w:val="28"/>
        </w:rPr>
        <w:t xml:space="preserve">
      Копия уведомления (приложение N 22) приобщается к соответствующему личному делу. </w:t>
      </w:r>
      <w:r>
        <w:br/>
      </w:r>
      <w:r>
        <w:rPr>
          <w:rFonts w:ascii="Times New Roman"/>
          <w:b w:val="false"/>
          <w:i w:val="false"/>
          <w:color w:val="000000"/>
          <w:sz w:val="28"/>
        </w:rPr>
        <w:t>
      58. В случае не поступления сообщения о продлении срока содержания под стражей в установленном законом порядке, работник отдела спецучета в первой половине дня следующего за днем окончания срока ареста докладывает об этом начальнику СИЗО, который выносит постановление об освобождении лица, заключенного под стражу (приложение N 23), копию которого в течение двадцати четырех часов направляет органу или лицу, в производстве которого находится уголовное дело, и прокурору, в соответствии с Уголовно-процессуальным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59. После получения из суда копии обвинительного заключения, приговора, постановления последние немедленно вручаются отделом спецучета обвиняемому или осужденному под расписку (приложение N 24). Расписка направляется в суд, приславший эти документы. Копия сопроводительного письма приобщается к личному делу подозреваемого, обвиняемого или осужденного. Расписка подозреваемого, обвиняемого в получении копии обвинительного заключения, врученной прокурором, также приобщается к личному делу подозреваемого, обвиняемого или осужденного. </w:t>
      </w:r>
      <w:r>
        <w:br/>
      </w:r>
      <w:r>
        <w:rPr>
          <w:rFonts w:ascii="Times New Roman"/>
          <w:b w:val="false"/>
          <w:i w:val="false"/>
          <w:color w:val="000000"/>
          <w:sz w:val="28"/>
        </w:rPr>
        <w:t xml:space="preserve">
      60. Отдел спецучета поступившую из суда справку о вступлении приговора в законную силу объявляет осужденному и приобщает к его личному делу. </w:t>
      </w:r>
      <w:r>
        <w:br/>
      </w:r>
      <w:r>
        <w:rPr>
          <w:rFonts w:ascii="Times New Roman"/>
          <w:b w:val="false"/>
          <w:i w:val="false"/>
          <w:color w:val="000000"/>
          <w:sz w:val="28"/>
        </w:rPr>
        <w:t xml:space="preserve">
      61. Для осуществления контроля за своевременным освобождением из-под стражи осужденных по отбытии срока лишения свободы, ежегодно на каждое лицо, подлежащее освобождению в текущем году, отделом спецучета составляется карточка контрольно-сроковой картотеки по форме, предусмотренной подпунктом 3) пункта 8 настоящей Инструкции. </w:t>
      </w:r>
      <w:r>
        <w:br/>
      </w:r>
      <w:r>
        <w:rPr>
          <w:rFonts w:ascii="Times New Roman"/>
          <w:b w:val="false"/>
          <w:i w:val="false"/>
          <w:color w:val="000000"/>
          <w:sz w:val="28"/>
        </w:rPr>
        <w:t xml:space="preserve">
      62. Карточки контрольно-сроковой картотеки размещаются по датам окончания срока наказания, и изымаются из картотеки и приобщаются к личным делам осужденных, если они конвоируются в другие ИУ. </w:t>
      </w:r>
    </w:p>
    <w:bookmarkStart w:name="z16" w:id="16"/>
    <w:p>
      <w:pPr>
        <w:spacing w:after="0"/>
        <w:ind w:left="0"/>
        <w:jc w:val="left"/>
      </w:pPr>
      <w:r>
        <w:rPr>
          <w:rFonts w:ascii="Times New Roman"/>
          <w:b/>
          <w:i w:val="false"/>
          <w:color w:val="000000"/>
        </w:rPr>
        <w:t xml:space="preserve"> 
 Глава 10. Оформление документов на конвоирование лиц, </w:t>
      </w:r>
      <w:r>
        <w:br/>
      </w:r>
      <w:r>
        <w:rPr>
          <w:rFonts w:ascii="Times New Roman"/>
          <w:b/>
          <w:i w:val="false"/>
          <w:color w:val="000000"/>
        </w:rPr>
        <w:t xml:space="preserve">
содержащихся в СИЗО, и учет конвоируемых лиц </w:t>
      </w:r>
    </w:p>
    <w:bookmarkEnd w:id="16"/>
    <w:p>
      <w:pPr>
        <w:spacing w:after="0"/>
        <w:ind w:left="0"/>
        <w:jc w:val="both"/>
      </w:pPr>
      <w:r>
        <w:rPr>
          <w:rFonts w:ascii="Times New Roman"/>
          <w:b w:val="false"/>
          <w:i w:val="false"/>
          <w:color w:val="000000"/>
          <w:sz w:val="28"/>
        </w:rPr>
        <w:t xml:space="preserve">      63. Осужденные к лишению свободы с отбыванием наказания в ИУ, в ВК, а также осужденные к тюремному заключению, конвоируются из СИЗО к месту отбывания наказания не позднее десяти дней со дня получения администрацией СИЗО извещения о вступлении приговора суда в законную силу, согласно разнарядки Комитета УИС. </w:t>
      </w:r>
      <w:r>
        <w:br/>
      </w:r>
      <w:r>
        <w:rPr>
          <w:rFonts w:ascii="Times New Roman"/>
          <w:b w:val="false"/>
          <w:i w:val="false"/>
          <w:color w:val="000000"/>
          <w:sz w:val="28"/>
        </w:rPr>
        <w:t xml:space="preserve">
      Работники отдела спецучета за этот период обязаны подготовить необходимую документацию на конвоируемых. </w:t>
      </w:r>
      <w:r>
        <w:br/>
      </w:r>
      <w:r>
        <w:rPr>
          <w:rFonts w:ascii="Times New Roman"/>
          <w:b w:val="false"/>
          <w:i w:val="false"/>
          <w:color w:val="000000"/>
          <w:sz w:val="28"/>
        </w:rPr>
        <w:t xml:space="preserve">
      64. Наличие в личном деле осужденного противоречивых или не уточненных данных не может являться основанием для задержки отправки этого осужденного к месту отбывания наказания. </w:t>
      </w:r>
      <w:r>
        <w:br/>
      </w:r>
      <w:r>
        <w:rPr>
          <w:rFonts w:ascii="Times New Roman"/>
          <w:b w:val="false"/>
          <w:i w:val="false"/>
          <w:color w:val="000000"/>
          <w:sz w:val="28"/>
        </w:rPr>
        <w:t xml:space="preserve">
      Если ответы на запросы об уточнении противоречивых или не уточненных данных в период содержания осужденного в СИЗО до его убытия не были получены, отдел спецучета ставит об этом в известность администрацию ИУ, куда конвоируется осужденный, и направляет вместе с личным делом копии запросов. </w:t>
      </w:r>
      <w:r>
        <w:br/>
      </w:r>
      <w:r>
        <w:rPr>
          <w:rFonts w:ascii="Times New Roman"/>
          <w:b w:val="false"/>
          <w:i w:val="false"/>
          <w:color w:val="000000"/>
          <w:sz w:val="28"/>
        </w:rPr>
        <w:t xml:space="preserve">
      65. Работники отдела спецучета обязаны проверить поступившие из других органов документы на конвоирование осужденных. Постановления органов, ведущих уголовный процесс, о конвоировании должны направляться в двух экземплярах по месту содержания соответствующих осужденных. Первые экземпляры этих постановлений приобщаются к личным делам осужденных, а вторые остаются в отделах спецучета СИЗО, ИУ, откуда конвоируются эти осужденные. </w:t>
      </w:r>
      <w:r>
        <w:br/>
      </w:r>
      <w:r>
        <w:rPr>
          <w:rFonts w:ascii="Times New Roman"/>
          <w:b w:val="false"/>
          <w:i w:val="false"/>
          <w:color w:val="000000"/>
          <w:sz w:val="28"/>
        </w:rPr>
        <w:t xml:space="preserve">
      В случае, если не будет возможным по не зависящим от администрации СИЗО причинам своевременно конвоировать осужденного, об этом отделом спецучета готовится соответствующее письмо и уведомляется орган дознания, следствия, прокуратуры или суда, в распоряжение которого должен быть отправлен осужденный. </w:t>
      </w:r>
      <w:r>
        <w:br/>
      </w:r>
      <w:r>
        <w:rPr>
          <w:rFonts w:ascii="Times New Roman"/>
          <w:b w:val="false"/>
          <w:i w:val="false"/>
          <w:color w:val="000000"/>
          <w:sz w:val="28"/>
        </w:rPr>
        <w:t xml:space="preserve">
      66. Если осужденный конвоируется в другое место лишения свободы со снятием с учета наличия в данном СИЗО, его личное дело вкладывается в пакет, на который наклеивается справка по личному делу установленной формы (приложение N 25) с фотокарточкой. На справке по личному делу орган-отправитель обязан указать наименование ИУ, в которое направлен осужденный, и передаточные пункты (далее - ПП), через которые он должен следовать. </w:t>
      </w:r>
      <w:r>
        <w:br/>
      </w:r>
      <w:r>
        <w:rPr>
          <w:rFonts w:ascii="Times New Roman"/>
          <w:b w:val="false"/>
          <w:i w:val="false"/>
          <w:color w:val="000000"/>
          <w:sz w:val="28"/>
        </w:rPr>
        <w:t xml:space="preserve">
      Отдел спецучета СИЗО, через который осужденный или подозреваемый, обвиняемый следует транзитом, должен проверить, правильно ли органом-отправителем определены и указаны в справке ПП. В случае если они указаны неправильно, отдел спецучета должен внести исправления в справку. Исправления удостоверяются подписью начальника СИЗО и заверяются гербовой печатью. </w:t>
      </w:r>
      <w:r>
        <w:br/>
      </w:r>
      <w:r>
        <w:rPr>
          <w:rFonts w:ascii="Times New Roman"/>
          <w:b w:val="false"/>
          <w:i w:val="false"/>
          <w:color w:val="000000"/>
          <w:sz w:val="28"/>
        </w:rPr>
        <w:t xml:space="preserve">
      67. На лиц, конвоируемых из СИЗО отделом спецучета составляется попутный список (приложение N 26). </w:t>
      </w:r>
      <w:r>
        <w:br/>
      </w:r>
      <w:r>
        <w:rPr>
          <w:rFonts w:ascii="Times New Roman"/>
          <w:b w:val="false"/>
          <w:i w:val="false"/>
          <w:color w:val="000000"/>
          <w:sz w:val="28"/>
        </w:rPr>
        <w:t xml:space="preserve">
      Список составляется в четырех экземплярах, из них два вручаются начальнику караула (один предназначается для караула, второй - для ИУ, в которое направляются осужденные), третий экземпляр с распиской начальника караула в приеме осужденных и личных дел на них остается в отделе спецучета, а четвертый - передается в хозяйственный и финансовый отделы для перечисления денег, выдачи вещевого довольствия и прочее. </w:t>
      </w:r>
      <w:r>
        <w:br/>
      </w:r>
      <w:r>
        <w:rPr>
          <w:rFonts w:ascii="Times New Roman"/>
          <w:b w:val="false"/>
          <w:i w:val="false"/>
          <w:color w:val="000000"/>
          <w:sz w:val="28"/>
        </w:rPr>
        <w:t xml:space="preserve">
      Если одним и тем же караулом конвоируются лица, следующие в разные пункты назначения, составляется несколько попутных списков - по числу пунктов назначения. </w:t>
      </w:r>
      <w:r>
        <w:br/>
      </w:r>
      <w:r>
        <w:rPr>
          <w:rFonts w:ascii="Times New Roman"/>
          <w:b w:val="false"/>
          <w:i w:val="false"/>
          <w:color w:val="000000"/>
          <w:sz w:val="28"/>
        </w:rPr>
        <w:t xml:space="preserve">
      Если конвоирование осужденных и подозреваемых, обвиняемых до места назначения осуществляется конвоем СИЗО, один экземпляр попутного списка с распиской соответствующего должностного лица в приеме указанных лиц и личных дел ИУ возвращается в учреждение - отправитель. </w:t>
      </w:r>
      <w:r>
        <w:br/>
      </w:r>
      <w:r>
        <w:rPr>
          <w:rFonts w:ascii="Times New Roman"/>
          <w:b w:val="false"/>
          <w:i w:val="false"/>
          <w:color w:val="000000"/>
          <w:sz w:val="28"/>
        </w:rPr>
        <w:t xml:space="preserve">
      68. В отношении лиц, направляемых из СИЗО эшелоном, отделом спецучета составляется эшелонный список (приложение N 27) и акт об отправке эшелона (приложение N 28). </w:t>
      </w:r>
      <w:r>
        <w:br/>
      </w:r>
      <w:r>
        <w:rPr>
          <w:rFonts w:ascii="Times New Roman"/>
          <w:b w:val="false"/>
          <w:i w:val="false"/>
          <w:color w:val="000000"/>
          <w:sz w:val="28"/>
        </w:rPr>
        <w:t xml:space="preserve">
      Эшелонный список составляется в четырех экземплярах. Два экземпляра вручаются начальнику караула (один для караула и один для колонии), третий экземпляр с распиской начальника караула в приеме осужденных или подозреваемых, обвиняемых и их личных дел остается в отделе спецучета. Четвертый экземпляр передается в финансовый отдел для перечисления денег. </w:t>
      </w:r>
      <w:r>
        <w:br/>
      </w:r>
      <w:r>
        <w:rPr>
          <w:rFonts w:ascii="Times New Roman"/>
          <w:b w:val="false"/>
          <w:i w:val="false"/>
          <w:color w:val="000000"/>
          <w:sz w:val="28"/>
        </w:rPr>
        <w:t xml:space="preserve">
      Акт об отправке эшелона составляется в двух экземплярах, один из которых остается в СИЗО и приобщается к эшелонному списку, а второй - передается начальнику эшелона. </w:t>
      </w:r>
      <w:r>
        <w:br/>
      </w:r>
      <w:r>
        <w:rPr>
          <w:rFonts w:ascii="Times New Roman"/>
          <w:b w:val="false"/>
          <w:i w:val="false"/>
          <w:color w:val="000000"/>
          <w:sz w:val="28"/>
        </w:rPr>
        <w:t xml:space="preserve">
      69. Попутные и эшелонные списки (с расписками начальников караулов в приеме отправленных лиц) подшиваются в хронологическом порядке в отдельное дело и хранятся в отделе спецучета как документы, подтверждающие отправку. </w:t>
      </w:r>
      <w:r>
        <w:br/>
      </w:r>
      <w:r>
        <w:rPr>
          <w:rFonts w:ascii="Times New Roman"/>
          <w:b w:val="false"/>
          <w:i w:val="false"/>
          <w:color w:val="000000"/>
          <w:sz w:val="28"/>
        </w:rPr>
        <w:t xml:space="preserve">
      70. Всем лицам, выбывающим из СИЗО со снятием с учета наличия, выдаются их личные вещи. Деньги и ценности не вручаются, а пересылаются в места убытия этих лиц. Выдача и пересылка вещей, денег и ценностей осуществляется в установленном законодательством порядке. </w:t>
      </w:r>
      <w:r>
        <w:br/>
      </w:r>
      <w:r>
        <w:rPr>
          <w:rFonts w:ascii="Times New Roman"/>
          <w:b w:val="false"/>
          <w:i w:val="false"/>
          <w:color w:val="000000"/>
          <w:sz w:val="28"/>
        </w:rPr>
        <w:t xml:space="preserve">
      71. В случае конвоирования подозреваемых, обвиняемых и осужденных для выдачи в экстрадиционном порядке, либо дальнейшего отбывания наказания в других государствах, начальник СИЗО, после получения наряда Комитета УИС, обязан в течение тридцати суток организовать конвоирование и передачу лица соответствующему органу того государства, которому оно выдано, в соответствии с законодательством и в порядке, указанном настоящей Инструкцией. </w:t>
      </w:r>
      <w:r>
        <w:br/>
      </w:r>
      <w:r>
        <w:rPr>
          <w:rFonts w:ascii="Times New Roman"/>
          <w:b w:val="false"/>
          <w:i w:val="false"/>
          <w:color w:val="000000"/>
          <w:sz w:val="28"/>
        </w:rPr>
        <w:t xml:space="preserve">
      Об исполнении указаний Генеральной прокуратуры Республики Казахстан спецотдел СИЗО готовит письмо в трех экземплярах: первый - в Комитет УИС, второй - уполномоченному прокурору, а третий экземпляр письма подшивается в отдельное дело, которое хранится в отделе спецучета. </w:t>
      </w:r>
      <w:r>
        <w:br/>
      </w:r>
      <w:r>
        <w:rPr>
          <w:rFonts w:ascii="Times New Roman"/>
          <w:b w:val="false"/>
          <w:i w:val="false"/>
          <w:color w:val="000000"/>
          <w:sz w:val="28"/>
        </w:rPr>
        <w:t xml:space="preserve">
      72. При отправке осужденного к месту отбывания наказания администрация СИЗО обязана поставить в известность одного из его родственников либо законного представителя по выбору осужденного о том, куда он направляется для отбывания наказания. Для этой цели убывающему из СИЗО осужденному отделом спецучета выдается почтовая открытка. Адрес, фамилия и отчество того, кому направляется открытка (извещение), заполняются самим осужденным, после чего открытка возвращается в отдел спецучета для отправки по назначению. </w:t>
      </w:r>
      <w:r>
        <w:br/>
      </w:r>
      <w:r>
        <w:rPr>
          <w:rFonts w:ascii="Times New Roman"/>
          <w:b w:val="false"/>
          <w:i w:val="false"/>
          <w:color w:val="000000"/>
          <w:sz w:val="28"/>
        </w:rPr>
        <w:t xml:space="preserve">
      На оборотной стороне открытки отделом спецучета пишется следующий текст: "Сообщается, что Ваш (а) (сын, муж, жена и так далее)_(фамилия и инициалы, дата отправки), направлен для отбывания наказания по адресу (указывается условное наименование ИУ). "___" __200 _г. Подпись начальника учреждения. </w:t>
      </w:r>
      <w:r>
        <w:br/>
      </w:r>
      <w:r>
        <w:rPr>
          <w:rFonts w:ascii="Times New Roman"/>
          <w:b w:val="false"/>
          <w:i w:val="false"/>
          <w:color w:val="000000"/>
          <w:sz w:val="28"/>
        </w:rPr>
        <w:t xml:space="preserve">
      73. После убытия из СИЗО осужденных или подозреваемых, обвиняемых со снятием с учета наличия сотрудник отдела спецучета на основании попутного либо эшелонного списка производит отметки в учетных карточках формы N 1 (куда убыли эти лица, учреждение, дата убытия). Произведя эти отметки, он обязан поместить учетные карточки в учетно-справочную картотеку выбывших. </w:t>
      </w:r>
    </w:p>
    <w:bookmarkStart w:name="z17" w:id="17"/>
    <w:p>
      <w:pPr>
        <w:spacing w:after="0"/>
        <w:ind w:left="0"/>
        <w:jc w:val="left"/>
      </w:pPr>
      <w:r>
        <w:rPr>
          <w:rFonts w:ascii="Times New Roman"/>
          <w:b/>
          <w:i w:val="false"/>
          <w:color w:val="000000"/>
        </w:rPr>
        <w:t xml:space="preserve"> 
 Глава 11. Оформление документов на лиц, подлежащих освобождению </w:t>
      </w:r>
      <w:r>
        <w:br/>
      </w:r>
      <w:r>
        <w:rPr>
          <w:rFonts w:ascii="Times New Roman"/>
          <w:b/>
          <w:i w:val="false"/>
          <w:color w:val="000000"/>
        </w:rPr>
        <w:t xml:space="preserve">
из СИЗО. Порядок освобождения и учета этих лиц </w:t>
      </w:r>
    </w:p>
    <w:bookmarkEnd w:id="17"/>
    <w:bookmarkStart w:name="z79" w:id="18"/>
    <w:p>
      <w:pPr>
        <w:spacing w:after="0"/>
        <w:ind w:left="0"/>
        <w:jc w:val="both"/>
      </w:pPr>
      <w:r>
        <w:rPr>
          <w:rFonts w:ascii="Times New Roman"/>
          <w:b w:val="false"/>
          <w:i w:val="false"/>
          <w:color w:val="000000"/>
          <w:sz w:val="28"/>
        </w:rPr>
        <w:t xml:space="preserve">      74. Освобождение производится после получения соответствующего решения суда, постановления следователя, органа дознания или прокурора, либо после истечения срока содержания под стражей, если уведомление начальником СИЗО органа, ведущего уголовный процесс, осталось без внимания. </w:t>
      </w:r>
      <w:r>
        <w:br/>
      </w:r>
      <w:r>
        <w:rPr>
          <w:rFonts w:ascii="Times New Roman"/>
          <w:b w:val="false"/>
          <w:i w:val="false"/>
          <w:color w:val="000000"/>
          <w:sz w:val="28"/>
        </w:rPr>
        <w:t xml:space="preserve">
      75. Отдел спецучета, получив документы об освобождении лица, подозреваемого, обвиняемого или осужденного либо о сокращении осужденному срока наказания, производит тщательную проверку правильности оформления и тождественности этого документа материалам личного дела. </w:t>
      </w:r>
      <w:r>
        <w:br/>
      </w:r>
      <w:r>
        <w:rPr>
          <w:rFonts w:ascii="Times New Roman"/>
          <w:b w:val="false"/>
          <w:i w:val="false"/>
          <w:color w:val="000000"/>
          <w:sz w:val="28"/>
        </w:rPr>
        <w:t xml:space="preserve">
      В случае поступления документа, не заверенного гербовой печатью, с неясным оттиском печати или заверенного печатью другого органа (не выносившего решения), а также несоответствия анкетных данных, указанных в поступившем документе, материалам личного дела, а также в случае возникновения сомнения в подлинности документа отдел спецучета докладывает начальнику СИЗО и исполнение его приостанавливается. Отделом принимаются срочные меры к получению нового документа либо соответствующего подтверждения от органа, вынесшего решение, о действительности документа об освобождении. </w:t>
      </w:r>
      <w:r>
        <w:br/>
      </w:r>
      <w:r>
        <w:rPr>
          <w:rFonts w:ascii="Times New Roman"/>
          <w:b w:val="false"/>
          <w:i w:val="false"/>
          <w:color w:val="000000"/>
          <w:sz w:val="28"/>
        </w:rPr>
        <w:t xml:space="preserve">
      Приостановление исполнения документа об освобождении осужденного оформляется постановлением начальника СИЗО, утвержденным прокурором, осуществляющим надзор за соблюдением законности в СИЗО. </w:t>
      </w:r>
      <w:r>
        <w:br/>
      </w:r>
      <w:r>
        <w:rPr>
          <w:rFonts w:ascii="Times New Roman"/>
          <w:b w:val="false"/>
          <w:i w:val="false"/>
          <w:color w:val="000000"/>
          <w:sz w:val="28"/>
        </w:rPr>
        <w:t xml:space="preserve">
      76. Документы об освобождении либо о снижении срока наказания, если указанные в них лица убыли из СИЗО в другие места лишения свободы, немедленно пересылаются фельдъегерской связью или специальной почтой либо с нарочным в места убытия этих лиц. Об этом сообщается органам, осуществляющим контроль за исполнением названных документов. </w:t>
      </w:r>
      <w:r>
        <w:br/>
      </w:r>
      <w:r>
        <w:rPr>
          <w:rFonts w:ascii="Times New Roman"/>
          <w:b w:val="false"/>
          <w:i w:val="false"/>
          <w:color w:val="000000"/>
          <w:sz w:val="28"/>
        </w:rPr>
        <w:t xml:space="preserve">
      77. Документы об освобождении и о снижении срока наказания объявляются соответствующим осужденным и подозреваемым, обвиняемым под расписку. </w:t>
      </w:r>
      <w:r>
        <w:br/>
      </w:r>
      <w:r>
        <w:rPr>
          <w:rFonts w:ascii="Times New Roman"/>
          <w:b w:val="false"/>
          <w:i w:val="false"/>
          <w:color w:val="000000"/>
          <w:sz w:val="28"/>
        </w:rPr>
        <w:t xml:space="preserve">
      78. В целях своевременного расчета с освобожденными лицами, обеспечения их за счет СИЗО проездными билетами и питанием на путь следования отдел спецучета заранее ставит в известность соответствующие службы учреждения о времени освобождения этих лиц. </w:t>
      </w:r>
      <w:r>
        <w:br/>
      </w:r>
      <w:r>
        <w:rPr>
          <w:rFonts w:ascii="Times New Roman"/>
          <w:b w:val="false"/>
          <w:i w:val="false"/>
          <w:color w:val="000000"/>
          <w:sz w:val="28"/>
        </w:rPr>
        <w:t xml:space="preserve">
      Наличие задолженности за осужденным или лицом, подозреваемым, обвиняемым несвоевременный расчет с ними и другие причины не могут служить основанием для задержки освобождения. </w:t>
      </w:r>
      <w:r>
        <w:br/>
      </w:r>
      <w:r>
        <w:rPr>
          <w:rFonts w:ascii="Times New Roman"/>
          <w:b w:val="false"/>
          <w:i w:val="false"/>
          <w:color w:val="000000"/>
          <w:sz w:val="28"/>
        </w:rPr>
        <w:t xml:space="preserve">
      79. Лицам, освобожденным из СИЗО, выдается справка об освобождении (далее - справка) (приложение N 29). </w:t>
      </w:r>
      <w:r>
        <w:br/>
      </w:r>
      <w:r>
        <w:rPr>
          <w:rFonts w:ascii="Times New Roman"/>
          <w:b w:val="false"/>
          <w:i w:val="false"/>
          <w:color w:val="000000"/>
          <w:sz w:val="28"/>
        </w:rPr>
        <w:t xml:space="preserve">
      Справка выдается лицам, содержащимся под стражей в СИЗО, освобожденным по следующим основаниям: </w:t>
      </w:r>
      <w:r>
        <w:br/>
      </w:r>
      <w:r>
        <w:rPr>
          <w:rFonts w:ascii="Times New Roman"/>
          <w:b w:val="false"/>
          <w:i w:val="false"/>
          <w:color w:val="000000"/>
          <w:sz w:val="28"/>
        </w:rPr>
        <w:t xml:space="preserve">
      1) прекращение уголовного преследования органом, ведущим уголовный процесс; </w:t>
      </w:r>
      <w:r>
        <w:br/>
      </w:r>
      <w:r>
        <w:rPr>
          <w:rFonts w:ascii="Times New Roman"/>
          <w:b w:val="false"/>
          <w:i w:val="false"/>
          <w:color w:val="000000"/>
          <w:sz w:val="28"/>
        </w:rPr>
        <w:t xml:space="preserve">
      2) постановление судом оправдательного приговора; </w:t>
      </w:r>
      <w:r>
        <w:br/>
      </w:r>
      <w:r>
        <w:rPr>
          <w:rFonts w:ascii="Times New Roman"/>
          <w:b w:val="false"/>
          <w:i w:val="false"/>
          <w:color w:val="000000"/>
          <w:sz w:val="28"/>
        </w:rPr>
        <w:t xml:space="preserve">
      3) осуждение к наказанию, не связанному с лишением свободы; </w:t>
      </w:r>
      <w:r>
        <w:br/>
      </w:r>
      <w:r>
        <w:rPr>
          <w:rFonts w:ascii="Times New Roman"/>
          <w:b w:val="false"/>
          <w:i w:val="false"/>
          <w:color w:val="000000"/>
          <w:sz w:val="28"/>
        </w:rPr>
        <w:t xml:space="preserve">
      4) изменение или отмена ранее избранной меры пресечения; </w:t>
      </w:r>
      <w:r>
        <w:br/>
      </w:r>
      <w:r>
        <w:rPr>
          <w:rFonts w:ascii="Times New Roman"/>
          <w:b w:val="false"/>
          <w:i w:val="false"/>
          <w:color w:val="000000"/>
          <w:sz w:val="28"/>
        </w:rPr>
        <w:t xml:space="preserve">
      5) вынесение судом определения об освобождении от уголовной ответственности с направлением на принудительное лечение в психиатрическую больницу с общим или строгим наблюдением. </w:t>
      </w:r>
      <w:r>
        <w:br/>
      </w:r>
      <w:r>
        <w:rPr>
          <w:rFonts w:ascii="Times New Roman"/>
          <w:b w:val="false"/>
          <w:i w:val="false"/>
          <w:color w:val="000000"/>
          <w:sz w:val="28"/>
        </w:rPr>
        <w:t xml:space="preserve">
      80. В справке в отношении осужденных - после слов "осужденному (ой)" указывается: </w:t>
      </w:r>
      <w:r>
        <w:br/>
      </w:r>
      <w:r>
        <w:rPr>
          <w:rFonts w:ascii="Times New Roman"/>
          <w:b w:val="false"/>
          <w:i w:val="false"/>
          <w:color w:val="000000"/>
          <w:sz w:val="28"/>
        </w:rPr>
        <w:t>
      1) в отношении лиц, отбывавших наказание на основании одного приговора, - наименование суда, дата вынесения приговора, статья Уголовного  </w:t>
      </w:r>
      <w:r>
        <w:rPr>
          <w:rFonts w:ascii="Times New Roman"/>
          <w:b w:val="false"/>
          <w:i w:val="false"/>
          <w:color w:val="000000"/>
          <w:sz w:val="28"/>
        </w:rPr>
        <w:t xml:space="preserve">Кодекса </w:t>
      </w:r>
      <w:r>
        <w:rPr>
          <w:rFonts w:ascii="Times New Roman"/>
          <w:b w:val="false"/>
          <w:i w:val="false"/>
          <w:color w:val="000000"/>
          <w:sz w:val="28"/>
        </w:rPr>
        <w:t xml:space="preserve"> (далее - УК) и срок наказания; </w:t>
      </w:r>
      <w:r>
        <w:br/>
      </w:r>
      <w:r>
        <w:rPr>
          <w:rFonts w:ascii="Times New Roman"/>
          <w:b w:val="false"/>
          <w:i w:val="false"/>
          <w:color w:val="000000"/>
          <w:sz w:val="28"/>
        </w:rPr>
        <w:t xml:space="preserve">
      2) в отношении лиц, отбывавших наказание за совершение нескольких преступлений, все статьи УК и окончательный срок наказания, назначенный по совокупности преступлений; </w:t>
      </w:r>
      <w:r>
        <w:br/>
      </w:r>
      <w:r>
        <w:rPr>
          <w:rFonts w:ascii="Times New Roman"/>
          <w:b w:val="false"/>
          <w:i w:val="false"/>
          <w:color w:val="000000"/>
          <w:sz w:val="28"/>
        </w:rPr>
        <w:t xml:space="preserve">
      3) в отношении лиц, отбывавших наказание на основании нескольких приговоров, сведения обо всех судимостях (дата осуждения, статьи УК, срок наказания по каждому приговору). По последнему приговору наряду с этими данными указываются также наименование суда и общий срок наказания, назначенный по совокупности приговоров. </w:t>
      </w:r>
      <w:r>
        <w:br/>
      </w:r>
      <w:r>
        <w:rPr>
          <w:rFonts w:ascii="Times New Roman"/>
          <w:b w:val="false"/>
          <w:i w:val="false"/>
          <w:color w:val="000000"/>
          <w:sz w:val="28"/>
        </w:rPr>
        <w:t xml:space="preserve">
      Сведения о прежних судимостях в справке об освобождении указываются в тех случаях, когда эти судимости в установленном законом порядке не погашены или не сняты. </w:t>
      </w:r>
      <w:r>
        <w:br/>
      </w:r>
      <w:r>
        <w:rPr>
          <w:rFonts w:ascii="Times New Roman"/>
          <w:b w:val="false"/>
          <w:i w:val="false"/>
          <w:color w:val="000000"/>
          <w:sz w:val="28"/>
        </w:rPr>
        <w:t xml:space="preserve">
      Ранее не судимым, а также лицам, прежние судимости у которых погашены или сняты, в соответствующей графе справки производится прочерк. </w:t>
      </w:r>
      <w:r>
        <w:br/>
      </w:r>
      <w:r>
        <w:rPr>
          <w:rFonts w:ascii="Times New Roman"/>
          <w:b w:val="false"/>
          <w:i w:val="false"/>
          <w:color w:val="000000"/>
          <w:sz w:val="28"/>
        </w:rPr>
        <w:t xml:space="preserve">
      81. В справке после слов "откуда освобожден по" подробно излагается основание освобождения соответственно по указанным ниже мотивам: </w:t>
      </w:r>
      <w:r>
        <w:br/>
      </w:r>
      <w:r>
        <w:rPr>
          <w:rFonts w:ascii="Times New Roman"/>
          <w:b w:val="false"/>
          <w:i w:val="false"/>
          <w:color w:val="000000"/>
          <w:sz w:val="28"/>
        </w:rPr>
        <w:t xml:space="preserve">
      1) освобожденным по окончании срока - по отбытии наказания; </w:t>
      </w:r>
      <w:r>
        <w:br/>
      </w:r>
      <w:r>
        <w:rPr>
          <w:rFonts w:ascii="Times New Roman"/>
          <w:b w:val="false"/>
          <w:i w:val="false"/>
          <w:color w:val="000000"/>
          <w:sz w:val="28"/>
        </w:rPr>
        <w:t xml:space="preserve">
      2) освобожденным по постановлениям судов по постановлению (указывается полное наименование суда, дата вынесения решения и принятая судом формулировка освобождения); </w:t>
      </w:r>
      <w:r>
        <w:br/>
      </w:r>
      <w:r>
        <w:rPr>
          <w:rFonts w:ascii="Times New Roman"/>
          <w:b w:val="false"/>
          <w:i w:val="false"/>
          <w:color w:val="000000"/>
          <w:sz w:val="28"/>
        </w:rPr>
        <w:t xml:space="preserve">
      3) освобожденным в порядке помилования - по Указу Президента Республики Казахстан от "__" ____200_г. (пишется наименование Указа). </w:t>
      </w:r>
      <w:r>
        <w:br/>
      </w:r>
      <w:r>
        <w:rPr>
          <w:rFonts w:ascii="Times New Roman"/>
          <w:b w:val="false"/>
          <w:i w:val="false"/>
          <w:color w:val="000000"/>
          <w:sz w:val="28"/>
        </w:rPr>
        <w:t xml:space="preserve">
      Лицам, которым актом помилования или амнистии сокращен срок наказания, но они продолжали отбывать оставшийся срок лишения свободы, в справке об освобождении после записи о сроке наказания, определенном судом, указывается о сокращении этого срока в порядке помилования или амнистии. </w:t>
      </w:r>
      <w:r>
        <w:br/>
      </w:r>
      <w:r>
        <w:rPr>
          <w:rFonts w:ascii="Times New Roman"/>
          <w:b w:val="false"/>
          <w:i w:val="false"/>
          <w:color w:val="000000"/>
          <w:sz w:val="28"/>
        </w:rPr>
        <w:t xml:space="preserve">
      Если одновременно с освобождением с осужденного снимается судимость или он освобождается также от дополнительной меры наказания, об этом производится запись после изложения основания освобождения. </w:t>
      </w:r>
      <w:r>
        <w:br/>
      </w:r>
      <w:r>
        <w:rPr>
          <w:rFonts w:ascii="Times New Roman"/>
          <w:b w:val="false"/>
          <w:i w:val="false"/>
          <w:color w:val="000000"/>
          <w:sz w:val="28"/>
        </w:rPr>
        <w:t xml:space="preserve">
      82. В справке также указывается: </w:t>
      </w:r>
      <w:r>
        <w:br/>
      </w:r>
      <w:r>
        <w:rPr>
          <w:rFonts w:ascii="Times New Roman"/>
          <w:b w:val="false"/>
          <w:i w:val="false"/>
          <w:color w:val="000000"/>
          <w:sz w:val="28"/>
        </w:rPr>
        <w:t xml:space="preserve">
      1) лицам, освобожденным условно-досрочно, - не отбытая часть срока наказания (записывается в точном соответствии с постановлением суда) и дата вынесения судом постановления об условно-досрочном освобождении; </w:t>
      </w:r>
      <w:r>
        <w:br/>
      </w:r>
      <w:r>
        <w:rPr>
          <w:rFonts w:ascii="Times New Roman"/>
          <w:b w:val="false"/>
          <w:i w:val="false"/>
          <w:color w:val="000000"/>
          <w:sz w:val="28"/>
        </w:rPr>
        <w:t xml:space="preserve">
      2) лицам, которым не отбытая часть срока лишения свободы заменена более мягким наказанием, - новая мера наказания; </w:t>
      </w:r>
      <w:r>
        <w:br/>
      </w:r>
      <w:r>
        <w:rPr>
          <w:rFonts w:ascii="Times New Roman"/>
          <w:b w:val="false"/>
          <w:i w:val="false"/>
          <w:color w:val="000000"/>
          <w:sz w:val="28"/>
        </w:rPr>
        <w:t xml:space="preserve">
      3) лицам, осужденным дополнительно к лишению права занимать определенную должность или заниматься определенной деятельностью, - дополнительная мера наказания. </w:t>
      </w:r>
      <w:r>
        <w:br/>
      </w:r>
      <w:r>
        <w:rPr>
          <w:rFonts w:ascii="Times New Roman"/>
          <w:b w:val="false"/>
          <w:i w:val="false"/>
          <w:color w:val="000000"/>
          <w:sz w:val="28"/>
        </w:rPr>
        <w:t xml:space="preserve">
      Указанные сведения отражаются также в копии справки. В графе справки "Следует к месту жительства" указывается населенный пункт, район и область (республика, край), куда выезжает освобожденный. </w:t>
      </w:r>
      <w:r>
        <w:br/>
      </w:r>
      <w:r>
        <w:rPr>
          <w:rFonts w:ascii="Times New Roman"/>
          <w:b w:val="false"/>
          <w:i w:val="false"/>
          <w:color w:val="000000"/>
          <w:sz w:val="28"/>
        </w:rPr>
        <w:t xml:space="preserve">
      При освобождении подозреваемых, обвиняемых страдающих психическими расстройствами, в отношении которых прокуратурой вынесено постановление либо судом вынесено постановление об освобождении их от уголовной ответственности либо освобождении от наказания с помещением в психиатрическую больницу с общим или строгим наблюдением, отделом спецучета СИЗО также оформляется справка. </w:t>
      </w:r>
      <w:r>
        <w:br/>
      </w:r>
      <w:r>
        <w:rPr>
          <w:rFonts w:ascii="Times New Roman"/>
          <w:b w:val="false"/>
          <w:i w:val="false"/>
          <w:color w:val="000000"/>
          <w:sz w:val="28"/>
        </w:rPr>
        <w:t xml:space="preserve">
      При заполнении соблюдаются следующие особенности: в качестве даты освобождения психически больных в справке указывается дата регистрации (поступления) в СИЗО постановлений судов. После слов "откуда освобожден по" указывается наименование суда (прокуратуры), краткая формулировка резолютивной части его определения (постановления), а также дата вынесения постановления. </w:t>
      </w:r>
      <w:r>
        <w:br/>
      </w:r>
      <w:r>
        <w:rPr>
          <w:rFonts w:ascii="Times New Roman"/>
          <w:b w:val="false"/>
          <w:i w:val="false"/>
          <w:color w:val="000000"/>
          <w:sz w:val="28"/>
        </w:rPr>
        <w:t xml:space="preserve">
      Лицам, подлежащим после освобождения из мест лишения свободы взятию под административный надзор, на оборотной стороне справки и ее копии проставляется штамп "подлежит документированию по месту жительства". </w:t>
      </w:r>
      <w:r>
        <w:br/>
      </w:r>
      <w:r>
        <w:rPr>
          <w:rFonts w:ascii="Times New Roman"/>
          <w:b w:val="false"/>
          <w:i w:val="false"/>
          <w:color w:val="000000"/>
          <w:sz w:val="28"/>
        </w:rPr>
        <w:t xml:space="preserve">
      83. Заполнение справки производится шариковой ручкой черного и синего цветов, разборчиво, без помарок и исправлений. В верхнем левом углу справки записывается условное наименование СИЗО. </w:t>
      </w:r>
      <w:r>
        <w:br/>
      </w:r>
      <w:r>
        <w:rPr>
          <w:rFonts w:ascii="Times New Roman"/>
          <w:b w:val="false"/>
          <w:i w:val="false"/>
          <w:color w:val="000000"/>
          <w:sz w:val="28"/>
        </w:rPr>
        <w:t xml:space="preserve">
      84. На справку и на ее копию наклеиваются фотокарточки освобождаемого. </w:t>
      </w:r>
      <w:r>
        <w:br/>
      </w:r>
      <w:r>
        <w:rPr>
          <w:rFonts w:ascii="Times New Roman"/>
          <w:b w:val="false"/>
          <w:i w:val="false"/>
          <w:color w:val="000000"/>
          <w:sz w:val="28"/>
        </w:rPr>
        <w:t xml:space="preserve">
      Фотографирование осужденных в связи с выдачей им документов об освобождении производится в одежде гражданского обихода не ранее чем за три месяца до освобождения. </w:t>
      </w:r>
      <w:r>
        <w:br/>
      </w:r>
      <w:r>
        <w:rPr>
          <w:rFonts w:ascii="Times New Roman"/>
          <w:b w:val="false"/>
          <w:i w:val="false"/>
          <w:color w:val="000000"/>
          <w:sz w:val="28"/>
        </w:rPr>
        <w:t xml:space="preserve">
      Справка подписывается начальником СИЗО и начальником отдела спецучета, в их отсутствие заменяющими их лицами. Подписи и наклеенная на справку фотокарточка освобожденного, заверяются гербовой печатью с условным наименованием СИЗО. </w:t>
      </w:r>
      <w:r>
        <w:br/>
      </w:r>
      <w:r>
        <w:rPr>
          <w:rFonts w:ascii="Times New Roman"/>
          <w:b w:val="false"/>
          <w:i w:val="false"/>
          <w:color w:val="000000"/>
          <w:sz w:val="28"/>
        </w:rPr>
        <w:t xml:space="preserve">
      85. Справка об освобождении выдается освобождаемому под расписку на ее копии. При этом производится опрос освобождаемого, и его ответы сверяются с анкетными и другими данными документов личного дела, сличаются опознавательные фотокарточки и особые приметы с личностью освобождаемого, проверяется полнота заполнения финансовым отделом оборотной стороны справки. </w:t>
      </w:r>
      <w:r>
        <w:br/>
      </w:r>
      <w:r>
        <w:rPr>
          <w:rFonts w:ascii="Times New Roman"/>
          <w:b w:val="false"/>
          <w:i w:val="false"/>
          <w:color w:val="000000"/>
          <w:sz w:val="28"/>
        </w:rPr>
        <w:t xml:space="preserve">
      В получении личных документов, вещей, денег, ценностей, а также письма предприятия (учреждения) о приеме на работу (учебу), фотокарточек, необходимых для получения паспорта (удостоверения личности), освобождаемый расписывается на внутренней стороне второй обложки личного дела. </w:t>
      </w:r>
      <w:r>
        <w:br/>
      </w:r>
      <w:r>
        <w:rPr>
          <w:rFonts w:ascii="Times New Roman"/>
          <w:b w:val="false"/>
          <w:i w:val="false"/>
          <w:color w:val="000000"/>
          <w:sz w:val="28"/>
        </w:rPr>
        <w:t xml:space="preserve">
      86. Корешки справок хранятся в СИЗО один год, после чего уничтожаются по акту. </w:t>
      </w:r>
      <w:r>
        <w:br/>
      </w:r>
      <w:r>
        <w:rPr>
          <w:rFonts w:ascii="Times New Roman"/>
          <w:b w:val="false"/>
          <w:i w:val="false"/>
          <w:color w:val="000000"/>
          <w:sz w:val="28"/>
        </w:rPr>
        <w:t xml:space="preserve">
      Испорченные бланки справок также уничтожаются по акту, утверждаемому начальником СИЗО или лицом, его заменяющим. Акт прилагается к сведениям по расходованию бланков (приложение N 30), представляемым один раз в год в ДУИС КУИС по подчиненности. </w:t>
      </w:r>
      <w:r>
        <w:br/>
      </w:r>
      <w:r>
        <w:rPr>
          <w:rFonts w:ascii="Times New Roman"/>
          <w:b w:val="false"/>
          <w:i w:val="false"/>
          <w:color w:val="000000"/>
          <w:sz w:val="28"/>
        </w:rPr>
        <w:t>
</w:t>
      </w:r>
      <w:r>
        <w:rPr>
          <w:rFonts w:ascii="Times New Roman"/>
          <w:b w:val="false"/>
          <w:i w:val="false"/>
          <w:color w:val="000000"/>
          <w:sz w:val="28"/>
        </w:rPr>
        <w:t>
      87. Отдел спецучета при освобождении осужденного, которому лишение свободы заменено наказанием, не связанным с лишением свободы, отбирает от него подписку (приложение N 31) о его явке в уголовно-исполнительную инспекцию по месту избранного жительства. Отделом специального учета в течении суток после освобождения в ДУИС КУИС, по месту жительства осужденного, направляется письмо (приложение 32) с приобщением личного дела освобожденного.</w:t>
      </w:r>
      <w:r>
        <w:br/>
      </w:r>
      <w:r>
        <w:rPr>
          <w:rFonts w:ascii="Times New Roman"/>
          <w:b w:val="false"/>
          <w:i w:val="false"/>
          <w:color w:val="000000"/>
          <w:sz w:val="28"/>
        </w:rPr>
        <w:t>
</w:t>
      </w:r>
      <w:r>
        <w:rPr>
          <w:rFonts w:ascii="Times New Roman"/>
          <w:b w:val="false"/>
          <w:i w:val="false"/>
          <w:color w:val="ff0000"/>
          <w:sz w:val="28"/>
        </w:rPr>
        <w:t xml:space="preserve">      Сноска. Пункт 87 с изменениями, внесенными приказами Министра юстиции РК от 9 июня 2006 года N </w:t>
      </w:r>
      <w:r>
        <w:rPr>
          <w:rFonts w:ascii="Times New Roman"/>
          <w:b w:val="false"/>
          <w:i w:val="false"/>
          <w:color w:val="000000"/>
          <w:sz w:val="28"/>
        </w:rPr>
        <w:t>175</w:t>
      </w:r>
      <w:r>
        <w:rPr>
          <w:rFonts w:ascii="Times New Roman"/>
          <w:b w:val="false"/>
          <w:i w:val="false"/>
          <w:color w:val="ff0000"/>
          <w:sz w:val="28"/>
        </w:rPr>
        <w:t xml:space="preserve">;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88. Оформление документов освобождаемым для следования на жительство в местности с особым паспортным режимом и пограничную зону производится в порядке, установленном законодательством. </w:t>
      </w:r>
      <w:r>
        <w:br/>
      </w:r>
      <w:r>
        <w:rPr>
          <w:rFonts w:ascii="Times New Roman"/>
          <w:b w:val="false"/>
          <w:i w:val="false"/>
          <w:color w:val="000000"/>
          <w:sz w:val="28"/>
        </w:rPr>
        <w:t xml:space="preserve">
      89. Справки об освобождении на психически больных, направляемых в психиатрические больницы уполномоченного центрального исполнительного органа, осуществляющего руководство в области охраны здоровья граждан, вместе с их личными документами, копиями решений судов и актов судебно-психиатрической экспертизы сдаются администрации больницы, а на лиц, конвоируемых в психиатрические больницы со строгим наблюдением, направляются в эти больницы вместе с личными делами. </w:t>
      </w:r>
      <w:r>
        <w:br/>
      </w:r>
      <w:r>
        <w:rPr>
          <w:rFonts w:ascii="Times New Roman"/>
          <w:b w:val="false"/>
          <w:i w:val="false"/>
          <w:color w:val="000000"/>
          <w:sz w:val="28"/>
        </w:rPr>
        <w:t xml:space="preserve">
      90. Об исполнении постановления суда в части освобождения осужденного либо снижения ему срока лишения свободы сообщается суду, вынесшему обвинительный приговор, а в случае просьбы суда, вынесшего постановление, также и этому суду (копия сообщения приобщается к личному делу освобожденного). </w:t>
      </w:r>
      <w:r>
        <w:br/>
      </w:r>
      <w:r>
        <w:rPr>
          <w:rFonts w:ascii="Times New Roman"/>
          <w:b w:val="false"/>
          <w:i w:val="false"/>
          <w:color w:val="000000"/>
          <w:sz w:val="28"/>
        </w:rPr>
        <w:t xml:space="preserve">
      91. Постановления судов об освобождении осужденного (в связи с прекращением уголовных дел) либо о сокращении срока наказания в отношении лиц, ранее освобожденных по отбытии срока наказания, условно-досрочно, по болезни, а также умерших в СИЗО приобщаются к их архивным личным делам. В суды, вынесшие постановления, сообщается: в отношении ранее освобожденных - дата и основание их освобождения, а также избранные ими места жительства (адреса); в отношении умерших - дата их смерти. Постановления судов об освобождении и о сокращении срока наказания в отношении осужденных, кому лишение свободы заменено более мягким видом наказания, пересылаются в органы внутренних дел по месту убытия этих лиц. </w:t>
      </w:r>
      <w:r>
        <w:br/>
      </w:r>
      <w:r>
        <w:rPr>
          <w:rFonts w:ascii="Times New Roman"/>
          <w:b w:val="false"/>
          <w:i w:val="false"/>
          <w:color w:val="000000"/>
          <w:sz w:val="28"/>
        </w:rPr>
        <w:t xml:space="preserve">
      92. При исполнении постановления суда, следователя или лица, производящего дознание, об изменении меры пресечения в виде ареста на подписку о невыезде работник СИЗО производящий освобождение, обязан отобрать от освобождаемого такую подписку и вместе с документами об освобождении передать в отдел спецучета. Подписка о невыезде отделом пересылается соответствующему органу. </w:t>
      </w:r>
      <w:r>
        <w:br/>
      </w:r>
      <w:r>
        <w:rPr>
          <w:rFonts w:ascii="Times New Roman"/>
          <w:b w:val="false"/>
          <w:i w:val="false"/>
          <w:color w:val="000000"/>
          <w:sz w:val="28"/>
        </w:rPr>
        <w:t xml:space="preserve">
      93. После освобождения подозреваемого, обвиняемого или осужденного и возвращения его личного дела, отдел спецучета на учетной карточке формы N 1 делает отметку об освобождении, затем эта карточка вкладывается в учетно-справочную картотеку выбывших, а личное дело с приобщенным к нему документом об освобождении сдается в архив. </w:t>
      </w:r>
    </w:p>
    <w:bookmarkEnd w:id="18"/>
    <w:bookmarkStart w:name="z18" w:id="19"/>
    <w:p>
      <w:pPr>
        <w:spacing w:after="0"/>
        <w:ind w:left="0"/>
        <w:jc w:val="left"/>
      </w:pPr>
      <w:r>
        <w:rPr>
          <w:rFonts w:ascii="Times New Roman"/>
          <w:b/>
          <w:i w:val="false"/>
          <w:color w:val="000000"/>
        </w:rPr>
        <w:t xml:space="preserve"> 
 Глава 12. Учет умерших и лиц, совершивших побеги </w:t>
      </w:r>
    </w:p>
    <w:bookmarkEnd w:id="19"/>
    <w:p>
      <w:pPr>
        <w:spacing w:after="0"/>
        <w:ind w:left="0"/>
        <w:jc w:val="both"/>
      </w:pPr>
      <w:r>
        <w:rPr>
          <w:rFonts w:ascii="Times New Roman"/>
          <w:b w:val="false"/>
          <w:i w:val="false"/>
          <w:color w:val="000000"/>
          <w:sz w:val="28"/>
        </w:rPr>
        <w:t xml:space="preserve">      94. Снятие с учета наличия осужденного или подозреваемого, обвиняемого в связи с его смертью производится на основании справки о смерти, составленной врачом. </w:t>
      </w:r>
      <w:r>
        <w:br/>
      </w:r>
      <w:r>
        <w:rPr>
          <w:rFonts w:ascii="Times New Roman"/>
          <w:b w:val="false"/>
          <w:i w:val="false"/>
          <w:color w:val="000000"/>
          <w:sz w:val="28"/>
        </w:rPr>
        <w:t xml:space="preserve">
      95. О смерти осужденного или подозреваемого, обвиняемого администрация СИЗО письменно извещает одного из близких родственников. </w:t>
      </w:r>
      <w:r>
        <w:br/>
      </w:r>
      <w:r>
        <w:rPr>
          <w:rFonts w:ascii="Times New Roman"/>
          <w:b w:val="false"/>
          <w:i w:val="false"/>
          <w:color w:val="000000"/>
          <w:sz w:val="28"/>
        </w:rPr>
        <w:t xml:space="preserve">
      Родственникам умершего разъясняется, в какой орган записи актов гражданского состояния (далее - ЗАГС) им надлежит обратиться за получением свидетельства о смерти, а также об их праве истребования трупа на захоронение в течение семи суток после смерти либо после завершения проверки по факту смерти уполномоченным органом. </w:t>
      </w:r>
      <w:r>
        <w:br/>
      </w:r>
      <w:r>
        <w:rPr>
          <w:rFonts w:ascii="Times New Roman"/>
          <w:b w:val="false"/>
          <w:i w:val="false"/>
          <w:color w:val="000000"/>
          <w:sz w:val="28"/>
        </w:rPr>
        <w:t xml:space="preserve">
      По истечении этого срока в случае не истребования трупа его захоронение производится администрацией СИЗО, на кладбище населенного пункта, где он расположен. </w:t>
      </w:r>
      <w:r>
        <w:br/>
      </w:r>
      <w:r>
        <w:rPr>
          <w:rFonts w:ascii="Times New Roman"/>
          <w:b w:val="false"/>
          <w:i w:val="false"/>
          <w:color w:val="000000"/>
          <w:sz w:val="28"/>
        </w:rPr>
        <w:t xml:space="preserve">
      Одновременно с извещением родственников письменное извещение о смерти посылается городскому (районному) отделу ЗАГС города, на территории которого расположен СИЗО (приложение N 33). О смерти подозреваемого, обвиняемого сообщается также органу, ведущему уголовный процесс, за которым это лицо числилось. </w:t>
      </w:r>
      <w:r>
        <w:br/>
      </w:r>
      <w:r>
        <w:rPr>
          <w:rFonts w:ascii="Times New Roman"/>
          <w:b w:val="false"/>
          <w:i w:val="false"/>
          <w:color w:val="000000"/>
          <w:sz w:val="28"/>
        </w:rPr>
        <w:t xml:space="preserve">
      Копия извещения о смерти, направляемого родственникам, и копия письменного извещения, посылаемого в отдел ЗАГСа, приобщается к личному делу умершего. К личному делу умершего приобщается также: копия актовой записи ЗАГСа о смерти, заключение эксперта (если производилось судебно-медицинское вскрытие трупа), акт о передаче трупа родственникам умершего или акт о погребении. </w:t>
      </w:r>
      <w:r>
        <w:br/>
      </w:r>
      <w:r>
        <w:rPr>
          <w:rFonts w:ascii="Times New Roman"/>
          <w:b w:val="false"/>
          <w:i w:val="false"/>
          <w:color w:val="000000"/>
          <w:sz w:val="28"/>
        </w:rPr>
        <w:t xml:space="preserve">
      96. В связи со смертью лица в учетной карточке делается отметка о смерти. Карточка в этом случае изымается из учетно-справочной картотеки наличия и перекладывается в учетно-справочную картотеку выбывших. Личное дело после соответствующего оформления сдается на хранение в архив. </w:t>
      </w:r>
      <w:r>
        <w:br/>
      </w:r>
      <w:r>
        <w:rPr>
          <w:rFonts w:ascii="Times New Roman"/>
          <w:b w:val="false"/>
          <w:i w:val="false"/>
          <w:color w:val="000000"/>
          <w:sz w:val="28"/>
        </w:rPr>
        <w:t xml:space="preserve">
      97. В случае побега из-под стражи осужденного или подозреваемого, обвиняемого начальник СИЗО немедленно докладывает начальнику территориального ДУИС КУИС. </w:t>
      </w:r>
      <w:r>
        <w:br/>
      </w:r>
      <w:r>
        <w:rPr>
          <w:rFonts w:ascii="Times New Roman"/>
          <w:b w:val="false"/>
          <w:i w:val="false"/>
          <w:color w:val="000000"/>
          <w:sz w:val="28"/>
        </w:rPr>
        <w:t xml:space="preserve">
      Если бежавший числился за следственным или судебным органом, о побеге немедленно сообщается соответствующему следственному или судебному органу. На учетной карточке формы N 1 делается отметка о побеге, после чего она перекладывается в учетно-справочную картотеку выбывших. Вместо нее в картотеку наличия ставится копия учетной карточки, которая помещается в отделение "Выясняемые". </w:t>
      </w:r>
      <w:r>
        <w:br/>
      </w:r>
      <w:r>
        <w:rPr>
          <w:rFonts w:ascii="Times New Roman"/>
          <w:b w:val="false"/>
          <w:i w:val="false"/>
          <w:color w:val="000000"/>
          <w:sz w:val="28"/>
        </w:rPr>
        <w:t xml:space="preserve">
      После розыска и водворения бежавшего в СИЗО учетная карточка из учетно-справочной картотеки выбывших перекладывается в учетно-справочную картотеку наличия, а копия карточки уничтожается. </w:t>
      </w:r>
    </w:p>
    <w:bookmarkStart w:name="z19" w:id="20"/>
    <w:p>
      <w:pPr>
        <w:spacing w:after="0"/>
        <w:ind w:left="0"/>
        <w:jc w:val="left"/>
      </w:pPr>
      <w:r>
        <w:rPr>
          <w:rFonts w:ascii="Times New Roman"/>
          <w:b/>
          <w:i w:val="false"/>
          <w:color w:val="000000"/>
        </w:rPr>
        <w:t xml:space="preserve"> 
 Глава 13. Количественный учет и проверка наличия лиц, содержащихся в СИЗО </w:t>
      </w:r>
    </w:p>
    <w:bookmarkEnd w:id="20"/>
    <w:p>
      <w:pPr>
        <w:spacing w:after="0"/>
        <w:ind w:left="0"/>
        <w:jc w:val="both"/>
      </w:pPr>
      <w:r>
        <w:rPr>
          <w:rFonts w:ascii="Times New Roman"/>
          <w:b w:val="false"/>
          <w:i w:val="false"/>
          <w:color w:val="000000"/>
          <w:sz w:val="28"/>
        </w:rPr>
        <w:t xml:space="preserve">      98. Для ежедневного учета и составления отчетов о численности, составе и движении осужденных и подозреваемых, обвиняемых отделом спецучета СИЗО ведется тетрадь учета суточного наличия по форме N 17. Наличие и движение осужденных и подозреваемых, обвиняемых по этой форме указывается ежедневно по состоянию на восемь часов утра. В графе "Наименование СИЗО указывается (по вертикали) дата, в остальных графах указываются сведения за сутки. При составлении отчета за квартал показатели строк со 2-14 суммируются по вертикали, а сведения в строках 15-35 формы отчета показываются по состоянию суточного наличия на последний день отчетного квартала. </w:t>
      </w:r>
      <w:r>
        <w:br/>
      </w:r>
      <w:r>
        <w:rPr>
          <w:rFonts w:ascii="Times New Roman"/>
          <w:b w:val="false"/>
          <w:i w:val="false"/>
          <w:color w:val="000000"/>
          <w:sz w:val="28"/>
        </w:rPr>
        <w:t xml:space="preserve">
      Для заполнения указанной формы отчета используются данные движения личных дел и подсобные черновые записи сотрудников, осуществляющих учет соответствующих категорий личных дел, и данные количественного учета, ведущегося дежурным. Фактическое наличие личных дел должно соответствовать количеству лиц, показанному в строке 15, и сумме показателей строк с 16 по 26 формы учета суточного наличия. </w:t>
      </w:r>
      <w:r>
        <w:br/>
      </w:r>
      <w:r>
        <w:rPr>
          <w:rFonts w:ascii="Times New Roman"/>
          <w:b w:val="false"/>
          <w:i w:val="false"/>
          <w:color w:val="000000"/>
          <w:sz w:val="28"/>
        </w:rPr>
        <w:t xml:space="preserve">
      99. Дежурным составляется предусмотренная пунктом 8 настоящей Инструкции справка о движении (прибытии, убытии) осужденных и подозреваемых, обвиняемых за каждые сутки (с 8 час. утра до 8 час. утра). </w:t>
      </w:r>
      <w:r>
        <w:br/>
      </w:r>
      <w:r>
        <w:rPr>
          <w:rFonts w:ascii="Times New Roman"/>
          <w:b w:val="false"/>
          <w:i w:val="false"/>
          <w:color w:val="000000"/>
          <w:sz w:val="28"/>
        </w:rPr>
        <w:t xml:space="preserve">
      Записи в справке о движении за сутки осужденных и подозреваемых, обвиняемых производятся дежурным каждой смены по данным следующих документов: </w:t>
      </w:r>
      <w:r>
        <w:br/>
      </w:r>
      <w:r>
        <w:rPr>
          <w:rFonts w:ascii="Times New Roman"/>
          <w:b w:val="false"/>
          <w:i w:val="false"/>
          <w:color w:val="000000"/>
          <w:sz w:val="28"/>
        </w:rPr>
        <w:t xml:space="preserve">
      1) суточной ведомости учета лиц, доставленных в СИЗО; </w:t>
      </w:r>
      <w:r>
        <w:br/>
      </w:r>
      <w:r>
        <w:rPr>
          <w:rFonts w:ascii="Times New Roman"/>
          <w:b w:val="false"/>
          <w:i w:val="false"/>
          <w:color w:val="000000"/>
          <w:sz w:val="28"/>
        </w:rPr>
        <w:t xml:space="preserve">
      2) суточной ведомости учета лиц, временно выбывших из СИЗО; </w:t>
      </w:r>
      <w:r>
        <w:br/>
      </w:r>
      <w:r>
        <w:rPr>
          <w:rFonts w:ascii="Times New Roman"/>
          <w:b w:val="false"/>
          <w:i w:val="false"/>
          <w:color w:val="000000"/>
          <w:sz w:val="28"/>
        </w:rPr>
        <w:t xml:space="preserve">
      3) попутных и эшелонных списков; </w:t>
      </w:r>
      <w:r>
        <w:br/>
      </w:r>
      <w:r>
        <w:rPr>
          <w:rFonts w:ascii="Times New Roman"/>
          <w:b w:val="false"/>
          <w:i w:val="false"/>
          <w:color w:val="000000"/>
          <w:sz w:val="28"/>
        </w:rPr>
        <w:t xml:space="preserve">
      4) пропусков и личных дел освобожденных; </w:t>
      </w:r>
      <w:r>
        <w:br/>
      </w:r>
      <w:r>
        <w:rPr>
          <w:rFonts w:ascii="Times New Roman"/>
          <w:b w:val="false"/>
          <w:i w:val="false"/>
          <w:color w:val="000000"/>
          <w:sz w:val="28"/>
        </w:rPr>
        <w:t xml:space="preserve">
      5) черновых заметок дежурных о смерти осужденных и подозреваемых, обвиняемых или о выбытии их по другим основаниям. </w:t>
      </w:r>
      <w:r>
        <w:br/>
      </w:r>
      <w:r>
        <w:rPr>
          <w:rFonts w:ascii="Times New Roman"/>
          <w:b w:val="false"/>
          <w:i w:val="false"/>
          <w:color w:val="000000"/>
          <w:sz w:val="28"/>
        </w:rPr>
        <w:t xml:space="preserve">
      Дежурный ночной смены, оканчивающий дежурство в восемь часов утра, обобщает данные о движении за сутки в пунктах 3-5 справки и сдает ее в отдел спецучета вместе с суточными ведомостями учета, личными делами и попутными списками. </w:t>
      </w:r>
      <w:r>
        <w:br/>
      </w:r>
      <w:r>
        <w:rPr>
          <w:rFonts w:ascii="Times New Roman"/>
          <w:b w:val="false"/>
          <w:i w:val="false"/>
          <w:color w:val="000000"/>
          <w:sz w:val="28"/>
        </w:rPr>
        <w:t xml:space="preserve">
      100. Отдел спецучета проверяет данные суточного наличия с тем, чтобы итоговое наличие осужденных и подозреваемых, обвиняемых по состоянию на восемь часов утра (в строке 15 формы суточного учета отдела спецучета) равнялось общему количеству этих лиц, показанному в пункте пятом справки дежурного о движении за сутки. </w:t>
      </w:r>
      <w:r>
        <w:br/>
      </w:r>
      <w:r>
        <w:rPr>
          <w:rFonts w:ascii="Times New Roman"/>
          <w:b w:val="false"/>
          <w:i w:val="false"/>
          <w:color w:val="000000"/>
          <w:sz w:val="28"/>
        </w:rPr>
        <w:t xml:space="preserve">
      101. Пофамильная проверка всех лиц, содержащихся в СИЗО, производится один раз в месяц по камерным карточкам. Проводят ее старшие по корпусам или дежурные. По результатам проверки составляется акт, который передается в отдел спецучета.  </w:t>
      </w:r>
    </w:p>
    <w:bookmarkStart w:name="z20" w:id="21"/>
    <w:p>
      <w:pPr>
        <w:spacing w:after="0"/>
        <w:ind w:left="0"/>
        <w:jc w:val="left"/>
      </w:pPr>
      <w:r>
        <w:rPr>
          <w:rFonts w:ascii="Times New Roman"/>
          <w:b/>
          <w:i w:val="false"/>
          <w:color w:val="000000"/>
        </w:rPr>
        <w:t xml:space="preserve"> 
  Глава 14. Порядок приема и рассмотрения предложений, </w:t>
      </w:r>
      <w:r>
        <w:br/>
      </w:r>
      <w:r>
        <w:rPr>
          <w:rFonts w:ascii="Times New Roman"/>
          <w:b/>
          <w:i w:val="false"/>
          <w:color w:val="000000"/>
        </w:rPr>
        <w:t xml:space="preserve">
заявлений и жалоб от лиц, содержащихся в СИЗО и от граждан </w:t>
      </w:r>
    </w:p>
    <w:bookmarkEnd w:id="21"/>
    <w:p>
      <w:pPr>
        <w:spacing w:after="0"/>
        <w:ind w:left="0"/>
        <w:jc w:val="both"/>
      </w:pPr>
      <w:r>
        <w:rPr>
          <w:rFonts w:ascii="Times New Roman"/>
          <w:b w:val="false"/>
          <w:i w:val="false"/>
          <w:color w:val="000000"/>
          <w:sz w:val="28"/>
        </w:rPr>
        <w:t xml:space="preserve">      102. Свою жалобу (заявление) осужденный или подозреваемый, обвиняемый может изложить устно или письменно. Предложения, заявления и жалобы, адресованные прокурору и в суд, могут подаваться ими в открытом виде или в закрытом пакете. Эти жалобы, заявления и предложения просмотру администрацией СИЗО не подлежат и немедленно направляются адресату в запечатанном виде. </w:t>
      </w:r>
      <w:r>
        <w:br/>
      </w:r>
      <w:r>
        <w:rPr>
          <w:rFonts w:ascii="Times New Roman"/>
          <w:b w:val="false"/>
          <w:i w:val="false"/>
          <w:color w:val="000000"/>
          <w:sz w:val="28"/>
        </w:rPr>
        <w:t xml:space="preserve">
      Жалобы, заявления и письма отправляются за счет осужденных и подозреваемых, обвиняемых, а апелляционные жалобы - за счет СИЗО. При отсутствии у подозреваемого, обвиняемого или осужденного денежных средств, предложения, заявления и жалобы в государственные органы, органы местного самоуправления, общественные объединения и к должностным лицам, отправляются за счет СИЗО. </w:t>
      </w:r>
      <w:r>
        <w:br/>
      </w:r>
      <w:r>
        <w:rPr>
          <w:rFonts w:ascii="Times New Roman"/>
          <w:b w:val="false"/>
          <w:i w:val="false"/>
          <w:color w:val="000000"/>
          <w:sz w:val="28"/>
        </w:rPr>
        <w:t xml:space="preserve">
      103. Прием предложений, заявлений, жалоб и писем производится ежедневно старшим по корпусу и дежурным, а также может производиться работниками отдела спецучета, оперативного и воспитательного отделов. Принятые предложения, заявления, жалобы и письма немедленно передаются ими в отдел спецучета. </w:t>
      </w:r>
      <w:r>
        <w:br/>
      </w:r>
      <w:r>
        <w:rPr>
          <w:rFonts w:ascii="Times New Roman"/>
          <w:b w:val="false"/>
          <w:i w:val="false"/>
          <w:color w:val="000000"/>
          <w:sz w:val="28"/>
        </w:rPr>
        <w:t xml:space="preserve">
      При поступлении от осужденного апелляционной жалобы дежурный ставит на ней штемпель следующего содержания: </w:t>
      </w:r>
      <w:r>
        <w:br/>
      </w:r>
      <w:r>
        <w:rPr>
          <w:rFonts w:ascii="Times New Roman"/>
          <w:b w:val="false"/>
          <w:i w:val="false"/>
          <w:color w:val="000000"/>
          <w:sz w:val="28"/>
        </w:rPr>
        <w:t xml:space="preserve">
      Подано: </w:t>
      </w:r>
      <w:r>
        <w:br/>
      </w:r>
      <w:r>
        <w:rPr>
          <w:rFonts w:ascii="Times New Roman"/>
          <w:b w:val="false"/>
          <w:i w:val="false"/>
          <w:color w:val="000000"/>
          <w:sz w:val="28"/>
        </w:rPr>
        <w:t xml:space="preserve">
      "..."...........200..г. </w:t>
      </w:r>
      <w:r>
        <w:br/>
      </w:r>
      <w:r>
        <w:rPr>
          <w:rFonts w:ascii="Times New Roman"/>
          <w:b w:val="false"/>
          <w:i w:val="false"/>
          <w:color w:val="000000"/>
          <w:sz w:val="28"/>
        </w:rPr>
        <w:t xml:space="preserve">
      в "__" час. "___" мин. </w:t>
      </w:r>
      <w:r>
        <w:br/>
      </w:r>
      <w:r>
        <w:rPr>
          <w:rFonts w:ascii="Times New Roman"/>
          <w:b w:val="false"/>
          <w:i w:val="false"/>
          <w:color w:val="000000"/>
          <w:sz w:val="28"/>
        </w:rPr>
        <w:t xml:space="preserve">
      Подпись дежурного помощника начальника СИЗО. </w:t>
      </w:r>
      <w:r>
        <w:br/>
      </w:r>
      <w:r>
        <w:rPr>
          <w:rFonts w:ascii="Times New Roman"/>
          <w:b w:val="false"/>
          <w:i w:val="false"/>
          <w:color w:val="000000"/>
          <w:sz w:val="28"/>
        </w:rPr>
        <w:t xml:space="preserve">
      На оттиске штемпеля дежурным проставляются дата и время поступления жалобы, после чего жалоба незамедлительно передается в отдел спецучета. </w:t>
      </w:r>
      <w:r>
        <w:br/>
      </w:r>
      <w:r>
        <w:rPr>
          <w:rFonts w:ascii="Times New Roman"/>
          <w:b w:val="false"/>
          <w:i w:val="false"/>
          <w:color w:val="000000"/>
          <w:sz w:val="28"/>
        </w:rPr>
        <w:t xml:space="preserve">
      104. В случае подачи жалобы или заявления в адрес учреждения или организации, некомпетентной решать поставленные вопросы, лицу, подавшему такую жалобу, разъясняется, куда следует адресовать жалобу или заявление. Если это лицо настаивает на отправке, то жалоба (заявление) направляется по указанному адресу. </w:t>
      </w:r>
      <w:r>
        <w:br/>
      </w:r>
      <w:r>
        <w:rPr>
          <w:rFonts w:ascii="Times New Roman"/>
          <w:b w:val="false"/>
          <w:i w:val="false"/>
          <w:color w:val="000000"/>
          <w:sz w:val="28"/>
        </w:rPr>
        <w:t xml:space="preserve">
      105. Жалобы, заявления, предложения и письма в отделе спецучета регистрируются и не позднее трех суток со дня их подачи направляются по назначению. Жалобы и заявления, адресованные прокурору и в суд, направляются по назначению немедленно, а адресованные в государственные органы, после рассмотрения администрацией СИЗО, направляются в суточный срок. Апелляционные жалобы направляются в день их подачи, либо в первой половине следующего дня. </w:t>
      </w:r>
      <w:r>
        <w:br/>
      </w:r>
      <w:r>
        <w:rPr>
          <w:rFonts w:ascii="Times New Roman"/>
          <w:b w:val="false"/>
          <w:i w:val="false"/>
          <w:color w:val="000000"/>
          <w:sz w:val="28"/>
        </w:rPr>
        <w:t xml:space="preserve">
      В сопроводительном письме, при котором направляется жалоба, заявление, указываются краткие сведения о заявителе. Если в жалобе или заявлении затрагиваются вопросы, связанные с содержанием в СИЗО осужденных либо подозреваемых, обвиняемых в сопроводительном письме адресату указывается также о принятых мерах и сообщается мнение администрации по существу жалобы (заявления). </w:t>
      </w:r>
      <w:r>
        <w:br/>
      </w:r>
      <w:r>
        <w:rPr>
          <w:rFonts w:ascii="Times New Roman"/>
          <w:b w:val="false"/>
          <w:i w:val="false"/>
          <w:color w:val="000000"/>
          <w:sz w:val="28"/>
        </w:rPr>
        <w:t xml:space="preserve">
      106. О направлении жалобы (заявления) работник отдела спецучета объявляет лицу, подавшему ее, под расписку. Копия сопроводительного письма подшивается к личному делу. Ответ на жалобу или заявление также объявляется заявителю, после чего приобщается к личному делу. </w:t>
      </w:r>
      <w:r>
        <w:br/>
      </w:r>
      <w:r>
        <w:rPr>
          <w:rFonts w:ascii="Times New Roman"/>
          <w:b w:val="false"/>
          <w:i w:val="false"/>
          <w:color w:val="000000"/>
          <w:sz w:val="28"/>
        </w:rPr>
        <w:t xml:space="preserve">
      107. Предложения, заявления, жалобы и письма подозреваемых, обвиняемых и осужденных направляются в соответствующие адреса простой почтой. </w:t>
      </w:r>
      <w:r>
        <w:br/>
      </w:r>
      <w:r>
        <w:rPr>
          <w:rFonts w:ascii="Times New Roman"/>
          <w:b w:val="false"/>
          <w:i w:val="false"/>
          <w:color w:val="000000"/>
          <w:sz w:val="28"/>
        </w:rPr>
        <w:t xml:space="preserve">
      В секретном порядке направляются только жалобы, заявления и письма, содержащие сведения секретного характера. Степень их секретности определяет должностное лицо, подписывающее сопроводительное письмо. </w:t>
      </w:r>
      <w:r>
        <w:br/>
      </w:r>
      <w:r>
        <w:rPr>
          <w:rFonts w:ascii="Times New Roman"/>
          <w:b w:val="false"/>
          <w:i w:val="false"/>
          <w:color w:val="000000"/>
          <w:sz w:val="28"/>
        </w:rPr>
        <w:t xml:space="preserve">
      108. Письма иностранцев, содержащихся в СИЗО, адресованные дипломатическим представительствам иностранных государств, находящихся на территории Республики Казахстан, направляются в установленном порядке в территориальные ДУИС КУИС; адресованные республиканским государственным органам и общественным объединениям, направляются в общем порядке. </w:t>
      </w:r>
      <w:r>
        <w:br/>
      </w:r>
      <w:r>
        <w:rPr>
          <w:rFonts w:ascii="Times New Roman"/>
          <w:b w:val="false"/>
          <w:i w:val="false"/>
          <w:color w:val="000000"/>
          <w:sz w:val="28"/>
        </w:rPr>
        <w:t xml:space="preserve">
      109. По заявлениям родственников и иных граждан о розыске осужденных или подозреваемых, обвиняемых им сообщаются следующие сведения: </w:t>
      </w:r>
      <w:r>
        <w:br/>
      </w:r>
      <w:r>
        <w:rPr>
          <w:rFonts w:ascii="Times New Roman"/>
          <w:b w:val="false"/>
          <w:i w:val="false"/>
          <w:color w:val="000000"/>
          <w:sz w:val="28"/>
        </w:rPr>
        <w:t xml:space="preserve">
      1) о лицах, содержащихся в СИЗО - название населенного пункта и условное наименование учреждения; </w:t>
      </w:r>
      <w:r>
        <w:br/>
      </w:r>
      <w:r>
        <w:rPr>
          <w:rFonts w:ascii="Times New Roman"/>
          <w:b w:val="false"/>
          <w:i w:val="false"/>
          <w:color w:val="000000"/>
          <w:sz w:val="28"/>
        </w:rPr>
        <w:t xml:space="preserve">
      2) о убывших лицах - почтовый адрес места, куда убыл осужденный; </w:t>
      </w:r>
      <w:r>
        <w:br/>
      </w:r>
      <w:r>
        <w:rPr>
          <w:rFonts w:ascii="Times New Roman"/>
          <w:b w:val="false"/>
          <w:i w:val="false"/>
          <w:color w:val="000000"/>
          <w:sz w:val="28"/>
        </w:rPr>
        <w:t xml:space="preserve">
      3) об освобождаемых лицах - дата освобождения и избранное ими место жительства; </w:t>
      </w:r>
      <w:r>
        <w:br/>
      </w:r>
      <w:r>
        <w:rPr>
          <w:rFonts w:ascii="Times New Roman"/>
          <w:b w:val="false"/>
          <w:i w:val="false"/>
          <w:color w:val="000000"/>
          <w:sz w:val="28"/>
        </w:rPr>
        <w:t xml:space="preserve">
      4) об умерших лицах - дата смерти, и в каком отделе ЗАГСа произведена регистрация смерти. </w:t>
      </w:r>
      <w:r>
        <w:br/>
      </w:r>
      <w:r>
        <w:rPr>
          <w:rFonts w:ascii="Times New Roman"/>
          <w:b w:val="false"/>
          <w:i w:val="false"/>
          <w:color w:val="000000"/>
          <w:sz w:val="28"/>
        </w:rPr>
        <w:t xml:space="preserve">
      Заявления граждан о розыске лиц, бежавших из СИЗО, передаются в оперативный отдел учреждения. </w:t>
      </w:r>
      <w:r>
        <w:br/>
      </w:r>
      <w:r>
        <w:rPr>
          <w:rFonts w:ascii="Times New Roman"/>
          <w:b w:val="false"/>
          <w:i w:val="false"/>
          <w:color w:val="000000"/>
          <w:sz w:val="28"/>
        </w:rPr>
        <w:t xml:space="preserve">
      В отношении подозреваемого, обвиняемого администрацией СИЗО родственникам может быть сообщено о том, за каким следственным органом он числится, в отношении вновь осужденного - каким судом и на какой срок осужден. </w:t>
      </w:r>
      <w:r>
        <w:br/>
      </w:r>
      <w:r>
        <w:rPr>
          <w:rFonts w:ascii="Times New Roman"/>
          <w:b w:val="false"/>
          <w:i w:val="false"/>
          <w:color w:val="000000"/>
          <w:sz w:val="28"/>
        </w:rPr>
        <w:t xml:space="preserve">
      110. Заявление о выдаче дубликата справки взамен утраченной справки об освобождении возвращается заявителю, с разъяснением о получении дубликата справки в органе полиции по месту жительства, с письменным заявлением и приложением двух фотокарточек для документов. После получения отделом спецучета из органа полиции запроса дубликат справки высылается органу полиции для вручения заявителю. На бланке справки производится надпись "Дубликат". О высылке дубликата справки в орган полиции сообщается заявителю. </w:t>
      </w:r>
      <w:r>
        <w:br/>
      </w:r>
      <w:r>
        <w:rPr>
          <w:rFonts w:ascii="Times New Roman"/>
          <w:b w:val="false"/>
          <w:i w:val="false"/>
          <w:color w:val="000000"/>
          <w:sz w:val="28"/>
        </w:rPr>
        <w:t xml:space="preserve">
      В других необходимых случаях (при реабилитации для решения вопроса о снятии судимости и так далее) по запросам учреждений или ходатайствам освобожденных высылаются справки в произвольной форме. </w:t>
      </w:r>
    </w:p>
    <w:bookmarkStart w:name="z54" w:id="22"/>
    <w:p>
      <w:pPr>
        <w:spacing w:after="0"/>
        <w:ind w:left="0"/>
        <w:jc w:val="left"/>
      </w:pPr>
      <w:r>
        <w:rPr>
          <w:rFonts w:ascii="Times New Roman"/>
          <w:b/>
          <w:i w:val="false"/>
          <w:color w:val="000000"/>
        </w:rPr>
        <w:t xml:space="preserve"> 
Глава 15. Оформление документов на осужденных к смертной казни </w:t>
      </w:r>
      <w:r>
        <w:br/>
      </w:r>
      <w:r>
        <w:rPr>
          <w:rFonts w:ascii="Times New Roman"/>
          <w:b/>
          <w:i w:val="false"/>
          <w:color w:val="000000"/>
        </w:rPr>
        <w:t xml:space="preserve">
или пожизненному лишению свободы </w:t>
      </w:r>
    </w:p>
    <w:bookmarkEnd w:id="22"/>
    <w:p>
      <w:pPr>
        <w:spacing w:after="0"/>
        <w:ind w:left="0"/>
        <w:jc w:val="both"/>
      </w:pPr>
      <w:r>
        <w:rPr>
          <w:rFonts w:ascii="Times New Roman"/>
          <w:b w:val="false"/>
          <w:i w:val="false"/>
          <w:color w:val="ff0000"/>
          <w:sz w:val="28"/>
        </w:rPr>
        <w:t xml:space="preserve">       Сноска. Инструкция дополнена главой 15 приказом Министра юстиции РК от 9 июня 2006 года N  </w:t>
      </w:r>
      <w:r>
        <w:rPr>
          <w:rFonts w:ascii="Times New Roman"/>
          <w:b w:val="false"/>
          <w:i w:val="false"/>
          <w:color w:val="ff0000"/>
          <w:sz w:val="28"/>
        </w:rPr>
        <w:t xml:space="preserve">175 </w:t>
      </w:r>
      <w:r>
        <w:rPr>
          <w:rFonts w:ascii="Times New Roman"/>
          <w:b w:val="false"/>
          <w:i w:val="false"/>
          <w:color w:val="ff0000"/>
          <w:sz w:val="28"/>
        </w:rPr>
        <w:t xml:space="preserve">. </w:t>
      </w:r>
    </w:p>
    <w:bookmarkStart w:name="z80" w:id="23"/>
    <w:p>
      <w:pPr>
        <w:spacing w:after="0"/>
        <w:ind w:left="0"/>
        <w:jc w:val="both"/>
      </w:pPr>
      <w:r>
        <w:rPr>
          <w:rFonts w:ascii="Times New Roman"/>
          <w:b w:val="false"/>
          <w:i w:val="false"/>
          <w:color w:val="000000"/>
          <w:sz w:val="28"/>
        </w:rPr>
        <w:t xml:space="preserve">      111. Личные дела осужденных к смертной казни хранит начальник следственного изолятора, который лично ведет учет входящей и исходящей корреспонденции в отношении этих лиц, а также разъясняет им порядок и сроки подачи жалоб, ходатайств о помиловании в соответствующие инстанции. С этой целью начальник следственного изолятора: </w:t>
      </w:r>
      <w:r>
        <w:br/>
      </w:r>
      <w:r>
        <w:rPr>
          <w:rFonts w:ascii="Times New Roman"/>
          <w:b w:val="false"/>
          <w:i w:val="false"/>
          <w:color w:val="000000"/>
          <w:sz w:val="28"/>
        </w:rPr>
        <w:t xml:space="preserve">
      1) получает от дежурного личное дело и все другие документы на прибывшего осужденного, о чем расписывается в суточной ведомости учета прибывших лиц; </w:t>
      </w:r>
      <w:r>
        <w:br/>
      </w:r>
      <w:r>
        <w:rPr>
          <w:rFonts w:ascii="Times New Roman"/>
          <w:b w:val="false"/>
          <w:i w:val="false"/>
          <w:color w:val="000000"/>
          <w:sz w:val="28"/>
        </w:rPr>
        <w:t xml:space="preserve">
      2) после поступления из суда копии приговора совместно с начальником отдела специального учета вручает осужденному под расписку копию приговора и разъясняет порядок подачи апелляционной жалобы. Расписку о получении осужденным к смертной казни копии приговора направляет в суд, а копию сопроводительного документа приобщает к личному делу осужденного; </w:t>
      </w:r>
      <w:r>
        <w:br/>
      </w:r>
      <w:r>
        <w:rPr>
          <w:rFonts w:ascii="Times New Roman"/>
          <w:b w:val="false"/>
          <w:i w:val="false"/>
          <w:color w:val="000000"/>
          <w:sz w:val="28"/>
        </w:rPr>
        <w:t xml:space="preserve">
      3) в случае вынесения судом приговора об осуждении к смертной казни обвиняемого, содержащегося в следственном изоляторе, изымает в отделе специального учета личное дело и хранит у себя; </w:t>
      </w:r>
      <w:r>
        <w:br/>
      </w:r>
      <w:r>
        <w:rPr>
          <w:rFonts w:ascii="Times New Roman"/>
          <w:b w:val="false"/>
          <w:i w:val="false"/>
          <w:color w:val="000000"/>
          <w:sz w:val="28"/>
        </w:rPr>
        <w:t xml:space="preserve">
      4) обеспечивает представление извещения об осужденном в территориальный орган Комитета по правовой статистике и специальным учетам Генеральной прокуратуры Республики Казахстан (далее - КПС и СУ) в течение 5 рабочих дней после получения приговора, вынесенного судом первой инстанции;  </w:t>
      </w:r>
      <w:r>
        <w:br/>
      </w:r>
      <w:r>
        <w:rPr>
          <w:rFonts w:ascii="Times New Roman"/>
          <w:b w:val="false"/>
          <w:i w:val="false"/>
          <w:color w:val="000000"/>
          <w:sz w:val="28"/>
        </w:rPr>
        <w:t xml:space="preserve">
      5) обеспечивает направление в суд, не позже суточного срока, поступившей от осужденного апелляционной жалобы. </w:t>
      </w:r>
      <w:r>
        <w:br/>
      </w:r>
      <w:r>
        <w:rPr>
          <w:rFonts w:ascii="Times New Roman"/>
          <w:b w:val="false"/>
          <w:i w:val="false"/>
          <w:color w:val="000000"/>
          <w:sz w:val="28"/>
        </w:rPr>
        <w:t xml:space="preserve">
      112. В день поступления извещения суда о вступлении приговора в законную силу либо апелляционного постановления, но не позднее следующего рабочего дня начальник следственного изолятора обеспечивает объявление осужденному о вступлении приговора в законную силу. Начальник следственного изолятора обеспечивает направление извещения об этом в территориальный орган КПС и СУ в течение 5 рабочих дней после получения апелляционного постановления. </w:t>
      </w:r>
      <w:r>
        <w:br/>
      </w:r>
      <w:r>
        <w:rPr>
          <w:rFonts w:ascii="Times New Roman"/>
          <w:b w:val="false"/>
          <w:i w:val="false"/>
          <w:color w:val="000000"/>
          <w:sz w:val="28"/>
        </w:rPr>
        <w:t xml:space="preserve">
      Осужденным к смертной казни начальник следственного изолятора разъясняет право подачи ходатайства о помиловании на имя Президента Республики Казахстан, срок и порядок подачи, а также право на получение юридической помощи в составлении ходатайства. </w:t>
      </w:r>
      <w:r>
        <w:br/>
      </w:r>
      <w:r>
        <w:rPr>
          <w:rFonts w:ascii="Times New Roman"/>
          <w:b w:val="false"/>
          <w:i w:val="false"/>
          <w:color w:val="000000"/>
          <w:sz w:val="28"/>
        </w:rPr>
        <w:t xml:space="preserve">
      В случае введения моратория на исполнение смертной казни осужденный к смертной казни имеет право в течение года после отмены моратория обратиться с ходатайством о помиловании независимо от того, ходатайствовал он об этом до объявления моратория либо во время его действия или нет. </w:t>
      </w:r>
      <w:r>
        <w:br/>
      </w:r>
      <w:r>
        <w:rPr>
          <w:rFonts w:ascii="Times New Roman"/>
          <w:b w:val="false"/>
          <w:i w:val="false"/>
          <w:color w:val="000000"/>
          <w:sz w:val="28"/>
        </w:rPr>
        <w:t xml:space="preserve">
      113. Заверенное подписью начальника следственного изолятора и скрепленное гербовой печатью учреждения ходатайство о помиловании (приложение 35) направляется в Администрацию Президента Республики Казахстан не позднее трехдневного срока со дня его приема руководством учреждения. </w:t>
      </w:r>
      <w:r>
        <w:br/>
      </w:r>
      <w:r>
        <w:rPr>
          <w:rFonts w:ascii="Times New Roman"/>
          <w:b w:val="false"/>
          <w:i w:val="false"/>
          <w:color w:val="000000"/>
          <w:sz w:val="28"/>
        </w:rPr>
        <w:t xml:space="preserve">
      114. В случае, когда осужденный к смертной казни не подаст в указанный срок ходатайство о помиловании или заявит, о своем нежелании обращаться с таким ходатайством, администрацией учреждения, в котором содержится осужденный к смертной казни, составляется соответствующий акт (приложение 34). </w:t>
      </w:r>
      <w:r>
        <w:br/>
      </w:r>
      <w:r>
        <w:rPr>
          <w:rFonts w:ascii="Times New Roman"/>
          <w:b w:val="false"/>
          <w:i w:val="false"/>
          <w:color w:val="000000"/>
          <w:sz w:val="28"/>
        </w:rPr>
        <w:t xml:space="preserve">
      По истечении одного года со дня вступления приговора в законную силу либо одного года после отмены моратория на исполнение смертной казни начальником учреждения или лицом, его замещающим, составляется акт, в котором излагаются мотивы отказа или причины пропуска срока, в трех экземплярах в присутствии прокурора по надзору за законностью исполнения наказаний и врача учреждения. </w:t>
      </w:r>
      <w:r>
        <w:br/>
      </w:r>
      <w:r>
        <w:rPr>
          <w:rFonts w:ascii="Times New Roman"/>
          <w:b w:val="false"/>
          <w:i w:val="false"/>
          <w:color w:val="000000"/>
          <w:sz w:val="28"/>
        </w:rPr>
        <w:t xml:space="preserve">
      Подписанный начальником учреждения, прокурором и врачом акт, подписывается осужденным, в случае его отказа подписать акт, об этом в акте делается специальная отметка, заверяемая лицами, составившими акт. Один экземпляр акта, скрепленный гербовой печатью учреждения, направляется не позднее трехдневного срока со дня его составления вместе со сведениями, характеризующими поведение осужденного, в Администрацию Президента Республики Казахстан. </w:t>
      </w:r>
      <w:r>
        <w:br/>
      </w:r>
      <w:r>
        <w:rPr>
          <w:rFonts w:ascii="Times New Roman"/>
          <w:b w:val="false"/>
          <w:i w:val="false"/>
          <w:color w:val="000000"/>
          <w:sz w:val="28"/>
        </w:rPr>
        <w:t xml:space="preserve">
      115. Вторые экземпляры ходатайства о помиловании либо акта об отказе и характеристики приобщаются к личному делу осужденного к смертной казни. Третьи экземпляры ходатайства о помиловании либо акта об отказе направляются в суд постановивший приговор, для приобщения к материалам уголовного дела. </w:t>
      </w:r>
      <w:r>
        <w:br/>
      </w:r>
      <w:r>
        <w:rPr>
          <w:rFonts w:ascii="Times New Roman"/>
          <w:b w:val="false"/>
          <w:i w:val="false"/>
          <w:color w:val="000000"/>
          <w:sz w:val="28"/>
        </w:rPr>
        <w:t xml:space="preserve">
      116. В случае замены осужденному наказания в виде смертной казни лишением свободы (в порядке помилования или апелляционной либо надзорной инстанцией) начальник учреждения немедленно объявляет об этом осужденному и извещает об этом суд, вынесший приговор, и прокурора по надзору за законностью исполнения наказаний. Осужденный переводится из камеры для содержания осужденных к смертной казни в любую маломестную камеру до направления в исправительное учреждение. </w:t>
      </w:r>
      <w:r>
        <w:br/>
      </w:r>
      <w:r>
        <w:rPr>
          <w:rFonts w:ascii="Times New Roman"/>
          <w:b w:val="false"/>
          <w:i w:val="false"/>
          <w:color w:val="000000"/>
          <w:sz w:val="28"/>
        </w:rPr>
        <w:t xml:space="preserve">
      117. Осужденному к смертной казни, после вступления приговора в законную силу начальник учреждения разъясняет право составления завещания или иных распоряжений имущественного характера. </w:t>
      </w:r>
      <w:r>
        <w:br/>
      </w:r>
      <w:r>
        <w:rPr>
          <w:rFonts w:ascii="Times New Roman"/>
          <w:b w:val="false"/>
          <w:i w:val="false"/>
          <w:color w:val="000000"/>
          <w:sz w:val="28"/>
        </w:rPr>
        <w:t xml:space="preserve">
      118. Составление завещания, доверенности происходит в присутствии адвоката в учреждении по месту содержания осужденного и удостоверяется начальником учреждения. Начальник учреждения составляет и приобщает к личному делу осужденного справку о составлении перечисленных документов и направлении адресатам, указанным в них. </w:t>
      </w:r>
      <w:r>
        <w:br/>
      </w:r>
      <w:r>
        <w:rPr>
          <w:rFonts w:ascii="Times New Roman"/>
          <w:b w:val="false"/>
          <w:i w:val="false"/>
          <w:color w:val="000000"/>
          <w:sz w:val="28"/>
        </w:rPr>
        <w:t xml:space="preserve">
      119. Приведение в исполнение приговоров на осужденных к смертной казни производится в местах, определяемых Министерством юстиции Республики Казахстан. </w:t>
      </w:r>
      <w:r>
        <w:br/>
      </w:r>
      <w:r>
        <w:rPr>
          <w:rFonts w:ascii="Times New Roman"/>
          <w:b w:val="false"/>
          <w:i w:val="false"/>
          <w:color w:val="000000"/>
          <w:sz w:val="28"/>
        </w:rPr>
        <w:t xml:space="preserve">
      120. Основанием для приведения в исполнение приговора о смертной казни является полученное начальником территориального ДУИС КУИС, (в ведении которого находится учреждение, где содержится осужденный к смертной казни), заверенное гербовой печатью распоряжение суда, вынесшего приговор, о приведении его в исполнение, к которому должны быть приложены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приговор суда о назначении наказания в виде смертной казни; </w:t>
      </w:r>
      <w:r>
        <w:br/>
      </w:r>
      <w:r>
        <w:rPr>
          <w:rFonts w:ascii="Times New Roman"/>
          <w:b w:val="false"/>
          <w:i w:val="false"/>
          <w:color w:val="000000"/>
          <w:sz w:val="28"/>
        </w:rPr>
        <w:t>
</w:t>
      </w:r>
      <w:r>
        <w:rPr>
          <w:rFonts w:ascii="Times New Roman"/>
          <w:b w:val="false"/>
          <w:i w:val="false"/>
          <w:color w:val="000000"/>
          <w:sz w:val="28"/>
        </w:rPr>
        <w:t xml:space="preserve">
      2) Указ Президента Республики Казахстан об отказе в удовлетворении ходатайства о помиловании или неприменении акта помилования к осужденному к смертной казни; </w:t>
      </w:r>
      <w:r>
        <w:br/>
      </w:r>
      <w:r>
        <w:rPr>
          <w:rFonts w:ascii="Times New Roman"/>
          <w:b w:val="false"/>
          <w:i w:val="false"/>
          <w:color w:val="000000"/>
          <w:sz w:val="28"/>
        </w:rPr>
        <w:t>
</w:t>
      </w:r>
      <w:r>
        <w:rPr>
          <w:rFonts w:ascii="Times New Roman"/>
          <w:b w:val="false"/>
          <w:i w:val="false"/>
          <w:color w:val="000000"/>
          <w:sz w:val="28"/>
        </w:rPr>
        <w:t xml:space="preserve">
      3) заключение Генерального Прокурора Республики Казахстан об отсутствии оснований для принесения протеста на приговор суда в порядке надзора; </w:t>
      </w:r>
      <w:r>
        <w:br/>
      </w:r>
      <w:r>
        <w:rPr>
          <w:rFonts w:ascii="Times New Roman"/>
          <w:b w:val="false"/>
          <w:i w:val="false"/>
          <w:color w:val="000000"/>
          <w:sz w:val="28"/>
        </w:rPr>
        <w:t>
</w:t>
      </w:r>
      <w:r>
        <w:rPr>
          <w:rFonts w:ascii="Times New Roman"/>
          <w:b w:val="false"/>
          <w:i w:val="false"/>
          <w:color w:val="000000"/>
          <w:sz w:val="28"/>
        </w:rPr>
        <w:t>
      4) заключение Председателя Верховного Суда Республики Казахстан об отсутствии оснований для рассмотрения дела в порядке надзора.</w:t>
      </w:r>
      <w:r>
        <w:br/>
      </w:r>
      <w:r>
        <w:rPr>
          <w:rFonts w:ascii="Times New Roman"/>
          <w:b w:val="false"/>
          <w:i w:val="false"/>
          <w:color w:val="000000"/>
          <w:sz w:val="28"/>
        </w:rPr>
        <w:t>
      </w:t>
      </w:r>
      <w:r>
        <w:rPr>
          <w:rFonts w:ascii="Times New Roman"/>
          <w:b w:val="false"/>
          <w:i w:val="false"/>
          <w:color w:val="ff0000"/>
          <w:sz w:val="28"/>
        </w:rPr>
        <w:t xml:space="preserve">Сноска. Пункт 120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121. Полученные из суда документы, перечисленные в пункте 120 настоящей Инструкции, а также документ, удостоверяющий личность осужденного, начальник территориального ДУИС КУИС направляет в пакете с грифом секретно с пометкой "Лично" Председателю Комитета УИС МЮ РК.</w:t>
      </w:r>
      <w:r>
        <w:br/>
      </w:r>
      <w:r>
        <w:rPr>
          <w:rFonts w:ascii="Times New Roman"/>
          <w:b w:val="false"/>
          <w:i w:val="false"/>
          <w:color w:val="000000"/>
          <w:sz w:val="28"/>
        </w:rPr>
        <w:t>
      </w:t>
      </w:r>
      <w:r>
        <w:rPr>
          <w:rFonts w:ascii="Times New Roman"/>
          <w:b w:val="false"/>
          <w:i w:val="false"/>
          <w:color w:val="ff0000"/>
          <w:sz w:val="28"/>
        </w:rPr>
        <w:t xml:space="preserve">Сноска. Пункт 121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122. Начальник территориального ДУИС КУИС, в ведении которого находится учреждение, где содержится осужденный к смертной казни, направляет в Комитет УИС секретной шифрованной телеграммой заявку на особый караул осужденного к смертной казни. После назначения Комитетом внутренних войск МВД Республики Казахстан особого караула начальник территориального ДУИС КУИС дает указание начальнику учреждения о конвоировании осужденного к смертной казни для дальнейшего содержания в прикрепленный следственный изолятор.</w:t>
      </w:r>
      <w:r>
        <w:br/>
      </w:r>
      <w:r>
        <w:rPr>
          <w:rFonts w:ascii="Times New Roman"/>
          <w:b w:val="false"/>
          <w:i w:val="false"/>
          <w:color w:val="000000"/>
          <w:sz w:val="28"/>
        </w:rPr>
        <w:t>
      </w:t>
      </w:r>
      <w:r>
        <w:rPr>
          <w:rFonts w:ascii="Times New Roman"/>
          <w:b w:val="false"/>
          <w:i w:val="false"/>
          <w:color w:val="ff0000"/>
          <w:sz w:val="28"/>
        </w:rPr>
        <w:t xml:space="preserve">Сноска. Пункт 122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123. Начальник учреждения после получения указания о конвоировании осужденного к смертной казни: </w:t>
      </w:r>
      <w:r>
        <w:br/>
      </w:r>
      <w:r>
        <w:rPr>
          <w:rFonts w:ascii="Times New Roman"/>
          <w:b w:val="false"/>
          <w:i w:val="false"/>
          <w:color w:val="000000"/>
          <w:sz w:val="28"/>
        </w:rPr>
        <w:t xml:space="preserve">
      1) объявляет осужденному о переводе в другое учреждение для дальнейшего содержания без сообщения ему пункта назначения; </w:t>
      </w:r>
      <w:r>
        <w:br/>
      </w:r>
      <w:r>
        <w:rPr>
          <w:rFonts w:ascii="Times New Roman"/>
          <w:b w:val="false"/>
          <w:i w:val="false"/>
          <w:color w:val="000000"/>
          <w:sz w:val="28"/>
        </w:rPr>
        <w:t xml:space="preserve">
      2) обеспечивает его отправку в место назначения особым караулом; </w:t>
      </w:r>
      <w:r>
        <w:br/>
      </w:r>
      <w:r>
        <w:rPr>
          <w:rFonts w:ascii="Times New Roman"/>
          <w:b w:val="false"/>
          <w:i w:val="false"/>
          <w:color w:val="000000"/>
          <w:sz w:val="28"/>
        </w:rPr>
        <w:t xml:space="preserve">
      3) во всех документах о конвоировании, в том числе в пункте 6 справки по личному делу, указывает "для дальнейшего содержания"; </w:t>
      </w:r>
      <w:r>
        <w:br/>
      </w:r>
      <w:r>
        <w:rPr>
          <w:rFonts w:ascii="Times New Roman"/>
          <w:b w:val="false"/>
          <w:i w:val="false"/>
          <w:color w:val="000000"/>
          <w:sz w:val="28"/>
        </w:rPr>
        <w:t xml:space="preserve">
      4) на учетной карточке формы N 1 отмечает: "Убыл по приговору. Справки выдает начальник учреждения"; </w:t>
      </w:r>
      <w:r>
        <w:br/>
      </w:r>
      <w:r>
        <w:rPr>
          <w:rFonts w:ascii="Times New Roman"/>
          <w:b w:val="false"/>
          <w:i w:val="false"/>
          <w:color w:val="000000"/>
          <w:sz w:val="28"/>
        </w:rPr>
        <w:t xml:space="preserve">
      5) изымает справочную карточку из комнаты свиданий и передач, а также камерную карточку и медико-санитарную карту и приобщает их к личному делу осужденного; </w:t>
      </w:r>
      <w:r>
        <w:br/>
      </w:r>
      <w:r>
        <w:rPr>
          <w:rFonts w:ascii="Times New Roman"/>
          <w:b w:val="false"/>
          <w:i w:val="false"/>
          <w:color w:val="000000"/>
          <w:sz w:val="28"/>
        </w:rPr>
        <w:t xml:space="preserve">
      6) в личном деле осужденного проводит сверку записей о наличии супруги, близких родственников, обращавшихся в учреждение в период его содержания под стражей. </w:t>
      </w:r>
      <w:r>
        <w:br/>
      </w:r>
      <w:r>
        <w:rPr>
          <w:rFonts w:ascii="Times New Roman"/>
          <w:b w:val="false"/>
          <w:i w:val="false"/>
          <w:color w:val="000000"/>
          <w:sz w:val="28"/>
        </w:rPr>
        <w:t xml:space="preserve">
      124. Перед отправкой и при отправке осужденного к смертной казни в прикрепленный следственный изолятор сообщать об отклонении ходатайства о помиловании либо неприменении акта помилования, наличии распоряжения о приведении приговора по его делу в исполнение запрещается. </w:t>
      </w:r>
      <w:r>
        <w:br/>
      </w:r>
      <w:r>
        <w:rPr>
          <w:rFonts w:ascii="Times New Roman"/>
          <w:b w:val="false"/>
          <w:i w:val="false"/>
          <w:color w:val="000000"/>
          <w:sz w:val="28"/>
        </w:rPr>
        <w:t xml:space="preserve">
      Родственникам и другим лицам о месте убытия осужденного к смертной казни не сообщается. </w:t>
      </w:r>
      <w:r>
        <w:br/>
      </w:r>
      <w:r>
        <w:rPr>
          <w:rFonts w:ascii="Times New Roman"/>
          <w:b w:val="false"/>
          <w:i w:val="false"/>
          <w:color w:val="000000"/>
          <w:sz w:val="28"/>
        </w:rPr>
        <w:t xml:space="preserve">
      125. В случае смерти осужденного к смертной казни до исполнения приговора, администрация учреждения немедленно сообщает о смерти осужденного в суд, вынесший приговор, в суд апелляционной инстанции (если осужденный подал апелляцию) и телеграммой в Администрацию Президента Республики Казахстан (если материалы осужденного находятся там на рассмотрении). </w:t>
      </w:r>
      <w:r>
        <w:br/>
      </w:r>
      <w:r>
        <w:rPr>
          <w:rFonts w:ascii="Times New Roman"/>
          <w:b w:val="false"/>
          <w:i w:val="false"/>
          <w:color w:val="000000"/>
          <w:sz w:val="28"/>
        </w:rPr>
        <w:t xml:space="preserve">
      В таком же порядке сообщается о других изменениях в отношении осужденного (совершении им нового преступления, побега и так далее). Регистрация смерти осужденного производится в установленном законодательством порядке. </w:t>
      </w:r>
      <w:r>
        <w:br/>
      </w:r>
      <w:r>
        <w:rPr>
          <w:rFonts w:ascii="Times New Roman"/>
          <w:b w:val="false"/>
          <w:i w:val="false"/>
          <w:color w:val="000000"/>
          <w:sz w:val="28"/>
        </w:rPr>
        <w:t xml:space="preserve">
      126. Родственникам высылается извещение о смерти лица, осужденного к смертной казни, умершего до исполнения приговора, одновременно решается вопрос о передаче им тела умершего. </w:t>
      </w:r>
      <w:r>
        <w:br/>
      </w:r>
      <w:r>
        <w:rPr>
          <w:rFonts w:ascii="Times New Roman"/>
          <w:b w:val="false"/>
          <w:i w:val="false"/>
          <w:color w:val="000000"/>
          <w:sz w:val="28"/>
        </w:rPr>
        <w:t xml:space="preserve">
      127. Регистрация смерти осужденного к смертной казни, приговор, в отношении которого приведен в исполнение, производится в следующем порядке: </w:t>
      </w:r>
      <w:r>
        <w:br/>
      </w:r>
      <w:r>
        <w:rPr>
          <w:rFonts w:ascii="Times New Roman"/>
          <w:b w:val="false"/>
          <w:i w:val="false"/>
          <w:color w:val="000000"/>
          <w:sz w:val="28"/>
        </w:rPr>
        <w:t xml:space="preserve">
      администрация учреждения, исполнившего приговор: </w:t>
      </w:r>
      <w:r>
        <w:br/>
      </w:r>
      <w:r>
        <w:rPr>
          <w:rFonts w:ascii="Times New Roman"/>
          <w:b w:val="false"/>
          <w:i w:val="false"/>
          <w:color w:val="000000"/>
          <w:sz w:val="28"/>
        </w:rPr>
        <w:t xml:space="preserve">
      1) направляет извещение о смерти лица, умершего в месте содержания под стражей (приложение 33) с приложенными документами, удостоверяющими личность осужденного, районное (городское) управление юстиции по месту нахождения суда, вынесшего приговор о смертной казни. </w:t>
      </w:r>
      <w:r>
        <w:br/>
      </w:r>
      <w:r>
        <w:rPr>
          <w:rFonts w:ascii="Times New Roman"/>
          <w:b w:val="false"/>
          <w:i w:val="false"/>
          <w:color w:val="000000"/>
          <w:sz w:val="28"/>
        </w:rPr>
        <w:t xml:space="preserve">
      В извещении, направляемом в районное (городское) управление юстиции, в строке "Место смерти" указывается местонахождение суда, вынесшего приговор о смертной казни. В строке "Документы, подтверждающие факт смерти" - каким судом осужден, дата вынесения приговора. Причина смерти не указывается; </w:t>
      </w:r>
      <w:r>
        <w:br/>
      </w:r>
      <w:r>
        <w:rPr>
          <w:rFonts w:ascii="Times New Roman"/>
          <w:b w:val="false"/>
          <w:i w:val="false"/>
          <w:color w:val="000000"/>
          <w:sz w:val="28"/>
        </w:rPr>
        <w:t xml:space="preserve">
      2) направляет в трехдневный срок в суд, вынесший приговор, сообщение о его исполнении (приложение 36) с указанием районного (городского) управления юстиции, в котором осуществлена регистрация смерти осужденного к смертной казни; </w:t>
      </w:r>
      <w:r>
        <w:br/>
      </w:r>
      <w:r>
        <w:rPr>
          <w:rFonts w:ascii="Times New Roman"/>
          <w:b w:val="false"/>
          <w:i w:val="false"/>
          <w:color w:val="000000"/>
          <w:sz w:val="28"/>
        </w:rPr>
        <w:t xml:space="preserve">
      3) представляет в территориальный орган КПС и СУ по месту исполнения приговора 2 экземпляра извещения об осужденном (приложение 37) с отражением факта исполнения приговора отметкой "убыл по приговору" для направления последним отдельного письма в территориальный орган КПС и СУ по месту осуждения к смертной казни и центральный орган КПС и СУ; </w:t>
      </w:r>
      <w:r>
        <w:br/>
      </w:r>
      <w:r>
        <w:rPr>
          <w:rFonts w:ascii="Times New Roman"/>
          <w:b w:val="false"/>
          <w:i w:val="false"/>
          <w:color w:val="000000"/>
          <w:sz w:val="28"/>
        </w:rPr>
        <w:t xml:space="preserve">
      4) направляет сообщение (приложение 38) об исполнении смертной казни супруге или одному из близких родственников осужденного и месте, где они могут получить свидетельство о смерти. </w:t>
      </w:r>
      <w:r>
        <w:br/>
      </w:r>
      <w:r>
        <w:rPr>
          <w:rFonts w:ascii="Times New Roman"/>
          <w:b w:val="false"/>
          <w:i w:val="false"/>
          <w:color w:val="000000"/>
          <w:sz w:val="28"/>
        </w:rPr>
        <w:t xml:space="preserve">
      128. Все обращения за информацией о месте захоронения трупа осужденного к смертной казни, приговор, в отношении которого исполнен, направляются в Комитет УИС для дачи ответа по существу. О месте захоронения трупа осужденного к смертной казни, приговор, в отношении которого исполнен, сообщается родственникам по истечении двух лет с момента захоронения, обратившимся ранее сообщается о необходимости обращения по этому вопросу по истечение двух лет с момента захоронения. </w:t>
      </w:r>
      <w:r>
        <w:br/>
      </w:r>
      <w:r>
        <w:rPr>
          <w:rFonts w:ascii="Times New Roman"/>
          <w:b w:val="false"/>
          <w:i w:val="false"/>
          <w:color w:val="000000"/>
          <w:sz w:val="28"/>
        </w:rPr>
        <w:t xml:space="preserve">
      Запрещается объявлять супруге, родственникам осужденного к смертной казни и иным лицам место исполнения приговора. </w:t>
      </w:r>
      <w:r>
        <w:br/>
      </w:r>
      <w:r>
        <w:rPr>
          <w:rFonts w:ascii="Times New Roman"/>
          <w:b w:val="false"/>
          <w:i w:val="false"/>
          <w:color w:val="000000"/>
          <w:sz w:val="28"/>
        </w:rPr>
        <w:t xml:space="preserve">
      129. Другие устные и письменные справки родственникам осужденного к смертной казни, приговор, в отношении которого исполнен, и иным лицам администрацией следственного изолятора, а также органами юстиции и прокуратуры не выдаются. </w:t>
      </w:r>
      <w:r>
        <w:br/>
      </w:r>
      <w:r>
        <w:rPr>
          <w:rFonts w:ascii="Times New Roman"/>
          <w:b w:val="false"/>
          <w:i w:val="false"/>
          <w:color w:val="000000"/>
          <w:sz w:val="28"/>
        </w:rPr>
        <w:t xml:space="preserve">
      При поступлении повторных запросов о получении свидетельства о смерти осужденного к смертной казни заявителям сообщают о том, что им следует обратиться в суд, вынесший приговор.       </w:t>
      </w:r>
    </w:p>
    <w:bookmarkEnd w:id="23"/>
    <w:bookmarkStart w:name="z32" w:id="24"/>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24"/>
    <w:p>
      <w:pPr>
        <w:spacing w:after="0"/>
        <w:ind w:left="0"/>
        <w:jc w:val="both"/>
      </w:pPr>
      <w:r>
        <w:rPr>
          <w:rFonts w:ascii="Times New Roman"/>
          <w:b w:val="false"/>
          <w:i w:val="false"/>
          <w:color w:val="000000"/>
          <w:sz w:val="28"/>
        </w:rPr>
        <w:t xml:space="preserve">                               (внешняя сторона первой обложки)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Л И Ч Н О Е   Д Е Л О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Подозреваемого, обвиняемого (осужденного) </w:t>
      </w:r>
    </w:p>
    <w:p>
      <w:pPr>
        <w:spacing w:after="0"/>
        <w:ind w:left="0"/>
        <w:jc w:val="both"/>
      </w:pPr>
      <w:r>
        <w:rPr>
          <w:rFonts w:ascii="Times New Roman"/>
          <w:b w:val="false"/>
          <w:i w:val="false"/>
          <w:color w:val="000000"/>
          <w:sz w:val="28"/>
        </w:rPr>
        <w:t xml:space="preserve">                          Фамилия ___________________ </w:t>
      </w:r>
      <w:r>
        <w:br/>
      </w:r>
      <w:r>
        <w:rPr>
          <w:rFonts w:ascii="Times New Roman"/>
          <w:b w:val="false"/>
          <w:i w:val="false"/>
          <w:color w:val="000000"/>
          <w:sz w:val="28"/>
        </w:rPr>
        <w:t xml:space="preserve">
                          Имя     ___________________ </w:t>
      </w:r>
      <w:r>
        <w:br/>
      </w:r>
      <w:r>
        <w:rPr>
          <w:rFonts w:ascii="Times New Roman"/>
          <w:b w:val="false"/>
          <w:i w:val="false"/>
          <w:color w:val="000000"/>
          <w:sz w:val="28"/>
        </w:rPr>
        <w:t xml:space="preserve">
                          Отчество ___________________  </w:t>
      </w:r>
    </w:p>
    <w:p>
      <w:pPr>
        <w:spacing w:after="0"/>
        <w:ind w:left="0"/>
        <w:jc w:val="both"/>
      </w:pPr>
      <w:r>
        <w:rPr>
          <w:rFonts w:ascii="Times New Roman"/>
          <w:b w:val="false"/>
          <w:i w:val="false"/>
          <w:color w:val="000000"/>
          <w:sz w:val="28"/>
        </w:rPr>
        <w:t xml:space="preserve">Начато "___"___________ 200 г. </w:t>
      </w:r>
      <w:r>
        <w:br/>
      </w:r>
      <w:r>
        <w:rPr>
          <w:rFonts w:ascii="Times New Roman"/>
          <w:b w:val="false"/>
          <w:i w:val="false"/>
          <w:color w:val="000000"/>
          <w:sz w:val="28"/>
        </w:rPr>
        <w:t xml:space="preserve">
Окончено "__"__________ 200 г. </w:t>
      </w:r>
    </w:p>
    <w:p>
      <w:pPr>
        <w:spacing w:after="0"/>
        <w:ind w:left="0"/>
        <w:jc w:val="both"/>
      </w:pPr>
      <w:r>
        <w:rPr>
          <w:rFonts w:ascii="Times New Roman"/>
          <w:b w:val="false"/>
          <w:i w:val="false"/>
          <w:color w:val="000000"/>
          <w:sz w:val="28"/>
        </w:rPr>
        <w:t xml:space="preserve">Арх. N 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производить другие надписи на </w:t>
      </w:r>
      <w:r>
        <w:br/>
      </w:r>
      <w:r>
        <w:rPr>
          <w:rFonts w:ascii="Times New Roman"/>
          <w:b w:val="false"/>
          <w:i w:val="false"/>
          <w:color w:val="000000"/>
          <w:sz w:val="28"/>
        </w:rPr>
        <w:t xml:space="preserve">
обложке личного дела запрещается </w:t>
      </w:r>
    </w:p>
    <w:p>
      <w:pPr>
        <w:spacing w:after="0"/>
        <w:ind w:left="0"/>
        <w:jc w:val="both"/>
      </w:pPr>
      <w:r>
        <w:rPr>
          <w:rFonts w:ascii="Times New Roman"/>
          <w:b w:val="false"/>
          <w:i w:val="false"/>
          <w:color w:val="000000"/>
          <w:sz w:val="28"/>
        </w:rPr>
        <w:t xml:space="preserve">                                (внутренняя сторона первой обложки)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В Е Д Е Н И Я </w:t>
      </w:r>
    </w:p>
    <w:p>
      <w:pPr>
        <w:spacing w:after="0"/>
        <w:ind w:left="0"/>
        <w:jc w:val="both"/>
      </w:pPr>
      <w:r>
        <w:rPr>
          <w:rFonts w:ascii="Times New Roman"/>
          <w:b w:val="false"/>
          <w:i w:val="false"/>
          <w:color w:val="000000"/>
          <w:sz w:val="28"/>
        </w:rPr>
        <w:t xml:space="preserve">О зачислении (перечислении) обвиняемого (подсудимого) </w:t>
      </w:r>
    </w:p>
    <w:p>
      <w:pPr>
        <w:spacing w:after="0"/>
        <w:ind w:left="0"/>
        <w:jc w:val="both"/>
      </w:pPr>
      <w:r>
        <w:rPr>
          <w:rFonts w:ascii="Times New Roman"/>
          <w:b w:val="false"/>
          <w:i w:val="false"/>
          <w:color w:val="000000"/>
          <w:sz w:val="28"/>
        </w:rPr>
        <w:t xml:space="preserve">________________________________________________ </w:t>
      </w:r>
      <w:r>
        <w:br/>
      </w:r>
      <w:r>
        <w:rPr>
          <w:rFonts w:ascii="Times New Roman"/>
          <w:b w:val="false"/>
          <w:i w:val="false"/>
          <w:color w:val="000000"/>
          <w:sz w:val="28"/>
        </w:rPr>
        <w:t xml:space="preserve">
  Дата   |   За кем зачислен (перечислен)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РЕГИСТРАЦИЯ ДВИЖЕНИЯ ОБВИНЯЕМОГО (ОСУЖДЕННОГО)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|Место нахождения| Время      | Регистрацион. </w:t>
      </w:r>
      <w:r>
        <w:br/>
      </w:r>
      <w:r>
        <w:rPr>
          <w:rFonts w:ascii="Times New Roman"/>
          <w:b w:val="false"/>
          <w:i w:val="false"/>
          <w:color w:val="000000"/>
          <w:sz w:val="28"/>
        </w:rPr>
        <w:t xml:space="preserve">
СИЗО,колонии |СИЗО,колонии    | Пребывания | Номер лич. Дела </w:t>
      </w:r>
      <w:r>
        <w:br/>
      </w:r>
      <w:r>
        <w:rPr>
          <w:rFonts w:ascii="Times New Roman"/>
          <w:b w:val="false"/>
          <w:i w:val="false"/>
          <w:color w:val="000000"/>
          <w:sz w:val="28"/>
        </w:rPr>
        <w:t xml:space="preserve">
             |(город, село,   |------------|             </w:t>
      </w:r>
      <w:r>
        <w:br/>
      </w:r>
      <w:r>
        <w:rPr>
          <w:rFonts w:ascii="Times New Roman"/>
          <w:b w:val="false"/>
          <w:i w:val="false"/>
          <w:color w:val="000000"/>
          <w:sz w:val="28"/>
        </w:rPr>
        <w:t xml:space="preserve">
             |станция ЖД)     |Приб.| убыл | </w:t>
      </w:r>
      <w:r>
        <w:br/>
      </w:r>
      <w:r>
        <w:rPr>
          <w:rFonts w:ascii="Times New Roman"/>
          <w:b w:val="false"/>
          <w:i w:val="false"/>
          <w:color w:val="000000"/>
          <w:sz w:val="28"/>
        </w:rPr>
        <w:t xml:space="preserve">
-------------------------------------------------------------------------- </w:t>
      </w:r>
      <w:r>
        <w:br/>
      </w:r>
      <w:r>
        <w:rPr>
          <w:rFonts w:ascii="Times New Roman"/>
          <w:b w:val="false"/>
          <w:i w:val="false"/>
          <w:color w:val="000000"/>
          <w:sz w:val="28"/>
        </w:rPr>
        <w:t xml:space="preserve">
                             (первый вкладыш) </w:t>
      </w:r>
    </w:p>
    <w:p>
      <w:pPr>
        <w:spacing w:after="0"/>
        <w:ind w:left="0"/>
        <w:jc w:val="both"/>
      </w:pPr>
      <w:r>
        <w:rPr>
          <w:rFonts w:ascii="Times New Roman"/>
          <w:b w:val="false"/>
          <w:i w:val="false"/>
          <w:color w:val="000000"/>
          <w:sz w:val="28"/>
        </w:rPr>
        <w:t xml:space="preserve">      Ч А С Т Ь 1 </w:t>
      </w:r>
    </w:p>
    <w:p>
      <w:pPr>
        <w:spacing w:after="0"/>
        <w:ind w:left="0"/>
        <w:jc w:val="both"/>
      </w:pPr>
      <w:r>
        <w:rPr>
          <w:rFonts w:ascii="Times New Roman"/>
          <w:b w:val="false"/>
          <w:i w:val="false"/>
          <w:color w:val="000000"/>
          <w:sz w:val="28"/>
        </w:rPr>
        <w:t xml:space="preserve">      В первую часть личного дела подшиваются следующие документы: </w:t>
      </w:r>
      <w:r>
        <w:br/>
      </w:r>
      <w:r>
        <w:rPr>
          <w:rFonts w:ascii="Times New Roman"/>
          <w:b w:val="false"/>
          <w:i w:val="false"/>
          <w:color w:val="000000"/>
          <w:sz w:val="28"/>
        </w:rPr>
        <w:t xml:space="preserve">
постановление об избрании меры пресечения; протокол задержания или справка о взятии под стражу; протокол или акт обыска при аресте; анкета арестованного; дактилоскопическая карта; копия (копии приговора), по которому осужденный отбывает наказание; копия апелляционного постановления или уведомления суда о вступлении приговора в законную силу; справка о наличии или отсутствии прежних судимостей; копии постановления суда по вопросам исполнения приговора; копия постановления либо постановления суда об изменении приговора или об освобождении из места лишения свободы (в том числе об условно-досрочном освобождении, о замене неотбытой части срока лишения свободы более мягким наказанием, об условном освобождении, об освобождении от отбывания наказания по болезни); предписание об исполнении Указа Президента Республики Казахстан о помиловании; постановления, выписка из протоколов и другие документы о применении амнистии; копии писем об исполнении документов об освобождении или изменении приговора; копии медицинских документов о смерти, акт о несчастном случае (если смерть наступила в результате несчастного случая), акт судебно-медицинского вскрытия (если оно производилось), акт о погребении или о передаче трупа родственникам, копии сообщений о смерти осужденного, направленных в орган ЗАГСа и родственникам; сообщения о побеге осужденного; копия справок об освобождении; копии квитанций (актов) об изъятии (приеме) денег, вещей и иных предметов, а также орденов, медалей и документов; квитанции о выдаче или высылке законным наследникам личных вещей, денег и других ценностей умершего; акты о производственном травматизме и документы, подтверждающие получение инвалидности в период нахождения в местах лишения свободы. </w:t>
      </w:r>
      <w:r>
        <w:br/>
      </w:r>
      <w:r>
        <w:rPr>
          <w:rFonts w:ascii="Times New Roman"/>
          <w:b w:val="false"/>
          <w:i w:val="false"/>
          <w:color w:val="000000"/>
          <w:sz w:val="28"/>
        </w:rPr>
        <w:t xml:space="preserve">
      Все документы подшиваются по мере их поступления и заносятся в опись.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П И С Ь </w:t>
      </w:r>
    </w:p>
    <w:p>
      <w:pPr>
        <w:spacing w:after="0"/>
        <w:ind w:left="0"/>
        <w:jc w:val="both"/>
      </w:pPr>
      <w:r>
        <w:rPr>
          <w:rFonts w:ascii="Times New Roman"/>
          <w:b w:val="false"/>
          <w:i w:val="false"/>
          <w:color w:val="000000"/>
          <w:sz w:val="28"/>
        </w:rPr>
        <w:t xml:space="preserve">Документов, находящихся в первой части личного дела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NN |  Наименование Документа   |   Номера листов     |  Примечание </w:t>
      </w:r>
      <w:r>
        <w:br/>
      </w:r>
      <w:r>
        <w:rPr>
          <w:rFonts w:ascii="Times New Roman"/>
          <w:b w:val="false"/>
          <w:i w:val="false"/>
          <w:color w:val="000000"/>
          <w:sz w:val="28"/>
        </w:rPr>
        <w:t xml:space="preserve">
 п/п|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(второй вкладыш) </w:t>
      </w:r>
    </w:p>
    <w:p>
      <w:pPr>
        <w:spacing w:after="0"/>
        <w:ind w:left="0"/>
        <w:jc w:val="both"/>
      </w:pPr>
      <w:r>
        <w:rPr>
          <w:rFonts w:ascii="Times New Roman"/>
          <w:b w:val="false"/>
          <w:i w:val="false"/>
          <w:color w:val="000000"/>
          <w:sz w:val="28"/>
        </w:rPr>
        <w:t xml:space="preserve">      Ч А С Т Ь 2 </w:t>
      </w:r>
    </w:p>
    <w:p>
      <w:pPr>
        <w:spacing w:after="0"/>
        <w:ind w:left="0"/>
        <w:jc w:val="both"/>
      </w:pPr>
      <w:r>
        <w:rPr>
          <w:rFonts w:ascii="Times New Roman"/>
          <w:b w:val="false"/>
          <w:i w:val="false"/>
          <w:color w:val="000000"/>
          <w:sz w:val="28"/>
        </w:rPr>
        <w:t xml:space="preserve">      Во вторую часть личного дела подшиваются следующие документы: </w:t>
      </w:r>
      <w:r>
        <w:br/>
      </w:r>
      <w:r>
        <w:rPr>
          <w:rFonts w:ascii="Times New Roman"/>
          <w:b w:val="false"/>
          <w:i w:val="false"/>
          <w:color w:val="000000"/>
          <w:sz w:val="28"/>
        </w:rPr>
        <w:t xml:space="preserve">
      Характеристики осужденного; выписки из протоколов заседаний комиссий по вопросам условно-досрочного, условного освобождения, замене неотбытой части наказания лишения свободы более мягким наказанием, перевода на КП, перевода из колонии особого режима в колонию строгого режима, сокращения срока наказания, а также решения наблюдательной комиссии по этим вопросам, справки-ориентировки о необходимости особого надзора за осужденным (если он склонен к совершению побега, употреблению наркотиков и тому подобное); документы о поощрениях и взысканиях; постановление о расконвоировании (законвоировании) и документы к нему; копии сопроводительных писем о направлении в инстанции жалоб и заявлений, ответы на жалобы и заявления; протоколы опросов; подписка о неразглашении сведений составляющих государственную тайну; другие документы, имеющие значение в исправлении осужденного, в характеристике его поведения, связей и так далее. </w:t>
      </w:r>
      <w:r>
        <w:br/>
      </w:r>
      <w:r>
        <w:rPr>
          <w:rFonts w:ascii="Times New Roman"/>
          <w:b w:val="false"/>
          <w:i w:val="false"/>
          <w:color w:val="000000"/>
          <w:sz w:val="28"/>
        </w:rPr>
        <w:t xml:space="preserve">
      Все документы подшиваются по мере их поступления и заносятся в опись. </w:t>
      </w:r>
      <w:r>
        <w:br/>
      </w:r>
      <w:r>
        <w:rPr>
          <w:rFonts w:ascii="Times New Roman"/>
          <w:b w:val="false"/>
          <w:i w:val="false"/>
          <w:color w:val="000000"/>
          <w:sz w:val="28"/>
        </w:rPr>
        <w:t xml:space="preserve">
      Запрещается подшивать неоформленные в установленном порядке документы, выписки из них, проекты документов и другие черновые материалы. </w:t>
      </w:r>
    </w:p>
    <w:p>
      <w:pPr>
        <w:spacing w:after="0"/>
        <w:ind w:left="0"/>
        <w:jc w:val="both"/>
      </w:pPr>
      <w:r>
        <w:rPr>
          <w:rFonts w:ascii="Times New Roman"/>
          <w:b w:val="false"/>
          <w:i w:val="false"/>
          <w:color w:val="000000"/>
          <w:sz w:val="28"/>
        </w:rPr>
        <w:t xml:space="preserve">                          О П И С Ь  </w:t>
      </w:r>
    </w:p>
    <w:p>
      <w:pPr>
        <w:spacing w:after="0"/>
        <w:ind w:left="0"/>
        <w:jc w:val="both"/>
      </w:pPr>
      <w:r>
        <w:rPr>
          <w:rFonts w:ascii="Times New Roman"/>
          <w:b w:val="false"/>
          <w:i w:val="false"/>
          <w:color w:val="000000"/>
          <w:sz w:val="28"/>
        </w:rPr>
        <w:t xml:space="preserve">документов, находящихся во второй части личного дела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NN |  Наименование Документа   |   Номера листов     |  Примечание </w:t>
      </w:r>
      <w:r>
        <w:br/>
      </w:r>
      <w:r>
        <w:rPr>
          <w:rFonts w:ascii="Times New Roman"/>
          <w:b w:val="false"/>
          <w:i w:val="false"/>
          <w:color w:val="000000"/>
          <w:sz w:val="28"/>
        </w:rPr>
        <w:t xml:space="preserve">
 п/п|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(внутренняя сторона 2 обложки) </w:t>
      </w:r>
      <w:r>
        <w:br/>
      </w:r>
      <w:r>
        <w:rPr>
          <w:rFonts w:ascii="Times New Roman"/>
          <w:b w:val="false"/>
          <w:i w:val="false"/>
          <w:color w:val="000000"/>
          <w:sz w:val="28"/>
        </w:rPr>
        <w:t xml:space="preserve">
                                        место для прикрепления конверта </w:t>
      </w:r>
      <w:r>
        <w:br/>
      </w:r>
      <w:r>
        <w:rPr>
          <w:rFonts w:ascii="Times New Roman"/>
          <w:b w:val="false"/>
          <w:i w:val="false"/>
          <w:color w:val="000000"/>
          <w:sz w:val="28"/>
        </w:rPr>
        <w:t xml:space="preserve">
                                        с документами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П И С Ь </w:t>
      </w:r>
      <w:r>
        <w:br/>
      </w:r>
      <w:r>
        <w:rPr>
          <w:rFonts w:ascii="Times New Roman"/>
          <w:b w:val="false"/>
          <w:i w:val="false"/>
          <w:color w:val="000000"/>
          <w:sz w:val="28"/>
        </w:rPr>
        <w:t xml:space="preserve">
        документов, находящихся в конверте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NN |  Наименование Документа   |   Количество        |  Примечание </w:t>
      </w:r>
      <w:r>
        <w:br/>
      </w:r>
      <w:r>
        <w:rPr>
          <w:rFonts w:ascii="Times New Roman"/>
          <w:b w:val="false"/>
          <w:i w:val="false"/>
          <w:color w:val="000000"/>
          <w:sz w:val="28"/>
        </w:rPr>
        <w:t xml:space="preserve">
 п/п|                           |   документов        | </w:t>
      </w:r>
      <w:r>
        <w:br/>
      </w:r>
      <w:r>
        <w:rPr>
          <w:rFonts w:ascii="Times New Roman"/>
          <w:b w:val="false"/>
          <w:i w:val="false"/>
          <w:color w:val="000000"/>
          <w:sz w:val="28"/>
        </w:rPr>
        <w:t xml:space="preserve">
    |                           |   или листов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Р А С П И С К А </w:t>
      </w:r>
    </w:p>
    <w:p>
      <w:pPr>
        <w:spacing w:after="0"/>
        <w:ind w:left="0"/>
        <w:jc w:val="both"/>
      </w:pPr>
      <w:r>
        <w:rPr>
          <w:rFonts w:ascii="Times New Roman"/>
          <w:b w:val="false"/>
          <w:i w:val="false"/>
          <w:color w:val="000000"/>
          <w:sz w:val="28"/>
        </w:rPr>
        <w:t xml:space="preserve">      Принадлежащие мне документы, вещи, деньги, ценности при освобождении </w:t>
      </w:r>
    </w:p>
    <w:p>
      <w:pPr>
        <w:spacing w:after="0"/>
        <w:ind w:left="0"/>
        <w:jc w:val="both"/>
      </w:pPr>
      <w:r>
        <w:rPr>
          <w:rFonts w:ascii="Times New Roman"/>
          <w:b w:val="false"/>
          <w:i w:val="false"/>
          <w:color w:val="000000"/>
          <w:sz w:val="28"/>
        </w:rPr>
        <w:t xml:space="preserve">      Получил полностью ____________________________ </w:t>
      </w:r>
      <w:r>
        <w:br/>
      </w:r>
      <w:r>
        <w:rPr>
          <w:rFonts w:ascii="Times New Roman"/>
          <w:b w:val="false"/>
          <w:i w:val="false"/>
          <w:color w:val="000000"/>
          <w:sz w:val="28"/>
        </w:rPr>
        <w:t xml:space="preserve">
                         (подпись освобождаемого) </w:t>
      </w:r>
    </w:p>
    <w:p>
      <w:pPr>
        <w:spacing w:after="0"/>
        <w:ind w:left="0"/>
        <w:jc w:val="both"/>
      </w:pPr>
      <w:r>
        <w:rPr>
          <w:rFonts w:ascii="Times New Roman"/>
          <w:b w:val="false"/>
          <w:i w:val="false"/>
          <w:color w:val="000000"/>
          <w:sz w:val="28"/>
        </w:rPr>
        <w:t xml:space="preserve">"__" _______ 200 г. </w:t>
      </w:r>
    </w:p>
    <w:p>
      <w:pPr>
        <w:spacing w:after="0"/>
        <w:ind w:left="0"/>
        <w:jc w:val="both"/>
      </w:pPr>
      <w:r>
        <w:rPr>
          <w:rFonts w:ascii="Times New Roman"/>
          <w:b w:val="false"/>
          <w:i w:val="false"/>
          <w:color w:val="000000"/>
          <w:sz w:val="28"/>
        </w:rPr>
        <w:t xml:space="preserve">      Всего в деле находится ____________ листов.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(фамилия, должность, подпись лица, оформившего дело для сдачи в архив) </w:t>
      </w:r>
    </w:p>
    <w:bookmarkStart w:name="z21" w:id="25"/>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25"/>
    <w:p>
      <w:pPr>
        <w:spacing w:after="0"/>
        <w:ind w:left="0"/>
        <w:jc w:val="both"/>
      </w:pPr>
      <w:r>
        <w:rPr>
          <w:rFonts w:ascii="Times New Roman"/>
          <w:b w:val="false"/>
          <w:i w:val="false"/>
          <w:color w:val="000000"/>
          <w:sz w:val="28"/>
        </w:rPr>
        <w:t xml:space="preserve">                                                       (лицевая сторона)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Учетная карточка формы N 1 </w:t>
      </w:r>
    </w:p>
    <w:p>
      <w:pPr>
        <w:spacing w:after="0"/>
        <w:ind w:left="0"/>
        <w:jc w:val="both"/>
      </w:pPr>
      <w:r>
        <w:rPr>
          <w:rFonts w:ascii="Times New Roman"/>
          <w:b w:val="false"/>
          <w:i w:val="false"/>
          <w:color w:val="000000"/>
          <w:sz w:val="28"/>
        </w:rPr>
        <w:t xml:space="preserve">1.Фамилия_____________________    Орган _____________________________ </w:t>
      </w:r>
      <w:r>
        <w:br/>
      </w:r>
      <w:r>
        <w:rPr>
          <w:rFonts w:ascii="Times New Roman"/>
          <w:b w:val="false"/>
          <w:i w:val="false"/>
          <w:color w:val="000000"/>
          <w:sz w:val="28"/>
        </w:rPr>
        <w:t xml:space="preserve">
2.Имя ________________________        (кем арестован - без сокращений) </w:t>
      </w:r>
      <w:r>
        <w:br/>
      </w:r>
      <w:r>
        <w:rPr>
          <w:rFonts w:ascii="Times New Roman"/>
          <w:b w:val="false"/>
          <w:i w:val="false"/>
          <w:color w:val="000000"/>
          <w:sz w:val="28"/>
        </w:rPr>
        <w:t xml:space="preserve">
3.Отчество ___________________    ___________________________________ </w:t>
      </w:r>
      <w:r>
        <w:br/>
      </w:r>
      <w:r>
        <w:rPr>
          <w:rFonts w:ascii="Times New Roman"/>
          <w:b w:val="false"/>
          <w:i w:val="false"/>
          <w:color w:val="000000"/>
          <w:sz w:val="28"/>
        </w:rPr>
        <w:t xml:space="preserve">
4.Родился "__" _______________    ___________________________________ </w:t>
      </w:r>
      <w:r>
        <w:br/>
      </w:r>
      <w:r>
        <w:rPr>
          <w:rFonts w:ascii="Times New Roman"/>
          <w:b w:val="false"/>
          <w:i w:val="false"/>
          <w:color w:val="000000"/>
          <w:sz w:val="28"/>
        </w:rPr>
        <w:t xml:space="preserve">
  19____г. </w:t>
      </w:r>
      <w:r>
        <w:br/>
      </w:r>
      <w:r>
        <w:rPr>
          <w:rFonts w:ascii="Times New Roman"/>
          <w:b w:val="false"/>
          <w:i w:val="false"/>
          <w:color w:val="000000"/>
          <w:sz w:val="28"/>
        </w:rPr>
        <w:t xml:space="preserve">
5.Место рождения _____________    NN дел </w:t>
      </w:r>
      <w:r>
        <w:br/>
      </w:r>
      <w:r>
        <w:rPr>
          <w:rFonts w:ascii="Times New Roman"/>
          <w:b w:val="false"/>
          <w:i w:val="false"/>
          <w:color w:val="000000"/>
          <w:sz w:val="28"/>
        </w:rPr>
        <w:t xml:space="preserve">
______________________________    След. </w:t>
      </w:r>
      <w:r>
        <w:br/>
      </w:r>
      <w:r>
        <w:rPr>
          <w:rFonts w:ascii="Times New Roman"/>
          <w:b w:val="false"/>
          <w:i w:val="false"/>
          <w:color w:val="000000"/>
          <w:sz w:val="28"/>
        </w:rPr>
        <w:t xml:space="preserve">
6.Адрес ______________________    ___________________________________ </w:t>
      </w:r>
      <w:r>
        <w:br/>
      </w:r>
      <w:r>
        <w:rPr>
          <w:rFonts w:ascii="Times New Roman"/>
          <w:b w:val="false"/>
          <w:i w:val="false"/>
          <w:color w:val="000000"/>
          <w:sz w:val="28"/>
        </w:rPr>
        <w:t xml:space="preserve">
7.Проф.(спец.)________________    Арх._______________________________ </w:t>
      </w:r>
      <w:r>
        <w:br/>
      </w:r>
      <w:r>
        <w:rPr>
          <w:rFonts w:ascii="Times New Roman"/>
          <w:b w:val="false"/>
          <w:i w:val="false"/>
          <w:color w:val="000000"/>
          <w:sz w:val="28"/>
        </w:rPr>
        <w:t xml:space="preserve">
8.Место работы, должность ____ </w:t>
      </w:r>
      <w:r>
        <w:br/>
      </w:r>
      <w:r>
        <w:rPr>
          <w:rFonts w:ascii="Times New Roman"/>
          <w:b w:val="false"/>
          <w:i w:val="false"/>
          <w:color w:val="000000"/>
          <w:sz w:val="28"/>
        </w:rPr>
        <w:t xml:space="preserve">
______________________________    Дактило-___________________________ </w:t>
      </w:r>
      <w:r>
        <w:br/>
      </w:r>
      <w:r>
        <w:rPr>
          <w:rFonts w:ascii="Times New Roman"/>
          <w:b w:val="false"/>
          <w:i w:val="false"/>
          <w:color w:val="000000"/>
          <w:sz w:val="28"/>
        </w:rPr>
        <w:t xml:space="preserve">
9. Национальность_____________    </w:t>
      </w:r>
      <w:r>
        <w:br/>
      </w:r>
      <w:r>
        <w:rPr>
          <w:rFonts w:ascii="Times New Roman"/>
          <w:b w:val="false"/>
          <w:i w:val="false"/>
          <w:color w:val="000000"/>
          <w:sz w:val="28"/>
        </w:rPr>
        <w:t xml:space="preserve">
10. Гражданство_______________    Формула ___________________________ </w:t>
      </w:r>
      <w:r>
        <w:br/>
      </w:r>
      <w:r>
        <w:rPr>
          <w:rFonts w:ascii="Times New Roman"/>
          <w:b w:val="false"/>
          <w:i w:val="false"/>
          <w:color w:val="000000"/>
          <w:sz w:val="28"/>
        </w:rPr>
        <w:t xml:space="preserve">
11.Арестован "___" ___________ </w:t>
      </w:r>
      <w:r>
        <w:br/>
      </w:r>
      <w:r>
        <w:rPr>
          <w:rFonts w:ascii="Times New Roman"/>
          <w:b w:val="false"/>
          <w:i w:val="false"/>
          <w:color w:val="000000"/>
          <w:sz w:val="28"/>
        </w:rPr>
        <w:t xml:space="preserve">
200 __г.                          Отпечаток указательного </w:t>
      </w:r>
      <w:r>
        <w:br/>
      </w:r>
      <w:r>
        <w:rPr>
          <w:rFonts w:ascii="Times New Roman"/>
          <w:b w:val="false"/>
          <w:i w:val="false"/>
          <w:color w:val="000000"/>
          <w:sz w:val="28"/>
        </w:rPr>
        <w:t xml:space="preserve">
12.Характер преступления _____    Пальца правой руки </w:t>
      </w:r>
      <w:r>
        <w:br/>
      </w:r>
      <w:r>
        <w:rPr>
          <w:rFonts w:ascii="Times New Roman"/>
          <w:b w:val="false"/>
          <w:i w:val="false"/>
          <w:color w:val="000000"/>
          <w:sz w:val="28"/>
        </w:rPr>
        <w:t xml:space="preserve">
13. ст. УК РК_________________ </w:t>
      </w:r>
      <w:r>
        <w:br/>
      </w:r>
      <w:r>
        <w:rPr>
          <w:rFonts w:ascii="Times New Roman"/>
          <w:b w:val="false"/>
          <w:i w:val="false"/>
          <w:color w:val="000000"/>
          <w:sz w:val="28"/>
        </w:rPr>
        <w:t xml:space="preserve">
Карточка составлена___________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(указать название органа) </w:t>
      </w:r>
      <w:r>
        <w:br/>
      </w:r>
      <w:r>
        <w:rPr>
          <w:rFonts w:ascii="Times New Roman"/>
          <w:b w:val="false"/>
          <w:i w:val="false"/>
          <w:color w:val="000000"/>
          <w:sz w:val="28"/>
        </w:rPr>
        <w:t xml:space="preserve">
"___" ____________ 200__г.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(фамилия составившего карточку)            (оборотная сторона) </w:t>
      </w:r>
    </w:p>
    <w:p>
      <w:pPr>
        <w:spacing w:after="0"/>
        <w:ind w:left="0"/>
        <w:jc w:val="both"/>
      </w:pPr>
      <w:r>
        <w:rPr>
          <w:rFonts w:ascii="Times New Roman"/>
          <w:b w:val="false"/>
          <w:i w:val="false"/>
          <w:color w:val="000000"/>
          <w:sz w:val="28"/>
        </w:rPr>
        <w:t xml:space="preserve">Кем осужден_______________________________________________________________ </w:t>
      </w:r>
      <w:r>
        <w:br/>
      </w:r>
      <w:r>
        <w:rPr>
          <w:rFonts w:ascii="Times New Roman"/>
          <w:b w:val="false"/>
          <w:i w:val="false"/>
          <w:color w:val="000000"/>
          <w:sz w:val="28"/>
        </w:rPr>
        <w:t xml:space="preserve">
Когда_______________________ ст.ст. ______________________________________ </w:t>
      </w:r>
      <w:r>
        <w:br/>
      </w:r>
      <w:r>
        <w:rPr>
          <w:rFonts w:ascii="Times New Roman"/>
          <w:b w:val="false"/>
          <w:i w:val="false"/>
          <w:color w:val="000000"/>
          <w:sz w:val="28"/>
        </w:rPr>
        <w:t xml:space="preserve">
_____________________________УК РК _______________________________________ </w:t>
      </w:r>
      <w:r>
        <w:br/>
      </w:r>
      <w:r>
        <w:rPr>
          <w:rFonts w:ascii="Times New Roman"/>
          <w:b w:val="false"/>
          <w:i w:val="false"/>
          <w:color w:val="000000"/>
          <w:sz w:val="28"/>
        </w:rPr>
        <w:t xml:space="preserve">
Срок__________________________ лет _______________________________________ </w:t>
      </w:r>
      <w:r>
        <w:br/>
      </w:r>
      <w:r>
        <w:rPr>
          <w:rFonts w:ascii="Times New Roman"/>
          <w:b w:val="false"/>
          <w:i w:val="false"/>
          <w:color w:val="000000"/>
          <w:sz w:val="28"/>
        </w:rPr>
        <w:t xml:space="preserve">
                                   (указать полностью дополнительные меры)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Приговор вступил в законную силу _________________________________________ </w:t>
      </w:r>
      <w:r>
        <w:br/>
      </w:r>
      <w:r>
        <w:rPr>
          <w:rFonts w:ascii="Times New Roman"/>
          <w:b w:val="false"/>
          <w:i w:val="false"/>
          <w:color w:val="000000"/>
          <w:sz w:val="28"/>
        </w:rPr>
        <w:t xml:space="preserve">
                                         (Размер 140 х 95мм)       </w:t>
      </w:r>
    </w:p>
    <w:p>
      <w:pPr>
        <w:spacing w:after="0"/>
        <w:ind w:left="0"/>
        <w:jc w:val="both"/>
      </w:pPr>
      <w:r>
        <w:rPr>
          <w:rFonts w:ascii="Times New Roman"/>
          <w:b w:val="false"/>
          <w:i w:val="false"/>
          <w:color w:val="000000"/>
          <w:sz w:val="28"/>
        </w:rPr>
        <w:t xml:space="preserve">                   (лицевая сторона)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6"/>
    <w:p>
      <w:pPr>
        <w:spacing w:after="0"/>
        <w:ind w:left="0"/>
        <w:jc w:val="both"/>
      </w:pPr>
      <w:r>
        <w:rPr>
          <w:rFonts w:ascii="Times New Roman"/>
          <w:b w:val="false"/>
          <w:i w:val="false"/>
          <w:color w:val="000000"/>
          <w:sz w:val="28"/>
        </w:rPr>
        <w:t xml:space="preserve">
 Приложение N 3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Карточка контрольно-сроковой картотеки </w:t>
      </w:r>
    </w:p>
    <w:p>
      <w:pPr>
        <w:spacing w:after="0"/>
        <w:ind w:left="0"/>
        <w:jc w:val="both"/>
      </w:pPr>
      <w:r>
        <w:rPr>
          <w:rFonts w:ascii="Times New Roman"/>
          <w:b w:val="false"/>
          <w:i w:val="false"/>
          <w:color w:val="000000"/>
          <w:sz w:val="28"/>
        </w:rPr>
        <w:t xml:space="preserve">1.Конец срока "__"_____________________200__г. </w:t>
      </w:r>
      <w:r>
        <w:br/>
      </w:r>
      <w:r>
        <w:rPr>
          <w:rFonts w:ascii="Times New Roman"/>
          <w:b w:val="false"/>
          <w:i w:val="false"/>
          <w:color w:val="000000"/>
          <w:sz w:val="28"/>
        </w:rPr>
        <w:t xml:space="preserve">
2.Фамилия ______________________________________ </w:t>
      </w:r>
      <w:r>
        <w:br/>
      </w:r>
      <w:r>
        <w:rPr>
          <w:rFonts w:ascii="Times New Roman"/>
          <w:b w:val="false"/>
          <w:i w:val="false"/>
          <w:color w:val="000000"/>
          <w:sz w:val="28"/>
        </w:rPr>
        <w:t xml:space="preserve">
3.Имя________________ Отчество _________________ </w:t>
      </w:r>
      <w:r>
        <w:br/>
      </w:r>
      <w:r>
        <w:rPr>
          <w:rFonts w:ascii="Times New Roman"/>
          <w:b w:val="false"/>
          <w:i w:val="false"/>
          <w:color w:val="000000"/>
          <w:sz w:val="28"/>
        </w:rPr>
        <w:t xml:space="preserve">
4.Личное дело N_________________________________ </w:t>
      </w:r>
    </w:p>
    <w:p>
      <w:pPr>
        <w:spacing w:after="0"/>
        <w:ind w:left="0"/>
        <w:jc w:val="both"/>
      </w:pPr>
      <w:r>
        <w:rPr>
          <w:rFonts w:ascii="Times New Roman"/>
          <w:b w:val="false"/>
          <w:i w:val="false"/>
          <w:color w:val="000000"/>
          <w:sz w:val="28"/>
        </w:rPr>
        <w:t xml:space="preserve">                   Карточку </w:t>
      </w:r>
      <w:r>
        <w:br/>
      </w:r>
      <w:r>
        <w:rPr>
          <w:rFonts w:ascii="Times New Roman"/>
          <w:b w:val="false"/>
          <w:i w:val="false"/>
          <w:color w:val="000000"/>
          <w:sz w:val="28"/>
        </w:rPr>
        <w:t xml:space="preserve">
составил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(должность, фамилия, подпись)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(Размер 140х95мм) </w:t>
      </w:r>
    </w:p>
    <w:bookmarkStart w:name="z23" w:id="27"/>
    <w:p>
      <w:pPr>
        <w:spacing w:after="0"/>
        <w:ind w:left="0"/>
        <w:jc w:val="both"/>
      </w:pPr>
      <w:r>
        <w:rPr>
          <w:rFonts w:ascii="Times New Roman"/>
          <w:b w:val="false"/>
          <w:i w:val="false"/>
          <w:color w:val="000000"/>
          <w:sz w:val="28"/>
        </w:rPr>
        <w:t xml:space="preserve">
  Приложение N 4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СПРАВОЧНАЯ КАРТОЧКА N  ___________________ </w:t>
      </w:r>
    </w:p>
    <w:p>
      <w:pPr>
        <w:spacing w:after="0"/>
        <w:ind w:left="0"/>
        <w:jc w:val="both"/>
      </w:pPr>
      <w:r>
        <w:rPr>
          <w:rFonts w:ascii="Times New Roman"/>
          <w:b w:val="false"/>
          <w:i w:val="false"/>
          <w:color w:val="000000"/>
          <w:sz w:val="28"/>
        </w:rPr>
        <w:t xml:space="preserve">1. Фамилия  _________________________ </w:t>
      </w:r>
      <w:r>
        <w:br/>
      </w:r>
      <w:r>
        <w:rPr>
          <w:rFonts w:ascii="Times New Roman"/>
          <w:b w:val="false"/>
          <w:i w:val="false"/>
          <w:color w:val="000000"/>
          <w:sz w:val="28"/>
        </w:rPr>
        <w:t xml:space="preserve">
2. Имя, Отчество ____________________ </w:t>
      </w:r>
      <w:r>
        <w:br/>
      </w:r>
      <w:r>
        <w:rPr>
          <w:rFonts w:ascii="Times New Roman"/>
          <w:b w:val="false"/>
          <w:i w:val="false"/>
          <w:color w:val="000000"/>
          <w:sz w:val="28"/>
        </w:rPr>
        <w:t xml:space="preserve">
3. Год ______________________________ </w:t>
      </w:r>
      <w:r>
        <w:br/>
      </w:r>
      <w:r>
        <w:rPr>
          <w:rFonts w:ascii="Times New Roman"/>
          <w:b w:val="false"/>
          <w:i w:val="false"/>
          <w:color w:val="000000"/>
          <w:sz w:val="28"/>
        </w:rPr>
        <w:t xml:space="preserve">
4. Помещен в камеру__________________ </w:t>
      </w:r>
      <w:r>
        <w:br/>
      </w:r>
      <w:r>
        <w:rPr>
          <w:rFonts w:ascii="Times New Roman"/>
          <w:b w:val="false"/>
          <w:i w:val="false"/>
          <w:color w:val="000000"/>
          <w:sz w:val="28"/>
        </w:rPr>
        <w:t xml:space="preserve">
   Корпус N _________________________ 200__г. __________________________ </w:t>
      </w:r>
    </w:p>
    <w:p>
      <w:pPr>
        <w:spacing w:after="0"/>
        <w:ind w:left="0"/>
        <w:jc w:val="both"/>
      </w:pPr>
      <w:r>
        <w:rPr>
          <w:rFonts w:ascii="Times New Roman"/>
          <w:b w:val="false"/>
          <w:i w:val="false"/>
          <w:color w:val="000000"/>
          <w:sz w:val="28"/>
        </w:rPr>
        <w:t xml:space="preserve">   Дежурный помощник начальника СИЗО  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ОТМЕТКИ О ПЕРЕМЕЩЕНИИ И ВЫБЫТИИ </w:t>
      </w:r>
    </w:p>
    <w:p>
      <w:pPr>
        <w:spacing w:after="0"/>
        <w:ind w:left="0"/>
        <w:jc w:val="both"/>
      </w:pPr>
      <w:r>
        <w:rPr>
          <w:rFonts w:ascii="Times New Roman"/>
          <w:b w:val="false"/>
          <w:i w:val="false"/>
          <w:color w:val="000000"/>
          <w:sz w:val="28"/>
        </w:rPr>
        <w:t xml:space="preserve">      а) Перемещение в СИЗО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w:t>
      </w:r>
      <w:r>
        <w:br/>
      </w:r>
      <w:r>
        <w:rPr>
          <w:rFonts w:ascii="Times New Roman"/>
          <w:b w:val="false"/>
          <w:i w:val="false"/>
          <w:color w:val="000000"/>
          <w:sz w:val="28"/>
        </w:rPr>
        <w:t xml:space="preserve">
 N камеры </w:t>
      </w:r>
      <w:r>
        <w:br/>
      </w:r>
      <w:r>
        <w:rPr>
          <w:rFonts w:ascii="Times New Roman"/>
          <w:b w:val="false"/>
          <w:i w:val="false"/>
          <w:color w:val="000000"/>
          <w:sz w:val="28"/>
        </w:rPr>
        <w:t xml:space="preserve">
 N корпуса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 Выбытие </w:t>
      </w:r>
      <w:r>
        <w:br/>
      </w:r>
      <w:r>
        <w:rPr>
          <w:rFonts w:ascii="Times New Roman"/>
          <w:b w:val="false"/>
          <w:i w:val="false"/>
          <w:color w:val="000000"/>
          <w:sz w:val="28"/>
        </w:rPr>
        <w:t xml:space="preserve">
 выбыл из СИЗО в _______________ "___" _____________200__г. </w:t>
      </w:r>
      <w:r>
        <w:br/>
      </w:r>
      <w:r>
        <w:rPr>
          <w:rFonts w:ascii="Times New Roman"/>
          <w:b w:val="false"/>
          <w:i w:val="false"/>
          <w:color w:val="000000"/>
          <w:sz w:val="28"/>
        </w:rPr>
        <w:t xml:space="preserve">
 Сотрудник приемной СИЗО </w:t>
      </w:r>
    </w:p>
    <w:p>
      <w:pPr>
        <w:spacing w:after="0"/>
        <w:ind w:left="0"/>
        <w:jc w:val="both"/>
      </w:pPr>
      <w:r>
        <w:rPr>
          <w:rFonts w:ascii="Times New Roman"/>
          <w:b w:val="false"/>
          <w:i w:val="false"/>
          <w:color w:val="000000"/>
          <w:sz w:val="28"/>
        </w:rPr>
        <w:t xml:space="preserve">                  ОТМЕТКИ О ПЕРЕДАЧАХ И СВИДАНИЯХ </w:t>
      </w:r>
    </w:p>
    <w:p>
      <w:pPr>
        <w:spacing w:after="0"/>
        <w:ind w:left="0"/>
        <w:jc w:val="both"/>
      </w:pPr>
      <w:r>
        <w:rPr>
          <w:rFonts w:ascii="Times New Roman"/>
          <w:b w:val="false"/>
          <w:i w:val="false"/>
          <w:color w:val="000000"/>
          <w:sz w:val="28"/>
        </w:rPr>
        <w:t xml:space="preserve">                       1.Передачи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w:t>
      </w:r>
      <w:r>
        <w:br/>
      </w:r>
      <w:r>
        <w:rPr>
          <w:rFonts w:ascii="Times New Roman"/>
          <w:b w:val="false"/>
          <w:i w:val="false"/>
          <w:color w:val="000000"/>
          <w:sz w:val="28"/>
        </w:rPr>
        <w:t xml:space="preserve">
Дата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2.Свидания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w:t>
      </w:r>
      <w:r>
        <w:br/>
      </w:r>
      <w:r>
        <w:rPr>
          <w:rFonts w:ascii="Times New Roman"/>
          <w:b w:val="false"/>
          <w:i w:val="false"/>
          <w:color w:val="000000"/>
          <w:sz w:val="28"/>
        </w:rPr>
        <w:t xml:space="preserve">
Дата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Меры поощрения                                  Меры взыскания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ЛИНИЯ СГИБА </w:t>
      </w:r>
    </w:p>
    <w:bookmarkStart w:name="z24" w:id="28"/>
    <w:p>
      <w:pPr>
        <w:spacing w:after="0"/>
        <w:ind w:left="0"/>
        <w:jc w:val="both"/>
      </w:pPr>
      <w:r>
        <w:rPr>
          <w:rFonts w:ascii="Times New Roman"/>
          <w:b w:val="false"/>
          <w:i w:val="false"/>
          <w:color w:val="000000"/>
          <w:sz w:val="28"/>
        </w:rPr>
        <w:t xml:space="preserve">
  Приложение N 5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28"/>
    <w:p>
      <w:pPr>
        <w:spacing w:after="0"/>
        <w:ind w:left="0"/>
        <w:jc w:val="both"/>
      </w:pPr>
      <w:r>
        <w:rPr>
          <w:rFonts w:ascii="Times New Roman"/>
          <w:b w:val="false"/>
          <w:i w:val="false"/>
          <w:color w:val="000000"/>
          <w:sz w:val="28"/>
        </w:rPr>
        <w:t xml:space="preserve">КАМЕРНАЯ КАРТОЧКА N_________________________ </w:t>
      </w:r>
      <w:r>
        <w:br/>
      </w:r>
      <w:r>
        <w:rPr>
          <w:rFonts w:ascii="Times New Roman"/>
          <w:b w:val="false"/>
          <w:i w:val="false"/>
          <w:color w:val="000000"/>
          <w:sz w:val="28"/>
        </w:rPr>
        <w:t xml:space="preserve">
Личное дело N__________________________ Отбывал ли Ранее наказание в </w:t>
      </w:r>
      <w:r>
        <w:br/>
      </w:r>
      <w:r>
        <w:rPr>
          <w:rFonts w:ascii="Times New Roman"/>
          <w:b w:val="false"/>
          <w:i w:val="false"/>
          <w:color w:val="000000"/>
          <w:sz w:val="28"/>
        </w:rPr>
        <w:t xml:space="preserve">
Список изоляции N ______________________местах  лишения свободы (да, нет) </w:t>
      </w:r>
      <w:r>
        <w:br/>
      </w:r>
      <w:r>
        <w:rPr>
          <w:rFonts w:ascii="Times New Roman"/>
          <w:b w:val="false"/>
          <w:i w:val="false"/>
          <w:color w:val="000000"/>
          <w:sz w:val="28"/>
        </w:rPr>
        <w:t xml:space="preserve">
  </w:t>
      </w:r>
      <w:r>
        <w:br/>
      </w:r>
      <w:r>
        <w:rPr>
          <w:rFonts w:ascii="Times New Roman"/>
          <w:b w:val="false"/>
          <w:i w:val="false"/>
          <w:color w:val="000000"/>
          <w:sz w:val="28"/>
        </w:rPr>
        <w:t xml:space="preserve">
1.Фамилия____________________________________________________ </w:t>
      </w:r>
      <w:r>
        <w:br/>
      </w:r>
      <w:r>
        <w:rPr>
          <w:rFonts w:ascii="Times New Roman"/>
          <w:b w:val="false"/>
          <w:i w:val="false"/>
          <w:color w:val="000000"/>
          <w:sz w:val="28"/>
        </w:rPr>
        <w:t xml:space="preserve">
2.Имя, отчество______________________________________________ </w:t>
      </w:r>
      <w:r>
        <w:br/>
      </w:r>
      <w:r>
        <w:rPr>
          <w:rFonts w:ascii="Times New Roman"/>
          <w:b w:val="false"/>
          <w:i w:val="false"/>
          <w:color w:val="000000"/>
          <w:sz w:val="28"/>
        </w:rPr>
        <w:t xml:space="preserve">
3.Год рождения_______________________________________________ </w:t>
      </w:r>
      <w:r>
        <w:br/>
      </w:r>
      <w:r>
        <w:rPr>
          <w:rFonts w:ascii="Times New Roman"/>
          <w:b w:val="false"/>
          <w:i w:val="false"/>
          <w:color w:val="000000"/>
          <w:sz w:val="28"/>
        </w:rPr>
        <w:t xml:space="preserve">
4.Привлекается по ст. ____________________________УК РК </w:t>
      </w:r>
      <w:r>
        <w:br/>
      </w:r>
      <w:r>
        <w:rPr>
          <w:rFonts w:ascii="Times New Roman"/>
          <w:b w:val="false"/>
          <w:i w:val="false"/>
          <w:color w:val="000000"/>
          <w:sz w:val="28"/>
        </w:rPr>
        <w:t xml:space="preserve">
5.ранее судим _______ раз по ст.ст.__________________________ </w:t>
      </w:r>
      <w:r>
        <w:br/>
      </w:r>
      <w:r>
        <w:rPr>
          <w:rFonts w:ascii="Times New Roman"/>
          <w:b w:val="false"/>
          <w:i w:val="false"/>
          <w:color w:val="000000"/>
          <w:sz w:val="28"/>
        </w:rPr>
        <w:t xml:space="preserve">
6. Дата прибытия в СИЗО </w:t>
      </w:r>
      <w:r>
        <w:br/>
      </w:r>
      <w:r>
        <w:rPr>
          <w:rFonts w:ascii="Times New Roman"/>
          <w:b w:val="false"/>
          <w:i w:val="false"/>
          <w:color w:val="000000"/>
          <w:sz w:val="28"/>
        </w:rPr>
        <w:t xml:space="preserve">
7. Осужден "__" ______________200__г.          _______________________ </w:t>
      </w:r>
      <w:r>
        <w:br/>
      </w:r>
      <w:r>
        <w:rPr>
          <w:rFonts w:ascii="Times New Roman"/>
          <w:b w:val="false"/>
          <w:i w:val="false"/>
          <w:color w:val="000000"/>
          <w:sz w:val="28"/>
        </w:rPr>
        <w:t xml:space="preserve">
8. Вид колонии, определенный судом ___________ | N     | Дата |Подпись   </w:t>
      </w:r>
      <w:r>
        <w:br/>
      </w:r>
      <w:r>
        <w:rPr>
          <w:rFonts w:ascii="Times New Roman"/>
          <w:b w:val="false"/>
          <w:i w:val="false"/>
          <w:color w:val="000000"/>
          <w:sz w:val="28"/>
        </w:rPr>
        <w:t xml:space="preserve">
9. Личный обыск при приеме                     |камеры |      |лица, </w:t>
      </w:r>
      <w:r>
        <w:br/>
      </w:r>
      <w:r>
        <w:rPr>
          <w:rFonts w:ascii="Times New Roman"/>
          <w:b w:val="false"/>
          <w:i w:val="false"/>
          <w:color w:val="000000"/>
          <w:sz w:val="28"/>
        </w:rPr>
        <w:t xml:space="preserve">
   производил _________________________________|       |      |давшего  </w:t>
      </w:r>
      <w:r>
        <w:br/>
      </w:r>
      <w:r>
        <w:rPr>
          <w:rFonts w:ascii="Times New Roman"/>
          <w:b w:val="false"/>
          <w:i w:val="false"/>
          <w:color w:val="000000"/>
          <w:sz w:val="28"/>
        </w:rPr>
        <w:t xml:space="preserve">
             (фамилия и инициалы сотрудника,   |       |      |указание </w:t>
      </w:r>
      <w:r>
        <w:br/>
      </w:r>
      <w:r>
        <w:rPr>
          <w:rFonts w:ascii="Times New Roman"/>
          <w:b w:val="false"/>
          <w:i w:val="false"/>
          <w:color w:val="000000"/>
          <w:sz w:val="28"/>
        </w:rPr>
        <w:t xml:space="preserve">
             производившего обыск) подпись_____|       |      |о перемещ.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Поместить в камеру N______ (подпись лица, давшего указание) _________ </w:t>
      </w:r>
      <w:r>
        <w:br/>
      </w:r>
      <w:r>
        <w:rPr>
          <w:rFonts w:ascii="Times New Roman"/>
          <w:b w:val="false"/>
          <w:i w:val="false"/>
          <w:color w:val="000000"/>
          <w:sz w:val="28"/>
        </w:rPr>
        <w:t xml:space="preserve">
На полученные на хранение вещи (ценности) составлен акт N ___________ </w:t>
      </w:r>
      <w:r>
        <w:br/>
      </w:r>
      <w:r>
        <w:rPr>
          <w:rFonts w:ascii="Times New Roman"/>
          <w:b w:val="false"/>
          <w:i w:val="false"/>
          <w:color w:val="000000"/>
          <w:sz w:val="28"/>
        </w:rPr>
        <w:t xml:space="preserve">
Выписаны квитанции   ________________________________________________ </w:t>
      </w:r>
      <w:r>
        <w:br/>
      </w:r>
      <w:r>
        <w:rPr>
          <w:rFonts w:ascii="Times New Roman"/>
          <w:b w:val="false"/>
          <w:i w:val="false"/>
          <w:color w:val="000000"/>
          <w:sz w:val="28"/>
        </w:rPr>
        <w:t xml:space="preserve">
Когда и куда выбыл___________________________________________________ </w:t>
      </w:r>
      <w:r>
        <w:br/>
      </w:r>
      <w:r>
        <w:rPr>
          <w:rFonts w:ascii="Times New Roman"/>
          <w:b w:val="false"/>
          <w:i w:val="false"/>
          <w:color w:val="000000"/>
          <w:sz w:val="28"/>
        </w:rPr>
        <w:t xml:space="preserve">
                              (оборотная сторона) </w:t>
      </w:r>
    </w:p>
    <w:p>
      <w:pPr>
        <w:spacing w:after="0"/>
        <w:ind w:left="0"/>
        <w:jc w:val="both"/>
      </w:pPr>
      <w:r>
        <w:rPr>
          <w:rFonts w:ascii="Times New Roman"/>
          <w:b w:val="false"/>
          <w:i w:val="false"/>
          <w:color w:val="000000"/>
          <w:sz w:val="28"/>
        </w:rPr>
        <w:t xml:space="preserve">      Перечень собственных вещей, имевшихся у осужденного (арестованного), при поступлении, а также полученных в передачах, посылках и разрешенных к хранению в камере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NN | Наименование и краткая   | Количество |Подпись лица,подозреваемого, </w:t>
      </w:r>
      <w:r>
        <w:br/>
      </w:r>
      <w:r>
        <w:rPr>
          <w:rFonts w:ascii="Times New Roman"/>
          <w:b w:val="false"/>
          <w:i w:val="false"/>
          <w:color w:val="000000"/>
          <w:sz w:val="28"/>
        </w:rPr>
        <w:t xml:space="preserve">
 п/п| Характеристика (описание)|            |обвиняемого, и осужд-го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Линия сгиба          </w:t>
      </w:r>
    </w:p>
    <w:p>
      <w:pPr>
        <w:spacing w:after="0"/>
        <w:ind w:left="0"/>
        <w:jc w:val="both"/>
      </w:pPr>
      <w:r>
        <w:rPr>
          <w:rFonts w:ascii="Times New Roman"/>
          <w:b w:val="false"/>
          <w:i w:val="false"/>
          <w:color w:val="000000"/>
          <w:sz w:val="28"/>
        </w:rPr>
        <w:t xml:space="preserve">                Перечень вещей, принадлежащих СИЗО, </w:t>
      </w:r>
      <w:r>
        <w:br/>
      </w:r>
      <w:r>
        <w:rPr>
          <w:rFonts w:ascii="Times New Roman"/>
          <w:b w:val="false"/>
          <w:i w:val="false"/>
          <w:color w:val="000000"/>
          <w:sz w:val="28"/>
        </w:rPr>
        <w:t xml:space="preserve">
              выданных в пользование осужденному (арестованному)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|Количество| Дата  |Подпись          | Подпись </w:t>
      </w:r>
      <w:r>
        <w:br/>
      </w:r>
      <w:r>
        <w:rPr>
          <w:rFonts w:ascii="Times New Roman"/>
          <w:b w:val="false"/>
          <w:i w:val="false"/>
          <w:color w:val="000000"/>
          <w:sz w:val="28"/>
        </w:rPr>
        <w:t xml:space="preserve">
п/п|              |          | выдачи|осужденного      | старшего </w:t>
      </w:r>
      <w:r>
        <w:br/>
      </w:r>
      <w:r>
        <w:rPr>
          <w:rFonts w:ascii="Times New Roman"/>
          <w:b w:val="false"/>
          <w:i w:val="false"/>
          <w:color w:val="000000"/>
          <w:sz w:val="28"/>
        </w:rPr>
        <w:t xml:space="preserve">
   |              |          |       |или арестованного| по корпусу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bookmarkStart w:name="z25" w:id="29"/>
    <w:p>
      <w:pPr>
        <w:spacing w:after="0"/>
        <w:ind w:left="0"/>
        <w:jc w:val="both"/>
      </w:pPr>
      <w:r>
        <w:rPr>
          <w:rFonts w:ascii="Times New Roman"/>
          <w:b w:val="false"/>
          <w:i w:val="false"/>
          <w:color w:val="000000"/>
          <w:sz w:val="28"/>
        </w:rPr>
        <w:t xml:space="preserve">
  Приложение N 6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СУТОЧНАЯ ВЕДОМОСТЬ </w:t>
      </w:r>
      <w:r>
        <w:br/>
      </w:r>
      <w:r>
        <w:rPr>
          <w:rFonts w:ascii="Times New Roman"/>
          <w:b w:val="false"/>
          <w:i w:val="false"/>
          <w:color w:val="000000"/>
          <w:sz w:val="28"/>
        </w:rPr>
        <w:t>
</w:t>
      </w:r>
      <w:r>
        <w:rPr>
          <w:rFonts w:ascii="Times New Roman"/>
          <w:b/>
          <w:i w:val="false"/>
          <w:color w:val="000000"/>
          <w:sz w:val="28"/>
        </w:rPr>
        <w:t xml:space="preserve">          учета лиц, доставленных в СИЗО  за время с восьми </w:t>
      </w:r>
      <w:r>
        <w:br/>
      </w:r>
      <w:r>
        <w:rPr>
          <w:rFonts w:ascii="Times New Roman"/>
          <w:b w:val="false"/>
          <w:i w:val="false"/>
          <w:color w:val="000000"/>
          <w:sz w:val="28"/>
        </w:rPr>
        <w:t>
</w:t>
      </w:r>
      <w:r>
        <w:rPr>
          <w:rFonts w:ascii="Times New Roman"/>
          <w:b/>
          <w:i w:val="false"/>
          <w:color w:val="000000"/>
          <w:sz w:val="28"/>
        </w:rPr>
        <w:t xml:space="preserve">                    часов утра "___" _______ 200__г.,  </w:t>
      </w:r>
      <w:r>
        <w:br/>
      </w:r>
      <w:r>
        <w:rPr>
          <w:rFonts w:ascii="Times New Roman"/>
          <w:b w:val="false"/>
          <w:i w:val="false"/>
          <w:color w:val="000000"/>
          <w:sz w:val="28"/>
        </w:rPr>
        <w:t>
</w:t>
      </w:r>
      <w:r>
        <w:rPr>
          <w:rFonts w:ascii="Times New Roman"/>
          <w:b/>
          <w:i w:val="false"/>
          <w:color w:val="000000"/>
          <w:sz w:val="28"/>
        </w:rPr>
        <w:t xml:space="preserve">                до восьми часов утра "__" _____200__г.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Фамилия, имя,|   | Откуда доставлен |Когда доставлен|   |Расписка в  </w:t>
      </w:r>
      <w:r>
        <w:br/>
      </w:r>
      <w:r>
        <w:rPr>
          <w:rFonts w:ascii="Times New Roman"/>
          <w:b w:val="false"/>
          <w:i w:val="false"/>
          <w:color w:val="000000"/>
          <w:sz w:val="28"/>
        </w:rPr>
        <w:t xml:space="preserve">
п/п| отчество     |   |(указать          |---------------|   |получении </w:t>
      </w:r>
      <w:r>
        <w:br/>
      </w:r>
      <w:r>
        <w:rPr>
          <w:rFonts w:ascii="Times New Roman"/>
          <w:b w:val="false"/>
          <w:i w:val="false"/>
          <w:color w:val="000000"/>
          <w:sz w:val="28"/>
        </w:rPr>
        <w:t xml:space="preserve">
   | (полностью)  |   | полностью)       |    |    |     |   |документа </w:t>
      </w:r>
      <w:r>
        <w:br/>
      </w:r>
      <w:r>
        <w:rPr>
          <w:rFonts w:ascii="Times New Roman"/>
          <w:b w:val="false"/>
          <w:i w:val="false"/>
          <w:color w:val="000000"/>
          <w:sz w:val="28"/>
        </w:rPr>
        <w:t xml:space="preserve">
   |              |   |                  |    |    |     |   |Отделом </w:t>
      </w:r>
      <w:r>
        <w:br/>
      </w:r>
      <w:r>
        <w:rPr>
          <w:rFonts w:ascii="Times New Roman"/>
          <w:b w:val="false"/>
          <w:i w:val="false"/>
          <w:color w:val="000000"/>
          <w:sz w:val="28"/>
        </w:rPr>
        <w:t xml:space="preserve">
   |              |   |                  |    |    |     |   |спецучета </w:t>
      </w:r>
      <w:r>
        <w:br/>
      </w:r>
      <w:r>
        <w:rPr>
          <w:rFonts w:ascii="Times New Roman"/>
          <w:b w:val="false"/>
          <w:i w:val="false"/>
          <w:color w:val="000000"/>
          <w:sz w:val="28"/>
        </w:rPr>
        <w:t xml:space="preserve">
   |              |   |                  |    |    |     |   |СИЗО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Дежурный помощник начальника СИЗО            _____________________________ </w:t>
      </w:r>
    </w:p>
    <w:p>
      <w:pPr>
        <w:spacing w:after="0"/>
        <w:ind w:left="0"/>
        <w:jc w:val="both"/>
      </w:pPr>
      <w:r>
        <w:rPr>
          <w:rFonts w:ascii="Times New Roman"/>
          <w:b w:val="false"/>
          <w:i w:val="false"/>
          <w:color w:val="000000"/>
          <w:sz w:val="28"/>
        </w:rPr>
        <w:t xml:space="preserve">  (подпись) </w:t>
      </w:r>
      <w:r>
        <w:br/>
      </w:r>
      <w:r>
        <w:rPr>
          <w:rFonts w:ascii="Times New Roman"/>
          <w:b w:val="false"/>
          <w:i w:val="false"/>
          <w:color w:val="000000"/>
          <w:sz w:val="28"/>
        </w:rPr>
        <w:t xml:space="preserve">
"___" _______________200__г. </w:t>
      </w:r>
    </w:p>
    <w:bookmarkStart w:name="z26" w:id="30"/>
    <w:p>
      <w:pPr>
        <w:spacing w:after="0"/>
        <w:ind w:left="0"/>
        <w:jc w:val="both"/>
      </w:pPr>
      <w:r>
        <w:rPr>
          <w:rFonts w:ascii="Times New Roman"/>
          <w:b w:val="false"/>
          <w:i w:val="false"/>
          <w:color w:val="000000"/>
          <w:sz w:val="28"/>
        </w:rPr>
        <w:t xml:space="preserve">
 Приложение N 7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СУТОЧНАЯ ВЕДОМОСТЬ </w:t>
      </w:r>
      <w:r>
        <w:br/>
      </w:r>
      <w:r>
        <w:rPr>
          <w:rFonts w:ascii="Times New Roman"/>
          <w:b w:val="false"/>
          <w:i w:val="false"/>
          <w:color w:val="000000"/>
          <w:sz w:val="28"/>
        </w:rPr>
        <w:t>
</w:t>
      </w:r>
      <w:r>
        <w:rPr>
          <w:rFonts w:ascii="Times New Roman"/>
          <w:b/>
          <w:i w:val="false"/>
          <w:color w:val="000000"/>
          <w:sz w:val="28"/>
        </w:rPr>
        <w:t xml:space="preserve">          учета лиц, доставленных в СИЗО  за время с восьми </w:t>
      </w:r>
      <w:r>
        <w:br/>
      </w:r>
      <w:r>
        <w:rPr>
          <w:rFonts w:ascii="Times New Roman"/>
          <w:b w:val="false"/>
          <w:i w:val="false"/>
          <w:color w:val="000000"/>
          <w:sz w:val="28"/>
        </w:rPr>
        <w:t>
</w:t>
      </w:r>
      <w:r>
        <w:rPr>
          <w:rFonts w:ascii="Times New Roman"/>
          <w:b/>
          <w:i w:val="false"/>
          <w:color w:val="000000"/>
          <w:sz w:val="28"/>
        </w:rPr>
        <w:t xml:space="preserve">                   часов утра "___" ______ 200__г.,  </w:t>
      </w:r>
      <w:r>
        <w:br/>
      </w:r>
      <w:r>
        <w:rPr>
          <w:rFonts w:ascii="Times New Roman"/>
          <w:b w:val="false"/>
          <w:i w:val="false"/>
          <w:color w:val="000000"/>
          <w:sz w:val="28"/>
        </w:rPr>
        <w:t>
</w:t>
      </w:r>
      <w:r>
        <w:rPr>
          <w:rFonts w:ascii="Times New Roman"/>
          <w:b/>
          <w:i w:val="false"/>
          <w:color w:val="000000"/>
          <w:sz w:val="28"/>
        </w:rPr>
        <w:t xml:space="preserve">              до восьми часов утра "__" ______200__г.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NN|Фамилия,|Куда убыл   |Фамилия     |Время  |Расписка|Когда   |Расписка </w:t>
      </w:r>
      <w:r>
        <w:br/>
      </w:r>
      <w:r>
        <w:rPr>
          <w:rFonts w:ascii="Times New Roman"/>
          <w:b w:val="false"/>
          <w:i w:val="false"/>
          <w:color w:val="000000"/>
          <w:sz w:val="28"/>
        </w:rPr>
        <w:t xml:space="preserve">
п/п|имя,    |указать     |начальника  |убытия |началь- |возвра- |отдела </w:t>
      </w:r>
      <w:r>
        <w:br/>
      </w:r>
      <w:r>
        <w:rPr>
          <w:rFonts w:ascii="Times New Roman"/>
          <w:b w:val="false"/>
          <w:i w:val="false"/>
          <w:color w:val="000000"/>
          <w:sz w:val="28"/>
        </w:rPr>
        <w:t xml:space="preserve">
   |отчество|наименование|конвоя,     |(дата, |ника    |щен в   |спецучета </w:t>
      </w:r>
      <w:r>
        <w:br/>
      </w:r>
      <w:r>
        <w:rPr>
          <w:rFonts w:ascii="Times New Roman"/>
          <w:b w:val="false"/>
          <w:i w:val="false"/>
          <w:color w:val="000000"/>
          <w:sz w:val="28"/>
        </w:rPr>
        <w:t xml:space="preserve">
   |(пол-   |суда и т.д. |наименование|часы,  |конвоя в|СИЗО,   |в приеме </w:t>
      </w:r>
      <w:r>
        <w:br/>
      </w:r>
      <w:r>
        <w:rPr>
          <w:rFonts w:ascii="Times New Roman"/>
          <w:b w:val="false"/>
          <w:i w:val="false"/>
          <w:color w:val="000000"/>
          <w:sz w:val="28"/>
        </w:rPr>
        <w:t xml:space="preserve">
   |ностью) |            |части и     |минуты)|приеме  |N       |личного </w:t>
      </w:r>
      <w:r>
        <w:br/>
      </w:r>
      <w:r>
        <w:rPr>
          <w:rFonts w:ascii="Times New Roman"/>
          <w:b w:val="false"/>
          <w:i w:val="false"/>
          <w:color w:val="000000"/>
          <w:sz w:val="28"/>
        </w:rPr>
        <w:t xml:space="preserve">
   |        |            |предписания |       |осужден-|камеры  |дела </w:t>
      </w:r>
      <w:r>
        <w:br/>
      </w:r>
      <w:r>
        <w:rPr>
          <w:rFonts w:ascii="Times New Roman"/>
          <w:b w:val="false"/>
          <w:i w:val="false"/>
          <w:color w:val="000000"/>
          <w:sz w:val="28"/>
        </w:rPr>
        <w:t xml:space="preserve">
   |        |            |            |       |ного    |куда    |(доку- </w:t>
      </w:r>
      <w:r>
        <w:br/>
      </w:r>
      <w:r>
        <w:rPr>
          <w:rFonts w:ascii="Times New Roman"/>
          <w:b w:val="false"/>
          <w:i w:val="false"/>
          <w:color w:val="000000"/>
          <w:sz w:val="28"/>
        </w:rPr>
        <w:t xml:space="preserve">
   |        |            |            |       |(аресто-|помещен |мента) </w:t>
      </w:r>
      <w:r>
        <w:br/>
      </w:r>
      <w:r>
        <w:rPr>
          <w:rFonts w:ascii="Times New Roman"/>
          <w:b w:val="false"/>
          <w:i w:val="false"/>
          <w:color w:val="000000"/>
          <w:sz w:val="28"/>
        </w:rPr>
        <w:t xml:space="preserve">
   |        |            |            |       |ванного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Дежурный помощник начальника СИЗО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(подпись)          "__" __________________200__г. </w:t>
      </w:r>
    </w:p>
    <w:bookmarkStart w:name="z27" w:id="31"/>
    <w:p>
      <w:pPr>
        <w:spacing w:after="0"/>
        <w:ind w:left="0"/>
        <w:jc w:val="both"/>
      </w:pPr>
      <w:r>
        <w:rPr>
          <w:rFonts w:ascii="Times New Roman"/>
          <w:b w:val="false"/>
          <w:i w:val="false"/>
          <w:color w:val="000000"/>
          <w:sz w:val="28"/>
        </w:rPr>
        <w:t xml:space="preserve">
 Приложение N 8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КНИГА </w:t>
      </w:r>
      <w:r>
        <w:br/>
      </w:r>
      <w:r>
        <w:rPr>
          <w:rFonts w:ascii="Times New Roman"/>
          <w:b w:val="false"/>
          <w:i w:val="false"/>
          <w:color w:val="000000"/>
          <w:sz w:val="28"/>
        </w:rPr>
        <w:t>
</w:t>
      </w:r>
      <w:r>
        <w:rPr>
          <w:rFonts w:ascii="Times New Roman"/>
          <w:b/>
          <w:i w:val="false"/>
          <w:color w:val="000000"/>
          <w:sz w:val="28"/>
        </w:rPr>
        <w:t xml:space="preserve">               количественной проверки лиц, содержащихся </w:t>
      </w:r>
      <w:r>
        <w:br/>
      </w:r>
      <w:r>
        <w:rPr>
          <w:rFonts w:ascii="Times New Roman"/>
          <w:b w:val="false"/>
          <w:i w:val="false"/>
          <w:color w:val="000000"/>
          <w:sz w:val="28"/>
        </w:rPr>
        <w:t>
</w:t>
      </w:r>
      <w:r>
        <w:rPr>
          <w:rFonts w:ascii="Times New Roman"/>
          <w:b/>
          <w:i w:val="false"/>
          <w:color w:val="000000"/>
          <w:sz w:val="28"/>
        </w:rPr>
        <w:t xml:space="preserve">                в СИЗО на "___" час "___" _______200__г.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Номер камеры и наличие |   |  1  |  2  | 3 | 4 |  5  |  6 |  7 | 8 |  9 </w:t>
      </w:r>
      <w:r>
        <w:br/>
      </w:r>
      <w:r>
        <w:rPr>
          <w:rFonts w:ascii="Times New Roman"/>
          <w:b w:val="false"/>
          <w:i w:val="false"/>
          <w:color w:val="000000"/>
          <w:sz w:val="28"/>
        </w:rPr>
        <w:t xml:space="preserve">
в них человека)        |   |     |     |   |   |     |    |    |   |    </w:t>
      </w:r>
      <w:r>
        <w:br/>
      </w:r>
      <w:r>
        <w:rPr>
          <w:rFonts w:ascii="Times New Roman"/>
          <w:b w:val="false"/>
          <w:i w:val="false"/>
          <w:color w:val="000000"/>
          <w:sz w:val="28"/>
        </w:rPr>
        <w:t xml:space="preserve">
а)числителем-N камеры, | А |  12 | 10  | 9 | 4 | 44  |  3 | 53 | 7 | 14 </w:t>
      </w:r>
      <w:r>
        <w:br/>
      </w:r>
      <w:r>
        <w:rPr>
          <w:rFonts w:ascii="Times New Roman"/>
          <w:b w:val="false"/>
          <w:i w:val="false"/>
          <w:color w:val="000000"/>
          <w:sz w:val="28"/>
        </w:rPr>
        <w:t xml:space="preserve">
                       --------------------------------------------------- </w:t>
      </w:r>
      <w:r>
        <w:br/>
      </w:r>
      <w:r>
        <w:rPr>
          <w:rFonts w:ascii="Times New Roman"/>
          <w:b w:val="false"/>
          <w:i w:val="false"/>
          <w:color w:val="000000"/>
          <w:sz w:val="28"/>
        </w:rPr>
        <w:t xml:space="preserve">
знаменателем - лимит   | Б |  7  |  4  | 5 | 3 |  2  |  3 | 4  | 7 | 8 </w:t>
      </w:r>
      <w:r>
        <w:br/>
      </w:r>
      <w:r>
        <w:rPr>
          <w:rFonts w:ascii="Times New Roman"/>
          <w:b w:val="false"/>
          <w:i w:val="false"/>
          <w:color w:val="000000"/>
          <w:sz w:val="28"/>
        </w:rPr>
        <w:t xml:space="preserve">
мест в камере          --------------------------------------------------- </w:t>
      </w:r>
      <w:r>
        <w:br/>
      </w:r>
      <w:r>
        <w:rPr>
          <w:rFonts w:ascii="Times New Roman"/>
          <w:b w:val="false"/>
          <w:i w:val="false"/>
          <w:color w:val="000000"/>
          <w:sz w:val="28"/>
        </w:rPr>
        <w:t xml:space="preserve">
б) количество человек  |   |     |     |   |   |     |    |    |   |    </w:t>
      </w:r>
      <w:r>
        <w:br/>
      </w:r>
      <w:r>
        <w:rPr>
          <w:rFonts w:ascii="Times New Roman"/>
          <w:b w:val="false"/>
          <w:i w:val="false"/>
          <w:color w:val="000000"/>
          <w:sz w:val="28"/>
        </w:rPr>
        <w:t xml:space="preserve">
в камере               |   |     |     |   |   |     |    |    |   | </w:t>
      </w:r>
      <w:r>
        <w:br/>
      </w:r>
      <w:r>
        <w:rPr>
          <w:rFonts w:ascii="Times New Roman"/>
          <w:b w:val="false"/>
          <w:i w:val="false"/>
          <w:color w:val="000000"/>
          <w:sz w:val="28"/>
        </w:rPr>
        <w:t xml:space="preserve">
                       |   |  10 |  11 | 12| 13| 14  | 15 | 16 | 17|  18 </w:t>
      </w:r>
      <w:r>
        <w:br/>
      </w:r>
      <w:r>
        <w:rPr>
          <w:rFonts w:ascii="Times New Roman"/>
          <w:b w:val="false"/>
          <w:i w:val="false"/>
          <w:color w:val="000000"/>
          <w:sz w:val="28"/>
        </w:rPr>
        <w:t xml:space="preserve">
                       | А |   4 |   4 | 44| 4 |  8  |  8 |  8 | 8 |  8 </w:t>
      </w:r>
      <w:r>
        <w:br/>
      </w:r>
      <w:r>
        <w:rPr>
          <w:rFonts w:ascii="Times New Roman"/>
          <w:b w:val="false"/>
          <w:i w:val="false"/>
          <w:color w:val="000000"/>
          <w:sz w:val="28"/>
        </w:rPr>
        <w:t xml:space="preserve">
                       --------------------------------------------------- </w:t>
      </w:r>
      <w:r>
        <w:br/>
      </w:r>
      <w:r>
        <w:rPr>
          <w:rFonts w:ascii="Times New Roman"/>
          <w:b w:val="false"/>
          <w:i w:val="false"/>
          <w:color w:val="000000"/>
          <w:sz w:val="28"/>
        </w:rPr>
        <w:t xml:space="preserve">
                       | Б |   4 |   3 | 39| 3 |  8  |  8 |  7 | 6 |  8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в корпусе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Не размещено по камерам "___" человек. </w:t>
      </w:r>
      <w:r>
        <w:br/>
      </w:r>
      <w:r>
        <w:rPr>
          <w:rFonts w:ascii="Times New Roman"/>
          <w:b w:val="false"/>
          <w:i w:val="false"/>
          <w:color w:val="000000"/>
          <w:sz w:val="28"/>
        </w:rPr>
        <w:t xml:space="preserve">
Всего находится в следственном изоляторе </w:t>
      </w:r>
      <w:r>
        <w:br/>
      </w:r>
      <w:r>
        <w:rPr>
          <w:rFonts w:ascii="Times New Roman"/>
          <w:b w:val="false"/>
          <w:i w:val="false"/>
          <w:color w:val="000000"/>
          <w:sz w:val="28"/>
        </w:rPr>
        <w:t xml:space="preserve">
Подозреваемых, обвиняемых и осужденных </w:t>
      </w:r>
      <w:r>
        <w:br/>
      </w:r>
      <w:r>
        <w:rPr>
          <w:rFonts w:ascii="Times New Roman"/>
          <w:b w:val="false"/>
          <w:i w:val="false"/>
          <w:color w:val="000000"/>
          <w:sz w:val="28"/>
        </w:rPr>
        <w:t xml:space="preserve">
Сдал: </w:t>
      </w:r>
      <w:r>
        <w:br/>
      </w:r>
      <w:r>
        <w:rPr>
          <w:rFonts w:ascii="Times New Roman"/>
          <w:b w:val="false"/>
          <w:i w:val="false"/>
          <w:color w:val="000000"/>
          <w:sz w:val="28"/>
        </w:rPr>
        <w:t xml:space="preserve">
Дежурный помощник начальника </w:t>
      </w:r>
      <w:r>
        <w:br/>
      </w:r>
      <w:r>
        <w:rPr>
          <w:rFonts w:ascii="Times New Roman"/>
          <w:b w:val="false"/>
          <w:i w:val="false"/>
          <w:color w:val="000000"/>
          <w:sz w:val="28"/>
        </w:rPr>
        <w:t xml:space="preserve">
СИЗО               _____________                    (фамилия, подпись) </w:t>
      </w:r>
      <w:r>
        <w:br/>
      </w:r>
      <w:r>
        <w:rPr>
          <w:rFonts w:ascii="Times New Roman"/>
          <w:b w:val="false"/>
          <w:i w:val="false"/>
          <w:color w:val="000000"/>
          <w:sz w:val="28"/>
        </w:rPr>
        <w:t xml:space="preserve">
Принял: Дежурный помощник начальника СИЗО_________  (фамилия, подпись) </w:t>
      </w:r>
    </w:p>
    <w:bookmarkStart w:name="z36" w:id="32"/>
    <w:p>
      <w:pPr>
        <w:spacing w:after="0"/>
        <w:ind w:left="0"/>
        <w:jc w:val="both"/>
      </w:pPr>
      <w:r>
        <w:rPr>
          <w:rFonts w:ascii="Times New Roman"/>
          <w:b w:val="false"/>
          <w:i w:val="false"/>
          <w:color w:val="000000"/>
          <w:sz w:val="28"/>
        </w:rPr>
        <w:t xml:space="preserve">
 Приложение N 9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32"/>
    <w:p>
      <w:pPr>
        <w:spacing w:after="0"/>
        <w:ind w:left="0"/>
        <w:jc w:val="both"/>
      </w:pPr>
      <w:r>
        <w:rPr>
          <w:rFonts w:ascii="Times New Roman"/>
          <w:b/>
          <w:i w:val="false"/>
          <w:color w:val="000000"/>
          <w:sz w:val="28"/>
        </w:rPr>
        <w:t xml:space="preserve">                              СПРАВКА </w:t>
      </w:r>
      <w:r>
        <w:br/>
      </w:r>
      <w:r>
        <w:rPr>
          <w:rFonts w:ascii="Times New Roman"/>
          <w:b w:val="false"/>
          <w:i w:val="false"/>
          <w:color w:val="000000"/>
          <w:sz w:val="28"/>
        </w:rPr>
        <w:t>
</w:t>
      </w:r>
      <w:r>
        <w:rPr>
          <w:rFonts w:ascii="Times New Roman"/>
          <w:b/>
          <w:i w:val="false"/>
          <w:color w:val="000000"/>
          <w:sz w:val="28"/>
        </w:rPr>
        <w:t xml:space="preserve">  о движении (прибытии, убытии) осужденных и подозреваемых, обвиняемых </w:t>
      </w:r>
      <w:r>
        <w:br/>
      </w:r>
      <w:r>
        <w:rPr>
          <w:rFonts w:ascii="Times New Roman"/>
          <w:b w:val="false"/>
          <w:i w:val="false"/>
          <w:color w:val="000000"/>
          <w:sz w:val="28"/>
        </w:rPr>
        <w:t>
</w:t>
      </w:r>
      <w:r>
        <w:rPr>
          <w:rFonts w:ascii="Times New Roman"/>
          <w:b/>
          <w:i w:val="false"/>
          <w:color w:val="000000"/>
          <w:sz w:val="28"/>
        </w:rPr>
        <w:t xml:space="preserve">    в СИЗО с 8.00 "__" _________200_г. до 8.00 "__"_________ 200_г.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1.Содержалось на 8.00 час "____" человек. </w:t>
      </w:r>
      <w:r>
        <w:br/>
      </w:r>
      <w:r>
        <w:rPr>
          <w:rFonts w:ascii="Times New Roman"/>
          <w:b w:val="false"/>
          <w:i w:val="false"/>
          <w:color w:val="000000"/>
          <w:sz w:val="28"/>
        </w:rPr>
        <w:t xml:space="preserve">
2.Движение за смену с 8.00 часов до 20.00 час.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Прибыло (откуда)  |  Количество     |  Убыло (куда)    |  Количество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1.                                   1. </w:t>
      </w:r>
      <w:r>
        <w:br/>
      </w:r>
      <w:r>
        <w:rPr>
          <w:rFonts w:ascii="Times New Roman"/>
          <w:b w:val="false"/>
          <w:i w:val="false"/>
          <w:color w:val="000000"/>
          <w:sz w:val="28"/>
        </w:rPr>
        <w:t xml:space="preserve">
 2.                                   2. </w:t>
      </w:r>
      <w:r>
        <w:br/>
      </w:r>
      <w:r>
        <w:rPr>
          <w:rFonts w:ascii="Times New Roman"/>
          <w:b w:val="false"/>
          <w:i w:val="false"/>
          <w:color w:val="000000"/>
          <w:sz w:val="28"/>
        </w:rPr>
        <w:t xml:space="preserve">
 3.                                   3.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за смену: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Дежурный помощник начальника СИЗО _____________________________ </w:t>
      </w:r>
      <w:r>
        <w:br/>
      </w:r>
      <w:r>
        <w:rPr>
          <w:rFonts w:ascii="Times New Roman"/>
          <w:b w:val="false"/>
          <w:i w:val="false"/>
          <w:color w:val="000000"/>
          <w:sz w:val="28"/>
        </w:rPr>
        <w:t xml:space="preserve">
                                     (фамилия, подпись) </w:t>
      </w:r>
    </w:p>
    <w:p>
      <w:pPr>
        <w:spacing w:after="0"/>
        <w:ind w:left="0"/>
        <w:jc w:val="both"/>
      </w:pPr>
      <w:r>
        <w:rPr>
          <w:rFonts w:ascii="Times New Roman"/>
          <w:b w:val="false"/>
          <w:i w:val="false"/>
          <w:color w:val="000000"/>
          <w:sz w:val="28"/>
        </w:rPr>
        <w:t xml:space="preserve">1.Содержалось на 20.00 час "___" осужденных, подозреваемых, обвиняемых </w:t>
      </w:r>
      <w:r>
        <w:br/>
      </w:r>
      <w:r>
        <w:rPr>
          <w:rFonts w:ascii="Times New Roman"/>
          <w:b w:val="false"/>
          <w:i w:val="false"/>
          <w:color w:val="000000"/>
          <w:sz w:val="28"/>
        </w:rPr>
        <w:t xml:space="preserve">
2.Движение за смену с 20.00 часов до 8.00 час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Прибыло (откуда)  |  Количество     |  Убыло (куда)    |  Количество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1.                                   1. </w:t>
      </w:r>
      <w:r>
        <w:br/>
      </w:r>
      <w:r>
        <w:rPr>
          <w:rFonts w:ascii="Times New Roman"/>
          <w:b w:val="false"/>
          <w:i w:val="false"/>
          <w:color w:val="000000"/>
          <w:sz w:val="28"/>
        </w:rPr>
        <w:t xml:space="preserve">
 2.                                   2. </w:t>
      </w:r>
      <w:r>
        <w:br/>
      </w:r>
      <w:r>
        <w:rPr>
          <w:rFonts w:ascii="Times New Roman"/>
          <w:b w:val="false"/>
          <w:i w:val="false"/>
          <w:color w:val="000000"/>
          <w:sz w:val="28"/>
        </w:rPr>
        <w:t xml:space="preserve">
 3.                                   3.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за смену: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Дежурный помощник начальника СИЗО _____________________________ </w:t>
      </w:r>
      <w:r>
        <w:br/>
      </w:r>
      <w:r>
        <w:rPr>
          <w:rFonts w:ascii="Times New Roman"/>
          <w:b w:val="false"/>
          <w:i w:val="false"/>
          <w:color w:val="000000"/>
          <w:sz w:val="28"/>
        </w:rPr>
        <w:t xml:space="preserve">
                                      (фамилия, подпись) </w:t>
      </w:r>
    </w:p>
    <w:p>
      <w:pPr>
        <w:spacing w:after="0"/>
        <w:ind w:left="0"/>
        <w:jc w:val="both"/>
      </w:pPr>
      <w:r>
        <w:rPr>
          <w:rFonts w:ascii="Times New Roman"/>
          <w:b w:val="false"/>
          <w:i w:val="false"/>
          <w:color w:val="000000"/>
          <w:sz w:val="28"/>
        </w:rPr>
        <w:t xml:space="preserve">3.Итого вновь прибыло за сутки с 8.00 "___" ______ до 8.00 "___" _______ человек. </w:t>
      </w:r>
      <w:r>
        <w:br/>
      </w:r>
      <w:r>
        <w:rPr>
          <w:rFonts w:ascii="Times New Roman"/>
          <w:b w:val="false"/>
          <w:i w:val="false"/>
          <w:color w:val="000000"/>
          <w:sz w:val="28"/>
        </w:rPr>
        <w:t xml:space="preserve">
4.Итого вновь убыло за сутки с 8.00 "___" ________ до 8.00 "___" _______ человек. </w:t>
      </w:r>
      <w:r>
        <w:br/>
      </w:r>
      <w:r>
        <w:rPr>
          <w:rFonts w:ascii="Times New Roman"/>
          <w:b w:val="false"/>
          <w:i w:val="false"/>
          <w:color w:val="000000"/>
          <w:sz w:val="28"/>
        </w:rPr>
        <w:t xml:space="preserve">
5.Всего по состоянию на 8.00 "___" ______________содержится ____________ подозреваемых, обвиняемых. </w:t>
      </w:r>
      <w:r>
        <w:br/>
      </w:r>
      <w:r>
        <w:rPr>
          <w:rFonts w:ascii="Times New Roman"/>
          <w:b w:val="false"/>
          <w:i w:val="false"/>
          <w:color w:val="000000"/>
          <w:sz w:val="28"/>
        </w:rPr>
        <w:t xml:space="preserve">
  </w:t>
      </w:r>
      <w:r>
        <w:br/>
      </w:r>
      <w:r>
        <w:rPr>
          <w:rFonts w:ascii="Times New Roman"/>
          <w:b w:val="false"/>
          <w:i w:val="false"/>
          <w:color w:val="000000"/>
          <w:sz w:val="28"/>
        </w:rPr>
        <w:t xml:space="preserve">
Дежурный помощник начальника СИЗО __________(фамилия, подпись) </w:t>
      </w:r>
      <w:r>
        <w:br/>
      </w:r>
      <w:r>
        <w:rPr>
          <w:rFonts w:ascii="Times New Roman"/>
          <w:b w:val="false"/>
          <w:i w:val="false"/>
          <w:color w:val="000000"/>
          <w:sz w:val="28"/>
        </w:rPr>
        <w:t xml:space="preserve">
"___" _______________ 200__г. </w:t>
      </w:r>
    </w:p>
    <w:bookmarkStart w:name="z28" w:id="33"/>
    <w:p>
      <w:pPr>
        <w:spacing w:after="0"/>
        <w:ind w:left="0"/>
        <w:jc w:val="both"/>
      </w:pPr>
      <w:r>
        <w:rPr>
          <w:rFonts w:ascii="Times New Roman"/>
          <w:b w:val="false"/>
          <w:i w:val="false"/>
          <w:color w:val="000000"/>
          <w:sz w:val="28"/>
        </w:rPr>
        <w:t xml:space="preserve">
 Приложение N 10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3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ПРОТОКОЛ </w:t>
      </w:r>
      <w:r>
        <w:br/>
      </w:r>
      <w:r>
        <w:rPr>
          <w:rFonts w:ascii="Times New Roman"/>
          <w:b w:val="false"/>
          <w:i w:val="false"/>
          <w:color w:val="000000"/>
          <w:sz w:val="28"/>
        </w:rPr>
        <w:t>
</w:t>
      </w:r>
      <w:r>
        <w:rPr>
          <w:rFonts w:ascii="Times New Roman"/>
          <w:b/>
          <w:i w:val="false"/>
          <w:color w:val="000000"/>
          <w:sz w:val="28"/>
        </w:rPr>
        <w:t xml:space="preserve">        личного обыска подозреваемого, обвиняемого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________________ года рождения, доставленного в СИЗО N __________ </w:t>
      </w:r>
      <w:r>
        <w:br/>
      </w:r>
      <w:r>
        <w:rPr>
          <w:rFonts w:ascii="Times New Roman"/>
          <w:b w:val="false"/>
          <w:i w:val="false"/>
          <w:color w:val="000000"/>
          <w:sz w:val="28"/>
        </w:rPr>
        <w:t xml:space="preserve">
г. _______________ "___" _________________ 200__г. </w:t>
      </w:r>
    </w:p>
    <w:p>
      <w:pPr>
        <w:spacing w:after="0"/>
        <w:ind w:left="0"/>
        <w:jc w:val="both"/>
      </w:pPr>
      <w:r>
        <w:rPr>
          <w:rFonts w:ascii="Times New Roman"/>
          <w:b w:val="false"/>
          <w:i w:val="false"/>
          <w:color w:val="000000"/>
          <w:sz w:val="28"/>
        </w:rPr>
        <w:t xml:space="preserve">      При обыске осмотрены все личные вещи. При этом изъято: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Заявления и претензии по поводу обыска 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(если поступили, кратко изложить их сущность, а если нет - указать: </w:t>
      </w:r>
      <w:r>
        <w:br/>
      </w:r>
      <w:r>
        <w:rPr>
          <w:rFonts w:ascii="Times New Roman"/>
          <w:b w:val="false"/>
          <w:i w:val="false"/>
          <w:color w:val="000000"/>
          <w:sz w:val="28"/>
        </w:rPr>
        <w:t xml:space="preserve">
 "не поступило")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Изъятое при обыске в протокол внесено полностью. </w:t>
      </w:r>
      <w:r>
        <w:br/>
      </w:r>
      <w:r>
        <w:rPr>
          <w:rFonts w:ascii="Times New Roman"/>
          <w:b w:val="false"/>
          <w:i w:val="false"/>
          <w:color w:val="000000"/>
          <w:sz w:val="28"/>
        </w:rPr>
        <w:t xml:space="preserve">
Правильность записи подтверждаю____________________________________ </w:t>
      </w:r>
      <w:r>
        <w:br/>
      </w:r>
      <w:r>
        <w:rPr>
          <w:rFonts w:ascii="Times New Roman"/>
          <w:b w:val="false"/>
          <w:i w:val="false"/>
          <w:color w:val="000000"/>
          <w:sz w:val="28"/>
        </w:rPr>
        <w:t xml:space="preserve">
                              (подпись подозреваемого, обвиняемого) </w:t>
      </w:r>
    </w:p>
    <w:p>
      <w:pPr>
        <w:spacing w:after="0"/>
        <w:ind w:left="0"/>
        <w:jc w:val="both"/>
      </w:pPr>
      <w:r>
        <w:rPr>
          <w:rFonts w:ascii="Times New Roman"/>
          <w:b w:val="false"/>
          <w:i w:val="false"/>
          <w:color w:val="000000"/>
          <w:sz w:val="28"/>
        </w:rPr>
        <w:t xml:space="preserve">Обыск производили  ______________________________________________ </w:t>
      </w:r>
      <w:r>
        <w:br/>
      </w:r>
      <w:r>
        <w:rPr>
          <w:rFonts w:ascii="Times New Roman"/>
          <w:b w:val="false"/>
          <w:i w:val="false"/>
          <w:color w:val="000000"/>
          <w:sz w:val="28"/>
        </w:rPr>
        <w:t xml:space="preserve">
                           (должность, ФИО лиц, _________________________________________________________________ </w:t>
      </w:r>
      <w:r>
        <w:br/>
      </w:r>
      <w:r>
        <w:rPr>
          <w:rFonts w:ascii="Times New Roman"/>
          <w:b w:val="false"/>
          <w:i w:val="false"/>
          <w:color w:val="000000"/>
          <w:sz w:val="28"/>
        </w:rPr>
        <w:t xml:space="preserve">
                              производивших обыск) </w:t>
      </w:r>
    </w:p>
    <w:p>
      <w:pPr>
        <w:spacing w:after="0"/>
        <w:ind w:left="0"/>
        <w:jc w:val="both"/>
      </w:pPr>
      <w:r>
        <w:rPr>
          <w:rFonts w:ascii="Times New Roman"/>
          <w:b w:val="false"/>
          <w:i w:val="false"/>
          <w:color w:val="000000"/>
          <w:sz w:val="28"/>
        </w:rPr>
        <w:t xml:space="preserve">"___"_____________ 200_г. _______________________________________ </w:t>
      </w:r>
      <w:r>
        <w:br/>
      </w:r>
      <w:r>
        <w:rPr>
          <w:rFonts w:ascii="Times New Roman"/>
          <w:b w:val="false"/>
          <w:i w:val="false"/>
          <w:color w:val="000000"/>
          <w:sz w:val="28"/>
        </w:rPr>
        <w:t xml:space="preserve">
                            (подписи лиц, производивших обыск) </w:t>
      </w:r>
    </w:p>
    <w:p>
      <w:pPr>
        <w:spacing w:after="0"/>
        <w:ind w:left="0"/>
        <w:jc w:val="both"/>
      </w:pPr>
      <w:r>
        <w:rPr>
          <w:rFonts w:ascii="Times New Roman"/>
          <w:b w:val="false"/>
          <w:i w:val="false"/>
          <w:color w:val="000000"/>
          <w:sz w:val="28"/>
        </w:rPr>
        <w:t xml:space="preserve">14. Сведения о близких родственниках: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Степень | Фамилия, имя, отчество | Адрес местожительства | Место работы, </w:t>
      </w:r>
      <w:r>
        <w:br/>
      </w:r>
      <w:r>
        <w:rPr>
          <w:rFonts w:ascii="Times New Roman"/>
          <w:b w:val="false"/>
          <w:i w:val="false"/>
          <w:color w:val="000000"/>
          <w:sz w:val="28"/>
        </w:rPr>
        <w:t xml:space="preserve">
Родства |                        |                       | должность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Место для опознавательного                                  личная подпись </w:t>
      </w:r>
      <w:r>
        <w:br/>
      </w:r>
      <w:r>
        <w:rPr>
          <w:rFonts w:ascii="Times New Roman"/>
          <w:b w:val="false"/>
          <w:i w:val="false"/>
          <w:color w:val="000000"/>
          <w:sz w:val="28"/>
        </w:rPr>
        <w:t xml:space="preserve">
фотоснимка арестованного                                    арестованного </w:t>
      </w:r>
    </w:p>
    <w:p>
      <w:pPr>
        <w:spacing w:after="0"/>
        <w:ind w:left="0"/>
        <w:jc w:val="both"/>
      </w:pPr>
      <w:r>
        <w:rPr>
          <w:rFonts w:ascii="Times New Roman"/>
          <w:b w:val="false"/>
          <w:i w:val="false"/>
          <w:color w:val="000000"/>
          <w:sz w:val="28"/>
        </w:rPr>
        <w:t xml:space="preserve">Приметы (подчеркнуть) </w:t>
      </w:r>
    </w:p>
    <w:p>
      <w:pPr>
        <w:spacing w:after="0"/>
        <w:ind w:left="0"/>
        <w:jc w:val="both"/>
      </w:pPr>
      <w:r>
        <w:rPr>
          <w:rFonts w:ascii="Times New Roman"/>
          <w:b w:val="false"/>
          <w:i w:val="false"/>
          <w:color w:val="000000"/>
          <w:sz w:val="28"/>
        </w:rPr>
        <w:t xml:space="preserve">РОСТ:  высокий (свыше 171 см),   средний (165-170),     низкий (ниже165см) </w:t>
      </w:r>
      <w:r>
        <w:br/>
      </w:r>
      <w:r>
        <w:rPr>
          <w:rFonts w:ascii="Times New Roman"/>
          <w:b w:val="false"/>
          <w:i w:val="false"/>
          <w:color w:val="000000"/>
          <w:sz w:val="28"/>
        </w:rPr>
        <w:t xml:space="preserve">
Цвет волос: белокурый, светлорусые, русые, темнорусые, черные, рыжие, </w:t>
      </w:r>
      <w:r>
        <w:br/>
      </w:r>
      <w:r>
        <w:rPr>
          <w:rFonts w:ascii="Times New Roman"/>
          <w:b w:val="false"/>
          <w:i w:val="false"/>
          <w:color w:val="000000"/>
          <w:sz w:val="28"/>
        </w:rPr>
        <w:t xml:space="preserve">
с проседью, седые. </w:t>
      </w:r>
      <w:r>
        <w:br/>
      </w:r>
      <w:r>
        <w:rPr>
          <w:rFonts w:ascii="Times New Roman"/>
          <w:b w:val="false"/>
          <w:i w:val="false"/>
          <w:color w:val="000000"/>
          <w:sz w:val="28"/>
        </w:rPr>
        <w:t xml:space="preserve">
Цвет глаз: карие, черные, голубые, серые, зеленоватые, светло-карие. </w:t>
      </w:r>
    </w:p>
    <w:p>
      <w:pPr>
        <w:spacing w:after="0"/>
        <w:ind w:left="0"/>
        <w:jc w:val="both"/>
      </w:pPr>
      <w:r>
        <w:rPr>
          <w:rFonts w:ascii="Times New Roman"/>
          <w:b w:val="false"/>
          <w:i w:val="false"/>
          <w:color w:val="000000"/>
          <w:sz w:val="28"/>
        </w:rPr>
        <w:t xml:space="preserve">Другие приметы:__________________________________________________________ </w:t>
      </w:r>
      <w:r>
        <w:br/>
      </w:r>
      <w:r>
        <w:rPr>
          <w:rFonts w:ascii="Times New Roman"/>
          <w:b w:val="false"/>
          <w:i w:val="false"/>
          <w:color w:val="000000"/>
          <w:sz w:val="28"/>
        </w:rPr>
        <w:t xml:space="preserve">
           (записать татуировки, увечья, повреждения, рубцы, шрамы,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плешивость, картавость, заикание)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Когда арестован: "__" ______________ 200_г. </w:t>
      </w:r>
      <w:r>
        <w:br/>
      </w:r>
      <w:r>
        <w:rPr>
          <w:rFonts w:ascii="Times New Roman"/>
          <w:b w:val="false"/>
          <w:i w:val="false"/>
          <w:color w:val="000000"/>
          <w:sz w:val="28"/>
        </w:rPr>
        <w:t xml:space="preserve">
Основание ареста: _______________________________________________________ </w:t>
      </w:r>
      <w:r>
        <w:br/>
      </w:r>
      <w:r>
        <w:rPr>
          <w:rFonts w:ascii="Times New Roman"/>
          <w:b w:val="false"/>
          <w:i w:val="false"/>
          <w:color w:val="000000"/>
          <w:sz w:val="28"/>
        </w:rPr>
        <w:t xml:space="preserve">
               (указать наименование органа, название и дату документа) _________________________________________________________________________ </w:t>
      </w:r>
      <w:r>
        <w:br/>
      </w:r>
      <w:r>
        <w:rPr>
          <w:rFonts w:ascii="Times New Roman"/>
          <w:b w:val="false"/>
          <w:i w:val="false"/>
          <w:color w:val="000000"/>
          <w:sz w:val="28"/>
        </w:rPr>
        <w:t xml:space="preserve">
За кем зачислен </w:t>
      </w:r>
      <w:r>
        <w:br/>
      </w:r>
      <w:r>
        <w:rPr>
          <w:rFonts w:ascii="Times New Roman"/>
          <w:b w:val="false"/>
          <w:i w:val="false"/>
          <w:color w:val="000000"/>
          <w:sz w:val="28"/>
        </w:rPr>
        <w:t xml:space="preserve">
Анкета заполнена в ______________________________________________________ </w:t>
      </w:r>
      <w:r>
        <w:br/>
      </w:r>
      <w:r>
        <w:rPr>
          <w:rFonts w:ascii="Times New Roman"/>
          <w:b w:val="false"/>
          <w:i w:val="false"/>
          <w:color w:val="000000"/>
          <w:sz w:val="28"/>
        </w:rPr>
        <w:t xml:space="preserve">
                           (указать наименование места содержания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под стражей) </w:t>
      </w:r>
    </w:p>
    <w:p>
      <w:pPr>
        <w:spacing w:after="0"/>
        <w:ind w:left="0"/>
        <w:jc w:val="both"/>
      </w:pPr>
      <w:r>
        <w:rPr>
          <w:rFonts w:ascii="Times New Roman"/>
          <w:b w:val="false"/>
          <w:i w:val="false"/>
          <w:color w:val="000000"/>
          <w:sz w:val="28"/>
        </w:rPr>
        <w:t xml:space="preserve">Город, село, станция </w:t>
      </w:r>
      <w:r>
        <w:br/>
      </w:r>
      <w:r>
        <w:rPr>
          <w:rFonts w:ascii="Times New Roman"/>
          <w:b w:val="false"/>
          <w:i w:val="false"/>
          <w:color w:val="000000"/>
          <w:sz w:val="28"/>
        </w:rPr>
        <w:t xml:space="preserve">
Кем заполнена_______________(должность, звание, фамилия) </w:t>
      </w:r>
      <w:r>
        <w:br/>
      </w:r>
      <w:r>
        <w:rPr>
          <w:rFonts w:ascii="Times New Roman"/>
          <w:b w:val="false"/>
          <w:i w:val="false"/>
          <w:color w:val="000000"/>
          <w:sz w:val="28"/>
        </w:rPr>
        <w:t xml:space="preserve">
Подпись сотрудника, заполнившего анкету__________________________________ </w:t>
      </w:r>
      <w:r>
        <w:br/>
      </w:r>
      <w:r>
        <w:rPr>
          <w:rFonts w:ascii="Times New Roman"/>
          <w:b w:val="false"/>
          <w:i w:val="false"/>
          <w:color w:val="000000"/>
          <w:sz w:val="28"/>
        </w:rPr>
        <w:t xml:space="preserve">
"__" ________________ 200_г. </w:t>
      </w:r>
      <w:r>
        <w:br/>
      </w:r>
      <w:r>
        <w:rPr>
          <w:rFonts w:ascii="Times New Roman"/>
          <w:b w:val="false"/>
          <w:i w:val="false"/>
          <w:color w:val="000000"/>
          <w:sz w:val="28"/>
        </w:rPr>
        <w:t xml:space="preserve">
Место для отметки о направлении </w:t>
      </w:r>
      <w:r>
        <w:br/>
      </w:r>
      <w:r>
        <w:rPr>
          <w:rFonts w:ascii="Times New Roman"/>
          <w:b w:val="false"/>
          <w:i w:val="false"/>
          <w:color w:val="000000"/>
          <w:sz w:val="28"/>
        </w:rPr>
        <w:t xml:space="preserve">
учетно-регистрационных материалов в КПСи СУ </w:t>
      </w:r>
    </w:p>
    <w:bookmarkStart w:name="z29" w:id="34"/>
    <w:p>
      <w:pPr>
        <w:spacing w:after="0"/>
        <w:ind w:left="0"/>
        <w:jc w:val="both"/>
      </w:pPr>
      <w:r>
        <w:rPr>
          <w:rFonts w:ascii="Times New Roman"/>
          <w:b w:val="false"/>
          <w:i w:val="false"/>
          <w:color w:val="000000"/>
          <w:sz w:val="28"/>
        </w:rPr>
        <w:t xml:space="preserve">
 Приложение N 11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2004года N 210    </w:t>
      </w:r>
      <w:r>
        <w:br/>
      </w: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Наименование учреждения: _____________________________________ </w:t>
      </w:r>
      <w:r>
        <w:br/>
      </w:r>
      <w:r>
        <w:rPr>
          <w:rFonts w:ascii="Times New Roman"/>
          <w:b w:val="false"/>
          <w:i w:val="false"/>
          <w:color w:val="000000"/>
          <w:sz w:val="28"/>
        </w:rPr>
        <w:t xml:space="preserve">
      Передавать анкету для заполнения арестованному запрещается. </w:t>
      </w:r>
      <w:r>
        <w:br/>
      </w:r>
      <w:r>
        <w:rPr>
          <w:rFonts w:ascii="Times New Roman"/>
          <w:b w:val="false"/>
          <w:i w:val="false"/>
          <w:color w:val="000000"/>
          <w:sz w:val="28"/>
        </w:rPr>
        <w:t xml:space="preserve">
      Заполняется со слов арестованного и правильность проверяется по документам </w:t>
      </w:r>
    </w:p>
    <w:p>
      <w:pPr>
        <w:spacing w:after="0"/>
        <w:ind w:left="0"/>
        <w:jc w:val="both"/>
      </w:pPr>
      <w:r>
        <w:rPr>
          <w:rFonts w:ascii="Times New Roman"/>
          <w:b/>
          <w:i w:val="false"/>
          <w:color w:val="000000"/>
          <w:sz w:val="28"/>
        </w:rPr>
        <w:t xml:space="preserve">                        Анкета арестованного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N  |                Вопросы                     |     Ответы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Фамилия, имя отчество </w:t>
      </w:r>
      <w:r>
        <w:br/>
      </w:r>
      <w:r>
        <w:rPr>
          <w:rFonts w:ascii="Times New Roman"/>
          <w:b w:val="false"/>
          <w:i w:val="false"/>
          <w:color w:val="000000"/>
          <w:sz w:val="28"/>
        </w:rPr>
        <w:t xml:space="preserve">
2.  Если изменял фамилию, имя и отчество, </w:t>
      </w:r>
      <w:r>
        <w:br/>
      </w:r>
      <w:r>
        <w:rPr>
          <w:rFonts w:ascii="Times New Roman"/>
          <w:b w:val="false"/>
          <w:i w:val="false"/>
          <w:color w:val="000000"/>
          <w:sz w:val="28"/>
        </w:rPr>
        <w:t xml:space="preserve">
    указать когда, где и по какой причине </w:t>
      </w:r>
      <w:r>
        <w:br/>
      </w:r>
      <w:r>
        <w:rPr>
          <w:rFonts w:ascii="Times New Roman"/>
          <w:b w:val="false"/>
          <w:i w:val="false"/>
          <w:color w:val="000000"/>
          <w:sz w:val="28"/>
        </w:rPr>
        <w:t xml:space="preserve">
3.  Год, число, месяц, и место рождения (село, </w:t>
      </w:r>
      <w:r>
        <w:br/>
      </w:r>
      <w:r>
        <w:rPr>
          <w:rFonts w:ascii="Times New Roman"/>
          <w:b w:val="false"/>
          <w:i w:val="false"/>
          <w:color w:val="000000"/>
          <w:sz w:val="28"/>
        </w:rPr>
        <w:t xml:space="preserve">
    ауыл, город, район, область) </w:t>
      </w:r>
      <w:r>
        <w:br/>
      </w:r>
      <w:r>
        <w:rPr>
          <w:rFonts w:ascii="Times New Roman"/>
          <w:b w:val="false"/>
          <w:i w:val="false"/>
          <w:color w:val="000000"/>
          <w:sz w:val="28"/>
        </w:rPr>
        <w:t xml:space="preserve">
4.  Гражданство (при отсутствии паспорта указать </w:t>
      </w:r>
      <w:r>
        <w:br/>
      </w:r>
      <w:r>
        <w:rPr>
          <w:rFonts w:ascii="Times New Roman"/>
          <w:b w:val="false"/>
          <w:i w:val="false"/>
          <w:color w:val="000000"/>
          <w:sz w:val="28"/>
        </w:rPr>
        <w:t xml:space="preserve">
    какой документ удостоверяет гражданство) </w:t>
      </w:r>
      <w:r>
        <w:br/>
      </w:r>
      <w:r>
        <w:rPr>
          <w:rFonts w:ascii="Times New Roman"/>
          <w:b w:val="false"/>
          <w:i w:val="false"/>
          <w:color w:val="000000"/>
          <w:sz w:val="28"/>
        </w:rPr>
        <w:t xml:space="preserve">
5.  Национальность </w:t>
      </w:r>
      <w:r>
        <w:br/>
      </w:r>
      <w:r>
        <w:rPr>
          <w:rFonts w:ascii="Times New Roman"/>
          <w:b w:val="false"/>
          <w:i w:val="false"/>
          <w:color w:val="000000"/>
          <w:sz w:val="28"/>
        </w:rPr>
        <w:t xml:space="preserve">
6.  Постоянное место жительство до ареста </w:t>
      </w:r>
      <w:r>
        <w:br/>
      </w:r>
      <w:r>
        <w:rPr>
          <w:rFonts w:ascii="Times New Roman"/>
          <w:b w:val="false"/>
          <w:i w:val="false"/>
          <w:color w:val="000000"/>
          <w:sz w:val="28"/>
        </w:rPr>
        <w:t xml:space="preserve">
    (подробный адрес) </w:t>
      </w:r>
      <w:r>
        <w:br/>
      </w:r>
      <w:r>
        <w:rPr>
          <w:rFonts w:ascii="Times New Roman"/>
          <w:b w:val="false"/>
          <w:i w:val="false"/>
          <w:color w:val="000000"/>
          <w:sz w:val="28"/>
        </w:rPr>
        <w:t xml:space="preserve">
7.  Образование общее и специальное (указать </w:t>
      </w:r>
      <w:r>
        <w:br/>
      </w:r>
      <w:r>
        <w:rPr>
          <w:rFonts w:ascii="Times New Roman"/>
          <w:b w:val="false"/>
          <w:i w:val="false"/>
          <w:color w:val="000000"/>
          <w:sz w:val="28"/>
        </w:rPr>
        <w:t xml:space="preserve">
    какое учебное заведение и когда закончил) </w:t>
      </w:r>
      <w:r>
        <w:br/>
      </w:r>
      <w:r>
        <w:rPr>
          <w:rFonts w:ascii="Times New Roman"/>
          <w:b w:val="false"/>
          <w:i w:val="false"/>
          <w:color w:val="000000"/>
          <w:sz w:val="28"/>
        </w:rPr>
        <w:t xml:space="preserve">
8.  Профессия и специальность </w:t>
      </w:r>
      <w:r>
        <w:br/>
      </w:r>
      <w:r>
        <w:rPr>
          <w:rFonts w:ascii="Times New Roman"/>
          <w:b w:val="false"/>
          <w:i w:val="false"/>
          <w:color w:val="000000"/>
          <w:sz w:val="28"/>
        </w:rPr>
        <w:t xml:space="preserve">
9.  Семейное положение (если состоит в браке, </w:t>
      </w:r>
      <w:r>
        <w:br/>
      </w:r>
      <w:r>
        <w:rPr>
          <w:rFonts w:ascii="Times New Roman"/>
          <w:b w:val="false"/>
          <w:i w:val="false"/>
          <w:color w:val="000000"/>
          <w:sz w:val="28"/>
        </w:rPr>
        <w:t xml:space="preserve">
    указать каким органом ЗАГСа, когда и с кем </w:t>
      </w:r>
      <w:r>
        <w:br/>
      </w:r>
      <w:r>
        <w:rPr>
          <w:rFonts w:ascii="Times New Roman"/>
          <w:b w:val="false"/>
          <w:i w:val="false"/>
          <w:color w:val="000000"/>
          <w:sz w:val="28"/>
        </w:rPr>
        <w:t xml:space="preserve">
    (ФИО, год рождения) зарегистрирован брак </w:t>
      </w:r>
      <w:r>
        <w:br/>
      </w:r>
      <w:r>
        <w:rPr>
          <w:rFonts w:ascii="Times New Roman"/>
          <w:b w:val="false"/>
          <w:i w:val="false"/>
          <w:color w:val="000000"/>
          <w:sz w:val="28"/>
        </w:rPr>
        <w:t xml:space="preserve">
10. Место работы или род занятий перед арестом. </w:t>
      </w:r>
      <w:r>
        <w:br/>
      </w:r>
      <w:r>
        <w:rPr>
          <w:rFonts w:ascii="Times New Roman"/>
          <w:b w:val="false"/>
          <w:i w:val="false"/>
          <w:color w:val="000000"/>
          <w:sz w:val="28"/>
        </w:rPr>
        <w:t xml:space="preserve">
    Если не работал, когда и откуда уволен </w:t>
      </w:r>
      <w:r>
        <w:br/>
      </w:r>
      <w:r>
        <w:rPr>
          <w:rFonts w:ascii="Times New Roman"/>
          <w:b w:val="false"/>
          <w:i w:val="false"/>
          <w:color w:val="000000"/>
          <w:sz w:val="28"/>
        </w:rPr>
        <w:t xml:space="preserve">
11. Какие имеет правительственные награды </w:t>
      </w:r>
      <w:r>
        <w:br/>
      </w:r>
      <w:r>
        <w:rPr>
          <w:rFonts w:ascii="Times New Roman"/>
          <w:b w:val="false"/>
          <w:i w:val="false"/>
          <w:color w:val="000000"/>
          <w:sz w:val="28"/>
        </w:rPr>
        <w:t xml:space="preserve">
    (когда и чем награжден) </w:t>
      </w:r>
      <w:r>
        <w:br/>
      </w:r>
      <w:r>
        <w:rPr>
          <w:rFonts w:ascii="Times New Roman"/>
          <w:b w:val="false"/>
          <w:i w:val="false"/>
          <w:color w:val="000000"/>
          <w:sz w:val="28"/>
        </w:rPr>
        <w:t xml:space="preserve">
12. Отношение к воинской обязанности и воинское </w:t>
      </w:r>
      <w:r>
        <w:br/>
      </w:r>
      <w:r>
        <w:rPr>
          <w:rFonts w:ascii="Times New Roman"/>
          <w:b w:val="false"/>
          <w:i w:val="false"/>
          <w:color w:val="000000"/>
          <w:sz w:val="28"/>
        </w:rPr>
        <w:t xml:space="preserve">
    звание </w:t>
      </w:r>
      <w:r>
        <w:br/>
      </w:r>
      <w:r>
        <w:rPr>
          <w:rFonts w:ascii="Times New Roman"/>
          <w:b w:val="false"/>
          <w:i w:val="false"/>
          <w:color w:val="000000"/>
          <w:sz w:val="28"/>
        </w:rPr>
        <w:t xml:space="preserve">
13. Привлекался ли к уголовной ответственности </w:t>
      </w:r>
      <w:r>
        <w:br/>
      </w:r>
      <w:r>
        <w:rPr>
          <w:rFonts w:ascii="Times New Roman"/>
          <w:b w:val="false"/>
          <w:i w:val="false"/>
          <w:color w:val="000000"/>
          <w:sz w:val="28"/>
        </w:rPr>
        <w:t xml:space="preserve">
    (кем, когда и за что был осужден) </w:t>
      </w:r>
      <w:r>
        <w:br/>
      </w:r>
      <w:r>
        <w:rPr>
          <w:rFonts w:ascii="Times New Roman"/>
          <w:b w:val="false"/>
          <w:i w:val="false"/>
          <w:color w:val="000000"/>
          <w:sz w:val="28"/>
        </w:rPr>
        <w:t xml:space="preserve">
_________________________________________________________________________ </w:t>
      </w:r>
    </w:p>
    <w:bookmarkStart w:name="z30" w:id="35"/>
    <w:p>
      <w:pPr>
        <w:spacing w:after="0"/>
        <w:ind w:left="0"/>
        <w:jc w:val="both"/>
      </w:pPr>
      <w:r>
        <w:rPr>
          <w:rFonts w:ascii="Times New Roman"/>
          <w:b w:val="false"/>
          <w:i w:val="false"/>
          <w:color w:val="000000"/>
          <w:sz w:val="28"/>
        </w:rPr>
        <w:t xml:space="preserve">
 Приложение N 12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2004года N 210   </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Список лиц, подлежащих изоляции N ____ </w:t>
      </w:r>
      <w:r>
        <w:br/>
      </w:r>
      <w:r>
        <w:rPr>
          <w:rFonts w:ascii="Times New Roman"/>
          <w:b w:val="false"/>
          <w:i w:val="false"/>
          <w:color w:val="000000"/>
          <w:sz w:val="28"/>
        </w:rPr>
        <w:t xml:space="preserve">
  </w:t>
      </w:r>
      <w:r>
        <w:br/>
      </w:r>
      <w:r>
        <w:rPr>
          <w:rFonts w:ascii="Times New Roman"/>
          <w:b w:val="false"/>
          <w:i w:val="false"/>
          <w:color w:val="000000"/>
          <w:sz w:val="28"/>
        </w:rPr>
        <w:t xml:space="preserve">
числящихся за____________________________________________________________, </w:t>
      </w:r>
      <w:r>
        <w:br/>
      </w:r>
      <w:r>
        <w:rPr>
          <w:rFonts w:ascii="Times New Roman"/>
          <w:b w:val="false"/>
          <w:i w:val="false"/>
          <w:color w:val="000000"/>
          <w:sz w:val="28"/>
        </w:rPr>
        <w:t xml:space="preserve">
подлежащих изоляции друг от друга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(отношение N от _________)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N |Фамилия, имя,|  Год   |N личного|N камеры|Примечание </w:t>
      </w:r>
      <w:r>
        <w:br/>
      </w:r>
      <w:r>
        <w:rPr>
          <w:rFonts w:ascii="Times New Roman"/>
          <w:b w:val="false"/>
          <w:i w:val="false"/>
          <w:color w:val="000000"/>
          <w:sz w:val="28"/>
        </w:rPr>
        <w:t xml:space="preserve">
п\п|  отчество   |рождения|  дела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Дежурный помощник начальника </w:t>
      </w:r>
      <w:r>
        <w:br/>
      </w:r>
      <w:r>
        <w:rPr>
          <w:rFonts w:ascii="Times New Roman"/>
          <w:b w:val="false"/>
          <w:i w:val="false"/>
          <w:color w:val="000000"/>
          <w:sz w:val="28"/>
        </w:rPr>
        <w:t xml:space="preserve">
СИЗО ______________________________________________________ </w:t>
      </w:r>
      <w:r>
        <w:br/>
      </w:r>
      <w:r>
        <w:rPr>
          <w:rFonts w:ascii="Times New Roman"/>
          <w:b w:val="false"/>
          <w:i w:val="false"/>
          <w:color w:val="000000"/>
          <w:sz w:val="28"/>
        </w:rPr>
        <w:t xml:space="preserve">
                    (фамилия, подпись) </w:t>
      </w:r>
    </w:p>
    <w:p>
      <w:pPr>
        <w:spacing w:after="0"/>
        <w:ind w:left="0"/>
        <w:jc w:val="both"/>
      </w:pPr>
      <w:r>
        <w:rPr>
          <w:rFonts w:ascii="Times New Roman"/>
          <w:b w:val="false"/>
          <w:i w:val="false"/>
          <w:color w:val="000000"/>
          <w:sz w:val="28"/>
        </w:rPr>
        <w:t xml:space="preserve">"___" _____________________ 200__г. </w:t>
      </w:r>
    </w:p>
    <w:p>
      <w:pPr>
        <w:spacing w:after="0"/>
        <w:ind w:left="0"/>
        <w:jc w:val="both"/>
      </w:pPr>
      <w:r>
        <w:rPr>
          <w:rFonts w:ascii="Times New Roman"/>
          <w:b w:val="false"/>
          <w:i w:val="false"/>
          <w:color w:val="000000"/>
          <w:sz w:val="28"/>
        </w:rPr>
        <w:t xml:space="preserve">примечание: На обложке личного дела лица, проходящего по групповому делу и подлежащего </w:t>
      </w:r>
      <w:r>
        <w:br/>
      </w:r>
      <w:r>
        <w:rPr>
          <w:rFonts w:ascii="Times New Roman"/>
          <w:b w:val="false"/>
          <w:i w:val="false"/>
          <w:color w:val="000000"/>
          <w:sz w:val="28"/>
        </w:rPr>
        <w:t xml:space="preserve">
изоляции, проставляется штемпель: "проходит по групповому делу. Список изоляции N ________" </w:t>
      </w:r>
    </w:p>
    <w:p>
      <w:pPr>
        <w:spacing w:after="0"/>
        <w:ind w:left="0"/>
        <w:jc w:val="both"/>
      </w:pPr>
      <w:r>
        <w:rPr>
          <w:rFonts w:ascii="Times New Roman"/>
          <w:b w:val="false"/>
          <w:i w:val="false"/>
          <w:color w:val="000000"/>
          <w:sz w:val="28"/>
        </w:rPr>
        <w:t xml:space="preserve">(оборотная сторона) </w:t>
      </w:r>
    </w:p>
    <w:p>
      <w:pPr>
        <w:spacing w:after="0"/>
        <w:ind w:left="0"/>
        <w:jc w:val="both"/>
      </w:pPr>
      <w:r>
        <w:rPr>
          <w:rFonts w:ascii="Times New Roman"/>
          <w:b w:val="false"/>
          <w:i w:val="false"/>
          <w:color w:val="000000"/>
          <w:sz w:val="28"/>
        </w:rPr>
        <w:t xml:space="preserve">                           Данные об аресте </w:t>
      </w:r>
    </w:p>
    <w:p>
      <w:pPr>
        <w:spacing w:after="0"/>
        <w:ind w:left="0"/>
        <w:jc w:val="both"/>
      </w:pPr>
      <w:r>
        <w:rPr>
          <w:rFonts w:ascii="Times New Roman"/>
          <w:b w:val="false"/>
          <w:i w:val="false"/>
          <w:color w:val="000000"/>
          <w:sz w:val="28"/>
        </w:rPr>
        <w:t xml:space="preserve">      Арестован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(когда, кем, за что, статьи, части УК)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Дополнительные сведения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Приметы </w:t>
      </w:r>
    </w:p>
    <w:p>
      <w:pPr>
        <w:spacing w:after="0"/>
        <w:ind w:left="0"/>
        <w:jc w:val="both"/>
      </w:pPr>
      <w:r>
        <w:rPr>
          <w:rFonts w:ascii="Times New Roman"/>
          <w:b w:val="false"/>
          <w:i w:val="false"/>
          <w:color w:val="000000"/>
          <w:sz w:val="28"/>
        </w:rPr>
        <w:t xml:space="preserve">Физические недостатки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(увечья, повреждения, бородавки, </w:t>
      </w:r>
      <w:r>
        <w:br/>
      </w:r>
      <w:r>
        <w:rPr>
          <w:rFonts w:ascii="Times New Roman"/>
          <w:b w:val="false"/>
          <w:i w:val="false"/>
          <w:color w:val="000000"/>
          <w:sz w:val="28"/>
        </w:rPr>
        <w:t xml:space="preserve">
              пятна, рубцы, шрамы, болезненные движения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тела, плешивость (форма), ассиметрия лица, разноцветность глаз, </w:t>
      </w:r>
      <w:r>
        <w:br/>
      </w:r>
      <w:r>
        <w:rPr>
          <w:rFonts w:ascii="Times New Roman"/>
          <w:b w:val="false"/>
          <w:i w:val="false"/>
          <w:color w:val="000000"/>
          <w:sz w:val="28"/>
        </w:rPr>
        <w:t xml:space="preserve">
картавость, заикание, татуировки и т.д)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Карту составил: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(должность и подпись)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Правильность составления карты проверил, формулу вычислил__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(должность, подпись и дата) </w:t>
      </w:r>
    </w:p>
    <w:p>
      <w:pPr>
        <w:spacing w:after="0"/>
        <w:ind w:left="0"/>
        <w:jc w:val="both"/>
      </w:pPr>
      <w:r>
        <w:rPr>
          <w:rFonts w:ascii="Times New Roman"/>
          <w:b w:val="false"/>
          <w:i w:val="false"/>
          <w:color w:val="000000"/>
          <w:sz w:val="28"/>
        </w:rPr>
        <w:t xml:space="preserve">            (размер 205х290) </w:t>
      </w:r>
    </w:p>
    <w:bookmarkStart w:name="z31" w:id="36"/>
    <w:p>
      <w:pPr>
        <w:spacing w:after="0"/>
        <w:ind w:left="0"/>
        <w:jc w:val="both"/>
      </w:pPr>
      <w:r>
        <w:rPr>
          <w:rFonts w:ascii="Times New Roman"/>
          <w:b w:val="false"/>
          <w:i w:val="false"/>
          <w:color w:val="000000"/>
          <w:sz w:val="28"/>
        </w:rPr>
        <w:t xml:space="preserve">
 Приложение N 13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bookmarkEnd w:id="36"/>
    <w:p>
      <w:pPr>
        <w:spacing w:after="0"/>
        <w:ind w:left="0"/>
        <w:jc w:val="both"/>
      </w:pPr>
      <w:r>
        <w:rPr>
          <w:rFonts w:ascii="Times New Roman"/>
          <w:b w:val="false"/>
          <w:i w:val="false"/>
          <w:color w:val="ff0000"/>
          <w:sz w:val="28"/>
        </w:rPr>
        <w:t xml:space="preserve">      Сноска. Приложение 13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(лицевая сторона) </w:t>
      </w:r>
      <w:r>
        <w:br/>
      </w:r>
      <w:r>
        <w:rPr>
          <w:rFonts w:ascii="Times New Roman"/>
          <w:b w:val="false"/>
          <w:i w:val="false"/>
          <w:color w:val="000000"/>
          <w:sz w:val="28"/>
        </w:rPr>
        <w:t xml:space="preserve">
________________                                         дакт_____________ </w:t>
      </w:r>
      <w:r>
        <w:br/>
      </w:r>
      <w:r>
        <w:rPr>
          <w:rFonts w:ascii="Times New Roman"/>
          <w:b w:val="false"/>
          <w:i w:val="false"/>
          <w:color w:val="000000"/>
          <w:sz w:val="28"/>
        </w:rPr>
        <w:t xml:space="preserve">
     (пол)                                               форм. </w:t>
      </w:r>
      <w:r>
        <w:br/>
      </w:r>
      <w:r>
        <w:rPr>
          <w:rFonts w:ascii="Times New Roman"/>
          <w:b w:val="false"/>
          <w:i w:val="false"/>
          <w:color w:val="000000"/>
          <w:sz w:val="28"/>
        </w:rPr>
        <w:t xml:space="preserve">
                                                         формула__________ </w:t>
      </w:r>
      <w:r>
        <w:br/>
      </w:r>
      <w:r>
        <w:rPr>
          <w:rFonts w:ascii="Times New Roman"/>
          <w:b w:val="false"/>
          <w:i w:val="false"/>
          <w:color w:val="000000"/>
          <w:sz w:val="28"/>
        </w:rPr>
        <w:t xml:space="preserve">
1.Фамилия ____________________                           дополнит. </w:t>
      </w:r>
      <w:r>
        <w:br/>
      </w:r>
      <w:r>
        <w:rPr>
          <w:rFonts w:ascii="Times New Roman"/>
          <w:b w:val="false"/>
          <w:i w:val="false"/>
          <w:color w:val="000000"/>
          <w:sz w:val="28"/>
        </w:rPr>
        <w:t xml:space="preserve">
2.Имя ________________________                           классифик. ______ </w:t>
      </w:r>
      <w:r>
        <w:br/>
      </w:r>
      <w:r>
        <w:rPr>
          <w:rFonts w:ascii="Times New Roman"/>
          <w:b w:val="false"/>
          <w:i w:val="false"/>
          <w:color w:val="000000"/>
          <w:sz w:val="28"/>
        </w:rPr>
        <w:t xml:space="preserve">
3.Отчество ___________________ </w:t>
      </w:r>
      <w:r>
        <w:br/>
      </w:r>
      <w:r>
        <w:rPr>
          <w:rFonts w:ascii="Times New Roman"/>
          <w:b w:val="false"/>
          <w:i w:val="false"/>
          <w:color w:val="000000"/>
          <w:sz w:val="28"/>
        </w:rPr>
        <w:t xml:space="preserve">
4.Дата рожд. "__" __________ 200__г. </w:t>
      </w:r>
      <w:r>
        <w:br/>
      </w:r>
      <w:r>
        <w:rPr>
          <w:rFonts w:ascii="Times New Roman"/>
          <w:b w:val="false"/>
          <w:i w:val="false"/>
          <w:color w:val="000000"/>
          <w:sz w:val="28"/>
        </w:rPr>
        <w:t xml:space="preserve">
5.Место рождения______________ </w:t>
      </w:r>
    </w:p>
    <w:p>
      <w:pPr>
        <w:spacing w:after="0"/>
        <w:ind w:left="0"/>
        <w:jc w:val="both"/>
      </w:pPr>
      <w:r>
        <w:rPr>
          <w:rFonts w:ascii="Times New Roman"/>
          <w:b w:val="false"/>
          <w:i w:val="false"/>
          <w:color w:val="000000"/>
          <w:sz w:val="28"/>
        </w:rPr>
        <w:t xml:space="preserve">      Правая рука </w:t>
      </w:r>
    </w:p>
    <w:p>
      <w:pPr>
        <w:spacing w:after="0"/>
        <w:ind w:left="0"/>
        <w:jc w:val="both"/>
      </w:pPr>
      <w:r>
        <w:rPr>
          <w:rFonts w:ascii="Times New Roman"/>
          <w:b w:val="false"/>
          <w:i w:val="false"/>
          <w:color w:val="000000"/>
          <w:sz w:val="28"/>
        </w:rPr>
        <w:t xml:space="preserve">1.Большой  2.Указательный   3.Средний   4.Безымянный   5.Мизинец </w:t>
      </w:r>
    </w:p>
    <w:p>
      <w:pPr>
        <w:spacing w:after="0"/>
        <w:ind w:left="0"/>
        <w:jc w:val="both"/>
      </w:pPr>
      <w:r>
        <w:rPr>
          <w:rFonts w:ascii="Times New Roman"/>
          <w:b w:val="false"/>
          <w:i w:val="false"/>
          <w:color w:val="000000"/>
          <w:sz w:val="28"/>
        </w:rPr>
        <w:t xml:space="preserve">_________     16    _____________     8         ________________ </w:t>
      </w:r>
      <w:r>
        <w:br/>
      </w:r>
      <w:r>
        <w:rPr>
          <w:rFonts w:ascii="Times New Roman"/>
          <w:b w:val="false"/>
          <w:i w:val="false"/>
          <w:color w:val="000000"/>
          <w:sz w:val="28"/>
        </w:rPr>
        <w:t xml:space="preserve">
      16 |_________|8            |_____________|4 </w:t>
      </w:r>
      <w:r>
        <w:br/>
      </w:r>
      <w:r>
        <w:rPr>
          <w:rFonts w:ascii="Times New Roman"/>
          <w:b w:val="false"/>
          <w:i w:val="false"/>
          <w:color w:val="000000"/>
          <w:sz w:val="28"/>
        </w:rPr>
        <w:t xml:space="preserve">
_________|         |_____________|             |________________ </w:t>
      </w:r>
    </w:p>
    <w:p>
      <w:pPr>
        <w:spacing w:after="0"/>
        <w:ind w:left="0"/>
        <w:jc w:val="both"/>
      </w:pPr>
      <w:r>
        <w:rPr>
          <w:rFonts w:ascii="Times New Roman"/>
          <w:b w:val="false"/>
          <w:i w:val="false"/>
          <w:color w:val="000000"/>
          <w:sz w:val="28"/>
        </w:rPr>
        <w:t xml:space="preserve">      Левая рука                          (линия перегиба)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6.Большой  7.Указательный  8.Средний  9.Безымянный  10.Мизинец </w:t>
      </w:r>
    </w:p>
    <w:p>
      <w:pPr>
        <w:spacing w:after="0"/>
        <w:ind w:left="0"/>
        <w:jc w:val="both"/>
      </w:pPr>
      <w:r>
        <w:rPr>
          <w:rFonts w:ascii="Times New Roman"/>
          <w:b w:val="false"/>
          <w:i w:val="false"/>
          <w:color w:val="000000"/>
          <w:sz w:val="28"/>
        </w:rPr>
        <w:t xml:space="preserve">  4        _______________     2       ____________     1 </w:t>
      </w:r>
      <w:r>
        <w:br/>
      </w:r>
      <w:r>
        <w:rPr>
          <w:rFonts w:ascii="Times New Roman"/>
          <w:b w:val="false"/>
          <w:i w:val="false"/>
          <w:color w:val="000000"/>
          <w:sz w:val="28"/>
        </w:rPr>
        <w:t xml:space="preserve">
__________|               |___________|            |_____________ </w:t>
      </w:r>
      <w:r>
        <w:br/>
      </w:r>
      <w:r>
        <w:rPr>
          <w:rFonts w:ascii="Times New Roman"/>
          <w:b w:val="false"/>
          <w:i w:val="false"/>
          <w:color w:val="000000"/>
          <w:sz w:val="28"/>
        </w:rPr>
        <w:t xml:space="preserve">
                  2                         1 </w:t>
      </w:r>
      <w:r>
        <w:br/>
      </w:r>
      <w:r>
        <w:rPr>
          <w:rFonts w:ascii="Times New Roman"/>
          <w:b w:val="false"/>
          <w:i w:val="false"/>
          <w:color w:val="000000"/>
          <w:sz w:val="28"/>
        </w:rPr>
        <w:t xml:space="preserve">
           _____________               ____________ </w:t>
      </w:r>
    </w:p>
    <w:p>
      <w:pPr>
        <w:spacing w:after="0"/>
        <w:ind w:left="0"/>
        <w:jc w:val="both"/>
      </w:pPr>
      <w:r>
        <w:rPr>
          <w:rFonts w:ascii="Times New Roman"/>
          <w:b w:val="false"/>
          <w:i w:val="false"/>
          <w:color w:val="000000"/>
          <w:sz w:val="28"/>
        </w:rPr>
        <w:t xml:space="preserve">                Контрольные оттиски (линия перегиба)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|Большой|Большой| </w:t>
      </w:r>
      <w:r>
        <w:br/>
      </w:r>
      <w:r>
        <w:rPr>
          <w:rFonts w:ascii="Times New Roman"/>
          <w:b w:val="false"/>
          <w:i w:val="false"/>
          <w:color w:val="000000"/>
          <w:sz w:val="28"/>
        </w:rPr>
        <w:t xml:space="preserve">
Левая рука|_______|_______|                      Правая рука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Подпись __|_______|_______|_____________арестованного_____________ </w:t>
      </w:r>
      <w:r>
        <w:br/>
      </w:r>
      <w:r>
        <w:rPr>
          <w:rFonts w:ascii="Times New Roman"/>
          <w:b w:val="false"/>
          <w:i w:val="false"/>
          <w:color w:val="000000"/>
          <w:sz w:val="28"/>
        </w:rPr>
        <w:t xml:space="preserve">
Карта заполнена "__" ___________ 200__г. _________________________ </w:t>
      </w:r>
      <w:r>
        <w:br/>
      </w:r>
      <w:r>
        <w:rPr>
          <w:rFonts w:ascii="Times New Roman"/>
          <w:b w:val="false"/>
          <w:i w:val="false"/>
          <w:color w:val="000000"/>
          <w:sz w:val="28"/>
        </w:rPr>
        <w:t xml:space="preserve">
(указать где и в каком органе) </w:t>
      </w:r>
      <w:r>
        <w:br/>
      </w:r>
      <w:r>
        <w:rPr>
          <w:rFonts w:ascii="Times New Roman"/>
          <w:b w:val="false"/>
          <w:i w:val="false"/>
          <w:color w:val="000000"/>
          <w:sz w:val="28"/>
        </w:rPr>
        <w:t xml:space="preserve">
Примечание: формула дополнительной классификации в МЮ, ДУИС КУИС не </w:t>
      </w:r>
      <w:r>
        <w:br/>
      </w:r>
      <w:r>
        <w:rPr>
          <w:rFonts w:ascii="Times New Roman"/>
          <w:b w:val="false"/>
          <w:i w:val="false"/>
          <w:color w:val="000000"/>
          <w:sz w:val="28"/>
        </w:rPr>
        <w:t xml:space="preserve">
составляется. </w:t>
      </w:r>
    </w:p>
    <w:bookmarkStart w:name="z39" w:id="37"/>
    <w:p>
      <w:pPr>
        <w:spacing w:after="0"/>
        <w:ind w:left="0"/>
        <w:jc w:val="both"/>
      </w:pPr>
      <w:r>
        <w:rPr>
          <w:rFonts w:ascii="Times New Roman"/>
          <w:b w:val="false"/>
          <w:i w:val="false"/>
          <w:color w:val="000000"/>
          <w:sz w:val="28"/>
        </w:rPr>
        <w:t xml:space="preserve">
 Приложение N 14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ПОЯСНЕНИЯ </w:t>
      </w:r>
      <w:r>
        <w:br/>
      </w:r>
      <w:r>
        <w:rPr>
          <w:rFonts w:ascii="Times New Roman"/>
          <w:b w:val="false"/>
          <w:i w:val="false"/>
          <w:color w:val="000000"/>
          <w:sz w:val="28"/>
        </w:rPr>
        <w:t>
</w:t>
      </w:r>
      <w:r>
        <w:rPr>
          <w:rFonts w:ascii="Times New Roman"/>
          <w:b/>
          <w:i w:val="false"/>
          <w:color w:val="000000"/>
          <w:sz w:val="28"/>
        </w:rPr>
        <w:t xml:space="preserve">                по заполнению учетной карточки формы N 1 </w:t>
      </w:r>
    </w:p>
    <w:p>
      <w:pPr>
        <w:spacing w:after="0"/>
        <w:ind w:left="0"/>
        <w:jc w:val="both"/>
      </w:pPr>
      <w:r>
        <w:rPr>
          <w:rFonts w:ascii="Times New Roman"/>
          <w:b w:val="false"/>
          <w:i w:val="false"/>
          <w:color w:val="000000"/>
          <w:sz w:val="28"/>
        </w:rPr>
        <w:t xml:space="preserve">       Учетные карточки заполняются чернилами, разборчивым почерком.  </w:t>
      </w:r>
      <w:r>
        <w:br/>
      </w:r>
      <w:r>
        <w:rPr>
          <w:rFonts w:ascii="Times New Roman"/>
          <w:b w:val="false"/>
          <w:i w:val="false"/>
          <w:color w:val="000000"/>
          <w:sz w:val="28"/>
        </w:rPr>
        <w:t xml:space="preserve">
Фамилии, имена и отчества пишутся печатными буквами. </w:t>
      </w:r>
      <w:r>
        <w:br/>
      </w:r>
      <w:r>
        <w:rPr>
          <w:rFonts w:ascii="Times New Roman"/>
          <w:b w:val="false"/>
          <w:i w:val="false"/>
          <w:color w:val="000000"/>
          <w:sz w:val="28"/>
        </w:rPr>
        <w:t xml:space="preserve">
      В случаях, когда лицо, подозреваемое, обвиняемое или осужденный значится под несколькими фамилиями, на него заполняется столько учетных карточек, сколько у него фамилий. Например: Иванов-Петров, заполняются: Иванов-Петров, другая Петров-Иванов. Установочные данные и другие отметки записываются на одной (основной) учетной карточке, а на остальных учетных карточках указываются только фамилии, имя и отчество и делается ссылка на основную учетную карточку. На все вопросы, имеющиеся в учетной карточке, даются исчерпывающие ответы. Место рождения и жительства осужденного или лица, подозреваемого, обвиняемого до ареста, а также наименование суда, вынесшего приговор (определение постановление) по делу, указываются полностью без сокращений. </w:t>
      </w:r>
      <w:r>
        <w:br/>
      </w:r>
      <w:r>
        <w:rPr>
          <w:rFonts w:ascii="Times New Roman"/>
          <w:b w:val="false"/>
          <w:i w:val="false"/>
          <w:color w:val="000000"/>
          <w:sz w:val="28"/>
        </w:rPr>
        <w:t xml:space="preserve">
      Сведения об осуждении заполняются на основании приговора, вступившего в законную силу, при этом указываются статьи, их части, наименования УК. Если осужденному назначена мера наказания ниже низшего предела, указанного в соответствующей данному преступлению статье закона, при записи решения суда обязательно указывается, какая статья закона при этом применена. При назначении судом наказания за совершение нескольких преступлений или по нескольким приговорам указывается, как осужден - с поглощением или с присоединением не отбытого срока и пишется общий срок наказания. </w:t>
      </w:r>
      <w:r>
        <w:br/>
      </w:r>
      <w:r>
        <w:rPr>
          <w:rFonts w:ascii="Times New Roman"/>
          <w:b w:val="false"/>
          <w:i w:val="false"/>
          <w:color w:val="000000"/>
          <w:sz w:val="28"/>
        </w:rPr>
        <w:t xml:space="preserve">
      В отличие от учетной карточки формы N 1 для КПСиСУ учетная карточка этой формы для отдела спецучета заполняется следующим образом: </w:t>
      </w:r>
      <w:r>
        <w:br/>
      </w:r>
      <w:r>
        <w:rPr>
          <w:rFonts w:ascii="Times New Roman"/>
          <w:b w:val="false"/>
          <w:i w:val="false"/>
          <w:color w:val="000000"/>
          <w:sz w:val="28"/>
        </w:rPr>
        <w:t xml:space="preserve">
      1) номер личного дела указывается в графе, предназначенной для проставления номера следственного дела; </w:t>
      </w:r>
      <w:r>
        <w:br/>
      </w:r>
      <w:r>
        <w:rPr>
          <w:rFonts w:ascii="Times New Roman"/>
          <w:b w:val="false"/>
          <w:i w:val="false"/>
          <w:color w:val="000000"/>
          <w:sz w:val="28"/>
        </w:rPr>
        <w:t xml:space="preserve">
      2) номер камеры проставляется в графе, предназначенной для проставления номера архивного дела;       </w:t>
      </w:r>
      <w:r>
        <w:br/>
      </w:r>
      <w:r>
        <w:rPr>
          <w:rFonts w:ascii="Times New Roman"/>
          <w:b w:val="false"/>
          <w:i w:val="false"/>
          <w:color w:val="000000"/>
          <w:sz w:val="28"/>
        </w:rPr>
        <w:t xml:space="preserve">
      3) при изменении номера камеры первоначальный номер камеры зачеркивается, а новый проставляется в той же графе рядом или ниже; </w:t>
      </w:r>
      <w:r>
        <w:br/>
      </w:r>
      <w:r>
        <w:rPr>
          <w:rFonts w:ascii="Times New Roman"/>
          <w:b w:val="false"/>
          <w:i w:val="false"/>
          <w:color w:val="000000"/>
          <w:sz w:val="28"/>
        </w:rPr>
        <w:t xml:space="preserve">
      4) наименование органа, за которым числится осужденный или лицо, подозреваемое, обвиняемое и дата зачисления указываются в графе, предназначенной для отпечатка указательного пальца правой руки; </w:t>
      </w:r>
      <w:r>
        <w:br/>
      </w:r>
      <w:r>
        <w:rPr>
          <w:rFonts w:ascii="Times New Roman"/>
          <w:b w:val="false"/>
          <w:i w:val="false"/>
          <w:color w:val="000000"/>
          <w:sz w:val="28"/>
        </w:rPr>
        <w:t xml:space="preserve">
      5) сведения о перечислении лица другому следственному или судебному органу, а также сведения о его выбытии указываются на оборотной стороне учетной карточки. </w:t>
      </w:r>
      <w:r>
        <w:br/>
      </w:r>
      <w:r>
        <w:rPr>
          <w:rFonts w:ascii="Times New Roman"/>
          <w:b w:val="false"/>
          <w:i w:val="false"/>
          <w:color w:val="000000"/>
          <w:sz w:val="28"/>
        </w:rPr>
        <w:t xml:space="preserve">
      Все остальные графы заполняются в соответствии с их назначением. </w:t>
      </w:r>
      <w:r>
        <w:br/>
      </w:r>
      <w:r>
        <w:rPr>
          <w:rFonts w:ascii="Times New Roman"/>
          <w:b w:val="false"/>
          <w:i w:val="false"/>
          <w:color w:val="000000"/>
          <w:sz w:val="28"/>
        </w:rPr>
        <w:t xml:space="preserve">
      В отношении лиц, совершивших преступления в возрасте до 18 лет, в квадратике с буквами "н/с" пишется н/с. В графах 14 и 15 наряду с образованием и профессией, имевшимися до ареста у осужденного, указываются также образование и профессия, полученные им при отбывании лишения свободы. В графе 18 указываются ИУ, где осужденный содержался до прибытия в (по л/делу). </w:t>
      </w:r>
    </w:p>
    <w:bookmarkStart w:name="z33"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Приложение N 15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Талон </w:t>
      </w:r>
    </w:p>
    <w:p>
      <w:pPr>
        <w:spacing w:after="0"/>
        <w:ind w:left="0"/>
        <w:jc w:val="both"/>
      </w:pPr>
      <w:r>
        <w:rPr>
          <w:rFonts w:ascii="Times New Roman"/>
          <w:b w:val="false"/>
          <w:i w:val="false"/>
          <w:color w:val="000000"/>
          <w:sz w:val="28"/>
        </w:rPr>
        <w:t xml:space="preserve">о перемещении подозреваемого, обвиняемого </w:t>
      </w:r>
      <w:r>
        <w:br/>
      </w:r>
      <w:r>
        <w:rPr>
          <w:rFonts w:ascii="Times New Roman"/>
          <w:b w:val="false"/>
          <w:i w:val="false"/>
          <w:color w:val="000000"/>
          <w:sz w:val="28"/>
        </w:rPr>
        <w:t xml:space="preserve">
Старшему по корпусу N____              г-ну______________________________ </w:t>
      </w:r>
    </w:p>
    <w:p>
      <w:pPr>
        <w:spacing w:after="0"/>
        <w:ind w:left="0"/>
        <w:jc w:val="both"/>
      </w:pPr>
      <w:r>
        <w:rPr>
          <w:rFonts w:ascii="Times New Roman"/>
          <w:b w:val="false"/>
          <w:i w:val="false"/>
          <w:color w:val="000000"/>
          <w:sz w:val="28"/>
        </w:rPr>
        <w:t xml:space="preserve">Подозреваемого, обвиняемого         (Ф.И.О) _____________________________ </w:t>
      </w:r>
      <w:r>
        <w:br/>
      </w:r>
      <w:r>
        <w:rPr>
          <w:rFonts w:ascii="Times New Roman"/>
          <w:b w:val="false"/>
          <w:i w:val="false"/>
          <w:color w:val="000000"/>
          <w:sz w:val="28"/>
        </w:rPr>
        <w:t xml:space="preserve">
переведите из камеры N____ в камеру N_________ </w:t>
      </w:r>
      <w:r>
        <w:br/>
      </w:r>
      <w:r>
        <w:rPr>
          <w:rFonts w:ascii="Times New Roman"/>
          <w:b w:val="false"/>
          <w:i w:val="false"/>
          <w:color w:val="000000"/>
          <w:sz w:val="28"/>
        </w:rPr>
        <w:t xml:space="preserve">
Основание </w:t>
      </w:r>
      <w:r>
        <w:br/>
      </w:r>
      <w:r>
        <w:rPr>
          <w:rFonts w:ascii="Times New Roman"/>
          <w:b w:val="false"/>
          <w:i w:val="false"/>
          <w:color w:val="000000"/>
          <w:sz w:val="28"/>
        </w:rPr>
        <w:t xml:space="preserve">
перевода_______________________________________________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(подпись лица, давшего указание о перемещении) </w:t>
      </w:r>
      <w:r>
        <w:br/>
      </w:r>
      <w:r>
        <w:rPr>
          <w:rFonts w:ascii="Times New Roman"/>
          <w:b w:val="false"/>
          <w:i w:val="false"/>
          <w:color w:val="000000"/>
          <w:sz w:val="28"/>
        </w:rPr>
        <w:t xml:space="preserve">
"__" ____________200__г.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(подпись лица, давшего указание о перемещении) </w:t>
      </w:r>
    </w:p>
    <w:p>
      <w:pPr>
        <w:spacing w:after="0"/>
        <w:ind w:left="0"/>
        <w:jc w:val="both"/>
      </w:pPr>
      <w:r>
        <w:rPr>
          <w:rFonts w:ascii="Times New Roman"/>
          <w:b w:val="false"/>
          <w:i w:val="false"/>
          <w:color w:val="000000"/>
          <w:sz w:val="28"/>
        </w:rPr>
        <w:t xml:space="preserve">"__" _____________200__г. </w:t>
      </w:r>
    </w:p>
    <w:p>
      <w:pPr>
        <w:spacing w:after="0"/>
        <w:ind w:left="0"/>
        <w:jc w:val="both"/>
      </w:pPr>
      <w:r>
        <w:rPr>
          <w:rFonts w:ascii="Times New Roman"/>
          <w:b w:val="false"/>
          <w:i w:val="false"/>
          <w:color w:val="000000"/>
          <w:sz w:val="28"/>
        </w:rPr>
        <w:t xml:space="preserve">                      (размер 10x14 см.) </w:t>
      </w:r>
    </w:p>
    <w:bookmarkStart w:name="z35"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Приложение N 16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Список </w:t>
      </w:r>
    </w:p>
    <w:p>
      <w:pPr>
        <w:spacing w:after="0"/>
        <w:ind w:left="0"/>
        <w:jc w:val="both"/>
      </w:pPr>
      <w:r>
        <w:rPr>
          <w:rFonts w:ascii="Times New Roman"/>
          <w:b w:val="false"/>
          <w:i w:val="false"/>
          <w:color w:val="000000"/>
          <w:sz w:val="28"/>
        </w:rPr>
        <w:t xml:space="preserve">о перемещении подозреваемых, обвиняемых </w:t>
      </w:r>
    </w:p>
    <w:p>
      <w:pPr>
        <w:spacing w:after="0"/>
        <w:ind w:left="0"/>
        <w:jc w:val="both"/>
      </w:pPr>
      <w:r>
        <w:rPr>
          <w:rFonts w:ascii="Times New Roman"/>
          <w:b w:val="false"/>
          <w:i w:val="false"/>
          <w:color w:val="000000"/>
          <w:sz w:val="28"/>
        </w:rPr>
        <w:t xml:space="preserve">Старшему по корпусу N______              г-ну______________ </w:t>
      </w:r>
    </w:p>
    <w:p>
      <w:pPr>
        <w:spacing w:after="0"/>
        <w:ind w:left="0"/>
        <w:jc w:val="both"/>
      </w:pP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xml:space="preserve">
N п/п|Фамилия, Имя|Из камеры N|В камеру N|Примечание </w:t>
      </w:r>
      <w:r>
        <w:br/>
      </w:r>
      <w:r>
        <w:rPr>
          <w:rFonts w:ascii="Times New Roman"/>
          <w:b w:val="false"/>
          <w:i w:val="false"/>
          <w:color w:val="000000"/>
          <w:sz w:val="28"/>
        </w:rPr>
        <w:t xml:space="preserve">
     |  Отчество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Подпись лица, давшего указание о перемещении 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 ________________ 200__г. </w:t>
      </w:r>
    </w:p>
    <w:p>
      <w:pPr>
        <w:spacing w:after="0"/>
        <w:ind w:left="0"/>
        <w:jc w:val="both"/>
      </w:pPr>
      <w:r>
        <w:rPr>
          <w:rFonts w:ascii="Times New Roman"/>
          <w:b w:val="false"/>
          <w:i w:val="false"/>
          <w:color w:val="000000"/>
          <w:sz w:val="28"/>
        </w:rPr>
        <w:t xml:space="preserve">Указанных в списке лиц перевел 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 ________________ 200__г. </w:t>
      </w:r>
    </w:p>
    <w:bookmarkStart w:name="z37"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Приложение N 17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p>
      <w:pPr>
        <w:spacing w:after="0"/>
        <w:ind w:left="0"/>
        <w:jc w:val="both"/>
      </w:pPr>
      <w:r>
        <w:rPr>
          <w:rFonts w:ascii="Times New Roman"/>
          <w:b w:val="false"/>
          <w:i w:val="false"/>
          <w:color w:val="000000"/>
          <w:sz w:val="28"/>
        </w:rPr>
        <w:t xml:space="preserve">(лицевая сторона)                               (оборотная сторона) </w:t>
      </w:r>
    </w:p>
    <w:p>
      <w:pPr>
        <w:spacing w:after="0"/>
        <w:ind w:left="0"/>
        <w:jc w:val="both"/>
      </w:pPr>
      <w:r>
        <w:rPr>
          <w:rFonts w:ascii="Times New Roman"/>
          <w:b w:val="false"/>
          <w:i w:val="false"/>
          <w:color w:val="000000"/>
          <w:sz w:val="28"/>
        </w:rPr>
        <w:t xml:space="preserve">Требование на вызов                               Сведения о времени </w:t>
      </w:r>
      <w:r>
        <w:br/>
      </w:r>
      <w:r>
        <w:rPr>
          <w:rFonts w:ascii="Times New Roman"/>
          <w:b w:val="false"/>
          <w:i w:val="false"/>
          <w:color w:val="000000"/>
          <w:sz w:val="28"/>
        </w:rPr>
        <w:t xml:space="preserve">
         N _______                                    допроса </w:t>
      </w:r>
      <w:r>
        <w:br/>
      </w:r>
      <w:r>
        <w:rPr>
          <w:rFonts w:ascii="Times New Roman"/>
          <w:b w:val="false"/>
          <w:i w:val="false"/>
          <w:color w:val="000000"/>
          <w:sz w:val="28"/>
        </w:rPr>
        <w:t xml:space="preserve">
Кабинет N _________ </w:t>
      </w:r>
      <w:r>
        <w:br/>
      </w:r>
      <w:r>
        <w:rPr>
          <w:rFonts w:ascii="Times New Roman"/>
          <w:b w:val="false"/>
          <w:i w:val="false"/>
          <w:color w:val="000000"/>
          <w:sz w:val="28"/>
        </w:rPr>
        <w:t xml:space="preserve">
                                                   Начат    "__" </w:t>
      </w:r>
      <w:r>
        <w:br/>
      </w:r>
      <w:r>
        <w:rPr>
          <w:rFonts w:ascii="Times New Roman"/>
          <w:b w:val="false"/>
          <w:i w:val="false"/>
          <w:color w:val="000000"/>
          <w:sz w:val="28"/>
        </w:rPr>
        <w:t xml:space="preserve">
___________ 200__г. </w:t>
      </w:r>
      <w:r>
        <w:br/>
      </w:r>
      <w:r>
        <w:rPr>
          <w:rFonts w:ascii="Times New Roman"/>
          <w:b w:val="false"/>
          <w:i w:val="false"/>
          <w:color w:val="000000"/>
          <w:sz w:val="28"/>
        </w:rPr>
        <w:t xml:space="preserve">
Прошу вызвать для допроса                     в "___" час. "___" мин. </w:t>
      </w:r>
      <w:r>
        <w:br/>
      </w:r>
      <w:r>
        <w:rPr>
          <w:rFonts w:ascii="Times New Roman"/>
          <w:b w:val="false"/>
          <w:i w:val="false"/>
          <w:color w:val="000000"/>
          <w:sz w:val="28"/>
        </w:rPr>
        <w:t xml:space="preserve">
свидания (ненужное зачеркнуть) </w:t>
      </w:r>
      <w:r>
        <w:br/>
      </w:r>
      <w:r>
        <w:rPr>
          <w:rFonts w:ascii="Times New Roman"/>
          <w:b w:val="false"/>
          <w:i w:val="false"/>
          <w:color w:val="000000"/>
          <w:sz w:val="28"/>
        </w:rPr>
        <w:t xml:space="preserve">
обвиняемого (подозреваемого)                  Окончен "__" __ 200 __г. </w:t>
      </w:r>
      <w:r>
        <w:br/>
      </w:r>
      <w:r>
        <w:rPr>
          <w:rFonts w:ascii="Times New Roman"/>
          <w:b w:val="false"/>
          <w:i w:val="false"/>
          <w:color w:val="000000"/>
          <w:sz w:val="28"/>
        </w:rPr>
        <w:t xml:space="preserve">
__________________________________            в "___" час. "___" мин.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Продолжительность допроса </w:t>
      </w:r>
      <w:r>
        <w:br/>
      </w:r>
      <w:r>
        <w:rPr>
          <w:rFonts w:ascii="Times New Roman"/>
          <w:b w:val="false"/>
          <w:i w:val="false"/>
          <w:color w:val="000000"/>
          <w:sz w:val="28"/>
        </w:rPr>
        <w:t xml:space="preserve">
числящегося за ___________________            "___" час. "___" мин.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Кем вызывается____________________ </w:t>
      </w:r>
      <w:r>
        <w:br/>
      </w:r>
      <w:r>
        <w:rPr>
          <w:rFonts w:ascii="Times New Roman"/>
          <w:b w:val="false"/>
          <w:i w:val="false"/>
          <w:color w:val="000000"/>
          <w:sz w:val="28"/>
        </w:rPr>
        <w:t xml:space="preserve">
                                   (подпись лица, производившего допрос) </w:t>
      </w:r>
    </w:p>
    <w:p>
      <w:pPr>
        <w:spacing w:after="0"/>
        <w:ind w:left="0"/>
        <w:jc w:val="both"/>
      </w:pPr>
      <w:r>
        <w:rPr>
          <w:rFonts w:ascii="Times New Roman"/>
          <w:b w:val="false"/>
          <w:i w:val="false"/>
          <w:color w:val="000000"/>
          <w:sz w:val="28"/>
        </w:rPr>
        <w:t xml:space="preserve">      (фамилия, N удостоверения) </w:t>
      </w:r>
    </w:p>
    <w:p>
      <w:pPr>
        <w:spacing w:after="0"/>
        <w:ind w:left="0"/>
        <w:jc w:val="both"/>
      </w:pPr>
      <w:r>
        <w:rPr>
          <w:rFonts w:ascii="Times New Roman"/>
          <w:b w:val="false"/>
          <w:i w:val="false"/>
          <w:color w:val="000000"/>
          <w:sz w:val="28"/>
        </w:rPr>
        <w:t xml:space="preserve">отношение за N ____________________ </w:t>
      </w:r>
      <w:r>
        <w:br/>
      </w:r>
      <w:r>
        <w:rPr>
          <w:rFonts w:ascii="Times New Roman"/>
          <w:b w:val="false"/>
          <w:i w:val="false"/>
          <w:color w:val="000000"/>
          <w:sz w:val="28"/>
        </w:rPr>
        <w:t xml:space="preserve">
от _________________________ выдано </w:t>
      </w:r>
      <w:r>
        <w:br/>
      </w:r>
      <w:r>
        <w:rPr>
          <w:rFonts w:ascii="Times New Roman"/>
          <w:b w:val="false"/>
          <w:i w:val="false"/>
          <w:color w:val="000000"/>
          <w:sz w:val="28"/>
        </w:rPr>
        <w:t xml:space="preserve">
__________________________ на право </w:t>
      </w:r>
      <w:r>
        <w:br/>
      </w:r>
      <w:r>
        <w:rPr>
          <w:rFonts w:ascii="Times New Roman"/>
          <w:b w:val="false"/>
          <w:i w:val="false"/>
          <w:color w:val="000000"/>
          <w:sz w:val="28"/>
        </w:rPr>
        <w:t xml:space="preserve">
производства допроса, свидания </w:t>
      </w:r>
      <w:r>
        <w:br/>
      </w:r>
      <w:r>
        <w:rPr>
          <w:rFonts w:ascii="Times New Roman"/>
          <w:b w:val="false"/>
          <w:i w:val="false"/>
          <w:color w:val="000000"/>
          <w:sz w:val="28"/>
        </w:rPr>
        <w:t xml:space="preserve">
прилагаю 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 ___________ 200__г. </w:t>
      </w:r>
    </w:p>
    <w:p>
      <w:pPr>
        <w:spacing w:after="0"/>
        <w:ind w:left="0"/>
        <w:jc w:val="both"/>
      </w:pPr>
      <w:r>
        <w:rPr>
          <w:rFonts w:ascii="Times New Roman"/>
          <w:b w:val="false"/>
          <w:i w:val="false"/>
          <w:color w:val="000000"/>
          <w:sz w:val="28"/>
        </w:rPr>
        <w:t xml:space="preserve">              (размер 10х14) </w:t>
      </w:r>
    </w:p>
    <w:bookmarkStart w:name="z38"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val="false"/>
          <w:i w:val="false"/>
          <w:color w:val="000000"/>
          <w:sz w:val="28"/>
        </w:rPr>
        <w:t xml:space="preserve">Приложение N 18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p>
      <w:pPr>
        <w:spacing w:after="0"/>
        <w:ind w:left="0"/>
        <w:jc w:val="both"/>
      </w:pPr>
      <w:r>
        <w:rPr>
          <w:rFonts w:ascii="Times New Roman"/>
          <w:b w:val="false"/>
          <w:i w:val="false"/>
          <w:color w:val="000000"/>
          <w:sz w:val="28"/>
        </w:rPr>
        <w:t xml:space="preserve">(лицевая сторона)                             (оборотная сторона) </w:t>
      </w:r>
      <w:r>
        <w:br/>
      </w:r>
      <w:r>
        <w:rPr>
          <w:rFonts w:ascii="Times New Roman"/>
          <w:b w:val="false"/>
          <w:i w:val="false"/>
          <w:color w:val="000000"/>
          <w:sz w:val="28"/>
        </w:rPr>
        <w:t xml:space="preserve">
Талон вызова N __________________          Подозреваемого, обвиняемого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(фамилия) </w:t>
      </w:r>
      <w:r>
        <w:br/>
      </w:r>
      <w:r>
        <w:rPr>
          <w:rFonts w:ascii="Times New Roman"/>
          <w:b w:val="false"/>
          <w:i w:val="false"/>
          <w:color w:val="000000"/>
          <w:sz w:val="28"/>
        </w:rPr>
        <w:t xml:space="preserve">
Ст. по корпусу N ________________          из камеры N______ </w:t>
      </w:r>
      <w:r>
        <w:br/>
      </w:r>
      <w:r>
        <w:rPr>
          <w:rFonts w:ascii="Times New Roman"/>
          <w:b w:val="false"/>
          <w:i w:val="false"/>
          <w:color w:val="000000"/>
          <w:sz w:val="28"/>
        </w:rPr>
        <w:t xml:space="preserve">
N _______________________________ </w:t>
      </w:r>
      <w:r>
        <w:br/>
      </w:r>
      <w:r>
        <w:rPr>
          <w:rFonts w:ascii="Times New Roman"/>
          <w:b w:val="false"/>
          <w:i w:val="false"/>
          <w:color w:val="000000"/>
          <w:sz w:val="28"/>
        </w:rPr>
        <w:t xml:space="preserve">
                                           Принял в "__" час. "__" мин. </w:t>
      </w:r>
      <w:r>
        <w:br/>
      </w:r>
      <w:r>
        <w:rPr>
          <w:rFonts w:ascii="Times New Roman"/>
          <w:b w:val="false"/>
          <w:i w:val="false"/>
          <w:color w:val="000000"/>
          <w:sz w:val="28"/>
        </w:rPr>
        <w:t xml:space="preserve">
Выведите в кабинет N ____________          "__" _________ 200 __г. </w:t>
      </w:r>
      <w:r>
        <w:br/>
      </w:r>
      <w:r>
        <w:rPr>
          <w:rFonts w:ascii="Times New Roman"/>
          <w:b w:val="false"/>
          <w:i w:val="false"/>
          <w:color w:val="000000"/>
          <w:sz w:val="28"/>
        </w:rPr>
        <w:t xml:space="preserve">
для допроса (свидания с адвокатом)         _______подпись лица, принявшего </w:t>
      </w:r>
      <w:r>
        <w:br/>
      </w:r>
      <w:r>
        <w:rPr>
          <w:rFonts w:ascii="Times New Roman"/>
          <w:b w:val="false"/>
          <w:i w:val="false"/>
          <w:color w:val="000000"/>
          <w:sz w:val="28"/>
        </w:rPr>
        <w:t xml:space="preserve">
подозреваемого, обвиняемого                подозреваемого, обвиняемого </w:t>
      </w:r>
      <w:r>
        <w:br/>
      </w:r>
      <w:r>
        <w:rPr>
          <w:rFonts w:ascii="Times New Roman"/>
          <w:b w:val="false"/>
          <w:i w:val="false"/>
          <w:color w:val="000000"/>
          <w:sz w:val="28"/>
        </w:rPr>
        <w:t xml:space="preserve">
_________________________________          от постового контролера для </w:t>
      </w:r>
      <w:r>
        <w:br/>
      </w:r>
      <w:r>
        <w:rPr>
          <w:rFonts w:ascii="Times New Roman"/>
          <w:b w:val="false"/>
          <w:i w:val="false"/>
          <w:color w:val="000000"/>
          <w:sz w:val="28"/>
        </w:rPr>
        <w:t xml:space="preserve">
   фамилия, имя, отчество                  доставки на допрос </w:t>
      </w:r>
      <w:r>
        <w:br/>
      </w:r>
      <w:r>
        <w:rPr>
          <w:rFonts w:ascii="Times New Roman"/>
          <w:b w:val="false"/>
          <w:i w:val="false"/>
          <w:color w:val="000000"/>
          <w:sz w:val="28"/>
        </w:rPr>
        <w:t xml:space="preserve">
                                           (свидание с адвокатом) </w:t>
      </w:r>
      <w:r>
        <w:br/>
      </w:r>
      <w:r>
        <w:rPr>
          <w:rFonts w:ascii="Times New Roman"/>
          <w:b w:val="false"/>
          <w:i w:val="false"/>
          <w:color w:val="000000"/>
          <w:sz w:val="28"/>
        </w:rPr>
        <w:t xml:space="preserve">
содержащегося в камере N_________           </w:t>
      </w:r>
      <w:r>
        <w:br/>
      </w:r>
      <w:r>
        <w:rPr>
          <w:rFonts w:ascii="Times New Roman"/>
          <w:b w:val="false"/>
          <w:i w:val="false"/>
          <w:color w:val="000000"/>
          <w:sz w:val="28"/>
        </w:rPr>
        <w:t xml:space="preserve">
                                           По окончании допроса </w:t>
      </w:r>
      <w:r>
        <w:br/>
      </w:r>
      <w:r>
        <w:rPr>
          <w:rFonts w:ascii="Times New Roman"/>
          <w:b w:val="false"/>
          <w:i w:val="false"/>
          <w:color w:val="000000"/>
          <w:sz w:val="28"/>
        </w:rPr>
        <w:t xml:space="preserve">
                                           (свидания с адвокатом) </w:t>
      </w:r>
      <w:r>
        <w:br/>
      </w:r>
      <w:r>
        <w:rPr>
          <w:rFonts w:ascii="Times New Roman"/>
          <w:b w:val="false"/>
          <w:i w:val="false"/>
          <w:color w:val="000000"/>
          <w:sz w:val="28"/>
        </w:rPr>
        <w:t xml:space="preserve">
                                           подозреваемый, обвиняемый </w:t>
      </w:r>
      <w:r>
        <w:br/>
      </w:r>
      <w:r>
        <w:rPr>
          <w:rFonts w:ascii="Times New Roman"/>
          <w:b w:val="false"/>
          <w:i w:val="false"/>
          <w:color w:val="000000"/>
          <w:sz w:val="28"/>
        </w:rPr>
        <w:t xml:space="preserve">
                                            _____________ принят в камеру  </w:t>
      </w:r>
      <w:r>
        <w:br/>
      </w:r>
      <w:r>
        <w:rPr>
          <w:rFonts w:ascii="Times New Roman"/>
          <w:b w:val="false"/>
          <w:i w:val="false"/>
          <w:color w:val="000000"/>
          <w:sz w:val="28"/>
        </w:rPr>
        <w:t xml:space="preserve">
                                           "___" час. "___" мин. </w:t>
      </w:r>
      <w:r>
        <w:br/>
      </w:r>
      <w:r>
        <w:rPr>
          <w:rFonts w:ascii="Times New Roman"/>
          <w:b w:val="false"/>
          <w:i w:val="false"/>
          <w:color w:val="000000"/>
          <w:sz w:val="28"/>
        </w:rPr>
        <w:t xml:space="preserve">
  </w:t>
      </w:r>
      <w:r>
        <w:br/>
      </w:r>
      <w:r>
        <w:rPr>
          <w:rFonts w:ascii="Times New Roman"/>
          <w:b w:val="false"/>
          <w:i w:val="false"/>
          <w:color w:val="000000"/>
          <w:sz w:val="28"/>
        </w:rPr>
        <w:t xml:space="preserve">
Дежурный помощник начальника               "__" ___________2000_г. </w:t>
      </w:r>
      <w:r>
        <w:br/>
      </w:r>
      <w:r>
        <w:rPr>
          <w:rFonts w:ascii="Times New Roman"/>
          <w:b w:val="false"/>
          <w:i w:val="false"/>
          <w:color w:val="000000"/>
          <w:sz w:val="28"/>
        </w:rPr>
        <w:t xml:space="preserve">
СИЗО </w:t>
      </w:r>
      <w:r>
        <w:br/>
      </w:r>
      <w:r>
        <w:rPr>
          <w:rFonts w:ascii="Times New Roman"/>
          <w:b w:val="false"/>
          <w:i w:val="false"/>
          <w:color w:val="000000"/>
          <w:sz w:val="28"/>
        </w:rPr>
        <w:t xml:space="preserve">
_________________________________          _______________________ </w:t>
      </w:r>
      <w:r>
        <w:br/>
      </w:r>
      <w:r>
        <w:rPr>
          <w:rFonts w:ascii="Times New Roman"/>
          <w:b w:val="false"/>
          <w:i w:val="false"/>
          <w:color w:val="000000"/>
          <w:sz w:val="28"/>
        </w:rPr>
        <w:t xml:space="preserve">
       (подпись)                           подпись лица, принявшего </w:t>
      </w:r>
      <w:r>
        <w:br/>
      </w:r>
      <w:r>
        <w:rPr>
          <w:rFonts w:ascii="Times New Roman"/>
          <w:b w:val="false"/>
          <w:i w:val="false"/>
          <w:color w:val="000000"/>
          <w:sz w:val="28"/>
        </w:rPr>
        <w:t xml:space="preserve">
"___"____________200__г.                   подозреваемого, обвиняемого)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(размер 10х14) </w:t>
      </w:r>
      <w:r>
        <w:br/>
      </w:r>
      <w:r>
        <w:rPr>
          <w:rFonts w:ascii="Times New Roman"/>
          <w:b w:val="false"/>
          <w:i w:val="false"/>
          <w:color w:val="000000"/>
          <w:sz w:val="28"/>
        </w:rPr>
        <w:t xml:space="preserve">
  </w:t>
      </w:r>
    </w:p>
    <w:bookmarkStart w:name="z40"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val="false"/>
          <w:i w:val="false"/>
          <w:color w:val="000000"/>
          <w:sz w:val="28"/>
        </w:rPr>
        <w:t xml:space="preserve">Приложение N 19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p>
      <w:pPr>
        <w:spacing w:after="0"/>
        <w:ind w:left="0"/>
        <w:jc w:val="both"/>
      </w:pPr>
      <w:r>
        <w:rPr>
          <w:rFonts w:ascii="Times New Roman"/>
          <w:b w:val="false"/>
          <w:i w:val="false"/>
          <w:color w:val="000000"/>
          <w:sz w:val="28"/>
        </w:rPr>
        <w:t xml:space="preserve">II. Отметки об отправлении            Расписка лиц,   Штапм следственного </w:t>
      </w:r>
      <w:r>
        <w:br/>
      </w:r>
      <w:r>
        <w:rPr>
          <w:rFonts w:ascii="Times New Roman"/>
          <w:b w:val="false"/>
          <w:i w:val="false"/>
          <w:color w:val="000000"/>
          <w:sz w:val="28"/>
        </w:rPr>
        <w:t xml:space="preserve">
(прибытии)                            производивших   изолятора </w:t>
      </w:r>
      <w:r>
        <w:br/>
      </w:r>
      <w:r>
        <w:rPr>
          <w:rFonts w:ascii="Times New Roman"/>
          <w:b w:val="false"/>
          <w:i w:val="false"/>
          <w:color w:val="000000"/>
          <w:sz w:val="28"/>
        </w:rPr>
        <w:t xml:space="preserve">
Конвоя (караула) ____________            отметки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Время прибытия и отправления                          Командиру воинской </w:t>
      </w:r>
      <w:r>
        <w:br/>
      </w:r>
      <w:r>
        <w:rPr>
          <w:rFonts w:ascii="Times New Roman"/>
          <w:b w:val="false"/>
          <w:i w:val="false"/>
          <w:color w:val="000000"/>
          <w:sz w:val="28"/>
        </w:rPr>
        <w:t xml:space="preserve">
конвоя (караула) ____________                         части УКВВ МВД </w:t>
      </w:r>
      <w:r>
        <w:br/>
      </w:r>
      <w:r>
        <w:rPr>
          <w:rFonts w:ascii="Times New Roman"/>
          <w:b w:val="false"/>
          <w:i w:val="false"/>
          <w:color w:val="000000"/>
          <w:sz w:val="28"/>
        </w:rPr>
        <w:t xml:space="preserve">
_____________________________                         Республики Казахстан </w:t>
      </w:r>
      <w:r>
        <w:br/>
      </w:r>
      <w:r>
        <w:rPr>
          <w:rFonts w:ascii="Times New Roman"/>
          <w:b w:val="false"/>
          <w:i w:val="false"/>
          <w:color w:val="000000"/>
          <w:sz w:val="28"/>
        </w:rPr>
        <w:t xml:space="preserve">
отправился из части                                   ___________________ </w:t>
      </w:r>
      <w:r>
        <w:br/>
      </w:r>
      <w:r>
        <w:rPr>
          <w:rFonts w:ascii="Times New Roman"/>
          <w:b w:val="false"/>
          <w:i w:val="false"/>
          <w:color w:val="000000"/>
          <w:sz w:val="28"/>
        </w:rPr>
        <w:t xml:space="preserve">
(подразделения) _____                                      г. </w:t>
      </w:r>
      <w:r>
        <w:br/>
      </w:r>
      <w:r>
        <w:rPr>
          <w:rFonts w:ascii="Times New Roman"/>
          <w:b w:val="false"/>
          <w:i w:val="false"/>
          <w:color w:val="000000"/>
          <w:sz w:val="28"/>
        </w:rPr>
        <w:t xml:space="preserve">
_____________________________                         ___________________ </w:t>
      </w:r>
      <w:r>
        <w:br/>
      </w:r>
      <w:r>
        <w:rPr>
          <w:rFonts w:ascii="Times New Roman"/>
          <w:b w:val="false"/>
          <w:i w:val="false"/>
          <w:color w:val="000000"/>
          <w:sz w:val="28"/>
        </w:rPr>
        <w:t xml:space="preserve">
"___" час.  "___" мин.                                       Заявка </w:t>
      </w:r>
      <w:r>
        <w:br/>
      </w:r>
      <w:r>
        <w:rPr>
          <w:rFonts w:ascii="Times New Roman"/>
          <w:b w:val="false"/>
          <w:i w:val="false"/>
          <w:color w:val="000000"/>
          <w:sz w:val="28"/>
        </w:rPr>
        <w:t xml:space="preserve">
Прибыл в следственный                                 Прошу выслать караул </w:t>
      </w:r>
      <w:r>
        <w:br/>
      </w:r>
      <w:r>
        <w:rPr>
          <w:rFonts w:ascii="Times New Roman"/>
          <w:b w:val="false"/>
          <w:i w:val="false"/>
          <w:color w:val="000000"/>
          <w:sz w:val="28"/>
        </w:rPr>
        <w:t xml:space="preserve">
изолятор ______                                       "__" ___ 200__г.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 час.  "___" мин.                                "__" час. Для </w:t>
      </w:r>
      <w:r>
        <w:br/>
      </w:r>
      <w:r>
        <w:rPr>
          <w:rFonts w:ascii="Times New Roman"/>
          <w:b w:val="false"/>
          <w:i w:val="false"/>
          <w:color w:val="000000"/>
          <w:sz w:val="28"/>
        </w:rPr>
        <w:t xml:space="preserve">
_____________________________                         конвоирования </w:t>
      </w:r>
      <w:r>
        <w:br/>
      </w:r>
      <w:r>
        <w:rPr>
          <w:rFonts w:ascii="Times New Roman"/>
          <w:b w:val="false"/>
          <w:i w:val="false"/>
          <w:color w:val="000000"/>
          <w:sz w:val="28"/>
        </w:rPr>
        <w:t xml:space="preserve">
Отправился из следственного                           поименованных на </w:t>
      </w:r>
      <w:r>
        <w:br/>
      </w:r>
      <w:r>
        <w:rPr>
          <w:rFonts w:ascii="Times New Roman"/>
          <w:b w:val="false"/>
          <w:i w:val="false"/>
          <w:color w:val="000000"/>
          <w:sz w:val="28"/>
        </w:rPr>
        <w:t xml:space="preserve">
изолятора ____                                        обороте подсудимых в  </w:t>
      </w:r>
      <w:r>
        <w:br/>
      </w:r>
      <w:r>
        <w:rPr>
          <w:rFonts w:ascii="Times New Roman"/>
          <w:b w:val="false"/>
          <w:i w:val="false"/>
          <w:color w:val="000000"/>
          <w:sz w:val="28"/>
        </w:rPr>
        <w:t xml:space="preserve">
_____________________________                         ______________ </w:t>
      </w:r>
      <w:r>
        <w:br/>
      </w:r>
      <w:r>
        <w:rPr>
          <w:rFonts w:ascii="Times New Roman"/>
          <w:b w:val="false"/>
          <w:i w:val="false"/>
          <w:color w:val="000000"/>
          <w:sz w:val="28"/>
        </w:rPr>
        <w:t xml:space="preserve">
"___" час.  "___" мин.                                ____________________ </w:t>
      </w:r>
      <w:r>
        <w:br/>
      </w:r>
      <w:r>
        <w:rPr>
          <w:rFonts w:ascii="Times New Roman"/>
          <w:b w:val="false"/>
          <w:i w:val="false"/>
          <w:color w:val="000000"/>
          <w:sz w:val="28"/>
        </w:rPr>
        <w:t xml:space="preserve">
Прибыл в судебное учреждение                          ________ </w:t>
      </w:r>
      <w:r>
        <w:br/>
      </w:r>
      <w:r>
        <w:rPr>
          <w:rFonts w:ascii="Times New Roman"/>
          <w:b w:val="false"/>
          <w:i w:val="false"/>
          <w:color w:val="000000"/>
          <w:sz w:val="28"/>
        </w:rPr>
        <w:t xml:space="preserve">
_____________________                                        (наименование </w:t>
      </w:r>
      <w:r>
        <w:br/>
      </w:r>
      <w:r>
        <w:rPr>
          <w:rFonts w:ascii="Times New Roman"/>
          <w:b w:val="false"/>
          <w:i w:val="false"/>
          <w:color w:val="000000"/>
          <w:sz w:val="28"/>
        </w:rPr>
        <w:t xml:space="preserve">
_____________________________                         судебного учреждения) </w:t>
      </w:r>
      <w:r>
        <w:br/>
      </w:r>
      <w:r>
        <w:rPr>
          <w:rFonts w:ascii="Times New Roman"/>
          <w:b w:val="false"/>
          <w:i w:val="false"/>
          <w:color w:val="000000"/>
          <w:sz w:val="28"/>
        </w:rPr>
        <w:t xml:space="preserve">
"___" час.  "___" мин.                                ____________________ </w:t>
      </w:r>
      <w:r>
        <w:br/>
      </w:r>
      <w:r>
        <w:rPr>
          <w:rFonts w:ascii="Times New Roman"/>
          <w:b w:val="false"/>
          <w:i w:val="false"/>
          <w:color w:val="000000"/>
          <w:sz w:val="28"/>
        </w:rPr>
        <w:t xml:space="preserve">
Возвратился в следственный                            _____ </w:t>
      </w:r>
      <w:r>
        <w:br/>
      </w:r>
      <w:r>
        <w:rPr>
          <w:rFonts w:ascii="Times New Roman"/>
          <w:b w:val="false"/>
          <w:i w:val="false"/>
          <w:color w:val="000000"/>
          <w:sz w:val="28"/>
        </w:rPr>
        <w:t xml:space="preserve">
изолятор___________________                           по            адресу </w:t>
      </w:r>
      <w:r>
        <w:br/>
      </w:r>
      <w:r>
        <w:rPr>
          <w:rFonts w:ascii="Times New Roman"/>
          <w:b w:val="false"/>
          <w:i w:val="false"/>
          <w:color w:val="000000"/>
          <w:sz w:val="28"/>
        </w:rPr>
        <w:t xml:space="preserve">
_____________________________                         ____________________ </w:t>
      </w:r>
      <w:r>
        <w:br/>
      </w:r>
      <w:r>
        <w:rPr>
          <w:rFonts w:ascii="Times New Roman"/>
          <w:b w:val="false"/>
          <w:i w:val="false"/>
          <w:color w:val="000000"/>
          <w:sz w:val="28"/>
        </w:rPr>
        <w:t xml:space="preserve">
"___" час.  "___" мин.                                ____________________ </w:t>
      </w:r>
      <w:r>
        <w:br/>
      </w:r>
      <w:r>
        <w:rPr>
          <w:rFonts w:ascii="Times New Roman"/>
          <w:b w:val="false"/>
          <w:i w:val="false"/>
          <w:color w:val="000000"/>
          <w:sz w:val="28"/>
        </w:rPr>
        <w:t xml:space="preserve">
Возвратился в часть                                   ______ </w:t>
      </w:r>
      <w:r>
        <w:br/>
      </w:r>
      <w:r>
        <w:rPr>
          <w:rFonts w:ascii="Times New Roman"/>
          <w:b w:val="false"/>
          <w:i w:val="false"/>
          <w:color w:val="000000"/>
          <w:sz w:val="28"/>
        </w:rPr>
        <w:t xml:space="preserve">
(подразделение)                                       подсудимые поступают </w:t>
      </w:r>
      <w:r>
        <w:br/>
      </w:r>
      <w:r>
        <w:rPr>
          <w:rFonts w:ascii="Times New Roman"/>
          <w:b w:val="false"/>
          <w:i w:val="false"/>
          <w:color w:val="000000"/>
          <w:sz w:val="28"/>
        </w:rPr>
        <w:t xml:space="preserve">
__________________                                    в распоряжение </w:t>
      </w:r>
      <w:r>
        <w:br/>
      </w:r>
      <w:r>
        <w:rPr>
          <w:rFonts w:ascii="Times New Roman"/>
          <w:b w:val="false"/>
          <w:i w:val="false"/>
          <w:color w:val="000000"/>
          <w:sz w:val="28"/>
        </w:rPr>
        <w:t xml:space="preserve">
_____________________________                         ______________ </w:t>
      </w:r>
      <w:r>
        <w:br/>
      </w:r>
      <w:r>
        <w:rPr>
          <w:rFonts w:ascii="Times New Roman"/>
          <w:b w:val="false"/>
          <w:i w:val="false"/>
          <w:color w:val="000000"/>
          <w:sz w:val="28"/>
        </w:rPr>
        <w:t xml:space="preserve">
"___" час. "___" мин.                                 ____________________ </w:t>
      </w:r>
      <w:r>
        <w:br/>
      </w:r>
      <w:r>
        <w:rPr>
          <w:rFonts w:ascii="Times New Roman"/>
          <w:b w:val="false"/>
          <w:i w:val="false"/>
          <w:color w:val="000000"/>
          <w:sz w:val="28"/>
        </w:rPr>
        <w:t xml:space="preserve">
III. Отметки лиц, проверяющих                         _________ </w:t>
      </w:r>
      <w:r>
        <w:br/>
      </w:r>
      <w:r>
        <w:rPr>
          <w:rFonts w:ascii="Times New Roman"/>
          <w:b w:val="false"/>
          <w:i w:val="false"/>
          <w:color w:val="000000"/>
          <w:sz w:val="28"/>
        </w:rPr>
        <w:t xml:space="preserve">
службу конвоя(караула)                                ____________________ </w:t>
      </w:r>
      <w:r>
        <w:br/>
      </w:r>
      <w:r>
        <w:rPr>
          <w:rFonts w:ascii="Times New Roman"/>
          <w:b w:val="false"/>
          <w:i w:val="false"/>
          <w:color w:val="000000"/>
          <w:sz w:val="28"/>
        </w:rPr>
        <w:t xml:space="preserve">
_____________________________                         _________ </w:t>
      </w:r>
      <w:r>
        <w:br/>
      </w:r>
      <w:r>
        <w:rPr>
          <w:rFonts w:ascii="Times New Roman"/>
          <w:b w:val="false"/>
          <w:i w:val="false"/>
          <w:color w:val="000000"/>
          <w:sz w:val="28"/>
        </w:rPr>
        <w:t xml:space="preserve">
IY. Заключение штаба части                            Начало судебного </w:t>
      </w:r>
      <w:r>
        <w:br/>
      </w:r>
      <w:r>
        <w:rPr>
          <w:rFonts w:ascii="Times New Roman"/>
          <w:b w:val="false"/>
          <w:i w:val="false"/>
          <w:color w:val="000000"/>
          <w:sz w:val="28"/>
        </w:rPr>
        <w:t xml:space="preserve">
(командира подразделения) о                           процесса в </w:t>
      </w:r>
      <w:r>
        <w:br/>
      </w:r>
      <w:r>
        <w:rPr>
          <w:rFonts w:ascii="Times New Roman"/>
          <w:b w:val="false"/>
          <w:i w:val="false"/>
          <w:color w:val="000000"/>
          <w:sz w:val="28"/>
        </w:rPr>
        <w:t xml:space="preserve">
выполнении задач караула ____                         "___" час. "___" мин.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_____________________________                            Начальник СИЗО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(звание, фамилия,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(оборотная сторона)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Список </w:t>
      </w:r>
      <w:r>
        <w:br/>
      </w:r>
      <w:r>
        <w:rPr>
          <w:rFonts w:ascii="Times New Roman"/>
          <w:b w:val="false"/>
          <w:i w:val="false"/>
          <w:color w:val="000000"/>
          <w:sz w:val="28"/>
        </w:rPr>
        <w:t>
</w:t>
      </w:r>
      <w:r>
        <w:rPr>
          <w:rFonts w:ascii="Times New Roman"/>
          <w:b/>
          <w:i w:val="false"/>
          <w:color w:val="000000"/>
          <w:sz w:val="28"/>
        </w:rPr>
        <w:t xml:space="preserve">                подсудимых и установочные данные на них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N|Фамилия,|  Год   |   По   | Место  |Требует-  |Какой      |Веществен- </w:t>
      </w:r>
      <w:r>
        <w:br/>
      </w:r>
      <w:r>
        <w:rPr>
          <w:rFonts w:ascii="Times New Roman"/>
          <w:b w:val="false"/>
          <w:i w:val="false"/>
          <w:color w:val="000000"/>
          <w:sz w:val="28"/>
        </w:rPr>
        <w:t xml:space="preserve">
   |имя,    |рождения|  какой |содержа-|ся ли     |наряд      |ные дока- </w:t>
      </w:r>
      <w:r>
        <w:br/>
      </w:r>
      <w:r>
        <w:rPr>
          <w:rFonts w:ascii="Times New Roman"/>
          <w:b w:val="false"/>
          <w:i w:val="false"/>
          <w:color w:val="000000"/>
          <w:sz w:val="28"/>
        </w:rPr>
        <w:t xml:space="preserve">
   |отчество|        | статье |ния     |изоляция  |требуется  |зательства, </w:t>
      </w:r>
      <w:r>
        <w:br/>
      </w:r>
      <w:r>
        <w:rPr>
          <w:rFonts w:ascii="Times New Roman"/>
          <w:b w:val="false"/>
          <w:i w:val="false"/>
          <w:color w:val="000000"/>
          <w:sz w:val="28"/>
        </w:rPr>
        <w:t xml:space="preserve">
   |        |        |(статьям|наиме-  |при       |(обыкновен-|подлежащие </w:t>
      </w:r>
      <w:r>
        <w:br/>
      </w:r>
      <w:r>
        <w:rPr>
          <w:rFonts w:ascii="Times New Roman"/>
          <w:b w:val="false"/>
          <w:i w:val="false"/>
          <w:color w:val="000000"/>
          <w:sz w:val="28"/>
        </w:rPr>
        <w:t xml:space="preserve">
   |        |        |   УК)  |нования |конвоиро- |ный или    |доставке в </w:t>
      </w:r>
      <w:r>
        <w:br/>
      </w:r>
      <w:r>
        <w:rPr>
          <w:rFonts w:ascii="Times New Roman"/>
          <w:b w:val="false"/>
          <w:i w:val="false"/>
          <w:color w:val="000000"/>
          <w:sz w:val="28"/>
        </w:rPr>
        <w:t xml:space="preserve">
   |        |        |обвиня- | СИЗО   |вании     |усиленный) |   суд </w:t>
      </w:r>
      <w:r>
        <w:br/>
      </w:r>
      <w:r>
        <w:rPr>
          <w:rFonts w:ascii="Times New Roman"/>
          <w:b w:val="false"/>
          <w:i w:val="false"/>
          <w:color w:val="000000"/>
          <w:sz w:val="28"/>
        </w:rPr>
        <w:t xml:space="preserve">
   |        |        |  ется  |        |друг от   |           | </w:t>
      </w:r>
      <w:r>
        <w:br/>
      </w:r>
      <w:r>
        <w:rPr>
          <w:rFonts w:ascii="Times New Roman"/>
          <w:b w:val="false"/>
          <w:i w:val="false"/>
          <w:color w:val="000000"/>
          <w:sz w:val="28"/>
        </w:rPr>
        <w:t xml:space="preserve">
   |        |        |        |        |друга и   |           | </w:t>
      </w:r>
      <w:r>
        <w:br/>
      </w:r>
      <w:r>
        <w:rPr>
          <w:rFonts w:ascii="Times New Roman"/>
          <w:b w:val="false"/>
          <w:i w:val="false"/>
          <w:color w:val="000000"/>
          <w:sz w:val="28"/>
        </w:rPr>
        <w:t xml:space="preserve">
   |        |        |        |        |других    |           | </w:t>
      </w:r>
      <w:r>
        <w:br/>
      </w:r>
      <w:r>
        <w:rPr>
          <w:rFonts w:ascii="Times New Roman"/>
          <w:b w:val="false"/>
          <w:i w:val="false"/>
          <w:color w:val="000000"/>
          <w:sz w:val="28"/>
        </w:rPr>
        <w:t xml:space="preserve">
   |        |        |        |        |подсудимых|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Фамилия лица, |Расписка о приеме </w:t>
      </w:r>
      <w:r>
        <w:br/>
      </w:r>
      <w:r>
        <w:rPr>
          <w:rFonts w:ascii="Times New Roman"/>
          <w:b w:val="false"/>
          <w:i w:val="false"/>
          <w:color w:val="000000"/>
          <w:sz w:val="28"/>
        </w:rPr>
        <w:t xml:space="preserve">
производившего|подсудимых от </w:t>
      </w:r>
      <w:r>
        <w:br/>
      </w:r>
      <w:r>
        <w:rPr>
          <w:rFonts w:ascii="Times New Roman"/>
          <w:b w:val="false"/>
          <w:i w:val="false"/>
          <w:color w:val="000000"/>
          <w:sz w:val="28"/>
        </w:rPr>
        <w:t xml:space="preserve">
   розыск     |караула или </w:t>
      </w:r>
      <w:r>
        <w:br/>
      </w:r>
      <w:r>
        <w:rPr>
          <w:rFonts w:ascii="Times New Roman"/>
          <w:b w:val="false"/>
          <w:i w:val="false"/>
          <w:color w:val="000000"/>
          <w:sz w:val="28"/>
        </w:rPr>
        <w:t xml:space="preserve">
              |освобождения </w:t>
      </w:r>
      <w:r>
        <w:br/>
      </w:r>
      <w:r>
        <w:rPr>
          <w:rFonts w:ascii="Times New Roman"/>
          <w:b w:val="false"/>
          <w:i w:val="false"/>
          <w:color w:val="000000"/>
          <w:sz w:val="28"/>
        </w:rPr>
        <w:t xml:space="preserve">
              |из-под стражи с </w:t>
      </w:r>
      <w:r>
        <w:br/>
      </w:r>
      <w:r>
        <w:rPr>
          <w:rFonts w:ascii="Times New Roman"/>
          <w:b w:val="false"/>
          <w:i w:val="false"/>
          <w:color w:val="000000"/>
          <w:sz w:val="28"/>
        </w:rPr>
        <w:t xml:space="preserve">
              |приложением </w:t>
      </w:r>
      <w:r>
        <w:br/>
      </w:r>
      <w:r>
        <w:rPr>
          <w:rFonts w:ascii="Times New Roman"/>
          <w:b w:val="false"/>
          <w:i w:val="false"/>
          <w:color w:val="000000"/>
          <w:sz w:val="28"/>
        </w:rPr>
        <w:t xml:space="preserve">
              |печати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9       |            10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подпись лица, заполнившего заявку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Если судебное заседание одновременно вызываются в качестве свидетелей (обвиняемых лица, ранее осужденные и подозреваемые, обвиняемые, то об этом в графе 4 делается отметка "осужденный". </w:t>
      </w:r>
      <w:r>
        <w:br/>
      </w:r>
      <w:r>
        <w:rPr>
          <w:rFonts w:ascii="Times New Roman"/>
          <w:b w:val="false"/>
          <w:i w:val="false"/>
          <w:color w:val="000000"/>
          <w:sz w:val="28"/>
        </w:rPr>
        <w:t xml:space="preserve">
      2. Если лицо, направляемое в судебное заседание, содержится под стражей еще по другому делу, администрация следственного изолятора должна выдать начальнику караула специальное отношение на имя председательствующего на суде. </w:t>
      </w:r>
      <w:r>
        <w:br/>
      </w:r>
      <w:r>
        <w:rPr>
          <w:rFonts w:ascii="Times New Roman"/>
          <w:b w:val="false"/>
          <w:i w:val="false"/>
          <w:color w:val="000000"/>
          <w:sz w:val="28"/>
        </w:rPr>
        <w:t xml:space="preserve">
      3. Срок хранения заявки 5 лет. </w:t>
      </w:r>
    </w:p>
    <w:bookmarkStart w:name="z41" w:id="43"/>
    <w:p>
      <w:pPr>
        <w:spacing w:after="0"/>
        <w:ind w:left="0"/>
        <w:jc w:val="both"/>
      </w:pPr>
      <w:r>
        <w:rPr>
          <w:rFonts w:ascii="Times New Roman"/>
          <w:b w:val="false"/>
          <w:i w:val="false"/>
          <w:color w:val="000000"/>
          <w:sz w:val="28"/>
        </w:rPr>
        <w:t xml:space="preserve">
       </w:t>
      </w:r>
    </w:p>
    <w:bookmarkEnd w:id="43"/>
    <w:p>
      <w:pPr>
        <w:spacing w:after="0"/>
        <w:ind w:left="0"/>
        <w:jc w:val="both"/>
      </w:pPr>
      <w:r>
        <w:rPr>
          <w:rFonts w:ascii="Times New Roman"/>
          <w:b w:val="false"/>
          <w:i w:val="false"/>
          <w:color w:val="000000"/>
          <w:sz w:val="28"/>
        </w:rPr>
        <w:t xml:space="preserve">Приложение N 20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p>
      <w:pPr>
        <w:spacing w:after="0"/>
        <w:ind w:left="0"/>
        <w:jc w:val="both"/>
      </w:pPr>
      <w:r>
        <w:rPr>
          <w:rFonts w:ascii="Times New Roman"/>
          <w:b w:val="false"/>
          <w:i w:val="false"/>
          <w:color w:val="000000"/>
          <w:sz w:val="28"/>
        </w:rPr>
        <w:t xml:space="preserve">Код ОКУД 0610365 Утверждена приказом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48-г от 23.10.02 г.   </w:t>
      </w:r>
      <w:r>
        <w:br/>
      </w:r>
      <w:r>
        <w:rPr>
          <w:rFonts w:ascii="Times New Roman"/>
          <w:b w:val="false"/>
          <w:i w:val="false"/>
          <w:color w:val="000000"/>
          <w:sz w:val="28"/>
        </w:rPr>
        <w:t xml:space="preserve">
Форма N 17-СИ квартальная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w:t>
      </w:r>
      <w:r>
        <w:br/>
      </w:r>
      <w:r>
        <w:rPr>
          <w:rFonts w:ascii="Times New Roman"/>
          <w:b w:val="false"/>
          <w:i w:val="false"/>
          <w:color w:val="000000"/>
          <w:sz w:val="28"/>
        </w:rPr>
        <w:t xml:space="preserve">
       </w:t>
      </w:r>
      <w:r>
        <w:rPr>
          <w:rFonts w:ascii="Times New Roman"/>
          <w:b/>
          <w:i w:val="false"/>
          <w:color w:val="000000"/>
          <w:sz w:val="28"/>
        </w:rPr>
        <w:t xml:space="preserve">о численности, составе и движении подозреваемых, обвиняемых и </w:t>
      </w:r>
      <w:r>
        <w:br/>
      </w:r>
      <w:r>
        <w:rPr>
          <w:rFonts w:ascii="Times New Roman"/>
          <w:b w:val="false"/>
          <w:i w:val="false"/>
          <w:color w:val="000000"/>
          <w:sz w:val="28"/>
        </w:rPr>
        <w:t>
</w:t>
      </w:r>
      <w:r>
        <w:rPr>
          <w:rFonts w:ascii="Times New Roman"/>
          <w:b/>
          <w:i w:val="false"/>
          <w:color w:val="000000"/>
          <w:sz w:val="28"/>
        </w:rPr>
        <w:t xml:space="preserve">      осужденных, содержащихся в СИЗО - ___ за "___" квартал 200__г.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Код  |Кол-во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А                            |   Б   |  1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Число подозреваемых, обвиняемых и осужденных (на начало      1 </w:t>
      </w:r>
      <w:r>
        <w:br/>
      </w:r>
      <w:r>
        <w:rPr>
          <w:rFonts w:ascii="Times New Roman"/>
          <w:b w:val="false"/>
          <w:i w:val="false"/>
          <w:color w:val="000000"/>
          <w:sz w:val="28"/>
        </w:rPr>
        <w:t xml:space="preserve">
отчетного периода)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В том числе:  Из   поступило в СИЗО                          2 </w:t>
      </w:r>
      <w:r>
        <w:br/>
      </w:r>
      <w:r>
        <w:rPr>
          <w:rFonts w:ascii="Times New Roman"/>
          <w:b w:val="false"/>
          <w:i w:val="false"/>
          <w:color w:val="000000"/>
          <w:sz w:val="28"/>
        </w:rPr>
        <w:t xml:space="preserve">
              них  вновь арестованных                        3 </w:t>
      </w:r>
      <w:r>
        <w:br/>
      </w:r>
      <w:r>
        <w:rPr>
          <w:rFonts w:ascii="Times New Roman"/>
          <w:b w:val="false"/>
          <w:i w:val="false"/>
          <w:color w:val="000000"/>
          <w:sz w:val="28"/>
        </w:rPr>
        <w:t xml:space="preserve">
                   в том числе несовершеннолетних            4 </w:t>
      </w:r>
      <w:r>
        <w:br/>
      </w:r>
      <w:r>
        <w:rPr>
          <w:rFonts w:ascii="Times New Roman"/>
          <w:b w:val="false"/>
          <w:i w:val="false"/>
          <w:color w:val="000000"/>
          <w:sz w:val="28"/>
        </w:rPr>
        <w:t xml:space="preserve">
                   следующих транзитом                       5 </w:t>
      </w:r>
      <w:r>
        <w:br/>
      </w:r>
      <w:r>
        <w:rPr>
          <w:rFonts w:ascii="Times New Roman"/>
          <w:b w:val="false"/>
          <w:i w:val="false"/>
          <w:color w:val="000000"/>
          <w:sz w:val="28"/>
        </w:rPr>
        <w:t xml:space="preserve">
Выбыло подозреваемых, обвиняемых и осужденных из СИЗО        6 </w:t>
      </w:r>
      <w:r>
        <w:br/>
      </w:r>
      <w:r>
        <w:rPr>
          <w:rFonts w:ascii="Times New Roman"/>
          <w:b w:val="false"/>
          <w:i w:val="false"/>
          <w:color w:val="000000"/>
          <w:sz w:val="28"/>
        </w:rPr>
        <w:t xml:space="preserve">
В том   В              по отбытию срока наказания,           7 </w:t>
      </w:r>
      <w:r>
        <w:br/>
      </w:r>
      <w:r>
        <w:rPr>
          <w:rFonts w:ascii="Times New Roman"/>
          <w:b w:val="false"/>
          <w:i w:val="false"/>
          <w:color w:val="000000"/>
          <w:sz w:val="28"/>
        </w:rPr>
        <w:t xml:space="preserve">
числе:  связи с        включая УДО </w:t>
      </w:r>
      <w:r>
        <w:br/>
      </w:r>
      <w:r>
        <w:rPr>
          <w:rFonts w:ascii="Times New Roman"/>
          <w:b w:val="false"/>
          <w:i w:val="false"/>
          <w:color w:val="000000"/>
          <w:sz w:val="28"/>
        </w:rPr>
        <w:t xml:space="preserve">
        освобождени-   за прекращением дел органами </w:t>
      </w:r>
      <w:r>
        <w:br/>
      </w:r>
      <w:r>
        <w:rPr>
          <w:rFonts w:ascii="Times New Roman"/>
          <w:b w:val="false"/>
          <w:i w:val="false"/>
          <w:color w:val="000000"/>
          <w:sz w:val="28"/>
        </w:rPr>
        <w:t xml:space="preserve">
        ем             следствия и дознания                  8 </w:t>
      </w:r>
      <w:r>
        <w:br/>
      </w:r>
      <w:r>
        <w:rPr>
          <w:rFonts w:ascii="Times New Roman"/>
          <w:b w:val="false"/>
          <w:i w:val="false"/>
          <w:color w:val="000000"/>
          <w:sz w:val="28"/>
        </w:rPr>
        <w:t xml:space="preserve">
                       за изменением меры пресечения         9 </w:t>
      </w:r>
      <w:r>
        <w:br/>
      </w:r>
      <w:r>
        <w:rPr>
          <w:rFonts w:ascii="Times New Roman"/>
          <w:b w:val="false"/>
          <w:i w:val="false"/>
          <w:color w:val="000000"/>
          <w:sz w:val="28"/>
        </w:rPr>
        <w:t xml:space="preserve">
                       за прекращением дел судами и </w:t>
      </w:r>
      <w:r>
        <w:br/>
      </w:r>
      <w:r>
        <w:rPr>
          <w:rFonts w:ascii="Times New Roman"/>
          <w:b w:val="false"/>
          <w:i w:val="false"/>
          <w:color w:val="000000"/>
          <w:sz w:val="28"/>
        </w:rPr>
        <w:t xml:space="preserve">
                       оправдательными приговорами           10 </w:t>
      </w:r>
      <w:r>
        <w:br/>
      </w:r>
      <w:r>
        <w:rPr>
          <w:rFonts w:ascii="Times New Roman"/>
          <w:b w:val="false"/>
          <w:i w:val="false"/>
          <w:color w:val="000000"/>
          <w:sz w:val="28"/>
        </w:rPr>
        <w:t xml:space="preserve">
                       по судебным приговорам об условном </w:t>
      </w:r>
      <w:r>
        <w:br/>
      </w:r>
      <w:r>
        <w:rPr>
          <w:rFonts w:ascii="Times New Roman"/>
          <w:b w:val="false"/>
          <w:i w:val="false"/>
          <w:color w:val="000000"/>
          <w:sz w:val="28"/>
        </w:rPr>
        <w:t xml:space="preserve">
                       осуждении и мерами не связанным с </w:t>
      </w:r>
      <w:r>
        <w:br/>
      </w:r>
      <w:r>
        <w:rPr>
          <w:rFonts w:ascii="Times New Roman"/>
          <w:b w:val="false"/>
          <w:i w:val="false"/>
          <w:color w:val="000000"/>
          <w:sz w:val="28"/>
        </w:rPr>
        <w:t xml:space="preserve">
                       лишением свободы                      11 </w:t>
      </w:r>
      <w:r>
        <w:br/>
      </w:r>
      <w:r>
        <w:rPr>
          <w:rFonts w:ascii="Times New Roman"/>
          <w:b w:val="false"/>
          <w:i w:val="false"/>
          <w:color w:val="000000"/>
          <w:sz w:val="28"/>
        </w:rPr>
        <w:t xml:space="preserve">
        Арестовано органами следствия и дознания из стр.     12 </w:t>
      </w:r>
      <w:r>
        <w:br/>
      </w:r>
      <w:r>
        <w:rPr>
          <w:rFonts w:ascii="Times New Roman"/>
          <w:b w:val="false"/>
          <w:i w:val="false"/>
          <w:color w:val="000000"/>
          <w:sz w:val="28"/>
        </w:rPr>
        <w:t xml:space="preserve">
        8,9,10,11 </w:t>
      </w:r>
      <w:r>
        <w:br/>
      </w:r>
      <w:r>
        <w:rPr>
          <w:rFonts w:ascii="Times New Roman"/>
          <w:b w:val="false"/>
          <w:i w:val="false"/>
          <w:color w:val="000000"/>
          <w:sz w:val="28"/>
        </w:rPr>
        <w:t xml:space="preserve">
        следующих транзитом                                  13 </w:t>
      </w:r>
      <w:r>
        <w:br/>
      </w:r>
      <w:r>
        <w:rPr>
          <w:rFonts w:ascii="Times New Roman"/>
          <w:b w:val="false"/>
          <w:i w:val="false"/>
          <w:color w:val="000000"/>
          <w:sz w:val="28"/>
        </w:rPr>
        <w:t xml:space="preserve">
        Направлено в ИК, ВК, тюрьмы                          14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Код  |Кол-во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А                            |   Б   |  1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Число подозреваемых, обвиняемых содержащихся в СИЗО на </w:t>
      </w:r>
      <w:r>
        <w:br/>
      </w:r>
      <w:r>
        <w:rPr>
          <w:rFonts w:ascii="Times New Roman"/>
          <w:b w:val="false"/>
          <w:i w:val="false"/>
          <w:color w:val="000000"/>
          <w:sz w:val="28"/>
        </w:rPr>
        <w:t xml:space="preserve">
конец отчетного периода </w:t>
      </w:r>
    </w:p>
    <w:p>
      <w:pPr>
        <w:spacing w:after="0"/>
        <w:ind w:left="0"/>
        <w:jc w:val="both"/>
      </w:pPr>
      <w:r>
        <w:rPr>
          <w:rFonts w:ascii="Times New Roman"/>
          <w:b w:val="false"/>
          <w:i w:val="false"/>
          <w:color w:val="000000"/>
          <w:sz w:val="28"/>
        </w:rPr>
        <w:t xml:space="preserve">В том числе:  Подозреваемых, обвиняемых (следственных)       16 </w:t>
      </w:r>
      <w:r>
        <w:br/>
      </w:r>
      <w:r>
        <w:rPr>
          <w:rFonts w:ascii="Times New Roman"/>
          <w:b w:val="false"/>
          <w:i w:val="false"/>
          <w:color w:val="000000"/>
          <w:sz w:val="28"/>
        </w:rPr>
        <w:t xml:space="preserve">
              Подсудимых (за судами 1 инстанции)             17 </w:t>
      </w:r>
      <w:r>
        <w:br/>
      </w:r>
      <w:r>
        <w:rPr>
          <w:rFonts w:ascii="Times New Roman"/>
          <w:b w:val="false"/>
          <w:i w:val="false"/>
          <w:color w:val="000000"/>
          <w:sz w:val="28"/>
        </w:rPr>
        <w:t xml:space="preserve">
              Осужденных, ожидающих решение по </w:t>
      </w:r>
      <w:r>
        <w:br/>
      </w:r>
      <w:r>
        <w:rPr>
          <w:rFonts w:ascii="Times New Roman"/>
          <w:b w:val="false"/>
          <w:i w:val="false"/>
          <w:color w:val="000000"/>
          <w:sz w:val="28"/>
        </w:rPr>
        <w:t xml:space="preserve">
              апелляционным жалобам и справок вступления </w:t>
      </w:r>
      <w:r>
        <w:br/>
      </w:r>
      <w:r>
        <w:rPr>
          <w:rFonts w:ascii="Times New Roman"/>
          <w:b w:val="false"/>
          <w:i w:val="false"/>
          <w:color w:val="000000"/>
          <w:sz w:val="28"/>
        </w:rPr>
        <w:t xml:space="preserve">
              приговора в законную силу                      18 </w:t>
      </w:r>
      <w:r>
        <w:br/>
      </w:r>
      <w:r>
        <w:rPr>
          <w:rFonts w:ascii="Times New Roman"/>
          <w:b w:val="false"/>
          <w:i w:val="false"/>
          <w:color w:val="000000"/>
          <w:sz w:val="28"/>
        </w:rPr>
        <w:t xml:space="preserve">
              Несовершеннолетних (из стр. 16, 17)            19 </w:t>
      </w:r>
      <w:r>
        <w:br/>
      </w:r>
      <w:r>
        <w:rPr>
          <w:rFonts w:ascii="Times New Roman"/>
          <w:b w:val="false"/>
          <w:i w:val="false"/>
          <w:color w:val="000000"/>
          <w:sz w:val="28"/>
        </w:rPr>
        <w:t xml:space="preserve">
              Приговоренных к исключительной мере </w:t>
      </w:r>
      <w:r>
        <w:br/>
      </w:r>
      <w:r>
        <w:rPr>
          <w:rFonts w:ascii="Times New Roman"/>
          <w:b w:val="false"/>
          <w:i w:val="false"/>
          <w:color w:val="000000"/>
          <w:sz w:val="28"/>
        </w:rPr>
        <w:t xml:space="preserve">
              наказания/пожизненному лишению свободы         20 </w:t>
      </w:r>
      <w:r>
        <w:br/>
      </w:r>
      <w:r>
        <w:rPr>
          <w:rFonts w:ascii="Times New Roman"/>
          <w:b w:val="false"/>
          <w:i w:val="false"/>
          <w:color w:val="000000"/>
          <w:sz w:val="28"/>
        </w:rPr>
        <w:t xml:space="preserve">
              Осужденных, подлежащих конвоир в ИК            21 </w:t>
      </w:r>
      <w:r>
        <w:br/>
      </w:r>
      <w:r>
        <w:rPr>
          <w:rFonts w:ascii="Times New Roman"/>
          <w:b w:val="false"/>
          <w:i w:val="false"/>
          <w:color w:val="000000"/>
          <w:sz w:val="28"/>
        </w:rPr>
        <w:t xml:space="preserve">
              Осужденных, подлежащих конвоир в ВК            22 </w:t>
      </w:r>
      <w:r>
        <w:br/>
      </w:r>
      <w:r>
        <w:rPr>
          <w:rFonts w:ascii="Times New Roman"/>
          <w:b w:val="false"/>
          <w:i w:val="false"/>
          <w:color w:val="000000"/>
          <w:sz w:val="28"/>
        </w:rPr>
        <w:t xml:space="preserve">
              Осужденных, выведенных в хозобслугу            23 </w:t>
      </w:r>
      <w:r>
        <w:br/>
      </w:r>
      <w:r>
        <w:rPr>
          <w:rFonts w:ascii="Times New Roman"/>
          <w:b w:val="false"/>
          <w:i w:val="false"/>
          <w:color w:val="000000"/>
          <w:sz w:val="28"/>
        </w:rPr>
        <w:t xml:space="preserve">
              Осужденных, отбывающих тюремное наказание по </w:t>
      </w:r>
      <w:r>
        <w:br/>
      </w:r>
      <w:r>
        <w:rPr>
          <w:rFonts w:ascii="Times New Roman"/>
          <w:b w:val="false"/>
          <w:i w:val="false"/>
          <w:color w:val="000000"/>
          <w:sz w:val="28"/>
        </w:rPr>
        <w:t xml:space="preserve">
              приговору и постановлению суда                 24 </w:t>
      </w:r>
    </w:p>
    <w:p>
      <w:pPr>
        <w:spacing w:after="0"/>
        <w:ind w:left="0"/>
        <w:jc w:val="both"/>
      </w:pPr>
      <w:r>
        <w:rPr>
          <w:rFonts w:ascii="Times New Roman"/>
          <w:b w:val="false"/>
          <w:i w:val="false"/>
          <w:color w:val="000000"/>
          <w:sz w:val="28"/>
        </w:rPr>
        <w:t xml:space="preserve">              Из     осужденных при особо опасном рецидиве </w:t>
      </w:r>
      <w:r>
        <w:br/>
      </w:r>
      <w:r>
        <w:rPr>
          <w:rFonts w:ascii="Times New Roman"/>
          <w:b w:val="false"/>
          <w:i w:val="false"/>
          <w:color w:val="000000"/>
          <w:sz w:val="28"/>
        </w:rPr>
        <w:t xml:space="preserve">
              них    преступлений                            25 </w:t>
      </w:r>
      <w:r>
        <w:br/>
      </w:r>
      <w:r>
        <w:rPr>
          <w:rFonts w:ascii="Times New Roman"/>
          <w:b w:val="false"/>
          <w:i w:val="false"/>
          <w:color w:val="000000"/>
          <w:sz w:val="28"/>
        </w:rPr>
        <w:t xml:space="preserve">
              следующих транзитом                            26 </w:t>
      </w:r>
      <w:r>
        <w:br/>
      </w:r>
      <w:r>
        <w:rPr>
          <w:rFonts w:ascii="Times New Roman"/>
          <w:b w:val="false"/>
          <w:i w:val="false"/>
          <w:color w:val="000000"/>
          <w:sz w:val="28"/>
        </w:rPr>
        <w:t xml:space="preserve">
              Женщин (из стр.16,17)                          27 </w:t>
      </w:r>
      <w:r>
        <w:br/>
      </w:r>
      <w:r>
        <w:rPr>
          <w:rFonts w:ascii="Times New Roman"/>
          <w:b w:val="false"/>
          <w:i w:val="false"/>
          <w:color w:val="000000"/>
          <w:sz w:val="28"/>
        </w:rPr>
        <w:t xml:space="preserve">
Число лиц, в отношении которых нарушены сроки, </w:t>
      </w:r>
      <w:r>
        <w:br/>
      </w:r>
      <w:r>
        <w:rPr>
          <w:rFonts w:ascii="Times New Roman"/>
          <w:b w:val="false"/>
          <w:i w:val="false"/>
          <w:color w:val="000000"/>
          <w:sz w:val="28"/>
        </w:rPr>
        <w:t xml:space="preserve">
установленные УПК (на конец отчетного периода)               28 </w:t>
      </w:r>
      <w:r>
        <w:br/>
      </w:r>
      <w:r>
        <w:rPr>
          <w:rFonts w:ascii="Times New Roman"/>
          <w:b w:val="false"/>
          <w:i w:val="false"/>
          <w:color w:val="000000"/>
          <w:sz w:val="28"/>
        </w:rPr>
        <w:t xml:space="preserve">
В том числе:  Не продление сроков содержания под стражей     29 </w:t>
      </w:r>
      <w:r>
        <w:br/>
      </w:r>
      <w:r>
        <w:rPr>
          <w:rFonts w:ascii="Times New Roman"/>
          <w:b w:val="false"/>
          <w:i w:val="false"/>
          <w:color w:val="000000"/>
          <w:sz w:val="28"/>
        </w:rPr>
        <w:t xml:space="preserve">
              Содержалось       Свыше 2-х месяцев            30 </w:t>
      </w:r>
      <w:r>
        <w:br/>
      </w:r>
      <w:r>
        <w:rPr>
          <w:rFonts w:ascii="Times New Roman"/>
          <w:b w:val="false"/>
          <w:i w:val="false"/>
          <w:color w:val="000000"/>
          <w:sz w:val="28"/>
        </w:rPr>
        <w:t xml:space="preserve">
              подследственных   Свыше 6-и месяцев            31 </w:t>
      </w:r>
      <w:r>
        <w:br/>
      </w:r>
      <w:r>
        <w:rPr>
          <w:rFonts w:ascii="Times New Roman"/>
          <w:b w:val="false"/>
          <w:i w:val="false"/>
          <w:color w:val="000000"/>
          <w:sz w:val="28"/>
        </w:rPr>
        <w:t xml:space="preserve">
                                Свыше 9-и месяцев            32 </w:t>
      </w:r>
      <w:r>
        <w:br/>
      </w:r>
      <w:r>
        <w:rPr>
          <w:rFonts w:ascii="Times New Roman"/>
          <w:b w:val="false"/>
          <w:i w:val="false"/>
          <w:color w:val="000000"/>
          <w:sz w:val="28"/>
        </w:rPr>
        <w:t xml:space="preserve">
              Ожидающих начала судебного процесса свыше 1 </w:t>
      </w:r>
      <w:r>
        <w:br/>
      </w:r>
      <w:r>
        <w:rPr>
          <w:rFonts w:ascii="Times New Roman"/>
          <w:b w:val="false"/>
          <w:i w:val="false"/>
          <w:color w:val="000000"/>
          <w:sz w:val="28"/>
        </w:rPr>
        <w:t xml:space="preserve">
              месяца                                         33 </w:t>
      </w:r>
      <w:r>
        <w:br/>
      </w:r>
      <w:r>
        <w:rPr>
          <w:rFonts w:ascii="Times New Roman"/>
          <w:b w:val="false"/>
          <w:i w:val="false"/>
          <w:color w:val="000000"/>
          <w:sz w:val="28"/>
        </w:rPr>
        <w:t xml:space="preserve">
              Ожидающих копии приговоров свыше 5 суток       34 </w:t>
      </w:r>
      <w:r>
        <w:br/>
      </w:r>
      <w:r>
        <w:rPr>
          <w:rFonts w:ascii="Times New Roman"/>
          <w:b w:val="false"/>
          <w:i w:val="false"/>
          <w:color w:val="000000"/>
          <w:sz w:val="28"/>
        </w:rPr>
        <w:t xml:space="preserve">
              Ожидающих решения по апелляционным жалобам </w:t>
      </w:r>
      <w:r>
        <w:br/>
      </w:r>
      <w:r>
        <w:rPr>
          <w:rFonts w:ascii="Times New Roman"/>
          <w:b w:val="false"/>
          <w:i w:val="false"/>
          <w:color w:val="000000"/>
          <w:sz w:val="28"/>
        </w:rPr>
        <w:t xml:space="preserve">
              свыше 2 месяца                                 35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Начальник учреждения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(фамилия, подпись) </w:t>
      </w:r>
      <w:r>
        <w:br/>
      </w:r>
      <w:r>
        <w:rPr>
          <w:rFonts w:ascii="Times New Roman"/>
          <w:b w:val="false"/>
          <w:i w:val="false"/>
          <w:color w:val="000000"/>
          <w:sz w:val="28"/>
        </w:rPr>
        <w:t xml:space="preserve">
Начальник отдела специального учета учреждения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(фамилия, подпись) </w:t>
      </w:r>
    </w:p>
    <w:bookmarkStart w:name="z42" w:id="44"/>
    <w:p>
      <w:pPr>
        <w:spacing w:after="0"/>
        <w:ind w:left="0"/>
        <w:jc w:val="both"/>
      </w:pPr>
      <w:r>
        <w:rPr>
          <w:rFonts w:ascii="Times New Roman"/>
          <w:b w:val="false"/>
          <w:i w:val="false"/>
          <w:color w:val="000000"/>
          <w:sz w:val="28"/>
        </w:rPr>
        <w:t xml:space="preserve">
       </w:t>
      </w:r>
    </w:p>
    <w:bookmarkEnd w:id="44"/>
    <w:p>
      <w:pPr>
        <w:spacing w:after="0"/>
        <w:ind w:left="0"/>
        <w:jc w:val="both"/>
      </w:pPr>
      <w:r>
        <w:rPr>
          <w:rFonts w:ascii="Times New Roman"/>
          <w:b w:val="false"/>
          <w:i w:val="false"/>
          <w:color w:val="000000"/>
          <w:sz w:val="28"/>
        </w:rPr>
        <w:t xml:space="preserve">Приложение N 21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Карточка контрольно-сроковой картотеки </w:t>
      </w:r>
    </w:p>
    <w:p>
      <w:pPr>
        <w:spacing w:after="0"/>
        <w:ind w:left="0"/>
        <w:jc w:val="both"/>
      </w:pPr>
      <w:r>
        <w:rPr>
          <w:rFonts w:ascii="Times New Roman"/>
          <w:b w:val="false"/>
          <w:i w:val="false"/>
          <w:color w:val="000000"/>
          <w:sz w:val="28"/>
        </w:rPr>
        <w:t xml:space="preserve">(лицевая сторона)                                (оборотная сторона) </w:t>
      </w:r>
    </w:p>
    <w:p>
      <w:pPr>
        <w:spacing w:after="0"/>
        <w:ind w:left="0"/>
        <w:jc w:val="both"/>
      </w:pPr>
      <w:r>
        <w:rPr>
          <w:rFonts w:ascii="Times New Roman"/>
          <w:b w:val="false"/>
          <w:i w:val="false"/>
          <w:color w:val="000000"/>
          <w:sz w:val="28"/>
        </w:rPr>
        <w:t xml:space="preserve">1.Ф.И.О___________ орган___________Дата осуждения__________ </w:t>
      </w:r>
      <w:r>
        <w:br/>
      </w:r>
      <w:r>
        <w:rPr>
          <w:rFonts w:ascii="Times New Roman"/>
          <w:b w:val="false"/>
          <w:i w:val="false"/>
          <w:color w:val="000000"/>
          <w:sz w:val="28"/>
        </w:rPr>
        <w:t xml:space="preserve">
2.Г.р. _____________________________Приговор ______________ </w:t>
      </w:r>
      <w:r>
        <w:br/>
      </w:r>
      <w:r>
        <w:rPr>
          <w:rFonts w:ascii="Times New Roman"/>
          <w:b w:val="false"/>
          <w:i w:val="false"/>
          <w:color w:val="000000"/>
          <w:sz w:val="28"/>
        </w:rPr>
        <w:t xml:space="preserve">
3.Арестован_______ сл-ль (судья) _________ _______________________ </w:t>
      </w:r>
      <w:r>
        <w:br/>
      </w:r>
      <w:r>
        <w:rPr>
          <w:rFonts w:ascii="Times New Roman"/>
          <w:b w:val="false"/>
          <w:i w:val="false"/>
          <w:color w:val="000000"/>
          <w:sz w:val="28"/>
        </w:rPr>
        <w:t xml:space="preserve">
4.Статья ______________________ Апелляционная жалоба_________ </w:t>
      </w:r>
      <w:r>
        <w:br/>
      </w:r>
      <w:r>
        <w:rPr>
          <w:rFonts w:ascii="Times New Roman"/>
          <w:b w:val="false"/>
          <w:i w:val="false"/>
          <w:color w:val="000000"/>
          <w:sz w:val="28"/>
        </w:rPr>
        <w:t xml:space="preserve">
5.Продлен _____________________ Апелляционное рассмотрение ______ </w:t>
      </w:r>
      <w:r>
        <w:br/>
      </w:r>
      <w:r>
        <w:rPr>
          <w:rFonts w:ascii="Times New Roman"/>
          <w:b w:val="false"/>
          <w:i w:val="false"/>
          <w:color w:val="000000"/>
          <w:sz w:val="28"/>
        </w:rPr>
        <w:t xml:space="preserve">
6.Прокуратура __________________________ </w:t>
      </w:r>
      <w:r>
        <w:br/>
      </w:r>
      <w:r>
        <w:rPr>
          <w:rFonts w:ascii="Times New Roman"/>
          <w:b w:val="false"/>
          <w:i w:val="false"/>
          <w:color w:val="000000"/>
          <w:sz w:val="28"/>
        </w:rPr>
        <w:t xml:space="preserve">
7.Суд ___________________________________ </w:t>
      </w:r>
    </w:p>
    <w:p>
      <w:pPr>
        <w:spacing w:after="0"/>
        <w:ind w:left="0"/>
        <w:jc w:val="both"/>
      </w:pPr>
      <w:r>
        <w:rPr>
          <w:rFonts w:ascii="Times New Roman"/>
          <w:b w:val="false"/>
          <w:i w:val="false"/>
          <w:color w:val="000000"/>
          <w:sz w:val="28"/>
        </w:rPr>
        <w:t xml:space="preserve">             Примерный порядок ведения картотеки контроля за </w:t>
      </w:r>
      <w:r>
        <w:br/>
      </w:r>
      <w:r>
        <w:rPr>
          <w:rFonts w:ascii="Times New Roman"/>
          <w:b w:val="false"/>
          <w:i w:val="false"/>
          <w:color w:val="000000"/>
          <w:sz w:val="28"/>
        </w:rPr>
        <w:t xml:space="preserve">
           сроками содержания в СИЗО подозреваемых, обвиняемых </w:t>
      </w:r>
    </w:p>
    <w:p>
      <w:pPr>
        <w:spacing w:after="0"/>
        <w:ind w:left="0"/>
        <w:jc w:val="both"/>
      </w:pPr>
      <w:r>
        <w:rPr>
          <w:rFonts w:ascii="Times New Roman"/>
          <w:b w:val="false"/>
          <w:i w:val="false"/>
          <w:color w:val="000000"/>
          <w:sz w:val="28"/>
        </w:rPr>
        <w:t xml:space="preserve">      1. На каждое лицо, подозреваемое, обвиняемое доставленное в СИЗО заводится карточка, в которой указываются фамилия, имя, отчество лица, номер его личного дела, дата ареста и дата окончания срока содержания под стражей. </w:t>
      </w:r>
      <w:r>
        <w:br/>
      </w:r>
      <w:r>
        <w:rPr>
          <w:rFonts w:ascii="Times New Roman"/>
          <w:b w:val="false"/>
          <w:i w:val="false"/>
          <w:color w:val="000000"/>
          <w:sz w:val="28"/>
        </w:rPr>
        <w:t xml:space="preserve">
      2. Карточки раскладываются в картотечном ящике по месяцам окончания срока содержания под стражей. Карточки на лиц, сроки содержания которых под стражей истекают в текущем месяце, раскладываются по дням окончания срока. </w:t>
      </w:r>
      <w:r>
        <w:br/>
      </w:r>
      <w:r>
        <w:rPr>
          <w:rFonts w:ascii="Times New Roman"/>
          <w:b w:val="false"/>
          <w:i w:val="false"/>
          <w:color w:val="000000"/>
          <w:sz w:val="28"/>
        </w:rPr>
        <w:t xml:space="preserve">
      3. Сотрудник группы учета лиц подозреваемых, обвиняемых ежедневно берет карточки на лиц, сроки содержания которых оканчиваются через двое суток, и, используя личные дела, заполняет на этих лиц уведомления установленного образца. Эти уведомления докладываются начальнику СИЗО и за сутки до окончания срока ареста посылаются органу, в производстве которого находится уголовное дело, в копии прокурору, осуществляющему надзор за соблюдением законности в СИЗО. </w:t>
      </w:r>
      <w:r>
        <w:br/>
      </w:r>
      <w:r>
        <w:rPr>
          <w:rFonts w:ascii="Times New Roman"/>
          <w:b w:val="false"/>
          <w:i w:val="false"/>
          <w:color w:val="000000"/>
          <w:sz w:val="28"/>
        </w:rPr>
        <w:t xml:space="preserve">
      4. После отправки уведомлений карточки кладутся на место для контроля за поступлением сообщений о продлении срока содержания под стражей. </w:t>
      </w:r>
      <w:r>
        <w:br/>
      </w:r>
      <w:r>
        <w:rPr>
          <w:rFonts w:ascii="Times New Roman"/>
          <w:b w:val="false"/>
          <w:i w:val="false"/>
          <w:color w:val="000000"/>
          <w:sz w:val="28"/>
        </w:rPr>
        <w:t xml:space="preserve">
      5. При поступлении от органа дознания или следствия сообщения о продлении срока содержания под стражей лица, карточка на это лицо ставится в картотеку соответственно новому сроку окончания содержания под стражей. </w:t>
      </w:r>
      <w:r>
        <w:br/>
      </w:r>
      <w:r>
        <w:rPr>
          <w:rFonts w:ascii="Times New Roman"/>
          <w:b w:val="false"/>
          <w:i w:val="false"/>
          <w:color w:val="000000"/>
          <w:sz w:val="28"/>
        </w:rPr>
        <w:t xml:space="preserve">
      6. При осуждении лица карточка на него из картотеки изымается и уничтожается. </w:t>
      </w:r>
      <w:r>
        <w:br/>
      </w:r>
      <w:r>
        <w:rPr>
          <w:rFonts w:ascii="Times New Roman"/>
          <w:b w:val="false"/>
          <w:i w:val="false"/>
          <w:color w:val="000000"/>
          <w:sz w:val="28"/>
        </w:rPr>
        <w:t xml:space="preserve">
      7. Карточки изготавливаются из плотной бумаги произвольного формата. Разделительные перегородки в картотечном ящике делаются из картона и должны свободно передвигаться. </w:t>
      </w:r>
    </w:p>
    <w:bookmarkStart w:name="z43" w:id="45"/>
    <w:p>
      <w:pPr>
        <w:spacing w:after="0"/>
        <w:ind w:left="0"/>
        <w:jc w:val="both"/>
      </w:pPr>
      <w:r>
        <w:rPr>
          <w:rFonts w:ascii="Times New Roman"/>
          <w:b w:val="false"/>
          <w:i w:val="false"/>
          <w:color w:val="000000"/>
          <w:sz w:val="28"/>
        </w:rPr>
        <w:t xml:space="preserve">
       </w:t>
      </w:r>
    </w:p>
    <w:bookmarkEnd w:id="45"/>
    <w:p>
      <w:pPr>
        <w:spacing w:after="0"/>
        <w:ind w:left="0"/>
        <w:jc w:val="both"/>
      </w:pPr>
      <w:r>
        <w:rPr>
          <w:rFonts w:ascii="Times New Roman"/>
          <w:b w:val="false"/>
          <w:i w:val="false"/>
          <w:color w:val="000000"/>
          <w:sz w:val="28"/>
        </w:rPr>
        <w:t xml:space="preserve">Приложение N 22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Уведомление </w:t>
      </w:r>
    </w:p>
    <w:p>
      <w:pPr>
        <w:spacing w:after="0"/>
        <w:ind w:left="0"/>
        <w:jc w:val="both"/>
      </w:pPr>
      <w:r>
        <w:rPr>
          <w:rFonts w:ascii="Times New Roman"/>
          <w:b w:val="false"/>
          <w:i w:val="false"/>
          <w:color w:val="000000"/>
          <w:sz w:val="28"/>
        </w:rPr>
        <w:t xml:space="preserve">Штамп СИЗО </w:t>
      </w:r>
      <w:r>
        <w:br/>
      </w:r>
      <w:r>
        <w:rPr>
          <w:rFonts w:ascii="Times New Roman"/>
          <w:b w:val="false"/>
          <w:i w:val="false"/>
          <w:color w:val="000000"/>
          <w:sz w:val="28"/>
        </w:rPr>
        <w:t xml:space="preserve">
с условным наименованием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наименование следственного органа </w:t>
      </w:r>
    </w:p>
    <w:p>
      <w:pPr>
        <w:spacing w:after="0"/>
        <w:ind w:left="0"/>
        <w:jc w:val="both"/>
      </w:pPr>
      <w:r>
        <w:rPr>
          <w:rFonts w:ascii="Times New Roman"/>
          <w:b w:val="false"/>
          <w:i w:val="false"/>
          <w:color w:val="000000"/>
          <w:sz w:val="28"/>
        </w:rPr>
        <w:t xml:space="preserve">      Копия:                                                    Прокурору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г.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Сообщается, что установленный срок содержания под стражей числящегося </w:t>
      </w:r>
      <w:r>
        <w:br/>
      </w:r>
      <w:r>
        <w:rPr>
          <w:rFonts w:ascii="Times New Roman"/>
          <w:b w:val="false"/>
          <w:i w:val="false"/>
          <w:color w:val="000000"/>
          <w:sz w:val="28"/>
        </w:rPr>
        <w:t xml:space="preserve">
за Вами с "___" _______________ 200__г. обвиняемого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истекает "___" ______________ 200__г. </w:t>
      </w:r>
    </w:p>
    <w:p>
      <w:pPr>
        <w:spacing w:after="0"/>
        <w:ind w:left="0"/>
        <w:jc w:val="both"/>
      </w:pPr>
      <w:r>
        <w:rPr>
          <w:rFonts w:ascii="Times New Roman"/>
          <w:b w:val="false"/>
          <w:i w:val="false"/>
          <w:color w:val="000000"/>
          <w:sz w:val="28"/>
        </w:rPr>
        <w:t xml:space="preserve">      Санкции на продление срока содержания под стражей, а также сообщения о перечислении обвиняемого за судебным органом в СИЗО не поступило. </w:t>
      </w:r>
      <w:r>
        <w:br/>
      </w:r>
      <w:r>
        <w:rPr>
          <w:rFonts w:ascii="Times New Roman"/>
          <w:b w:val="false"/>
          <w:i w:val="false"/>
          <w:color w:val="000000"/>
          <w:sz w:val="28"/>
        </w:rPr>
        <w:t xml:space="preserve">
      Прошу принять меры к срочному принятию решения об освобождении указанного лица либо о продлении срока его ареста. </w:t>
      </w:r>
    </w:p>
    <w:p>
      <w:pPr>
        <w:spacing w:after="0"/>
        <w:ind w:left="0"/>
        <w:jc w:val="both"/>
      </w:pPr>
      <w:r>
        <w:rPr>
          <w:rFonts w:ascii="Times New Roman"/>
          <w:b w:val="false"/>
          <w:i w:val="false"/>
          <w:color w:val="000000"/>
          <w:sz w:val="28"/>
        </w:rPr>
        <w:t xml:space="preserve">      Начальник учреждения _________________________ </w:t>
      </w:r>
      <w:r>
        <w:br/>
      </w:r>
      <w:r>
        <w:rPr>
          <w:rFonts w:ascii="Times New Roman"/>
          <w:b w:val="false"/>
          <w:i w:val="false"/>
          <w:color w:val="000000"/>
          <w:sz w:val="28"/>
        </w:rPr>
        <w:t xml:space="preserve">
                                     (подпись) </w:t>
      </w:r>
    </w:p>
    <w:bookmarkStart w:name="z44" w:id="46"/>
    <w:p>
      <w:pPr>
        <w:spacing w:after="0"/>
        <w:ind w:left="0"/>
        <w:jc w:val="both"/>
      </w:pPr>
      <w:r>
        <w:rPr>
          <w:rFonts w:ascii="Times New Roman"/>
          <w:b w:val="false"/>
          <w:i w:val="false"/>
          <w:color w:val="000000"/>
          <w:sz w:val="28"/>
        </w:rPr>
        <w:t xml:space="preserve">
       </w:t>
      </w:r>
    </w:p>
    <w:bookmarkEnd w:id="46"/>
    <w:p>
      <w:pPr>
        <w:spacing w:after="0"/>
        <w:ind w:left="0"/>
        <w:jc w:val="both"/>
      </w:pPr>
      <w:r>
        <w:rPr>
          <w:rFonts w:ascii="Times New Roman"/>
          <w:b w:val="false"/>
          <w:i w:val="false"/>
          <w:color w:val="000000"/>
          <w:sz w:val="28"/>
        </w:rPr>
        <w:t xml:space="preserve">Приложение N 23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уголовно-  </w:t>
      </w:r>
      <w:r>
        <w:br/>
      </w:r>
      <w:r>
        <w:rPr>
          <w:rFonts w:ascii="Times New Roman"/>
          <w:b w:val="false"/>
          <w:i w:val="false"/>
          <w:color w:val="000000"/>
          <w:sz w:val="28"/>
        </w:rPr>
        <w:t xml:space="preserve">
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года N 210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Постановление </w:t>
      </w:r>
      <w:r>
        <w:br/>
      </w:r>
      <w:r>
        <w:rPr>
          <w:rFonts w:ascii="Times New Roman"/>
          <w:b w:val="false"/>
          <w:i w:val="false"/>
          <w:color w:val="000000"/>
          <w:sz w:val="28"/>
        </w:rPr>
        <w:t>
</w:t>
      </w:r>
      <w:r>
        <w:rPr>
          <w:rFonts w:ascii="Times New Roman"/>
          <w:b/>
          <w:i w:val="false"/>
          <w:color w:val="000000"/>
          <w:sz w:val="28"/>
        </w:rPr>
        <w:t xml:space="preserve">                       об освобождении из-под стражи </w:t>
      </w:r>
    </w:p>
    <w:p>
      <w:pPr>
        <w:spacing w:after="0"/>
        <w:ind w:left="0"/>
        <w:jc w:val="both"/>
      </w:pPr>
      <w:r>
        <w:rPr>
          <w:rFonts w:ascii="Times New Roman"/>
          <w:b w:val="false"/>
          <w:i w:val="false"/>
          <w:color w:val="000000"/>
          <w:sz w:val="28"/>
        </w:rPr>
        <w:t xml:space="preserve">"___"______200_года                                 г._______________ </w:t>
      </w:r>
    </w:p>
    <w:p>
      <w:pPr>
        <w:spacing w:after="0"/>
        <w:ind w:left="0"/>
        <w:jc w:val="both"/>
      </w:pPr>
      <w:r>
        <w:rPr>
          <w:rFonts w:ascii="Times New Roman"/>
          <w:b w:val="false"/>
          <w:i w:val="false"/>
          <w:color w:val="000000"/>
          <w:sz w:val="28"/>
        </w:rPr>
        <w:t xml:space="preserve">      Начальник учреждения______________________, рассмотрев материалы </w:t>
      </w:r>
      <w:r>
        <w:br/>
      </w:r>
      <w:r>
        <w:rPr>
          <w:rFonts w:ascii="Times New Roman"/>
          <w:b w:val="false"/>
          <w:i w:val="false"/>
          <w:color w:val="000000"/>
          <w:sz w:val="28"/>
        </w:rPr>
        <w:t xml:space="preserve">
личного дела в отношении (подозреваемого, обвиняемого)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арестованный "___"______200__года, привлекаемый за совершение преступления, предусмотренного статьей _________________________УК РК, </w:t>
      </w:r>
      <w:r>
        <w:br/>
      </w:r>
      <w:r>
        <w:rPr>
          <w:rFonts w:ascii="Times New Roman"/>
          <w:b w:val="false"/>
          <w:i w:val="false"/>
          <w:color w:val="000000"/>
          <w:sz w:val="28"/>
        </w:rPr>
        <w:t xml:space="preserve">
числящийся за ____________________________________________________ </w:t>
      </w:r>
      <w:r>
        <w:br/>
      </w:r>
      <w:r>
        <w:rPr>
          <w:rFonts w:ascii="Times New Roman"/>
          <w:b w:val="false"/>
          <w:i w:val="false"/>
          <w:color w:val="000000"/>
          <w:sz w:val="28"/>
        </w:rPr>
        <w:t xml:space="preserve">
               (наименование органа, ведущего уголовный процесс,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инициалы лица, ведущего уголовное дело) </w:t>
      </w:r>
      <w:r>
        <w:br/>
      </w:r>
      <w:r>
        <w:rPr>
          <w:rFonts w:ascii="Times New Roman"/>
          <w:b w:val="false"/>
          <w:i w:val="false"/>
          <w:color w:val="000000"/>
          <w:sz w:val="28"/>
        </w:rPr>
        <w:t xml:space="preserve">
в отношении которого срок ареста истек "_____"_________________2004 года, </w:t>
      </w:r>
    </w:p>
    <w:p>
      <w:pPr>
        <w:spacing w:after="0"/>
        <w:ind w:left="0"/>
        <w:jc w:val="both"/>
      </w:pPr>
      <w:r>
        <w:rPr>
          <w:rFonts w:ascii="Times New Roman"/>
          <w:b w:val="false"/>
          <w:i w:val="false"/>
          <w:color w:val="000000"/>
          <w:sz w:val="28"/>
        </w:rPr>
        <w:t xml:space="preserve">уведомление о необходимости продления срока ареста или изменения меры </w:t>
      </w:r>
      <w:r>
        <w:br/>
      </w:r>
      <w:r>
        <w:rPr>
          <w:rFonts w:ascii="Times New Roman"/>
          <w:b w:val="false"/>
          <w:i w:val="false"/>
          <w:color w:val="000000"/>
          <w:sz w:val="28"/>
        </w:rPr>
        <w:t xml:space="preserve">
пресечения направлено_______________________________________________ </w:t>
      </w:r>
      <w:r>
        <w:br/>
      </w:r>
      <w:r>
        <w:rPr>
          <w:rFonts w:ascii="Times New Roman"/>
          <w:b w:val="false"/>
          <w:i w:val="false"/>
          <w:color w:val="000000"/>
          <w:sz w:val="28"/>
        </w:rPr>
        <w:t xml:space="preserve">
                      (указать дату и исходящий номер уведомления)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 основании изложенного и руководствуясь пунктом 9 статьи 153 УПК РК, </w:t>
      </w:r>
    </w:p>
    <w:p>
      <w:pPr>
        <w:spacing w:after="0"/>
        <w:ind w:left="0"/>
        <w:jc w:val="both"/>
      </w:pPr>
      <w:r>
        <w:rPr>
          <w:rFonts w:ascii="Times New Roman"/>
          <w:b w:val="false"/>
          <w:i w:val="false"/>
          <w:color w:val="000000"/>
          <w:sz w:val="28"/>
        </w:rPr>
        <w:t xml:space="preserve">                             Постановил: </w:t>
      </w:r>
      <w:r>
        <w:br/>
      </w:r>
      <w:r>
        <w:rPr>
          <w:rFonts w:ascii="Times New Roman"/>
          <w:b w:val="false"/>
          <w:i w:val="false"/>
          <w:color w:val="000000"/>
          <w:sz w:val="28"/>
        </w:rPr>
        <w:t xml:space="preserve">
      Подозреваемого, обвиняемого___________________________________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освободить из-под стражи. </w:t>
      </w:r>
      <w:r>
        <w:br/>
      </w:r>
      <w:r>
        <w:rPr>
          <w:rFonts w:ascii="Times New Roman"/>
          <w:b w:val="false"/>
          <w:i w:val="false"/>
          <w:color w:val="000000"/>
          <w:sz w:val="28"/>
        </w:rPr>
        <w:t xml:space="preserve">
      Копию настоящего постановления в течение двадцати четырех часов направить органу или лицу, в производстве которого находится уголовное дело, и прокурору. </w:t>
      </w:r>
    </w:p>
    <w:p>
      <w:pPr>
        <w:spacing w:after="0"/>
        <w:ind w:left="0"/>
        <w:jc w:val="both"/>
      </w:pPr>
      <w:r>
        <w:rPr>
          <w:rFonts w:ascii="Times New Roman"/>
          <w:b w:val="false"/>
          <w:i w:val="false"/>
          <w:color w:val="000000"/>
          <w:sz w:val="28"/>
        </w:rPr>
        <w:t xml:space="preserve">      Начальник учреждения </w:t>
      </w:r>
      <w:r>
        <w:br/>
      </w:r>
      <w:r>
        <w:rPr>
          <w:rFonts w:ascii="Times New Roman"/>
          <w:b w:val="false"/>
          <w:i w:val="false"/>
          <w:color w:val="000000"/>
          <w:sz w:val="28"/>
        </w:rPr>
        <w:t xml:space="preserve">
      (звание)                        _______________________(фамилия) </w:t>
      </w:r>
      <w:r>
        <w:br/>
      </w:r>
      <w:r>
        <w:rPr>
          <w:rFonts w:ascii="Times New Roman"/>
          <w:b w:val="false"/>
          <w:i w:val="false"/>
          <w:color w:val="000000"/>
          <w:sz w:val="28"/>
        </w:rPr>
        <w:t xml:space="preserve">
                                       (подпись) </w:t>
      </w:r>
    </w:p>
    <w:bookmarkStart w:name="z45" w:id="47"/>
    <w:p>
      <w:pPr>
        <w:spacing w:after="0"/>
        <w:ind w:left="0"/>
        <w:jc w:val="both"/>
      </w:pPr>
      <w:r>
        <w:rPr>
          <w:rFonts w:ascii="Times New Roman"/>
          <w:b w:val="false"/>
          <w:i w:val="false"/>
          <w:color w:val="000000"/>
          <w:sz w:val="28"/>
        </w:rPr>
        <w:t xml:space="preserve">
       </w:t>
      </w:r>
    </w:p>
    <w:bookmarkEnd w:id="47"/>
    <w:p>
      <w:pPr>
        <w:spacing w:after="0"/>
        <w:ind w:left="0"/>
        <w:jc w:val="both"/>
      </w:pPr>
      <w:r>
        <w:rPr>
          <w:rFonts w:ascii="Times New Roman"/>
          <w:b w:val="false"/>
          <w:i w:val="false"/>
          <w:color w:val="000000"/>
          <w:sz w:val="28"/>
        </w:rPr>
        <w:t xml:space="preserve">Приложение N 24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Расписка </w:t>
      </w:r>
    </w:p>
    <w:p>
      <w:pPr>
        <w:spacing w:after="0"/>
        <w:ind w:left="0"/>
        <w:jc w:val="both"/>
      </w:pPr>
      <w:r>
        <w:rPr>
          <w:rFonts w:ascii="Times New Roman"/>
          <w:b w:val="false"/>
          <w:i w:val="false"/>
          <w:color w:val="000000"/>
          <w:sz w:val="28"/>
        </w:rPr>
        <w:t xml:space="preserve">      Я, обвиняемый (осужденный)__________________________________________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даю настоящую расписку в том, что копия 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(обвинительного заключения, приговора, постановления) </w:t>
      </w:r>
      <w:r>
        <w:br/>
      </w:r>
      <w:r>
        <w:rPr>
          <w:rFonts w:ascii="Times New Roman"/>
          <w:b w:val="false"/>
          <w:i w:val="false"/>
          <w:color w:val="000000"/>
          <w:sz w:val="28"/>
        </w:rPr>
        <w:t xml:space="preserve">
мне вручена "___" ___________200__г.              "___" час.   "__"мин. </w:t>
      </w:r>
      <w:r>
        <w:br/>
      </w:r>
      <w:r>
        <w:rPr>
          <w:rFonts w:ascii="Times New Roman"/>
          <w:b w:val="false"/>
          <w:i w:val="false"/>
          <w:color w:val="000000"/>
          <w:sz w:val="28"/>
        </w:rPr>
        <w:t xml:space="preserve">
объявлена </w:t>
      </w:r>
      <w:r>
        <w:br/>
      </w:r>
      <w:r>
        <w:rPr>
          <w:rFonts w:ascii="Times New Roman"/>
          <w:b w:val="false"/>
          <w:i w:val="false"/>
          <w:color w:val="000000"/>
          <w:sz w:val="28"/>
        </w:rPr>
        <w:t xml:space="preserve">
в чем и расписываюсь. </w:t>
      </w:r>
    </w:p>
    <w:p>
      <w:pPr>
        <w:spacing w:after="0"/>
        <w:ind w:left="0"/>
        <w:jc w:val="both"/>
      </w:pPr>
      <w:r>
        <w:rPr>
          <w:rFonts w:ascii="Times New Roman"/>
          <w:b w:val="false"/>
          <w:i w:val="false"/>
          <w:color w:val="000000"/>
          <w:sz w:val="28"/>
        </w:rPr>
        <w:t xml:space="preserve">Подпись ______________________ </w:t>
      </w:r>
    </w:p>
    <w:bookmarkStart w:name="z46" w:id="48"/>
    <w:p>
      <w:pPr>
        <w:spacing w:after="0"/>
        <w:ind w:left="0"/>
        <w:jc w:val="both"/>
      </w:pPr>
      <w:r>
        <w:rPr>
          <w:rFonts w:ascii="Times New Roman"/>
          <w:b w:val="false"/>
          <w:i w:val="false"/>
          <w:color w:val="000000"/>
          <w:sz w:val="28"/>
        </w:rPr>
        <w:t xml:space="preserve">
       </w:t>
      </w:r>
    </w:p>
    <w:bookmarkEnd w:id="48"/>
    <w:p>
      <w:pPr>
        <w:spacing w:after="0"/>
        <w:ind w:left="0"/>
        <w:jc w:val="both"/>
      </w:pPr>
      <w:r>
        <w:rPr>
          <w:rFonts w:ascii="Times New Roman"/>
          <w:b w:val="false"/>
          <w:i w:val="false"/>
          <w:color w:val="000000"/>
          <w:sz w:val="28"/>
        </w:rPr>
        <w:t xml:space="preserve">Приложение N 25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органа, составившего справку)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 ________________ 200__г. </w:t>
      </w:r>
      <w:r>
        <w:br/>
      </w:r>
      <w:r>
        <w:rPr>
          <w:rFonts w:ascii="Times New Roman"/>
          <w:b w:val="false"/>
          <w:i w:val="false"/>
          <w:color w:val="000000"/>
          <w:sz w:val="28"/>
        </w:rPr>
        <w:t xml:space="preserve">
                             (дата составления) </w:t>
      </w:r>
      <w:r>
        <w:br/>
      </w:r>
      <w:r>
        <w:rPr>
          <w:rFonts w:ascii="Times New Roman"/>
          <w:b w:val="false"/>
          <w:i w:val="false"/>
          <w:color w:val="000000"/>
          <w:sz w:val="28"/>
        </w:rPr>
        <w:t xml:space="preserve">
N _____ по попутному (эшелонному) списку 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Справка по личному делу N_____________________________ </w:t>
      </w:r>
    </w:p>
    <w:p>
      <w:pPr>
        <w:spacing w:after="0"/>
        <w:ind w:left="0"/>
        <w:jc w:val="both"/>
      </w:pPr>
      <w:r>
        <w:rPr>
          <w:rFonts w:ascii="Times New Roman"/>
          <w:b w:val="false"/>
          <w:i w:val="false"/>
          <w:color w:val="000000"/>
          <w:sz w:val="28"/>
        </w:rPr>
        <w:t xml:space="preserve">1. Фамилия, имя, отчество осужденного, лица, </w:t>
      </w:r>
      <w:r>
        <w:br/>
      </w:r>
      <w:r>
        <w:rPr>
          <w:rFonts w:ascii="Times New Roman"/>
          <w:b w:val="false"/>
          <w:i w:val="false"/>
          <w:color w:val="000000"/>
          <w:sz w:val="28"/>
        </w:rPr>
        <w:t xml:space="preserve">
подозреваемого, обвиняемого (если имеет несколько, </w:t>
      </w:r>
      <w:r>
        <w:br/>
      </w:r>
      <w:r>
        <w:rPr>
          <w:rFonts w:ascii="Times New Roman"/>
          <w:b w:val="false"/>
          <w:i w:val="false"/>
          <w:color w:val="000000"/>
          <w:sz w:val="28"/>
        </w:rPr>
        <w:t xml:space="preserve">
то перечислить все) _______________________________________________________ </w:t>
      </w:r>
    </w:p>
    <w:p>
      <w:pPr>
        <w:spacing w:after="0"/>
        <w:ind w:left="0"/>
        <w:jc w:val="both"/>
      </w:pPr>
      <w:r>
        <w:rPr>
          <w:rFonts w:ascii="Times New Roman"/>
          <w:b w:val="false"/>
          <w:i w:val="false"/>
          <w:color w:val="000000"/>
          <w:sz w:val="28"/>
        </w:rPr>
        <w:t xml:space="preserve">2. Год и место рождения____________________________________________________ </w:t>
      </w:r>
      <w:r>
        <w:br/>
      </w:r>
      <w:r>
        <w:rPr>
          <w:rFonts w:ascii="Times New Roman"/>
          <w:b w:val="false"/>
          <w:i w:val="false"/>
          <w:color w:val="000000"/>
          <w:sz w:val="28"/>
        </w:rPr>
        <w:t xml:space="preserve">
                                  (указать полный адрес) </w:t>
      </w:r>
      <w:r>
        <w:br/>
      </w:r>
      <w:r>
        <w:rPr>
          <w:rFonts w:ascii="Times New Roman"/>
          <w:b w:val="false"/>
          <w:i w:val="false"/>
          <w:color w:val="000000"/>
          <w:sz w:val="28"/>
        </w:rPr>
        <w:t xml:space="preserve">
3. Место жительства до ареста _____________________________________________ </w:t>
      </w:r>
      <w:r>
        <w:br/>
      </w:r>
      <w:r>
        <w:rPr>
          <w:rFonts w:ascii="Times New Roman"/>
          <w:b w:val="false"/>
          <w:i w:val="false"/>
          <w:color w:val="000000"/>
          <w:sz w:val="28"/>
        </w:rPr>
        <w:t xml:space="preserve">
                                  (указать полный адрес) </w:t>
      </w:r>
      <w:r>
        <w:br/>
      </w:r>
      <w:r>
        <w:rPr>
          <w:rFonts w:ascii="Times New Roman"/>
          <w:b w:val="false"/>
          <w:i w:val="false"/>
          <w:color w:val="000000"/>
          <w:sz w:val="28"/>
        </w:rPr>
        <w:t xml:space="preserve">
4. Куда в чье расположение следует ________________________________________ </w:t>
      </w:r>
      <w:r>
        <w:br/>
      </w:r>
      <w:r>
        <w:rPr>
          <w:rFonts w:ascii="Times New Roman"/>
          <w:b w:val="false"/>
          <w:i w:val="false"/>
          <w:color w:val="000000"/>
          <w:sz w:val="28"/>
        </w:rPr>
        <w:t xml:space="preserve">
                             (город, наименование СИЗО, колонии, изолятора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временного содержания (далее - ИВС), органа МВД, или КНБ) </w:t>
      </w:r>
      <w:r>
        <w:br/>
      </w:r>
      <w:r>
        <w:rPr>
          <w:rFonts w:ascii="Times New Roman"/>
          <w:b w:val="false"/>
          <w:i w:val="false"/>
          <w:color w:val="000000"/>
          <w:sz w:val="28"/>
        </w:rPr>
        <w:t xml:space="preserve">
        </w:t>
      </w:r>
      <w:r>
        <w:br/>
      </w:r>
      <w:r>
        <w:rPr>
          <w:rFonts w:ascii="Times New Roman"/>
          <w:b w:val="false"/>
          <w:i w:val="false"/>
          <w:color w:val="000000"/>
          <w:sz w:val="28"/>
        </w:rPr>
        <w:t xml:space="preserve">
5. Где подлежит сдаче караулом ____________________________________________ </w:t>
      </w:r>
      <w:r>
        <w:br/>
      </w:r>
      <w:r>
        <w:rPr>
          <w:rFonts w:ascii="Times New Roman"/>
          <w:b w:val="false"/>
          <w:i w:val="false"/>
          <w:color w:val="000000"/>
          <w:sz w:val="28"/>
        </w:rPr>
        <w:t xml:space="preserve">
                               (наименование станции, пристани), </w:t>
      </w:r>
      <w:r>
        <w:br/>
      </w:r>
      <w:r>
        <w:rPr>
          <w:rFonts w:ascii="Times New Roman"/>
          <w:b w:val="false"/>
          <w:i w:val="false"/>
          <w:color w:val="000000"/>
          <w:sz w:val="28"/>
        </w:rPr>
        <w:t xml:space="preserve">
                                через какие передаточные пункты должен </w:t>
      </w:r>
      <w:r>
        <w:br/>
      </w:r>
      <w:r>
        <w:rPr>
          <w:rFonts w:ascii="Times New Roman"/>
          <w:b w:val="false"/>
          <w:i w:val="false"/>
          <w:color w:val="000000"/>
          <w:sz w:val="28"/>
        </w:rPr>
        <w:t xml:space="preserve">
                                следовать (тюрьмы, колонии ИВС, СИЗО)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6. Основание для конвоирования ____________________________________________ </w:t>
      </w:r>
      <w:r>
        <w:br/>
      </w:r>
      <w:r>
        <w:rPr>
          <w:rFonts w:ascii="Times New Roman"/>
          <w:b w:val="false"/>
          <w:i w:val="false"/>
          <w:color w:val="000000"/>
          <w:sz w:val="28"/>
        </w:rPr>
        <w:t xml:space="preserve">
                               (наряд, приказ, постановление судебного или </w:t>
      </w:r>
      <w:r>
        <w:br/>
      </w:r>
      <w:r>
        <w:rPr>
          <w:rFonts w:ascii="Times New Roman"/>
          <w:b w:val="false"/>
          <w:i w:val="false"/>
          <w:color w:val="000000"/>
          <w:sz w:val="28"/>
        </w:rPr>
        <w:t xml:space="preserve">
                               следственного органа, номер, дата) </w:t>
      </w:r>
      <w:r>
        <w:br/>
      </w:r>
      <w:r>
        <w:rPr>
          <w:rFonts w:ascii="Times New Roman"/>
          <w:b w:val="false"/>
          <w:i w:val="false"/>
          <w:color w:val="000000"/>
          <w:sz w:val="28"/>
        </w:rPr>
        <w:t xml:space="preserve">
7. Категория ______________________________________________________________ </w:t>
      </w:r>
      <w:r>
        <w:br/>
      </w:r>
      <w:r>
        <w:rPr>
          <w:rFonts w:ascii="Times New Roman"/>
          <w:b w:val="false"/>
          <w:i w:val="false"/>
          <w:color w:val="000000"/>
          <w:sz w:val="28"/>
        </w:rPr>
        <w:t xml:space="preserve">
              (осужденный, обвиняемый, несовершеннолетний, вид режима, </w:t>
      </w:r>
      <w:r>
        <w:br/>
      </w:r>
      <w:r>
        <w:rPr>
          <w:rFonts w:ascii="Times New Roman"/>
          <w:b w:val="false"/>
          <w:i w:val="false"/>
          <w:color w:val="000000"/>
          <w:sz w:val="28"/>
        </w:rPr>
        <w:t xml:space="preserve">
              осужденный к смертной казни, иностранец и т.д.)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8. Каким судебным органом осужден (когда, по какой статье УК, </w:t>
      </w:r>
      <w:r>
        <w:br/>
      </w:r>
      <w:r>
        <w:rPr>
          <w:rFonts w:ascii="Times New Roman"/>
          <w:b w:val="false"/>
          <w:i w:val="false"/>
          <w:color w:val="000000"/>
          <w:sz w:val="28"/>
        </w:rPr>
        <w:t xml:space="preserve">
                                   на какой срок или по какой статье </w:t>
      </w:r>
      <w:r>
        <w:br/>
      </w:r>
      <w:r>
        <w:rPr>
          <w:rFonts w:ascii="Times New Roman"/>
          <w:b w:val="false"/>
          <w:i w:val="false"/>
          <w:color w:val="000000"/>
          <w:sz w:val="28"/>
        </w:rPr>
        <w:t xml:space="preserve">
                                   обвиняется)_____________________________ </w:t>
      </w:r>
    </w:p>
    <w:p>
      <w:pPr>
        <w:spacing w:after="0"/>
        <w:ind w:left="0"/>
        <w:jc w:val="both"/>
      </w:pPr>
      <w:r>
        <w:rPr>
          <w:rFonts w:ascii="Times New Roman"/>
          <w:b w:val="false"/>
          <w:i w:val="false"/>
          <w:color w:val="000000"/>
          <w:sz w:val="28"/>
        </w:rPr>
        <w:t xml:space="preserve">9. Требуется ли усиленная охрана и почему? 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10. Особые приметы: _______________________________________________________ </w:t>
      </w:r>
    </w:p>
    <w:p>
      <w:pPr>
        <w:spacing w:after="0"/>
        <w:ind w:left="0"/>
        <w:jc w:val="both"/>
      </w:pPr>
      <w:r>
        <w:rPr>
          <w:rFonts w:ascii="Times New Roman"/>
          <w:b w:val="false"/>
          <w:i w:val="false"/>
          <w:color w:val="000000"/>
          <w:sz w:val="28"/>
        </w:rPr>
        <w:t xml:space="preserve">11. Справки врача: ________________________________________________________ </w:t>
      </w:r>
      <w:r>
        <w:br/>
      </w:r>
      <w:r>
        <w:rPr>
          <w:rFonts w:ascii="Times New Roman"/>
          <w:b w:val="false"/>
          <w:i w:val="false"/>
          <w:color w:val="000000"/>
          <w:sz w:val="28"/>
        </w:rPr>
        <w:t xml:space="preserve">
 1) о состоянии здоровья (здоров, болен туберкулезом, </w:t>
      </w:r>
      <w:r>
        <w:br/>
      </w:r>
      <w:r>
        <w:rPr>
          <w:rFonts w:ascii="Times New Roman"/>
          <w:b w:val="false"/>
          <w:i w:val="false"/>
          <w:color w:val="000000"/>
          <w:sz w:val="28"/>
        </w:rPr>
        <w:t xml:space="preserve">
    душевнобольной, может ли следовать в пути без </w:t>
      </w:r>
      <w:r>
        <w:br/>
      </w:r>
      <w:r>
        <w:rPr>
          <w:rFonts w:ascii="Times New Roman"/>
          <w:b w:val="false"/>
          <w:i w:val="false"/>
          <w:color w:val="000000"/>
          <w:sz w:val="28"/>
        </w:rPr>
        <w:t xml:space="preserve">
    сопровождающего) ______________________________________________________ </w:t>
      </w:r>
      <w:r>
        <w:br/>
      </w:r>
      <w:r>
        <w:rPr>
          <w:rFonts w:ascii="Times New Roman"/>
          <w:b w:val="false"/>
          <w:i w:val="false"/>
          <w:color w:val="000000"/>
          <w:sz w:val="28"/>
        </w:rPr>
        <w:t xml:space="preserve">
 2) о прохождении санитарной обработки (дата) _____________________________ </w:t>
      </w:r>
      <w:r>
        <w:br/>
      </w:r>
      <w:r>
        <w:rPr>
          <w:rFonts w:ascii="Times New Roman"/>
          <w:b w:val="false"/>
          <w:i w:val="false"/>
          <w:color w:val="000000"/>
          <w:sz w:val="28"/>
        </w:rPr>
        <w:t xml:space="preserve">
 3) об эпидемиологическом состоянии исправительного учреждения, </w:t>
      </w:r>
      <w:r>
        <w:br/>
      </w:r>
      <w:r>
        <w:rPr>
          <w:rFonts w:ascii="Times New Roman"/>
          <w:b w:val="false"/>
          <w:i w:val="false"/>
          <w:color w:val="000000"/>
          <w:sz w:val="28"/>
        </w:rPr>
        <w:t xml:space="preserve">
    места содержания под стражей 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Врач _____________________________ </w:t>
      </w:r>
      <w:r>
        <w:br/>
      </w:r>
      <w:r>
        <w:rPr>
          <w:rFonts w:ascii="Times New Roman"/>
          <w:b w:val="false"/>
          <w:i w:val="false"/>
          <w:color w:val="000000"/>
          <w:sz w:val="28"/>
        </w:rPr>
        <w:t xml:space="preserve">
              (фамилия, подпись) </w:t>
      </w:r>
      <w:r>
        <w:br/>
      </w:r>
      <w:r>
        <w:rPr>
          <w:rFonts w:ascii="Times New Roman"/>
          <w:b w:val="false"/>
          <w:i w:val="false"/>
          <w:color w:val="000000"/>
          <w:sz w:val="28"/>
        </w:rPr>
        <w:t xml:space="preserve">
    Начальник ________________________ </w:t>
      </w:r>
      <w:r>
        <w:br/>
      </w:r>
      <w:r>
        <w:rPr>
          <w:rFonts w:ascii="Times New Roman"/>
          <w:b w:val="false"/>
          <w:i w:val="false"/>
          <w:color w:val="000000"/>
          <w:sz w:val="28"/>
        </w:rPr>
        <w:t xml:space="preserve">
             (звание, фамилия, подпись) </w:t>
      </w:r>
    </w:p>
    <w:p>
      <w:pPr>
        <w:spacing w:after="0"/>
        <w:ind w:left="0"/>
        <w:jc w:val="both"/>
      </w:pPr>
      <w:r>
        <w:rPr>
          <w:rFonts w:ascii="Times New Roman"/>
          <w:b w:val="false"/>
          <w:i w:val="false"/>
          <w:color w:val="000000"/>
          <w:sz w:val="28"/>
        </w:rPr>
        <w:t xml:space="preserve">    Место для </w:t>
      </w:r>
      <w:r>
        <w:br/>
      </w:r>
      <w:r>
        <w:rPr>
          <w:rFonts w:ascii="Times New Roman"/>
          <w:b w:val="false"/>
          <w:i w:val="false"/>
          <w:color w:val="000000"/>
          <w:sz w:val="28"/>
        </w:rPr>
        <w:t xml:space="preserve">
    фотокарточки </w:t>
      </w:r>
    </w:p>
    <w:p>
      <w:pPr>
        <w:spacing w:after="0"/>
        <w:ind w:left="0"/>
        <w:jc w:val="both"/>
      </w:pPr>
      <w:r>
        <w:rPr>
          <w:rFonts w:ascii="Times New Roman"/>
          <w:b w:val="false"/>
          <w:i w:val="false"/>
          <w:color w:val="000000"/>
          <w:sz w:val="28"/>
        </w:rPr>
        <w:t xml:space="preserve">                        Место гербовой </w:t>
      </w:r>
      <w:r>
        <w:br/>
      </w:r>
      <w:r>
        <w:rPr>
          <w:rFonts w:ascii="Times New Roman"/>
          <w:b w:val="false"/>
          <w:i w:val="false"/>
          <w:color w:val="000000"/>
          <w:sz w:val="28"/>
        </w:rPr>
        <w:t xml:space="preserve">
                        печати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Справка заполняется только чернилами, разборчиво и без сокращения слов. Все вопросы должны быть освещены полностью. В случае вскрытия пакета справка обязательно приобщается к личному делу. </w:t>
      </w:r>
      <w:r>
        <w:br/>
      </w:r>
      <w:r>
        <w:rPr>
          <w:rFonts w:ascii="Times New Roman"/>
          <w:b w:val="false"/>
          <w:i w:val="false"/>
          <w:color w:val="000000"/>
          <w:sz w:val="28"/>
        </w:rPr>
        <w:t xml:space="preserve">
      На особо опасных преступников и лиц, склонных к побегу, на справке сотрудниками оперативного отдела проводится красная полоса. </w:t>
      </w:r>
    </w:p>
    <w:bookmarkStart w:name="z47" w:id="49"/>
    <w:p>
      <w:pPr>
        <w:spacing w:after="0"/>
        <w:ind w:left="0"/>
        <w:jc w:val="both"/>
      </w:pPr>
      <w:r>
        <w:rPr>
          <w:rFonts w:ascii="Times New Roman"/>
          <w:b w:val="false"/>
          <w:i w:val="false"/>
          <w:color w:val="000000"/>
          <w:sz w:val="28"/>
        </w:rPr>
        <w:t xml:space="preserve">
       </w:t>
      </w:r>
    </w:p>
    <w:bookmarkEnd w:id="49"/>
    <w:p>
      <w:pPr>
        <w:spacing w:after="0"/>
        <w:ind w:left="0"/>
        <w:jc w:val="both"/>
      </w:pPr>
      <w:r>
        <w:rPr>
          <w:rFonts w:ascii="Times New Roman"/>
          <w:b w:val="false"/>
          <w:i w:val="false"/>
          <w:color w:val="000000"/>
          <w:sz w:val="28"/>
        </w:rPr>
        <w:t xml:space="preserve">Приложение 26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Попутный список </w:t>
      </w:r>
    </w:p>
    <w:p>
      <w:pPr>
        <w:spacing w:after="0"/>
        <w:ind w:left="0"/>
        <w:jc w:val="both"/>
      </w:pPr>
      <w:r>
        <w:rPr>
          <w:rFonts w:ascii="Times New Roman"/>
          <w:b w:val="false"/>
          <w:i w:val="false"/>
          <w:color w:val="000000"/>
          <w:sz w:val="28"/>
        </w:rPr>
        <w:t xml:space="preserve">      На осужденных, подозреваемых, обвиняемых конвоируемых из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СИЗО) </w:t>
      </w:r>
    </w:p>
    <w:p>
      <w:pPr>
        <w:spacing w:after="0"/>
        <w:ind w:left="0"/>
        <w:jc w:val="both"/>
      </w:pPr>
      <w:r>
        <w:rPr>
          <w:rFonts w:ascii="Times New Roman"/>
          <w:b w:val="false"/>
          <w:i w:val="false"/>
          <w:color w:val="000000"/>
          <w:sz w:val="28"/>
        </w:rPr>
        <w:t xml:space="preserve">назначением в ____________________________________________________________ </w:t>
      </w:r>
      <w:r>
        <w:br/>
      </w:r>
      <w:r>
        <w:rPr>
          <w:rFonts w:ascii="Times New Roman"/>
          <w:b w:val="false"/>
          <w:i w:val="false"/>
          <w:color w:val="000000"/>
          <w:sz w:val="28"/>
        </w:rPr>
        <w:t xml:space="preserve">
                          (точное наименование ИУ, СИЗО) __________________________________________________________________________ </w:t>
      </w:r>
      <w:r>
        <w:br/>
      </w:r>
      <w:r>
        <w:rPr>
          <w:rFonts w:ascii="Times New Roman"/>
          <w:b w:val="false"/>
          <w:i w:val="false"/>
          <w:color w:val="000000"/>
          <w:sz w:val="28"/>
        </w:rPr>
        <w:t xml:space="preserve">
основание к конвоированию ________________________________________________ </w:t>
      </w:r>
      <w:r>
        <w:br/>
      </w:r>
      <w:r>
        <w:rPr>
          <w:rFonts w:ascii="Times New Roman"/>
          <w:b w:val="false"/>
          <w:i w:val="false"/>
          <w:color w:val="000000"/>
          <w:sz w:val="28"/>
        </w:rPr>
        <w:t xml:space="preserve">
                                    (приказ, указание)  </w:t>
      </w:r>
    </w:p>
    <w:p>
      <w:pPr>
        <w:spacing w:after="0"/>
        <w:ind w:left="0"/>
        <w:jc w:val="both"/>
      </w:pPr>
      <w:r>
        <w:rPr>
          <w:rFonts w:ascii="Times New Roman"/>
          <w:b w:val="false"/>
          <w:i w:val="false"/>
          <w:color w:val="000000"/>
          <w:sz w:val="28"/>
        </w:rPr>
        <w:t xml:space="preserve">N _____ от "___" ______________200__г.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N      | Фамилия, Имя, | Год      |Статья УК | На какой | Приме- </w:t>
      </w:r>
      <w:r>
        <w:br/>
      </w:r>
      <w:r>
        <w:rPr>
          <w:rFonts w:ascii="Times New Roman"/>
          <w:b w:val="false"/>
          <w:i w:val="false"/>
          <w:color w:val="000000"/>
          <w:sz w:val="28"/>
        </w:rPr>
        <w:t xml:space="preserve">
п/п| личного | Отчество      | рождения |          | срок     | чание </w:t>
      </w:r>
      <w:r>
        <w:br/>
      </w:r>
      <w:r>
        <w:rPr>
          <w:rFonts w:ascii="Times New Roman"/>
          <w:b w:val="false"/>
          <w:i w:val="false"/>
          <w:color w:val="000000"/>
          <w:sz w:val="28"/>
        </w:rPr>
        <w:t xml:space="preserve">
   | дела    |               |          |          | осужден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Начальник СИЗО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Место для </w:t>
      </w:r>
      <w:r>
        <w:br/>
      </w:r>
      <w:r>
        <w:rPr>
          <w:rFonts w:ascii="Times New Roman"/>
          <w:b w:val="false"/>
          <w:i w:val="false"/>
          <w:color w:val="000000"/>
          <w:sz w:val="28"/>
        </w:rPr>
        <w:t xml:space="preserve">
Печати                            Начальник отдела спецучета____ (подпись) </w:t>
      </w:r>
    </w:p>
    <w:p>
      <w:pPr>
        <w:spacing w:after="0"/>
        <w:ind w:left="0"/>
        <w:jc w:val="both"/>
      </w:pPr>
      <w:r>
        <w:rPr>
          <w:rFonts w:ascii="Times New Roman"/>
          <w:b w:val="false"/>
          <w:i w:val="false"/>
          <w:color w:val="000000"/>
          <w:sz w:val="28"/>
        </w:rPr>
        <w:t xml:space="preserve">      Указанных в списке осужденных, подозреваемых, обвиняемых с личными делами в количестве "___" человек принял. </w:t>
      </w:r>
      <w:r>
        <w:br/>
      </w:r>
      <w:r>
        <w:rPr>
          <w:rFonts w:ascii="Times New Roman"/>
          <w:b w:val="false"/>
          <w:i w:val="false"/>
          <w:color w:val="000000"/>
          <w:sz w:val="28"/>
        </w:rPr>
        <w:t xml:space="preserve">
      Начальник караула  __________ (подпись, фамилия) </w:t>
      </w:r>
      <w:r>
        <w:br/>
      </w:r>
      <w:r>
        <w:rPr>
          <w:rFonts w:ascii="Times New Roman"/>
          <w:b w:val="false"/>
          <w:i w:val="false"/>
          <w:color w:val="000000"/>
          <w:sz w:val="28"/>
        </w:rPr>
        <w:t xml:space="preserve">
      Указанных в списке осужденных, подозреваемых, обвиняемых и дела на них принял____________________________________________________________________ </w:t>
      </w:r>
      <w:r>
        <w:br/>
      </w:r>
      <w:r>
        <w:rPr>
          <w:rFonts w:ascii="Times New Roman"/>
          <w:b w:val="false"/>
          <w:i w:val="false"/>
          <w:color w:val="000000"/>
          <w:sz w:val="28"/>
        </w:rPr>
        <w:t xml:space="preserve">
          (подпись лица, принявшего осужденных, подозреваемых, </w:t>
      </w:r>
      <w:r>
        <w:br/>
      </w:r>
      <w:r>
        <w:rPr>
          <w:rFonts w:ascii="Times New Roman"/>
          <w:b w:val="false"/>
          <w:i w:val="false"/>
          <w:color w:val="000000"/>
          <w:sz w:val="28"/>
        </w:rPr>
        <w:t xml:space="preserve">
        обвиняемых от караула)  </w:t>
      </w:r>
    </w:p>
    <w:p>
      <w:pPr>
        <w:spacing w:after="0"/>
        <w:ind w:left="0"/>
        <w:jc w:val="both"/>
      </w:pPr>
      <w:r>
        <w:rPr>
          <w:rFonts w:ascii="Times New Roman"/>
          <w:b w:val="false"/>
          <w:i w:val="false"/>
          <w:color w:val="000000"/>
          <w:sz w:val="28"/>
        </w:rPr>
        <w:t xml:space="preserve">Примечание: при конвоировании подозреваемых, обвиняемых в графе 6 </w:t>
      </w:r>
      <w:r>
        <w:br/>
      </w:r>
      <w:r>
        <w:rPr>
          <w:rFonts w:ascii="Times New Roman"/>
          <w:b w:val="false"/>
          <w:i w:val="false"/>
          <w:color w:val="000000"/>
          <w:sz w:val="28"/>
        </w:rPr>
        <w:t xml:space="preserve">
указывается "обвиняемый" ("подсудимый"). </w:t>
      </w:r>
    </w:p>
    <w:bookmarkStart w:name="z48" w:id="50"/>
    <w:p>
      <w:pPr>
        <w:spacing w:after="0"/>
        <w:ind w:left="0"/>
        <w:jc w:val="both"/>
      </w:pPr>
      <w:r>
        <w:rPr>
          <w:rFonts w:ascii="Times New Roman"/>
          <w:b w:val="false"/>
          <w:i w:val="false"/>
          <w:color w:val="000000"/>
          <w:sz w:val="28"/>
        </w:rPr>
        <w:t xml:space="preserve">
       </w:t>
      </w:r>
    </w:p>
    <w:bookmarkEnd w:id="50"/>
    <w:p>
      <w:pPr>
        <w:spacing w:after="0"/>
        <w:ind w:left="0"/>
        <w:jc w:val="both"/>
      </w:pPr>
      <w:r>
        <w:rPr>
          <w:rFonts w:ascii="Times New Roman"/>
          <w:b w:val="false"/>
          <w:i w:val="false"/>
          <w:color w:val="000000"/>
          <w:sz w:val="28"/>
        </w:rPr>
        <w:t xml:space="preserve">Приложение N 27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Эшелонный список </w:t>
      </w:r>
    </w:p>
    <w:p>
      <w:pPr>
        <w:spacing w:after="0"/>
        <w:ind w:left="0"/>
        <w:jc w:val="both"/>
      </w:pPr>
      <w:r>
        <w:rPr>
          <w:rFonts w:ascii="Times New Roman"/>
          <w:b w:val="false"/>
          <w:i w:val="false"/>
          <w:color w:val="000000"/>
          <w:sz w:val="28"/>
        </w:rPr>
        <w:t xml:space="preserve">      На осужденных, отправленных СИЗО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СИЗО) </w:t>
      </w:r>
      <w:r>
        <w:br/>
      </w:r>
      <w:r>
        <w:rPr>
          <w:rFonts w:ascii="Times New Roman"/>
          <w:b w:val="false"/>
          <w:i w:val="false"/>
          <w:color w:val="000000"/>
          <w:sz w:val="28"/>
        </w:rPr>
        <w:t xml:space="preserve">
со станции ________________________________ в адрес ______________________ </w:t>
      </w:r>
      <w:r>
        <w:br/>
      </w:r>
      <w:r>
        <w:rPr>
          <w:rFonts w:ascii="Times New Roman"/>
          <w:b w:val="false"/>
          <w:i w:val="false"/>
          <w:color w:val="000000"/>
          <w:sz w:val="28"/>
        </w:rPr>
        <w:t xml:space="preserve">
               (точное наименование ИУ)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 станцию _________________________ на основании ________________________ </w:t>
      </w:r>
      <w:r>
        <w:br/>
      </w:r>
      <w:r>
        <w:rPr>
          <w:rFonts w:ascii="Times New Roman"/>
          <w:b w:val="false"/>
          <w:i w:val="false"/>
          <w:color w:val="000000"/>
          <w:sz w:val="28"/>
        </w:rPr>
        <w:t xml:space="preserve">
                                                    (наряд, указание)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N______ от "___" ______________ 200__г.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N      | Фамилия, Имя, | Год      |Статья УК | На какой | Приме- </w:t>
      </w:r>
      <w:r>
        <w:br/>
      </w:r>
      <w:r>
        <w:rPr>
          <w:rFonts w:ascii="Times New Roman"/>
          <w:b w:val="false"/>
          <w:i w:val="false"/>
          <w:color w:val="000000"/>
          <w:sz w:val="28"/>
        </w:rPr>
        <w:t xml:space="preserve">
п/п| личного | Отчество      | рождения |          | срок     | чание </w:t>
      </w:r>
      <w:r>
        <w:br/>
      </w:r>
      <w:r>
        <w:rPr>
          <w:rFonts w:ascii="Times New Roman"/>
          <w:b w:val="false"/>
          <w:i w:val="false"/>
          <w:color w:val="000000"/>
          <w:sz w:val="28"/>
        </w:rPr>
        <w:t xml:space="preserve">
   | дела    |               |          |          | осужден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Начальник СИЗО _____(подпись)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w:t>
      </w:r>
      <w:r>
        <w:br/>
      </w:r>
      <w:r>
        <w:rPr>
          <w:rFonts w:ascii="Times New Roman"/>
          <w:b w:val="false"/>
          <w:i w:val="false"/>
          <w:color w:val="000000"/>
          <w:sz w:val="28"/>
        </w:rPr>
        <w:t xml:space="preserve">
печати                           Начальник отдела спецучета </w:t>
      </w:r>
      <w:r>
        <w:br/>
      </w:r>
      <w:r>
        <w:rPr>
          <w:rFonts w:ascii="Times New Roman"/>
          <w:b w:val="false"/>
          <w:i w:val="false"/>
          <w:color w:val="000000"/>
          <w:sz w:val="28"/>
        </w:rPr>
        <w:t xml:space="preserve">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Расписка начальника караула </w:t>
      </w:r>
    </w:p>
    <w:p>
      <w:pPr>
        <w:spacing w:after="0"/>
        <w:ind w:left="0"/>
        <w:jc w:val="both"/>
      </w:pPr>
      <w:r>
        <w:rPr>
          <w:rFonts w:ascii="Times New Roman"/>
          <w:b w:val="false"/>
          <w:i w:val="false"/>
          <w:color w:val="000000"/>
          <w:sz w:val="28"/>
        </w:rPr>
        <w:t xml:space="preserve">Поименованных в списке осужденных в количестве "___" человек </w:t>
      </w:r>
      <w:r>
        <w:br/>
      </w:r>
      <w:r>
        <w:rPr>
          <w:rFonts w:ascii="Times New Roman"/>
          <w:b w:val="false"/>
          <w:i w:val="false"/>
          <w:color w:val="000000"/>
          <w:sz w:val="28"/>
        </w:rPr>
        <w:t xml:space="preserve">
и личные дела на них принял __________________________________________________________________________ </w:t>
      </w:r>
      <w:r>
        <w:br/>
      </w:r>
      <w:r>
        <w:rPr>
          <w:rFonts w:ascii="Times New Roman"/>
          <w:b w:val="false"/>
          <w:i w:val="false"/>
          <w:color w:val="000000"/>
          <w:sz w:val="28"/>
        </w:rPr>
        <w:t xml:space="preserve">
      (должность, наименование части, звание, фамилия и подпись) </w:t>
      </w:r>
    </w:p>
    <w:bookmarkStart w:name="z49" w:id="51"/>
    <w:p>
      <w:pPr>
        <w:spacing w:after="0"/>
        <w:ind w:left="0"/>
        <w:jc w:val="both"/>
      </w:pPr>
      <w:r>
        <w:rPr>
          <w:rFonts w:ascii="Times New Roman"/>
          <w:b w:val="false"/>
          <w:i w:val="false"/>
          <w:color w:val="000000"/>
          <w:sz w:val="28"/>
        </w:rPr>
        <w:t xml:space="preserve">
       </w:t>
      </w:r>
    </w:p>
    <w:bookmarkEnd w:id="51"/>
    <w:p>
      <w:pPr>
        <w:spacing w:after="0"/>
        <w:ind w:left="0"/>
        <w:jc w:val="both"/>
      </w:pPr>
      <w:r>
        <w:rPr>
          <w:rFonts w:ascii="Times New Roman"/>
          <w:b w:val="false"/>
          <w:i w:val="false"/>
          <w:color w:val="000000"/>
          <w:sz w:val="28"/>
        </w:rPr>
        <w:t xml:space="preserve">Приложение N 28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об отправке эшелона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 ____________ 200__г.                                  г.  </w:t>
      </w:r>
    </w:p>
    <w:p>
      <w:pPr>
        <w:spacing w:after="0"/>
        <w:ind w:left="0"/>
        <w:jc w:val="both"/>
      </w:pPr>
      <w:r>
        <w:rPr>
          <w:rFonts w:ascii="Times New Roman"/>
          <w:b w:val="false"/>
          <w:i w:val="false"/>
          <w:color w:val="000000"/>
          <w:sz w:val="28"/>
        </w:rPr>
        <w:t xml:space="preserve">      Мы, нижеподписавшиеся_______________________________________________ </w:t>
      </w:r>
      <w:r>
        <w:br/>
      </w:r>
      <w:r>
        <w:rPr>
          <w:rFonts w:ascii="Times New Roman"/>
          <w:b w:val="false"/>
          <w:i w:val="false"/>
          <w:color w:val="000000"/>
          <w:sz w:val="28"/>
        </w:rPr>
        <w:t xml:space="preserve">
                (должности, звания и фамилии представителей администрации: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начальник СИЗО, начальник отдела интендантского и хозяйственного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обеспечения, отдела спецучета, врач)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составили настоящий акт в том, что сего числа на основании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N _________________ от "___" _____________ 200__г. </w:t>
      </w:r>
      <w:r>
        <w:br/>
      </w:r>
      <w:r>
        <w:rPr>
          <w:rFonts w:ascii="Times New Roman"/>
          <w:b w:val="false"/>
          <w:i w:val="false"/>
          <w:color w:val="000000"/>
          <w:sz w:val="28"/>
        </w:rPr>
        <w:t xml:space="preserve">
 (указания, наряды) </w:t>
      </w:r>
      <w:r>
        <w:br/>
      </w:r>
      <w:r>
        <w:rPr>
          <w:rFonts w:ascii="Times New Roman"/>
          <w:b w:val="false"/>
          <w:i w:val="false"/>
          <w:color w:val="000000"/>
          <w:sz w:val="28"/>
        </w:rPr>
        <w:t xml:space="preserve">
нами сдано, а начальником эшелона ________________________________________ </w:t>
      </w:r>
      <w:r>
        <w:br/>
      </w:r>
      <w:r>
        <w:rPr>
          <w:rFonts w:ascii="Times New Roman"/>
          <w:b w:val="false"/>
          <w:i w:val="false"/>
          <w:color w:val="000000"/>
          <w:sz w:val="28"/>
        </w:rPr>
        <w:t xml:space="preserve">
                                           (звание, фамилия) </w:t>
      </w:r>
      <w:r>
        <w:br/>
      </w:r>
      <w:r>
        <w:rPr>
          <w:rFonts w:ascii="Times New Roman"/>
          <w:b w:val="false"/>
          <w:i w:val="false"/>
          <w:color w:val="000000"/>
          <w:sz w:val="28"/>
        </w:rPr>
        <w:t xml:space="preserve">
и начальником караула эшелона ____________________________________________ </w:t>
      </w:r>
      <w:r>
        <w:br/>
      </w:r>
      <w:r>
        <w:rPr>
          <w:rFonts w:ascii="Times New Roman"/>
          <w:b w:val="false"/>
          <w:i w:val="false"/>
          <w:color w:val="000000"/>
          <w:sz w:val="28"/>
        </w:rPr>
        <w:t xml:space="preserve">
                          (должность, наименование части, звание, фамилия) </w:t>
      </w:r>
      <w:r>
        <w:br/>
      </w:r>
      <w:r>
        <w:rPr>
          <w:rFonts w:ascii="Times New Roman"/>
          <w:b w:val="false"/>
          <w:i w:val="false"/>
          <w:color w:val="000000"/>
          <w:sz w:val="28"/>
        </w:rPr>
        <w:t xml:space="preserve">
_____ принято "___" осужденных, согласно прилагаемому эшелонному списку, </w:t>
      </w:r>
      <w:r>
        <w:br/>
      </w:r>
      <w:r>
        <w:rPr>
          <w:rFonts w:ascii="Times New Roman"/>
          <w:b w:val="false"/>
          <w:i w:val="false"/>
          <w:color w:val="000000"/>
          <w:sz w:val="28"/>
        </w:rPr>
        <w:t xml:space="preserve">
в том числе мужчин "___", женщин "___", размещенных в "___" вагонах, </w:t>
      </w:r>
      <w:r>
        <w:br/>
      </w:r>
      <w:r>
        <w:rPr>
          <w:rFonts w:ascii="Times New Roman"/>
          <w:b w:val="false"/>
          <w:i w:val="false"/>
          <w:color w:val="000000"/>
          <w:sz w:val="28"/>
        </w:rPr>
        <w:t xml:space="preserve">
для конвоирования в распоряжение _________________________________________ </w:t>
      </w:r>
      <w:r>
        <w:br/>
      </w:r>
      <w:r>
        <w:rPr>
          <w:rFonts w:ascii="Times New Roman"/>
          <w:b w:val="false"/>
          <w:i w:val="false"/>
          <w:color w:val="000000"/>
          <w:sz w:val="28"/>
        </w:rPr>
        <w:t xml:space="preserve">
                                          (наименование ИУ) </w:t>
      </w:r>
    </w:p>
    <w:p>
      <w:pPr>
        <w:spacing w:after="0"/>
        <w:ind w:left="0"/>
        <w:jc w:val="both"/>
      </w:pPr>
      <w:r>
        <w:rPr>
          <w:rFonts w:ascii="Times New Roman"/>
          <w:b w:val="false"/>
          <w:i w:val="false"/>
          <w:color w:val="000000"/>
          <w:sz w:val="28"/>
        </w:rPr>
        <w:t xml:space="preserve">      На всех осужденных имеются личные дела. </w:t>
      </w:r>
      <w:r>
        <w:br/>
      </w:r>
      <w:r>
        <w:rPr>
          <w:rFonts w:ascii="Times New Roman"/>
          <w:b w:val="false"/>
          <w:i w:val="false"/>
          <w:color w:val="000000"/>
          <w:sz w:val="28"/>
        </w:rPr>
        <w:t xml:space="preserve">
      Осужденные одеты и обуты по сезону, снабжены продовольствием на "__" </w:t>
      </w:r>
      <w:r>
        <w:br/>
      </w:r>
      <w:r>
        <w:rPr>
          <w:rFonts w:ascii="Times New Roman"/>
          <w:b w:val="false"/>
          <w:i w:val="false"/>
          <w:color w:val="000000"/>
          <w:sz w:val="28"/>
        </w:rPr>
        <w:t xml:space="preserve">
суток. При эшелоне оборудована кухня. Эшелон обеспечен топливом "___" </w:t>
      </w:r>
      <w:r>
        <w:br/>
      </w:r>
      <w:r>
        <w:rPr>
          <w:rFonts w:ascii="Times New Roman"/>
          <w:b w:val="false"/>
          <w:i w:val="false"/>
          <w:color w:val="000000"/>
          <w:sz w:val="28"/>
        </w:rPr>
        <w:t xml:space="preserve">
кубометров. </w:t>
      </w:r>
    </w:p>
    <w:p>
      <w:pPr>
        <w:spacing w:after="0"/>
        <w:ind w:left="0"/>
        <w:jc w:val="both"/>
      </w:pPr>
      <w:r>
        <w:rPr>
          <w:rFonts w:ascii="Times New Roman"/>
          <w:b w:val="false"/>
          <w:i w:val="false"/>
          <w:color w:val="000000"/>
          <w:sz w:val="28"/>
        </w:rPr>
        <w:t xml:space="preserve">Для сопровождения эшелона выделены _______________________________________ </w:t>
      </w:r>
      <w:r>
        <w:br/>
      </w:r>
      <w:r>
        <w:rPr>
          <w:rFonts w:ascii="Times New Roman"/>
          <w:b w:val="false"/>
          <w:i w:val="false"/>
          <w:color w:val="000000"/>
          <w:sz w:val="28"/>
        </w:rPr>
        <w:t xml:space="preserve">
                                   медицинский работник, работник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оперативного отдела, отдела интендантского и хозяйственного обеспечения </w:t>
      </w:r>
      <w:r>
        <w:br/>
      </w:r>
      <w:r>
        <w:rPr>
          <w:rFonts w:ascii="Times New Roman"/>
          <w:b w:val="false"/>
          <w:i w:val="false"/>
          <w:color w:val="000000"/>
          <w:sz w:val="28"/>
        </w:rPr>
        <w:t xml:space="preserve">
 и так далее) </w:t>
      </w:r>
    </w:p>
    <w:p>
      <w:pPr>
        <w:spacing w:after="0"/>
        <w:ind w:left="0"/>
        <w:jc w:val="both"/>
      </w:pPr>
      <w:r>
        <w:rPr>
          <w:rFonts w:ascii="Times New Roman"/>
          <w:b w:val="false"/>
          <w:i w:val="false"/>
          <w:color w:val="000000"/>
          <w:sz w:val="28"/>
        </w:rPr>
        <w:t xml:space="preserve">ПРИЛОЖЕНИЯ: на "___" листах. </w:t>
      </w:r>
      <w:r>
        <w:br/>
      </w:r>
      <w:r>
        <w:rPr>
          <w:rFonts w:ascii="Times New Roman"/>
          <w:b w:val="false"/>
          <w:i w:val="false"/>
          <w:color w:val="000000"/>
          <w:sz w:val="28"/>
        </w:rPr>
        <w:t xml:space="preserve">
Сдали: </w:t>
      </w:r>
      <w:r>
        <w:br/>
      </w:r>
      <w:r>
        <w:rPr>
          <w:rFonts w:ascii="Times New Roman"/>
          <w:b w:val="false"/>
          <w:i w:val="false"/>
          <w:color w:val="000000"/>
          <w:sz w:val="28"/>
        </w:rPr>
        <w:t xml:space="preserve">
Начальник СИЗО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Начальник отдела интендантского и хозяйственного обеспечения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Начальник специального отдела ______________________________________ </w:t>
      </w:r>
      <w:r>
        <w:br/>
      </w:r>
      <w:r>
        <w:rPr>
          <w:rFonts w:ascii="Times New Roman"/>
          <w:b w:val="false"/>
          <w:i w:val="false"/>
          <w:color w:val="000000"/>
          <w:sz w:val="28"/>
        </w:rPr>
        <w:t xml:space="preserve">
     Врач________________________________________________________________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Приняли: </w:t>
      </w:r>
      <w:r>
        <w:br/>
      </w:r>
      <w:r>
        <w:rPr>
          <w:rFonts w:ascii="Times New Roman"/>
          <w:b w:val="false"/>
          <w:i w:val="false"/>
          <w:color w:val="000000"/>
          <w:sz w:val="28"/>
        </w:rPr>
        <w:t xml:space="preserve">
     Начальник эшелона___________________________________________________ </w:t>
      </w:r>
      <w:r>
        <w:br/>
      </w:r>
      <w:r>
        <w:rPr>
          <w:rFonts w:ascii="Times New Roman"/>
          <w:b w:val="false"/>
          <w:i w:val="false"/>
          <w:color w:val="000000"/>
          <w:sz w:val="28"/>
        </w:rPr>
        <w:t xml:space="preserve">
     Начальник караула___________________________________________________ </w:t>
      </w:r>
    </w:p>
    <w:bookmarkStart w:name="z50" w:id="52"/>
    <w:p>
      <w:pPr>
        <w:spacing w:after="0"/>
        <w:ind w:left="0"/>
        <w:jc w:val="both"/>
      </w:pPr>
      <w:r>
        <w:rPr>
          <w:rFonts w:ascii="Times New Roman"/>
          <w:b w:val="false"/>
          <w:i w:val="false"/>
          <w:color w:val="000000"/>
          <w:sz w:val="28"/>
        </w:rPr>
        <w:t xml:space="preserve">
       </w:t>
      </w:r>
    </w:p>
    <w:bookmarkEnd w:id="5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N 29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Личное дело          | Личное дело N ______    | Республика Казахстан </w:t>
      </w:r>
      <w:r>
        <w:br/>
      </w:r>
      <w:r>
        <w:rPr>
          <w:rFonts w:ascii="Times New Roman"/>
          <w:b w:val="false"/>
          <w:i w:val="false"/>
          <w:color w:val="000000"/>
          <w:sz w:val="28"/>
        </w:rPr>
        <w:t xml:space="preserve">
N ___                | Cерия ______________    | Министерство        серия </w:t>
      </w:r>
      <w:r>
        <w:br/>
      </w:r>
      <w:r>
        <w:rPr>
          <w:rFonts w:ascii="Times New Roman"/>
          <w:b w:val="false"/>
          <w:i w:val="false"/>
          <w:color w:val="000000"/>
          <w:sz w:val="28"/>
        </w:rPr>
        <w:t xml:space="preserve">
Серия______          | Корешок справки         | юстиции </w:t>
      </w:r>
      <w:r>
        <w:br/>
      </w:r>
      <w:r>
        <w:rPr>
          <w:rFonts w:ascii="Times New Roman"/>
          <w:b w:val="false"/>
          <w:i w:val="false"/>
          <w:color w:val="000000"/>
          <w:sz w:val="28"/>
        </w:rPr>
        <w:t xml:space="preserve">
                     | об освобождении         | Справка об освобождении </w:t>
      </w:r>
      <w:r>
        <w:br/>
      </w:r>
      <w:r>
        <w:rPr>
          <w:rFonts w:ascii="Times New Roman"/>
          <w:b w:val="false"/>
          <w:i w:val="false"/>
          <w:color w:val="000000"/>
          <w:sz w:val="28"/>
        </w:rPr>
        <w:t xml:space="preserve">
Корешок справки      | N ______                | N___ </w:t>
      </w:r>
      <w:r>
        <w:br/>
      </w:r>
      <w:r>
        <w:rPr>
          <w:rFonts w:ascii="Times New Roman"/>
          <w:b w:val="false"/>
          <w:i w:val="false"/>
          <w:color w:val="000000"/>
          <w:sz w:val="28"/>
        </w:rPr>
        <w:t xml:space="preserve">
об освобождении      | Выдана гражданину       | "___"________200__г. </w:t>
      </w:r>
      <w:r>
        <w:br/>
      </w:r>
      <w:r>
        <w:rPr>
          <w:rFonts w:ascii="Times New Roman"/>
          <w:b w:val="false"/>
          <w:i w:val="false"/>
          <w:color w:val="000000"/>
          <w:sz w:val="28"/>
        </w:rPr>
        <w:t xml:space="preserve">
                     | (ке) _______________    | Выдана гражданину (ке) </w:t>
      </w:r>
      <w:r>
        <w:br/>
      </w:r>
      <w:r>
        <w:rPr>
          <w:rFonts w:ascii="Times New Roman"/>
          <w:b w:val="false"/>
          <w:i w:val="false"/>
          <w:color w:val="000000"/>
          <w:sz w:val="28"/>
        </w:rPr>
        <w:t xml:space="preserve">
N _____              | (фамилия,               | ________________________ </w:t>
      </w:r>
      <w:r>
        <w:br/>
      </w:r>
      <w:r>
        <w:rPr>
          <w:rFonts w:ascii="Times New Roman"/>
          <w:b w:val="false"/>
          <w:i w:val="false"/>
          <w:color w:val="000000"/>
          <w:sz w:val="28"/>
        </w:rPr>
        <w:t xml:space="preserve">
фамилия, имя,        | ____________________    | (фамилия, ______________ </w:t>
      </w:r>
      <w:r>
        <w:br/>
      </w:r>
      <w:r>
        <w:rPr>
          <w:rFonts w:ascii="Times New Roman"/>
          <w:b w:val="false"/>
          <w:i w:val="false"/>
          <w:color w:val="000000"/>
          <w:sz w:val="28"/>
        </w:rPr>
        <w:t xml:space="preserve">
отчество_________    |  имя,                   | имя ____________________ </w:t>
      </w:r>
      <w:r>
        <w:br/>
      </w:r>
      <w:r>
        <w:rPr>
          <w:rFonts w:ascii="Times New Roman"/>
          <w:b w:val="false"/>
          <w:i w:val="false"/>
          <w:color w:val="000000"/>
          <w:sz w:val="28"/>
        </w:rPr>
        <w:t xml:space="preserve">
_________________    | ____________________    | и отчество)_____________ </w:t>
      </w:r>
      <w:r>
        <w:br/>
      </w:r>
      <w:r>
        <w:rPr>
          <w:rFonts w:ascii="Times New Roman"/>
          <w:b w:val="false"/>
          <w:i w:val="false"/>
          <w:color w:val="000000"/>
          <w:sz w:val="28"/>
        </w:rPr>
        <w:t xml:space="preserve">
_________________    |  отчество)              | дата </w:t>
      </w:r>
      <w:r>
        <w:br/>
      </w:r>
      <w:r>
        <w:rPr>
          <w:rFonts w:ascii="Times New Roman"/>
          <w:b w:val="false"/>
          <w:i w:val="false"/>
          <w:color w:val="000000"/>
          <w:sz w:val="28"/>
        </w:rPr>
        <w:t xml:space="preserve">
                     | дата                    | рождения _______________ </w:t>
      </w:r>
      <w:r>
        <w:br/>
      </w:r>
      <w:r>
        <w:rPr>
          <w:rFonts w:ascii="Times New Roman"/>
          <w:b w:val="false"/>
          <w:i w:val="false"/>
          <w:color w:val="000000"/>
          <w:sz w:val="28"/>
        </w:rPr>
        <w:t xml:space="preserve">
куда выбыл (а)       | рождения ___________    |           (число, </w:t>
      </w:r>
      <w:r>
        <w:br/>
      </w:r>
      <w:r>
        <w:rPr>
          <w:rFonts w:ascii="Times New Roman"/>
          <w:b w:val="false"/>
          <w:i w:val="false"/>
          <w:color w:val="000000"/>
          <w:sz w:val="28"/>
        </w:rPr>
        <w:t xml:space="preserve">
_________________    | (число, месяц, год)     | ________________________ </w:t>
      </w:r>
      <w:r>
        <w:br/>
      </w:r>
      <w:r>
        <w:rPr>
          <w:rFonts w:ascii="Times New Roman"/>
          <w:b w:val="false"/>
          <w:i w:val="false"/>
          <w:color w:val="000000"/>
          <w:sz w:val="28"/>
        </w:rPr>
        <w:t xml:space="preserve">
_________________    | уроженцу -ке________    |    месяц, год) </w:t>
      </w:r>
      <w:r>
        <w:br/>
      </w:r>
      <w:r>
        <w:rPr>
          <w:rFonts w:ascii="Times New Roman"/>
          <w:b w:val="false"/>
          <w:i w:val="false"/>
          <w:color w:val="000000"/>
          <w:sz w:val="28"/>
        </w:rPr>
        <w:t xml:space="preserve">
_________________    |          (город,        | уроженцу (ке) </w:t>
      </w:r>
      <w:r>
        <w:br/>
      </w:r>
      <w:r>
        <w:rPr>
          <w:rFonts w:ascii="Times New Roman"/>
          <w:b w:val="false"/>
          <w:i w:val="false"/>
          <w:color w:val="000000"/>
          <w:sz w:val="28"/>
        </w:rPr>
        <w:t xml:space="preserve">
Должность,           | (селение), район        | ________________________ </w:t>
      </w:r>
      <w:r>
        <w:br/>
      </w:r>
      <w:r>
        <w:rPr>
          <w:rFonts w:ascii="Times New Roman"/>
          <w:b w:val="false"/>
          <w:i w:val="false"/>
          <w:color w:val="000000"/>
          <w:sz w:val="28"/>
        </w:rPr>
        <w:t xml:space="preserve">
фамилия и подпись    | ____________________    |   (город (селение), </w:t>
      </w:r>
      <w:r>
        <w:br/>
      </w:r>
      <w:r>
        <w:rPr>
          <w:rFonts w:ascii="Times New Roman"/>
          <w:b w:val="false"/>
          <w:i w:val="false"/>
          <w:color w:val="000000"/>
          <w:sz w:val="28"/>
        </w:rPr>
        <w:t xml:space="preserve">
сотрудника,          | область, край,          | ________________________ </w:t>
      </w:r>
      <w:r>
        <w:br/>
      </w:r>
      <w:r>
        <w:rPr>
          <w:rFonts w:ascii="Times New Roman"/>
          <w:b w:val="false"/>
          <w:i w:val="false"/>
          <w:color w:val="000000"/>
          <w:sz w:val="28"/>
        </w:rPr>
        <w:t xml:space="preserve">
заполнившего         | республика)             |  район, область, край, </w:t>
      </w:r>
      <w:r>
        <w:br/>
      </w:r>
      <w:r>
        <w:rPr>
          <w:rFonts w:ascii="Times New Roman"/>
          <w:b w:val="false"/>
          <w:i w:val="false"/>
          <w:color w:val="000000"/>
          <w:sz w:val="28"/>
        </w:rPr>
        <w:t xml:space="preserve">
справку _________    | национальность _____    | ________________________ </w:t>
      </w:r>
      <w:r>
        <w:br/>
      </w:r>
      <w:r>
        <w:rPr>
          <w:rFonts w:ascii="Times New Roman"/>
          <w:b w:val="false"/>
          <w:i w:val="false"/>
          <w:color w:val="000000"/>
          <w:sz w:val="28"/>
        </w:rPr>
        <w:t xml:space="preserve">
_________________    | ____________________    | республики) </w:t>
      </w:r>
      <w:r>
        <w:br/>
      </w:r>
      <w:r>
        <w:rPr>
          <w:rFonts w:ascii="Times New Roman"/>
          <w:b w:val="false"/>
          <w:i w:val="false"/>
          <w:color w:val="000000"/>
          <w:sz w:val="28"/>
        </w:rPr>
        <w:t xml:space="preserve">
_________________    | семейное                | национальность _________ </w:t>
      </w:r>
      <w:r>
        <w:br/>
      </w:r>
      <w:r>
        <w:rPr>
          <w:rFonts w:ascii="Times New Roman"/>
          <w:b w:val="false"/>
          <w:i w:val="false"/>
          <w:color w:val="000000"/>
          <w:sz w:val="28"/>
        </w:rPr>
        <w:t xml:space="preserve">
_________________    | положение___________    | семейное </w:t>
      </w:r>
      <w:r>
        <w:br/>
      </w:r>
      <w:r>
        <w:rPr>
          <w:rFonts w:ascii="Times New Roman"/>
          <w:b w:val="false"/>
          <w:i w:val="false"/>
          <w:color w:val="000000"/>
          <w:sz w:val="28"/>
        </w:rPr>
        <w:t xml:space="preserve">
"___" ___________    | (если состоит в браке   | положение ______________ </w:t>
      </w:r>
      <w:r>
        <w:br/>
      </w:r>
      <w:r>
        <w:rPr>
          <w:rFonts w:ascii="Times New Roman"/>
          <w:b w:val="false"/>
          <w:i w:val="false"/>
          <w:color w:val="000000"/>
          <w:sz w:val="28"/>
        </w:rPr>
        <w:t xml:space="preserve">
20__г.               | ____________________    | (если состоит в браке </w:t>
      </w:r>
      <w:r>
        <w:br/>
      </w:r>
      <w:r>
        <w:rPr>
          <w:rFonts w:ascii="Times New Roman"/>
          <w:b w:val="false"/>
          <w:i w:val="false"/>
          <w:color w:val="000000"/>
          <w:sz w:val="28"/>
        </w:rPr>
        <w:t xml:space="preserve">
                     | указать каким           | ________________________ </w:t>
      </w:r>
      <w:r>
        <w:br/>
      </w:r>
      <w:r>
        <w:rPr>
          <w:rFonts w:ascii="Times New Roman"/>
          <w:b w:val="false"/>
          <w:i w:val="false"/>
          <w:color w:val="000000"/>
          <w:sz w:val="28"/>
        </w:rPr>
        <w:t xml:space="preserve">
                     | органом ЗАГСа,          | указать каким органом </w:t>
      </w:r>
      <w:r>
        <w:br/>
      </w:r>
      <w:r>
        <w:rPr>
          <w:rFonts w:ascii="Times New Roman"/>
          <w:b w:val="false"/>
          <w:i w:val="false"/>
          <w:color w:val="000000"/>
          <w:sz w:val="28"/>
        </w:rPr>
        <w:t xml:space="preserve">
                     | когда и с кем           | ЗАГСа, когда и с кем </w:t>
      </w:r>
      <w:r>
        <w:br/>
      </w:r>
      <w:r>
        <w:rPr>
          <w:rFonts w:ascii="Times New Roman"/>
          <w:b w:val="false"/>
          <w:i w:val="false"/>
          <w:color w:val="000000"/>
          <w:sz w:val="28"/>
        </w:rPr>
        <w:t xml:space="preserve">
                     | (фамилия, имя,          | ________________________ </w:t>
      </w:r>
      <w:r>
        <w:br/>
      </w:r>
      <w:r>
        <w:rPr>
          <w:rFonts w:ascii="Times New Roman"/>
          <w:b w:val="false"/>
          <w:i w:val="false"/>
          <w:color w:val="000000"/>
          <w:sz w:val="28"/>
        </w:rPr>
        <w:t xml:space="preserve">
                     | отчество, год           |     фамилия, имя, </w:t>
      </w:r>
      <w:r>
        <w:br/>
      </w:r>
      <w:r>
        <w:rPr>
          <w:rFonts w:ascii="Times New Roman"/>
          <w:b w:val="false"/>
          <w:i w:val="false"/>
          <w:color w:val="000000"/>
          <w:sz w:val="28"/>
        </w:rPr>
        <w:t xml:space="preserve">
                     | рождения)_______________| ________________________ </w:t>
      </w:r>
      <w:r>
        <w:br/>
      </w:r>
      <w:r>
        <w:rPr>
          <w:rFonts w:ascii="Times New Roman"/>
          <w:b w:val="false"/>
          <w:i w:val="false"/>
          <w:color w:val="000000"/>
          <w:sz w:val="28"/>
        </w:rPr>
        <w:t xml:space="preserve">
                     |   зарегистрирован брак) |  отчество,  </w:t>
      </w:r>
      <w:r>
        <w:br/>
      </w:r>
      <w:r>
        <w:rPr>
          <w:rFonts w:ascii="Times New Roman"/>
          <w:b w:val="false"/>
          <w:i w:val="false"/>
          <w:color w:val="000000"/>
          <w:sz w:val="28"/>
        </w:rPr>
        <w:t xml:space="preserve">
                     | отношение к воинской    | ________________________ </w:t>
      </w:r>
      <w:r>
        <w:br/>
      </w:r>
      <w:r>
        <w:rPr>
          <w:rFonts w:ascii="Times New Roman"/>
          <w:b w:val="false"/>
          <w:i w:val="false"/>
          <w:color w:val="000000"/>
          <w:sz w:val="28"/>
        </w:rPr>
        <w:t xml:space="preserve">
                     | службе ________________ |  год рождения) </w:t>
      </w:r>
      <w:r>
        <w:br/>
      </w:r>
      <w:r>
        <w:rPr>
          <w:rFonts w:ascii="Times New Roman"/>
          <w:b w:val="false"/>
          <w:i w:val="false"/>
          <w:color w:val="000000"/>
          <w:sz w:val="28"/>
        </w:rPr>
        <w:t xml:space="preserve">
                     | осужденному(ой)________ | ________________________ </w:t>
      </w:r>
      <w:r>
        <w:br/>
      </w:r>
      <w:r>
        <w:rPr>
          <w:rFonts w:ascii="Times New Roman"/>
          <w:b w:val="false"/>
          <w:i w:val="false"/>
          <w:color w:val="000000"/>
          <w:sz w:val="28"/>
        </w:rPr>
        <w:t xml:space="preserve">
                     | _______________________ |  зарегистрирован брак) </w:t>
      </w:r>
      <w:r>
        <w:br/>
      </w:r>
      <w:r>
        <w:rPr>
          <w:rFonts w:ascii="Times New Roman"/>
          <w:b w:val="false"/>
          <w:i w:val="false"/>
          <w:color w:val="000000"/>
          <w:sz w:val="28"/>
        </w:rPr>
        <w:t xml:space="preserve">
                     | имеющему (ей) в прошлом | отношение к воинской </w:t>
      </w:r>
      <w:r>
        <w:br/>
      </w:r>
      <w:r>
        <w:rPr>
          <w:rFonts w:ascii="Times New Roman"/>
          <w:b w:val="false"/>
          <w:i w:val="false"/>
          <w:color w:val="000000"/>
          <w:sz w:val="28"/>
        </w:rPr>
        <w:t xml:space="preserve">
                     | судимости               | службе _________________ </w:t>
      </w:r>
      <w:r>
        <w:br/>
      </w:r>
      <w:r>
        <w:rPr>
          <w:rFonts w:ascii="Times New Roman"/>
          <w:b w:val="false"/>
          <w:i w:val="false"/>
          <w:color w:val="000000"/>
          <w:sz w:val="28"/>
        </w:rPr>
        <w:t xml:space="preserve">
                     | _______________________ | ________________________ </w:t>
      </w:r>
      <w:r>
        <w:br/>
      </w:r>
      <w:r>
        <w:rPr>
          <w:rFonts w:ascii="Times New Roman"/>
          <w:b w:val="false"/>
          <w:i w:val="false"/>
          <w:color w:val="000000"/>
          <w:sz w:val="28"/>
        </w:rPr>
        <w:t xml:space="preserve">
                     | _______________________ | осужденному (ой) </w:t>
      </w:r>
      <w:r>
        <w:br/>
      </w:r>
      <w:r>
        <w:rPr>
          <w:rFonts w:ascii="Times New Roman"/>
          <w:b w:val="false"/>
          <w:i w:val="false"/>
          <w:color w:val="000000"/>
          <w:sz w:val="28"/>
        </w:rPr>
        <w:t xml:space="preserve">
                     | в том, что он(а)        | ________________________ </w:t>
      </w:r>
      <w:r>
        <w:br/>
      </w:r>
      <w:r>
        <w:rPr>
          <w:rFonts w:ascii="Times New Roman"/>
          <w:b w:val="false"/>
          <w:i w:val="false"/>
          <w:color w:val="000000"/>
          <w:sz w:val="28"/>
        </w:rPr>
        <w:t xml:space="preserve">
                     | отбывал(а) наказание в  | ________________________ </w:t>
      </w:r>
      <w:r>
        <w:br/>
      </w:r>
      <w:r>
        <w:rPr>
          <w:rFonts w:ascii="Times New Roman"/>
          <w:b w:val="false"/>
          <w:i w:val="false"/>
          <w:color w:val="000000"/>
          <w:sz w:val="28"/>
        </w:rPr>
        <w:t xml:space="preserve">
                     | местах лишения свободы, | имеющему (ей) в прошлом  </w:t>
      </w:r>
      <w:r>
        <w:br/>
      </w:r>
      <w:r>
        <w:rPr>
          <w:rFonts w:ascii="Times New Roman"/>
          <w:b w:val="false"/>
          <w:i w:val="false"/>
          <w:color w:val="000000"/>
          <w:sz w:val="28"/>
        </w:rPr>
        <w:t xml:space="preserve">
                     | местах содержания под   | судимости ______________ </w:t>
      </w:r>
      <w:r>
        <w:br/>
      </w:r>
      <w:r>
        <w:rPr>
          <w:rFonts w:ascii="Times New Roman"/>
          <w:b w:val="false"/>
          <w:i w:val="false"/>
          <w:color w:val="000000"/>
          <w:sz w:val="28"/>
        </w:rPr>
        <w:t xml:space="preserve">
                     | стражей с "__" ______   | ________________________ </w:t>
      </w:r>
      <w:r>
        <w:br/>
      </w:r>
      <w:r>
        <w:rPr>
          <w:rFonts w:ascii="Times New Roman"/>
          <w:b w:val="false"/>
          <w:i w:val="false"/>
          <w:color w:val="000000"/>
          <w:sz w:val="28"/>
        </w:rPr>
        <w:t xml:space="preserve">
                     | 19__г. по "__" _____    | в том, что он (а) </w:t>
      </w:r>
      <w:r>
        <w:br/>
      </w:r>
      <w:r>
        <w:rPr>
          <w:rFonts w:ascii="Times New Roman"/>
          <w:b w:val="false"/>
          <w:i w:val="false"/>
          <w:color w:val="000000"/>
          <w:sz w:val="28"/>
        </w:rPr>
        <w:t xml:space="preserve">
                     | 20_г.откуда освобожден  | отбывал (а) наказание в  </w:t>
      </w:r>
      <w:r>
        <w:br/>
      </w:r>
      <w:r>
        <w:rPr>
          <w:rFonts w:ascii="Times New Roman"/>
          <w:b w:val="false"/>
          <w:i w:val="false"/>
          <w:color w:val="000000"/>
          <w:sz w:val="28"/>
        </w:rPr>
        <w:t xml:space="preserve">
                     |(а) по __________________| местах лишения свободы, </w:t>
      </w:r>
      <w:r>
        <w:br/>
      </w:r>
      <w:r>
        <w:rPr>
          <w:rFonts w:ascii="Times New Roman"/>
          <w:b w:val="false"/>
          <w:i w:val="false"/>
          <w:color w:val="000000"/>
          <w:sz w:val="28"/>
        </w:rPr>
        <w:t xml:space="preserve">
                     | ________________________| местах содержания под </w:t>
      </w:r>
      <w:r>
        <w:br/>
      </w:r>
      <w:r>
        <w:rPr>
          <w:rFonts w:ascii="Times New Roman"/>
          <w:b w:val="false"/>
          <w:i w:val="false"/>
          <w:color w:val="000000"/>
          <w:sz w:val="28"/>
        </w:rPr>
        <w:t xml:space="preserve">
                     | следует по месту        | стражей с "___"_________ </w:t>
      </w:r>
      <w:r>
        <w:br/>
      </w:r>
      <w:r>
        <w:rPr>
          <w:rFonts w:ascii="Times New Roman"/>
          <w:b w:val="false"/>
          <w:i w:val="false"/>
          <w:color w:val="000000"/>
          <w:sz w:val="28"/>
        </w:rPr>
        <w:t xml:space="preserve">
                     | жительства _____________| 19___г. по "___"________ </w:t>
      </w:r>
      <w:r>
        <w:br/>
      </w:r>
      <w:r>
        <w:rPr>
          <w:rFonts w:ascii="Times New Roman"/>
          <w:b w:val="false"/>
          <w:i w:val="false"/>
          <w:color w:val="000000"/>
          <w:sz w:val="28"/>
        </w:rPr>
        <w:t xml:space="preserve">
                     | (город (селение), район,| 20__г. </w:t>
      </w:r>
      <w:r>
        <w:br/>
      </w:r>
      <w:r>
        <w:rPr>
          <w:rFonts w:ascii="Times New Roman"/>
          <w:b w:val="false"/>
          <w:i w:val="false"/>
          <w:color w:val="000000"/>
          <w:sz w:val="28"/>
        </w:rPr>
        <w:t xml:space="preserve">
                     | _______________________ | откуда освобожден (а) </w:t>
      </w:r>
      <w:r>
        <w:br/>
      </w:r>
      <w:r>
        <w:rPr>
          <w:rFonts w:ascii="Times New Roman"/>
          <w:b w:val="false"/>
          <w:i w:val="false"/>
          <w:color w:val="000000"/>
          <w:sz w:val="28"/>
        </w:rPr>
        <w:t xml:space="preserve">
                     | область, край,          | по _____________________ </w:t>
      </w:r>
      <w:r>
        <w:br/>
      </w:r>
      <w:r>
        <w:rPr>
          <w:rFonts w:ascii="Times New Roman"/>
          <w:b w:val="false"/>
          <w:i w:val="false"/>
          <w:color w:val="000000"/>
          <w:sz w:val="28"/>
        </w:rPr>
        <w:t xml:space="preserve">
                     | республики)____________ | ________________________ </w:t>
      </w:r>
      <w:r>
        <w:br/>
      </w:r>
      <w:r>
        <w:rPr>
          <w:rFonts w:ascii="Times New Roman"/>
          <w:b w:val="false"/>
          <w:i w:val="false"/>
          <w:color w:val="000000"/>
          <w:sz w:val="28"/>
        </w:rPr>
        <w:t xml:space="preserve">
                     | Начальник отдела        | следует по месту </w:t>
      </w:r>
      <w:r>
        <w:br/>
      </w:r>
      <w:r>
        <w:rPr>
          <w:rFonts w:ascii="Times New Roman"/>
          <w:b w:val="false"/>
          <w:i w:val="false"/>
          <w:color w:val="000000"/>
          <w:sz w:val="28"/>
        </w:rPr>
        <w:t xml:space="preserve">
                     | спецучета               | жительства _____________ </w:t>
      </w:r>
      <w:r>
        <w:br/>
      </w:r>
      <w:r>
        <w:rPr>
          <w:rFonts w:ascii="Times New Roman"/>
          <w:b w:val="false"/>
          <w:i w:val="false"/>
          <w:color w:val="000000"/>
          <w:sz w:val="28"/>
        </w:rPr>
        <w:t xml:space="preserve">
                     | Место _________________ |             (город  </w:t>
      </w:r>
      <w:r>
        <w:br/>
      </w:r>
      <w:r>
        <w:rPr>
          <w:rFonts w:ascii="Times New Roman"/>
          <w:b w:val="false"/>
          <w:i w:val="false"/>
          <w:color w:val="000000"/>
          <w:sz w:val="28"/>
        </w:rPr>
        <w:t xml:space="preserve">
                     | для         (подпись)   | ________________________ </w:t>
      </w:r>
      <w:r>
        <w:br/>
      </w:r>
      <w:r>
        <w:rPr>
          <w:rFonts w:ascii="Times New Roman"/>
          <w:b w:val="false"/>
          <w:i w:val="false"/>
          <w:color w:val="000000"/>
          <w:sz w:val="28"/>
        </w:rPr>
        <w:t xml:space="preserve">
                     | фотокарточки            |   (селение), район, </w:t>
      </w:r>
      <w:r>
        <w:br/>
      </w:r>
      <w:r>
        <w:rPr>
          <w:rFonts w:ascii="Times New Roman"/>
          <w:b w:val="false"/>
          <w:i w:val="false"/>
          <w:color w:val="000000"/>
          <w:sz w:val="28"/>
        </w:rPr>
        <w:t xml:space="preserve">
                     | Справку получил(а)      | ________________________ </w:t>
      </w:r>
      <w:r>
        <w:br/>
      </w:r>
      <w:r>
        <w:rPr>
          <w:rFonts w:ascii="Times New Roman"/>
          <w:b w:val="false"/>
          <w:i w:val="false"/>
          <w:color w:val="000000"/>
          <w:sz w:val="28"/>
        </w:rPr>
        <w:t xml:space="preserve">
                     | "__" _________20__г.    | область, край, </w:t>
      </w:r>
      <w:r>
        <w:br/>
      </w:r>
      <w:r>
        <w:rPr>
          <w:rFonts w:ascii="Times New Roman"/>
          <w:b w:val="false"/>
          <w:i w:val="false"/>
          <w:color w:val="000000"/>
          <w:sz w:val="28"/>
        </w:rPr>
        <w:t xml:space="preserve">
                     | _____________ (подпись) | республики) </w:t>
      </w:r>
      <w:r>
        <w:br/>
      </w:r>
      <w:r>
        <w:rPr>
          <w:rFonts w:ascii="Times New Roman"/>
          <w:b w:val="false"/>
          <w:i w:val="false"/>
          <w:color w:val="000000"/>
          <w:sz w:val="28"/>
        </w:rPr>
        <w:t xml:space="preserve">
                     |                         | ________________________ </w:t>
      </w:r>
      <w:r>
        <w:br/>
      </w:r>
      <w:r>
        <w:rPr>
          <w:rFonts w:ascii="Times New Roman"/>
          <w:b w:val="false"/>
          <w:i w:val="false"/>
          <w:color w:val="000000"/>
          <w:sz w:val="28"/>
        </w:rPr>
        <w:t xml:space="preserve">
                     |                         | Начальник учреждения </w:t>
      </w:r>
      <w:r>
        <w:br/>
      </w:r>
      <w:r>
        <w:rPr>
          <w:rFonts w:ascii="Times New Roman"/>
          <w:b w:val="false"/>
          <w:i w:val="false"/>
          <w:color w:val="000000"/>
          <w:sz w:val="28"/>
        </w:rPr>
        <w:t xml:space="preserve">
                     |                         | Место для ______________ </w:t>
      </w:r>
      <w:r>
        <w:br/>
      </w:r>
      <w:r>
        <w:rPr>
          <w:rFonts w:ascii="Times New Roman"/>
          <w:b w:val="false"/>
          <w:i w:val="false"/>
          <w:color w:val="000000"/>
          <w:sz w:val="28"/>
        </w:rPr>
        <w:t xml:space="preserve">
                     |                         | фотокарточки    (подпись) </w:t>
      </w:r>
      <w:r>
        <w:br/>
      </w:r>
      <w:r>
        <w:rPr>
          <w:rFonts w:ascii="Times New Roman"/>
          <w:b w:val="false"/>
          <w:i w:val="false"/>
          <w:color w:val="000000"/>
          <w:sz w:val="28"/>
        </w:rPr>
        <w:t xml:space="preserve">
                     |                         |  </w:t>
      </w:r>
      <w:r>
        <w:br/>
      </w:r>
      <w:r>
        <w:rPr>
          <w:rFonts w:ascii="Times New Roman"/>
          <w:b w:val="false"/>
          <w:i w:val="false"/>
          <w:color w:val="000000"/>
          <w:sz w:val="28"/>
        </w:rPr>
        <w:t xml:space="preserve">
                     |                         | Начальник отдела </w:t>
      </w:r>
      <w:r>
        <w:br/>
      </w:r>
      <w:r>
        <w:rPr>
          <w:rFonts w:ascii="Times New Roman"/>
          <w:b w:val="false"/>
          <w:i w:val="false"/>
          <w:color w:val="000000"/>
          <w:sz w:val="28"/>
        </w:rPr>
        <w:t xml:space="preserve">
                     |                         | _________ </w:t>
      </w:r>
      <w:r>
        <w:br/>
      </w:r>
      <w:r>
        <w:rPr>
          <w:rFonts w:ascii="Times New Roman"/>
          <w:b w:val="false"/>
          <w:i w:val="false"/>
          <w:color w:val="000000"/>
          <w:sz w:val="28"/>
        </w:rPr>
        <w:t xml:space="preserve">
                     |                         | (подпись) </w:t>
      </w:r>
      <w:r>
        <w:br/>
      </w:r>
      <w:r>
        <w:rPr>
          <w:rFonts w:ascii="Times New Roman"/>
          <w:b w:val="false"/>
          <w:i w:val="false"/>
          <w:color w:val="000000"/>
          <w:sz w:val="28"/>
        </w:rPr>
        <w:t xml:space="preserve">
__________________________________________________________________________ </w:t>
      </w:r>
    </w:p>
    <w:bookmarkStart w:name="z34" w:id="53"/>
    <w:p>
      <w:pPr>
        <w:spacing w:after="0"/>
        <w:ind w:left="0"/>
        <w:jc w:val="both"/>
      </w:pPr>
      <w:r>
        <w:rPr>
          <w:rFonts w:ascii="Times New Roman"/>
          <w:b w:val="false"/>
          <w:i w:val="false"/>
          <w:color w:val="000000"/>
          <w:sz w:val="28"/>
        </w:rPr>
        <w:t xml:space="preserve">
       </w:t>
      </w:r>
    </w:p>
    <w:bookmarkEnd w:id="53"/>
    <w:p>
      <w:pPr>
        <w:spacing w:after="0"/>
        <w:ind w:left="0"/>
        <w:jc w:val="both"/>
      </w:pPr>
      <w:r>
        <w:rPr>
          <w:rFonts w:ascii="Times New Roman"/>
          <w:b w:val="false"/>
          <w:i w:val="false"/>
          <w:color w:val="000000"/>
          <w:sz w:val="28"/>
        </w:rPr>
        <w:t xml:space="preserve">Приложение N 30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p>
      <w:pPr>
        <w:spacing w:after="0"/>
        <w:ind w:left="0"/>
        <w:jc w:val="both"/>
      </w:pPr>
      <w:r>
        <w:rPr>
          <w:rFonts w:ascii="Times New Roman"/>
          <w:b/>
          <w:i w:val="false"/>
          <w:color w:val="000000"/>
          <w:sz w:val="28"/>
        </w:rPr>
        <w:t xml:space="preserve">                              Сведения </w:t>
      </w:r>
      <w:r>
        <w:br/>
      </w:r>
      <w:r>
        <w:rPr>
          <w:rFonts w:ascii="Times New Roman"/>
          <w:b w:val="false"/>
          <w:i w:val="false"/>
          <w:color w:val="000000"/>
          <w:sz w:val="28"/>
        </w:rPr>
        <w:t>
</w:t>
      </w:r>
      <w:r>
        <w:rPr>
          <w:rFonts w:ascii="Times New Roman"/>
          <w:b/>
          <w:i w:val="false"/>
          <w:color w:val="000000"/>
          <w:sz w:val="28"/>
        </w:rPr>
        <w:t xml:space="preserve">            об израсходовании бланков справок об освобождении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СИЗО) </w:t>
      </w:r>
      <w:r>
        <w:br/>
      </w:r>
      <w:r>
        <w:rPr>
          <w:rFonts w:ascii="Times New Roman"/>
          <w:b w:val="false"/>
          <w:i w:val="false"/>
          <w:color w:val="000000"/>
          <w:sz w:val="28"/>
        </w:rPr>
        <w:t xml:space="preserve">
"___" ____________200__г. по "___" ______________200__г.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 Серия |Получено |Израсхо-  |В том  |Остаток  | Примечание </w:t>
      </w:r>
      <w:r>
        <w:br/>
      </w:r>
      <w:r>
        <w:rPr>
          <w:rFonts w:ascii="Times New Roman"/>
          <w:b w:val="false"/>
          <w:i w:val="false"/>
          <w:color w:val="000000"/>
          <w:sz w:val="28"/>
        </w:rPr>
        <w:t xml:space="preserve">
форм бланков | и N   |дата     |довано    |числе  |на 1     | </w:t>
      </w:r>
      <w:r>
        <w:br/>
      </w:r>
      <w:r>
        <w:rPr>
          <w:rFonts w:ascii="Times New Roman"/>
          <w:b w:val="false"/>
          <w:i w:val="false"/>
          <w:color w:val="000000"/>
          <w:sz w:val="28"/>
        </w:rPr>
        <w:t xml:space="preserve">
             |       |получения|за 200__г.|испор- |января   | </w:t>
      </w:r>
      <w:r>
        <w:br/>
      </w:r>
      <w:r>
        <w:rPr>
          <w:rFonts w:ascii="Times New Roman"/>
          <w:b w:val="false"/>
          <w:i w:val="false"/>
          <w:color w:val="000000"/>
          <w:sz w:val="28"/>
        </w:rPr>
        <w:t xml:space="preserve">
             |       |         |(за истек-|чено   |200__г.  | </w:t>
      </w:r>
      <w:r>
        <w:br/>
      </w:r>
      <w:r>
        <w:rPr>
          <w:rFonts w:ascii="Times New Roman"/>
          <w:b w:val="false"/>
          <w:i w:val="false"/>
          <w:color w:val="000000"/>
          <w:sz w:val="28"/>
        </w:rPr>
        <w:t xml:space="preserve">
             |       |         |ший год)  |       |(на      | </w:t>
      </w:r>
      <w:r>
        <w:br/>
      </w:r>
      <w:r>
        <w:rPr>
          <w:rFonts w:ascii="Times New Roman"/>
          <w:b w:val="false"/>
          <w:i w:val="false"/>
          <w:color w:val="000000"/>
          <w:sz w:val="28"/>
        </w:rPr>
        <w:t xml:space="preserve">
             |       |         |          |       |начало   | </w:t>
      </w:r>
      <w:r>
        <w:br/>
      </w:r>
      <w:r>
        <w:rPr>
          <w:rFonts w:ascii="Times New Roman"/>
          <w:b w:val="false"/>
          <w:i w:val="false"/>
          <w:color w:val="000000"/>
          <w:sz w:val="28"/>
        </w:rPr>
        <w:t xml:space="preserve">
             |       |         |          |       |текущего | </w:t>
      </w:r>
      <w:r>
        <w:br/>
      </w:r>
      <w:r>
        <w:rPr>
          <w:rFonts w:ascii="Times New Roman"/>
          <w:b w:val="false"/>
          <w:i w:val="false"/>
          <w:color w:val="000000"/>
          <w:sz w:val="28"/>
        </w:rPr>
        <w:t xml:space="preserve">
             |       |         |          |       |года)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Начальник СИЗО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Начальник отдела спецучета ______________ </w:t>
      </w:r>
      <w:r>
        <w:br/>
      </w: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5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N 31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Подписка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(год рождения) </w:t>
      </w:r>
      <w:r>
        <w:br/>
      </w:r>
      <w:r>
        <w:rPr>
          <w:rFonts w:ascii="Times New Roman"/>
          <w:b w:val="false"/>
          <w:i w:val="false"/>
          <w:color w:val="000000"/>
          <w:sz w:val="28"/>
        </w:rPr>
        <w:t xml:space="preserve">
уроженец (ка) ____________________________________________________________ </w:t>
      </w:r>
      <w:r>
        <w:br/>
      </w:r>
      <w:r>
        <w:rPr>
          <w:rFonts w:ascii="Times New Roman"/>
          <w:b w:val="false"/>
          <w:i w:val="false"/>
          <w:color w:val="000000"/>
          <w:sz w:val="28"/>
        </w:rPr>
        <w:t xml:space="preserve">
выезжая после освобождения из СИЗО к месту жительства 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места жительства)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Обязуюсь по прибытии к месту своего жительства явиться в уголовно- </w:t>
      </w:r>
      <w:r>
        <w:br/>
      </w:r>
      <w:r>
        <w:rPr>
          <w:rFonts w:ascii="Times New Roman"/>
          <w:b w:val="false"/>
          <w:i w:val="false"/>
          <w:color w:val="000000"/>
          <w:sz w:val="28"/>
        </w:rPr>
        <w:t xml:space="preserve">
исполнительную инспекцию по территориальности для постановки на учет. </w:t>
      </w:r>
    </w:p>
    <w:p>
      <w:pPr>
        <w:spacing w:after="0"/>
        <w:ind w:left="0"/>
        <w:jc w:val="both"/>
      </w:pPr>
      <w:r>
        <w:rPr>
          <w:rFonts w:ascii="Times New Roman"/>
          <w:b w:val="false"/>
          <w:i w:val="false"/>
          <w:color w:val="000000"/>
          <w:sz w:val="28"/>
        </w:rPr>
        <w:t xml:space="preserve">Осужденный (ая)______________________________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Подписку отобрал (а)_________________________________________ </w:t>
      </w:r>
      <w:r>
        <w:br/>
      </w:r>
      <w:r>
        <w:rPr>
          <w:rFonts w:ascii="Times New Roman"/>
          <w:b w:val="false"/>
          <w:i w:val="false"/>
          <w:color w:val="000000"/>
          <w:sz w:val="28"/>
        </w:rPr>
        <w:t xml:space="preserve">
                        (должность, фамилия, подпись) </w:t>
      </w:r>
    </w:p>
    <w:p>
      <w:pPr>
        <w:spacing w:after="0"/>
        <w:ind w:left="0"/>
        <w:jc w:val="both"/>
      </w:pPr>
      <w:r>
        <w:rPr>
          <w:rFonts w:ascii="Times New Roman"/>
          <w:b w:val="false"/>
          <w:i w:val="false"/>
          <w:color w:val="000000"/>
          <w:sz w:val="28"/>
        </w:rPr>
        <w:t xml:space="preserve">"___"______________ 200__г. </w:t>
      </w:r>
    </w:p>
    <w:bookmarkStart w:name="z52" w:id="55"/>
    <w:p>
      <w:pPr>
        <w:spacing w:after="0"/>
        <w:ind w:left="0"/>
        <w:jc w:val="both"/>
      </w:pPr>
      <w:r>
        <w:rPr>
          <w:rFonts w:ascii="Times New Roman"/>
          <w:b w:val="false"/>
          <w:i w:val="false"/>
          <w:color w:val="000000"/>
          <w:sz w:val="28"/>
        </w:rPr>
        <w:t xml:space="preserve">
       Приложение N 32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утвержденной приказом МЮ РК             </w:t>
      </w:r>
      <w:r>
        <w:br/>
      </w:r>
      <w:r>
        <w:rPr>
          <w:rFonts w:ascii="Times New Roman"/>
          <w:b w:val="false"/>
          <w:i w:val="false"/>
          <w:color w:val="000000"/>
          <w:sz w:val="28"/>
        </w:rPr>
        <w:t xml:space="preserve">
от 9 июля 2004 годa N 210              </w:t>
      </w:r>
    </w:p>
    <w:bookmarkEnd w:id="55"/>
    <w:p>
      <w:pPr>
        <w:spacing w:after="0"/>
        <w:ind w:left="0"/>
        <w:jc w:val="both"/>
      </w:pPr>
      <w:r>
        <w:rPr>
          <w:rFonts w:ascii="Times New Roman"/>
          <w:b w:val="false"/>
          <w:i w:val="false"/>
          <w:color w:val="ff0000"/>
          <w:sz w:val="28"/>
        </w:rPr>
        <w:t xml:space="preserve">      Сноска. Приложение 32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Угловой штамп с условным </w:t>
      </w:r>
      <w:r>
        <w:br/>
      </w:r>
      <w:r>
        <w:rPr>
          <w:rFonts w:ascii="Times New Roman"/>
          <w:b w:val="false"/>
          <w:i w:val="false"/>
          <w:color w:val="000000"/>
          <w:sz w:val="28"/>
        </w:rPr>
        <w:t xml:space="preserve">
наименованием СИЗО </w:t>
      </w:r>
    </w:p>
    <w:p>
      <w:pPr>
        <w:spacing w:after="0"/>
        <w:ind w:left="0"/>
        <w:jc w:val="both"/>
      </w:pPr>
      <w:r>
        <w:rPr>
          <w:rFonts w:ascii="Times New Roman"/>
          <w:b w:val="false"/>
          <w:i w:val="false"/>
          <w:color w:val="000000"/>
          <w:sz w:val="28"/>
        </w:rPr>
        <w:t xml:space="preserve">                                       Начальнику уголовно-исполнительной </w:t>
      </w:r>
      <w:r>
        <w:br/>
      </w:r>
      <w:r>
        <w:rPr>
          <w:rFonts w:ascii="Times New Roman"/>
          <w:b w:val="false"/>
          <w:i w:val="false"/>
          <w:color w:val="000000"/>
          <w:sz w:val="28"/>
        </w:rPr>
        <w:t xml:space="preserve">
                                       инспекции ДУИС КУИС __________________ </w:t>
      </w:r>
      <w:r>
        <w:br/>
      </w:r>
      <w:r>
        <w:rPr>
          <w:rFonts w:ascii="Times New Roman"/>
          <w:b w:val="false"/>
          <w:i w:val="false"/>
          <w:color w:val="000000"/>
          <w:sz w:val="28"/>
        </w:rPr>
        <w:t xml:space="preserve">
                                                   (наименование области) </w:t>
      </w:r>
      <w:r>
        <w:br/>
      </w:r>
      <w:r>
        <w:rPr>
          <w:rFonts w:ascii="Times New Roman"/>
          <w:b w:val="false"/>
          <w:i w:val="false"/>
          <w:color w:val="000000"/>
          <w:sz w:val="28"/>
        </w:rPr>
        <w:t xml:space="preserve">
                                       г._______________ </w:t>
      </w:r>
    </w:p>
    <w:p>
      <w:pPr>
        <w:spacing w:after="0"/>
        <w:ind w:left="0"/>
        <w:jc w:val="both"/>
      </w:pPr>
      <w:r>
        <w:rPr>
          <w:rFonts w:ascii="Times New Roman"/>
          <w:b w:val="false"/>
          <w:i w:val="false"/>
          <w:color w:val="000000"/>
          <w:sz w:val="28"/>
        </w:rPr>
        <w:t xml:space="preserve">      Сообщаю, что гражданину (ке) 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уроженцу (ке) ____________________________________________________________ </w:t>
      </w:r>
      <w:r>
        <w:br/>
      </w:r>
      <w:r>
        <w:rPr>
          <w:rFonts w:ascii="Times New Roman"/>
          <w:b w:val="false"/>
          <w:i w:val="false"/>
          <w:color w:val="000000"/>
          <w:sz w:val="28"/>
        </w:rPr>
        <w:t xml:space="preserve">
                          (наименование места рождения) </w:t>
      </w:r>
      <w:r>
        <w:br/>
      </w:r>
      <w:r>
        <w:rPr>
          <w:rFonts w:ascii="Times New Roman"/>
          <w:b w:val="false"/>
          <w:i w:val="false"/>
          <w:color w:val="000000"/>
          <w:sz w:val="28"/>
        </w:rPr>
        <w:t xml:space="preserve">
осужденному (ой) "___" _____________ 200__г. (наименование суда)__________ </w:t>
      </w:r>
      <w:r>
        <w:br/>
      </w:r>
      <w:r>
        <w:rPr>
          <w:rFonts w:ascii="Times New Roman"/>
          <w:b w:val="false"/>
          <w:i w:val="false"/>
          <w:color w:val="000000"/>
          <w:sz w:val="28"/>
        </w:rPr>
        <w:t xml:space="preserve">
_________________ по ст. УК __________ к _________________________________ </w:t>
      </w:r>
      <w:r>
        <w:br/>
      </w:r>
      <w:r>
        <w:rPr>
          <w:rFonts w:ascii="Times New Roman"/>
          <w:b w:val="false"/>
          <w:i w:val="false"/>
          <w:color w:val="000000"/>
          <w:sz w:val="28"/>
        </w:rPr>
        <w:t xml:space="preserve">
                                           (срок лишения свободы) </w:t>
      </w:r>
      <w:r>
        <w:br/>
      </w:r>
      <w:r>
        <w:rPr>
          <w:rFonts w:ascii="Times New Roman"/>
          <w:b w:val="false"/>
          <w:i w:val="false"/>
          <w:color w:val="000000"/>
          <w:sz w:val="28"/>
        </w:rPr>
        <w:t xml:space="preserve">
постановлением суда, Указом Президента Республики_________________________ </w:t>
      </w:r>
      <w:r>
        <w:br/>
      </w:r>
      <w:r>
        <w:rPr>
          <w:rFonts w:ascii="Times New Roman"/>
          <w:b w:val="false"/>
          <w:i w:val="false"/>
          <w:color w:val="000000"/>
          <w:sz w:val="28"/>
        </w:rPr>
        <w:t xml:space="preserve">
                                               (наименование суда, Указа) </w:t>
      </w:r>
      <w:r>
        <w:br/>
      </w:r>
      <w:r>
        <w:rPr>
          <w:rFonts w:ascii="Times New Roman"/>
          <w:b w:val="false"/>
          <w:i w:val="false"/>
          <w:color w:val="000000"/>
          <w:sz w:val="28"/>
        </w:rPr>
        <w:t xml:space="preserve">
_________ от "___" _________ 200__г. неотбытая часть срока лишения свободы _________________________________________________________________________ </w:t>
      </w:r>
      <w:r>
        <w:br/>
      </w:r>
      <w:r>
        <w:rPr>
          <w:rFonts w:ascii="Times New Roman"/>
          <w:b w:val="false"/>
          <w:i w:val="false"/>
          <w:color w:val="000000"/>
          <w:sz w:val="28"/>
        </w:rPr>
        <w:t xml:space="preserve">
замена наказанием, не связанным с лишением cвободы__________________________________________________________________ </w:t>
      </w:r>
      <w:r>
        <w:br/>
      </w:r>
      <w:r>
        <w:rPr>
          <w:rFonts w:ascii="Times New Roman"/>
          <w:b w:val="false"/>
          <w:i w:val="false"/>
          <w:color w:val="000000"/>
          <w:sz w:val="28"/>
        </w:rPr>
        <w:t xml:space="preserve">
                          (по постановлению суда) </w:t>
      </w:r>
      <w:r>
        <w:br/>
      </w:r>
      <w:r>
        <w:rPr>
          <w:rFonts w:ascii="Times New Roman"/>
          <w:b w:val="false"/>
          <w:i w:val="false"/>
          <w:color w:val="000000"/>
          <w:sz w:val="28"/>
        </w:rPr>
        <w:t xml:space="preserve">
На основании этого ______________________________________________________ </w:t>
      </w:r>
      <w:r>
        <w:br/>
      </w:r>
      <w:r>
        <w:rPr>
          <w:rFonts w:ascii="Times New Roman"/>
          <w:b w:val="false"/>
          <w:i w:val="false"/>
          <w:color w:val="000000"/>
          <w:sz w:val="28"/>
        </w:rPr>
        <w:t xml:space="preserve">
Гражданин (ка) __________________________________________________________ </w:t>
      </w:r>
      <w:r>
        <w:br/>
      </w:r>
      <w:r>
        <w:rPr>
          <w:rFonts w:ascii="Times New Roman"/>
          <w:b w:val="false"/>
          <w:i w:val="false"/>
          <w:color w:val="000000"/>
          <w:sz w:val="28"/>
        </w:rPr>
        <w:t xml:space="preserve">
из-под стражи освобожден (а) </w:t>
      </w:r>
    </w:p>
    <w:p>
      <w:pPr>
        <w:spacing w:after="0"/>
        <w:ind w:left="0"/>
        <w:jc w:val="both"/>
      </w:pPr>
      <w:r>
        <w:rPr>
          <w:rFonts w:ascii="Times New Roman"/>
          <w:b w:val="false"/>
          <w:i w:val="false"/>
          <w:color w:val="000000"/>
          <w:sz w:val="28"/>
        </w:rPr>
        <w:t xml:space="preserve">(фамилия, инициалы)________, убыл (а) на жительство _____________________ </w:t>
      </w:r>
      <w:r>
        <w:br/>
      </w:r>
      <w:r>
        <w:rPr>
          <w:rFonts w:ascii="Times New Roman"/>
          <w:b w:val="false"/>
          <w:i w:val="false"/>
          <w:color w:val="000000"/>
          <w:sz w:val="28"/>
        </w:rPr>
        <w:t xml:space="preserve">
                    (дата) </w:t>
      </w:r>
      <w:r>
        <w:br/>
      </w:r>
      <w:r>
        <w:rPr>
          <w:rFonts w:ascii="Times New Roman"/>
          <w:b w:val="false"/>
          <w:i w:val="false"/>
          <w:color w:val="000000"/>
          <w:sz w:val="28"/>
        </w:rPr>
        <w:t xml:space="preserve">
и от него (нее) взята подписка о явке в уголовно-исполнительную инспекцию. </w:t>
      </w:r>
      <w:r>
        <w:br/>
      </w:r>
      <w:r>
        <w:rPr>
          <w:rFonts w:ascii="Times New Roman"/>
          <w:b w:val="false"/>
          <w:i w:val="false"/>
          <w:color w:val="000000"/>
          <w:sz w:val="28"/>
        </w:rPr>
        <w:t xml:space="preserve">
  </w:t>
      </w:r>
      <w:r>
        <w:br/>
      </w:r>
      <w:r>
        <w:rPr>
          <w:rFonts w:ascii="Times New Roman"/>
          <w:b w:val="false"/>
          <w:i w:val="false"/>
          <w:color w:val="000000"/>
          <w:sz w:val="28"/>
        </w:rPr>
        <w:t xml:space="preserve">
Приложение: подписка, копии постановления, предписания на ____ листах.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Начальник учреждения ____________________ </w:t>
      </w:r>
      <w:r>
        <w:br/>
      </w:r>
      <w:r>
        <w:rPr>
          <w:rFonts w:ascii="Times New Roman"/>
          <w:b w:val="false"/>
          <w:i w:val="false"/>
          <w:color w:val="000000"/>
          <w:sz w:val="28"/>
        </w:rPr>
        <w:t xml:space="preserve">
Начальник отдела ________________________ </w:t>
      </w:r>
    </w:p>
    <w:bookmarkStart w:name="z53" w:id="56"/>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утвержденной приказом </w:t>
      </w:r>
      <w:r>
        <w:br/>
      </w:r>
      <w:r>
        <w:rPr>
          <w:rFonts w:ascii="Times New Roman"/>
          <w:b w:val="false"/>
          <w:i w:val="false"/>
          <w:color w:val="000000"/>
          <w:sz w:val="28"/>
        </w:rPr>
        <w:t xml:space="preserve">
и.о.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июля 2004 года N 210        </w:t>
      </w:r>
    </w:p>
    <w:bookmarkEnd w:id="56"/>
    <w:p>
      <w:pPr>
        <w:spacing w:after="0"/>
        <w:ind w:left="0"/>
        <w:jc w:val="both"/>
      </w:pPr>
      <w:r>
        <w:rPr>
          <w:rFonts w:ascii="Times New Roman"/>
          <w:b w:val="false"/>
          <w:i w:val="false"/>
          <w:color w:val="ff0000"/>
          <w:sz w:val="28"/>
        </w:rPr>
        <w:t xml:space="preserve">       Сноска. Приложение 33 в редакции   приказа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Извещение о смерти лица, умершего </w:t>
      </w:r>
      <w:r>
        <w:br/>
      </w:r>
      <w:r>
        <w:rPr>
          <w:rFonts w:ascii="Times New Roman"/>
          <w:b w:val="false"/>
          <w:i w:val="false"/>
          <w:color w:val="000000"/>
          <w:sz w:val="28"/>
        </w:rPr>
        <w:t xml:space="preserve">
                         </w:t>
      </w:r>
      <w:r>
        <w:rPr>
          <w:rFonts w:ascii="Times New Roman"/>
          <w:b/>
          <w:i w:val="false"/>
          <w:color w:val="000000"/>
          <w:sz w:val="28"/>
        </w:rPr>
        <w:t xml:space="preserve">в месте содержания под стражей </w:t>
      </w:r>
    </w:p>
    <w:p>
      <w:pPr>
        <w:spacing w:after="0"/>
        <w:ind w:left="0"/>
        <w:jc w:val="both"/>
      </w:pPr>
      <w:r>
        <w:rPr>
          <w:rFonts w:ascii="Times New Roman"/>
          <w:b w:val="false"/>
          <w:i w:val="false"/>
          <w:color w:val="000000"/>
          <w:sz w:val="28"/>
        </w:rPr>
        <w:t xml:space="preserve">      Начальнику отдела ЗАГС Департамента юстиции по ___________  </w:t>
      </w:r>
      <w:r>
        <w:br/>
      </w:r>
      <w:r>
        <w:rPr>
          <w:rFonts w:ascii="Times New Roman"/>
          <w:b w:val="false"/>
          <w:i w:val="false"/>
          <w:color w:val="000000"/>
          <w:sz w:val="28"/>
        </w:rPr>
        <w:t xml:space="preserve">
области (гор.) </w:t>
      </w:r>
      <w:r>
        <w:br/>
      </w:r>
      <w:r>
        <w:rPr>
          <w:rFonts w:ascii="Times New Roman"/>
          <w:b w:val="false"/>
          <w:i w:val="false"/>
          <w:color w:val="000000"/>
          <w:sz w:val="28"/>
        </w:rPr>
        <w:t xml:space="preserve">
      Прошу зарегистрировать смерть осужденного: </w:t>
      </w:r>
      <w:r>
        <w:br/>
      </w:r>
      <w:r>
        <w:rPr>
          <w:rFonts w:ascii="Times New Roman"/>
          <w:b w:val="false"/>
          <w:i w:val="false"/>
          <w:color w:val="000000"/>
          <w:sz w:val="28"/>
        </w:rPr>
        <w:t xml:space="preserve">
1. Фамилия _____________________________________________________ </w:t>
      </w:r>
      <w:r>
        <w:br/>
      </w:r>
      <w:r>
        <w:rPr>
          <w:rFonts w:ascii="Times New Roman"/>
          <w:b w:val="false"/>
          <w:i w:val="false"/>
          <w:color w:val="000000"/>
          <w:sz w:val="28"/>
        </w:rPr>
        <w:t xml:space="preserve">
2. Имя _________________________________________________________ </w:t>
      </w:r>
      <w:r>
        <w:br/>
      </w:r>
      <w:r>
        <w:rPr>
          <w:rFonts w:ascii="Times New Roman"/>
          <w:b w:val="false"/>
          <w:i w:val="false"/>
          <w:color w:val="000000"/>
          <w:sz w:val="28"/>
        </w:rPr>
        <w:t xml:space="preserve">
3. Отчество ____________________________________________________ </w:t>
      </w:r>
      <w:r>
        <w:br/>
      </w:r>
      <w:r>
        <w:rPr>
          <w:rFonts w:ascii="Times New Roman"/>
          <w:b w:val="false"/>
          <w:i w:val="false"/>
          <w:color w:val="000000"/>
          <w:sz w:val="28"/>
        </w:rPr>
        <w:t xml:space="preserve">
4. Пол _________________________________________________________ </w:t>
      </w:r>
      <w:r>
        <w:br/>
      </w:r>
      <w:r>
        <w:rPr>
          <w:rFonts w:ascii="Times New Roman"/>
          <w:b w:val="false"/>
          <w:i w:val="false"/>
          <w:color w:val="000000"/>
          <w:sz w:val="28"/>
        </w:rPr>
        <w:t xml:space="preserve">
5. Национальность ______________________________________________ </w:t>
      </w:r>
      <w:r>
        <w:br/>
      </w:r>
      <w:r>
        <w:rPr>
          <w:rFonts w:ascii="Times New Roman"/>
          <w:b w:val="false"/>
          <w:i w:val="false"/>
          <w:color w:val="000000"/>
          <w:sz w:val="28"/>
        </w:rPr>
        <w:t xml:space="preserve">
6. Время смерти ________________________________________________ </w:t>
      </w:r>
      <w:r>
        <w:br/>
      </w:r>
      <w:r>
        <w:rPr>
          <w:rFonts w:ascii="Times New Roman"/>
          <w:b w:val="false"/>
          <w:i w:val="false"/>
          <w:color w:val="000000"/>
          <w:sz w:val="28"/>
        </w:rPr>
        <w:t xml:space="preserve">
                    (указывается дата исполнения приговора) </w:t>
      </w:r>
      <w:r>
        <w:br/>
      </w:r>
      <w:r>
        <w:rPr>
          <w:rFonts w:ascii="Times New Roman"/>
          <w:b w:val="false"/>
          <w:i w:val="false"/>
          <w:color w:val="000000"/>
          <w:sz w:val="28"/>
        </w:rPr>
        <w:t xml:space="preserve">
7. Место смерти ________________________________________________ </w:t>
      </w:r>
      <w:r>
        <w:br/>
      </w:r>
      <w:r>
        <w:rPr>
          <w:rFonts w:ascii="Times New Roman"/>
          <w:b w:val="false"/>
          <w:i w:val="false"/>
          <w:color w:val="000000"/>
          <w:sz w:val="28"/>
        </w:rPr>
        <w:t xml:space="preserve">
                 (указывается место нахождения суда, вынесшего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приговор) (город (селение), район, область, республика) </w:t>
      </w:r>
    </w:p>
    <w:p>
      <w:pPr>
        <w:spacing w:after="0"/>
        <w:ind w:left="0"/>
        <w:jc w:val="both"/>
      </w:pPr>
      <w:r>
        <w:rPr>
          <w:rFonts w:ascii="Times New Roman"/>
          <w:b w:val="false"/>
          <w:i w:val="false"/>
          <w:color w:val="000000"/>
          <w:sz w:val="28"/>
        </w:rPr>
        <w:t xml:space="preserve">8. Дата рождения "__"___________ 19__г. </w:t>
      </w:r>
      <w:r>
        <w:br/>
      </w:r>
      <w:r>
        <w:rPr>
          <w:rFonts w:ascii="Times New Roman"/>
          <w:b w:val="false"/>
          <w:i w:val="false"/>
          <w:color w:val="000000"/>
          <w:sz w:val="28"/>
        </w:rPr>
        <w:t xml:space="preserve">
9. Место рождения ______________________________________________ </w:t>
      </w:r>
      <w:r>
        <w:br/>
      </w:r>
      <w:r>
        <w:rPr>
          <w:rFonts w:ascii="Times New Roman"/>
          <w:b w:val="false"/>
          <w:i w:val="false"/>
          <w:color w:val="000000"/>
          <w:sz w:val="28"/>
        </w:rPr>
        <w:t xml:space="preserve">
             (город (селение), район, область, край, республика) </w:t>
      </w:r>
    </w:p>
    <w:p>
      <w:pPr>
        <w:spacing w:after="0"/>
        <w:ind w:left="0"/>
        <w:jc w:val="both"/>
      </w:pPr>
      <w:r>
        <w:rPr>
          <w:rFonts w:ascii="Times New Roman"/>
          <w:b w:val="false"/>
          <w:i w:val="false"/>
          <w:color w:val="000000"/>
          <w:sz w:val="28"/>
        </w:rPr>
        <w:t xml:space="preserve">10. Возраст: исполнилось ___________________________________ лет. </w:t>
      </w:r>
      <w:r>
        <w:br/>
      </w:r>
      <w:r>
        <w:rPr>
          <w:rFonts w:ascii="Times New Roman"/>
          <w:b w:val="false"/>
          <w:i w:val="false"/>
          <w:color w:val="000000"/>
          <w:sz w:val="28"/>
        </w:rPr>
        <w:t xml:space="preserve">
11. Где постоянно проживал до ареста ___________________________ </w:t>
      </w:r>
      <w:r>
        <w:br/>
      </w:r>
      <w:r>
        <w:rPr>
          <w:rFonts w:ascii="Times New Roman"/>
          <w:b w:val="false"/>
          <w:i w:val="false"/>
          <w:color w:val="000000"/>
          <w:sz w:val="28"/>
        </w:rPr>
        <w:t xml:space="preserve">
                                     (город (селение), район,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область, республика, улица, дом, квартира) </w:t>
      </w:r>
      <w:r>
        <w:br/>
      </w:r>
      <w:r>
        <w:rPr>
          <w:rFonts w:ascii="Times New Roman"/>
          <w:b w:val="false"/>
          <w:i w:val="false"/>
          <w:color w:val="000000"/>
          <w:sz w:val="28"/>
        </w:rPr>
        <w:t xml:space="preserve">
  </w:t>
      </w:r>
      <w:r>
        <w:br/>
      </w:r>
      <w:r>
        <w:rPr>
          <w:rFonts w:ascii="Times New Roman"/>
          <w:b w:val="false"/>
          <w:i w:val="false"/>
          <w:color w:val="000000"/>
          <w:sz w:val="28"/>
        </w:rPr>
        <w:t xml:space="preserve">
    Постоянно проживал до ареста с _______________ года. </w:t>
      </w:r>
      <w:r>
        <w:br/>
      </w:r>
      <w:r>
        <w:rPr>
          <w:rFonts w:ascii="Times New Roman"/>
          <w:b w:val="false"/>
          <w:i w:val="false"/>
          <w:color w:val="000000"/>
          <w:sz w:val="28"/>
        </w:rPr>
        <w:t xml:space="preserve">
12. Семейное положение (подчеркнуть): состоял в браке, никогда </w:t>
      </w:r>
      <w:r>
        <w:br/>
      </w:r>
      <w:r>
        <w:rPr>
          <w:rFonts w:ascii="Times New Roman"/>
          <w:b w:val="false"/>
          <w:i w:val="false"/>
          <w:color w:val="000000"/>
          <w:sz w:val="28"/>
        </w:rPr>
        <w:t xml:space="preserve">
    не состоял в браке, вдовец, разведен. </w:t>
      </w:r>
      <w:r>
        <w:br/>
      </w:r>
      <w:r>
        <w:rPr>
          <w:rFonts w:ascii="Times New Roman"/>
          <w:b w:val="false"/>
          <w:i w:val="false"/>
          <w:color w:val="000000"/>
          <w:sz w:val="28"/>
        </w:rPr>
        <w:t xml:space="preserve">
13. Где и кем работал до ареста ________________________________ </w:t>
      </w:r>
      <w:r>
        <w:br/>
      </w:r>
      <w:r>
        <w:rPr>
          <w:rFonts w:ascii="Times New Roman"/>
          <w:b w:val="false"/>
          <w:i w:val="false"/>
          <w:color w:val="000000"/>
          <w:sz w:val="28"/>
        </w:rPr>
        <w:t xml:space="preserve">
14. Образование (подчеркнуть): высшее, незаконченное высшее, </w:t>
      </w:r>
      <w:r>
        <w:br/>
      </w:r>
      <w:r>
        <w:rPr>
          <w:rFonts w:ascii="Times New Roman"/>
          <w:b w:val="false"/>
          <w:i w:val="false"/>
          <w:color w:val="000000"/>
          <w:sz w:val="28"/>
        </w:rPr>
        <w:t xml:space="preserve">
    среднее специальное, среднее общее, неполное среднее, </w:t>
      </w:r>
      <w:r>
        <w:br/>
      </w:r>
      <w:r>
        <w:rPr>
          <w:rFonts w:ascii="Times New Roman"/>
          <w:b w:val="false"/>
          <w:i w:val="false"/>
          <w:color w:val="000000"/>
          <w:sz w:val="28"/>
        </w:rPr>
        <w:t xml:space="preserve">
    начальное и ниже </w:t>
      </w:r>
      <w:r>
        <w:br/>
      </w:r>
      <w:r>
        <w:rPr>
          <w:rFonts w:ascii="Times New Roman"/>
          <w:b w:val="false"/>
          <w:i w:val="false"/>
          <w:color w:val="000000"/>
          <w:sz w:val="28"/>
        </w:rPr>
        <w:t xml:space="preserve">
15. Документы, подтверждающие факт смерти ______________________ </w:t>
      </w:r>
      <w:r>
        <w:br/>
      </w:r>
      <w:r>
        <w:rPr>
          <w:rFonts w:ascii="Times New Roman"/>
          <w:b w:val="false"/>
          <w:i w:val="false"/>
          <w:color w:val="000000"/>
          <w:sz w:val="28"/>
        </w:rPr>
        <w:t xml:space="preserve">
                                          (указывается, каким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судом осужден и дата вынесения приговора) </w:t>
      </w:r>
      <w:r>
        <w:br/>
      </w:r>
      <w:r>
        <w:rPr>
          <w:rFonts w:ascii="Times New Roman"/>
          <w:b w:val="false"/>
          <w:i w:val="false"/>
          <w:color w:val="000000"/>
          <w:sz w:val="28"/>
        </w:rPr>
        <w:t>
 </w:t>
      </w:r>
      <w:r>
        <w:br/>
      </w:r>
      <w:r>
        <w:rPr>
          <w:rFonts w:ascii="Times New Roman"/>
          <w:b w:val="false"/>
          <w:i w:val="false"/>
          <w:color w:val="000000"/>
          <w:sz w:val="28"/>
        </w:rPr>
        <w:t xml:space="preserve">
  16. Прошу сообщить номер и дату записи акта о смерти в суд, </w:t>
      </w:r>
      <w:r>
        <w:br/>
      </w:r>
      <w:r>
        <w:rPr>
          <w:rFonts w:ascii="Times New Roman"/>
          <w:b w:val="false"/>
          <w:i w:val="false"/>
          <w:color w:val="000000"/>
          <w:sz w:val="28"/>
        </w:rPr>
        <w:t xml:space="preserve">
    вынесший приговор по адресу: _______________________________ </w:t>
      </w:r>
    </w:p>
    <w:p>
      <w:pPr>
        <w:spacing w:after="0"/>
        <w:ind w:left="0"/>
        <w:jc w:val="both"/>
      </w:pPr>
      <w:r>
        <w:rPr>
          <w:rFonts w:ascii="Times New Roman"/>
          <w:b w:val="false"/>
          <w:i w:val="false"/>
          <w:color w:val="000000"/>
          <w:sz w:val="28"/>
        </w:rPr>
        <w:t xml:space="preserve">Начальник __________________________              ___________ </w:t>
      </w:r>
      <w:r>
        <w:br/>
      </w:r>
      <w:r>
        <w:rPr>
          <w:rFonts w:ascii="Times New Roman"/>
          <w:b w:val="false"/>
          <w:i w:val="false"/>
          <w:color w:val="000000"/>
          <w:sz w:val="28"/>
        </w:rPr>
        <w:t xml:space="preserve">
           (наименование учреждения)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Печать </w:t>
      </w:r>
    </w:p>
    <w:bookmarkStart w:name="z55" w:id="57"/>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утвержденной приказом </w:t>
      </w:r>
      <w:r>
        <w:br/>
      </w:r>
      <w:r>
        <w:rPr>
          <w:rFonts w:ascii="Times New Roman"/>
          <w:b w:val="false"/>
          <w:i w:val="false"/>
          <w:color w:val="000000"/>
          <w:sz w:val="28"/>
        </w:rPr>
        <w:t xml:space="preserve">
и.о.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июля 2004 года N 210        </w:t>
      </w:r>
    </w:p>
    <w:bookmarkEnd w:id="57"/>
    <w:p>
      <w:pPr>
        <w:spacing w:after="0"/>
        <w:ind w:left="0"/>
        <w:jc w:val="both"/>
      </w:pPr>
      <w:r>
        <w:rPr>
          <w:rFonts w:ascii="Times New Roman"/>
          <w:b w:val="false"/>
          <w:i w:val="false"/>
          <w:color w:val="ff0000"/>
          <w:sz w:val="28"/>
        </w:rPr>
        <w:t xml:space="preserve">       Сноска. Приложение 34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 xml:space="preserve">;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образец </w:t>
      </w:r>
      <w:r>
        <w:br/>
      </w:r>
      <w:r>
        <w:rPr>
          <w:rFonts w:ascii="Times New Roman"/>
          <w:b w:val="false"/>
          <w:i w:val="false"/>
          <w:color w:val="000000"/>
          <w:sz w:val="28"/>
        </w:rPr>
        <w:t>
</w:t>
      </w:r>
      <w:r>
        <w:rPr>
          <w:rFonts w:ascii="Times New Roman"/>
          <w:b/>
          <w:i w:val="false"/>
          <w:color w:val="000000"/>
          <w:sz w:val="28"/>
        </w:rPr>
        <w:t xml:space="preserve">Отдел по вопросам правоохранительной </w:t>
      </w:r>
      <w:r>
        <w:br/>
      </w:r>
      <w:r>
        <w:rPr>
          <w:rFonts w:ascii="Times New Roman"/>
          <w:b w:val="false"/>
          <w:i w:val="false"/>
          <w:color w:val="000000"/>
          <w:sz w:val="28"/>
        </w:rPr>
        <w:t>
</w:t>
      </w:r>
      <w:r>
        <w:rPr>
          <w:rFonts w:ascii="Times New Roman"/>
          <w:b/>
          <w:i w:val="false"/>
          <w:color w:val="000000"/>
          <w:sz w:val="28"/>
        </w:rPr>
        <w:t xml:space="preserve">и судебной систем Администрации </w:t>
      </w:r>
      <w:r>
        <w:br/>
      </w:r>
      <w:r>
        <w:rPr>
          <w:rFonts w:ascii="Times New Roman"/>
          <w:b w:val="false"/>
          <w:i w:val="false"/>
          <w:color w:val="000000"/>
          <w:sz w:val="28"/>
        </w:rPr>
        <w:t>
</w:t>
      </w:r>
      <w:r>
        <w:rPr>
          <w:rFonts w:ascii="Times New Roman"/>
          <w:b/>
          <w:i w:val="false"/>
          <w:color w:val="000000"/>
          <w:sz w:val="28"/>
        </w:rPr>
        <w:t xml:space="preserve">Президента Республики Казахстан </w:t>
      </w:r>
      <w:r>
        <w:br/>
      </w:r>
      <w:r>
        <w:rPr>
          <w:rFonts w:ascii="Times New Roman"/>
          <w:b w:val="false"/>
          <w:i w:val="false"/>
          <w:color w:val="000000"/>
          <w:sz w:val="28"/>
        </w:rPr>
        <w:t>
</w:t>
      </w:r>
      <w:r>
        <w:rPr>
          <w:rFonts w:ascii="Times New Roman"/>
          <w:b/>
          <w:i w:val="false"/>
          <w:color w:val="000000"/>
          <w:sz w:val="28"/>
        </w:rPr>
        <w:t xml:space="preserve">г. Астана </w:t>
      </w:r>
      <w:r>
        <w:br/>
      </w:r>
      <w:r>
        <w:rPr>
          <w:rFonts w:ascii="Times New Roman"/>
          <w:b w:val="false"/>
          <w:i w:val="false"/>
          <w:color w:val="000000"/>
          <w:sz w:val="28"/>
        </w:rPr>
        <w:t>
</w:t>
      </w:r>
      <w:r>
        <w:rPr>
          <w:rFonts w:ascii="Times New Roman"/>
          <w:b/>
          <w:i w:val="false"/>
          <w:color w:val="000000"/>
          <w:sz w:val="28"/>
        </w:rPr>
        <w:t xml:space="preserve">копия: Алматинский городской суд г. Алматы </w:t>
      </w:r>
    </w:p>
    <w:p>
      <w:pPr>
        <w:spacing w:after="0"/>
        <w:ind w:left="0"/>
        <w:jc w:val="left"/>
      </w:pPr>
      <w:r>
        <w:rPr>
          <w:rFonts w:ascii="Times New Roman"/>
          <w:b/>
          <w:i w:val="false"/>
          <w:color w:val="000000"/>
        </w:rPr>
        <w:t xml:space="preserve">   Акт </w:t>
      </w:r>
    </w:p>
    <w:p>
      <w:pPr>
        <w:spacing w:after="0"/>
        <w:ind w:left="0"/>
        <w:jc w:val="both"/>
      </w:pPr>
      <w:r>
        <w:rPr>
          <w:rFonts w:ascii="Times New Roman"/>
          <w:b w:val="false"/>
          <w:i w:val="false"/>
          <w:color w:val="000000"/>
          <w:sz w:val="28"/>
        </w:rPr>
        <w:t xml:space="preserve">"__" _________ 200_ года                             г. ____________ </w:t>
      </w:r>
    </w:p>
    <w:p>
      <w:pPr>
        <w:spacing w:after="0"/>
        <w:ind w:left="0"/>
        <w:jc w:val="both"/>
      </w:pPr>
      <w:r>
        <w:rPr>
          <w:rFonts w:ascii="Times New Roman"/>
          <w:b w:val="false"/>
          <w:i w:val="false"/>
          <w:color w:val="000000"/>
          <w:sz w:val="28"/>
        </w:rPr>
        <w:t xml:space="preserve">      Мы, нижеподписавшиеся: начальник учреждения МЛ-112/6 ДУИС КУИС по Мангыстауской области полковник юстиции Ахметов И.И., прокурор по надзору за соблюдением законности в местах лишения свободы прокуратуры Мангыстауской области (города) старший советник юстиции Смирнов И.А., с участием врача учреждения Калибекова Е.У., составили настоящий акт о том, что осужденному "__" ______ 200_ г. ______ областным судом по ст. 96 ч. 2 п. "б" УК РК к  смертной казни - расстрелу Сидорову Ивану Николаевичу, 1955 года рождения, "__" ______ 200_ г. ______ начальником учреждения объявлена справка Верховного Суда Республики Казахстан о вступлении приговора в законную силу. Одновременно Сидорову И.Н. было разъяснено его право на подачу ходатайства о помиловании в течение одного года после вступления приговора в законную силу, т.е. до 24 часов _____ июня _____ года включительно, в случае введения моратория на исполнение смертной казни - после отмены моратория, независимо от того, ходатайствовал он о помиловании до объявления моратория либо во время его действия или нет. Также разъяснен порядок подачи такого ходатайства и право на получение юридической помощи в составлении ходатайства. </w:t>
      </w:r>
      <w:r>
        <w:br/>
      </w:r>
      <w:r>
        <w:rPr>
          <w:rFonts w:ascii="Times New Roman"/>
          <w:b w:val="false"/>
          <w:i w:val="false"/>
          <w:color w:val="000000"/>
          <w:sz w:val="28"/>
        </w:rPr>
        <w:t xml:space="preserve">
      В указанный срок Сидоров И.Н. ходатайства о помиловании не подал. </w:t>
      </w:r>
      <w:r>
        <w:br/>
      </w:r>
      <w:r>
        <w:rPr>
          <w:rFonts w:ascii="Times New Roman"/>
          <w:b w:val="false"/>
          <w:i w:val="false"/>
          <w:color w:val="000000"/>
          <w:sz w:val="28"/>
        </w:rPr>
        <w:t xml:space="preserve">
      Сегодня, "__" ______ 200_ г., в присутствии указанных выше лиц Сидорову И.Н. было сообщено об истечении срока подачи ходатайства о помиловании. Осужденный Сидоров И.Н. заявил, что подавать ходатайство о помиловании он отказывается, не указывая причины (или изложить в акте причину). </w:t>
      </w:r>
      <w:r>
        <w:br/>
      </w:r>
      <w:r>
        <w:rPr>
          <w:rFonts w:ascii="Times New Roman"/>
          <w:b w:val="false"/>
          <w:i w:val="false"/>
          <w:color w:val="000000"/>
          <w:sz w:val="28"/>
        </w:rPr>
        <w:t xml:space="preserve">
      О чем составлен настоящий акт. </w:t>
      </w:r>
    </w:p>
    <w:p>
      <w:pPr>
        <w:spacing w:after="0"/>
        <w:ind w:left="0"/>
        <w:jc w:val="both"/>
      </w:pPr>
      <w:r>
        <w:rPr>
          <w:rFonts w:ascii="Times New Roman"/>
          <w:b w:val="false"/>
          <w:i w:val="false"/>
          <w:color w:val="000000"/>
          <w:sz w:val="28"/>
        </w:rPr>
        <w:t xml:space="preserve">      Подписи лиц, составивших акт ______________________ </w:t>
      </w:r>
    </w:p>
    <w:p>
      <w:pPr>
        <w:spacing w:after="0"/>
        <w:ind w:left="0"/>
        <w:jc w:val="both"/>
      </w:pPr>
      <w:r>
        <w:rPr>
          <w:rFonts w:ascii="Times New Roman"/>
          <w:b w:val="false"/>
          <w:i w:val="false"/>
          <w:color w:val="000000"/>
          <w:sz w:val="28"/>
        </w:rPr>
        <w:t xml:space="preserve">      Настоящий акт мне объявлен _____________ (подпись осужденного) </w:t>
      </w:r>
    </w:p>
    <w:p>
      <w:pPr>
        <w:spacing w:after="0"/>
        <w:ind w:left="0"/>
        <w:jc w:val="both"/>
      </w:pPr>
      <w:r>
        <w:rPr>
          <w:rFonts w:ascii="Times New Roman"/>
          <w:b w:val="false"/>
          <w:i w:val="false"/>
          <w:color w:val="000000"/>
          <w:sz w:val="28"/>
        </w:rPr>
        <w:t xml:space="preserve">      Примечание: В случае отказа от подписи ставится отметка, заверяемая лицами, составившими акт. Акт скрепляется гербовой печатью учреждения. </w:t>
      </w:r>
    </w:p>
    <w:bookmarkStart w:name="z56" w:id="58"/>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утвержденной приказом </w:t>
      </w:r>
      <w:r>
        <w:br/>
      </w:r>
      <w:r>
        <w:rPr>
          <w:rFonts w:ascii="Times New Roman"/>
          <w:b w:val="false"/>
          <w:i w:val="false"/>
          <w:color w:val="000000"/>
          <w:sz w:val="28"/>
        </w:rPr>
        <w:t xml:space="preserve">
и.о.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июля 2004 года N 210        </w:t>
      </w:r>
    </w:p>
    <w:bookmarkEnd w:id="58"/>
    <w:p>
      <w:pPr>
        <w:spacing w:after="0"/>
        <w:ind w:left="0"/>
        <w:jc w:val="both"/>
      </w:pPr>
      <w:r>
        <w:rPr>
          <w:rFonts w:ascii="Times New Roman"/>
          <w:b w:val="false"/>
          <w:i w:val="false"/>
          <w:color w:val="ff0000"/>
          <w:sz w:val="28"/>
        </w:rPr>
        <w:t xml:space="preserve">       Сноска. Приложение 35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 xml:space="preserve">;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образец </w:t>
      </w:r>
      <w:r>
        <w:br/>
      </w:r>
      <w:r>
        <w:rPr>
          <w:rFonts w:ascii="Times New Roman"/>
          <w:b w:val="false"/>
          <w:i w:val="false"/>
          <w:color w:val="000000"/>
          <w:sz w:val="28"/>
        </w:rPr>
        <w:t>
</w:t>
      </w:r>
      <w:r>
        <w:rPr>
          <w:rFonts w:ascii="Times New Roman"/>
          <w:b/>
          <w:i w:val="false"/>
          <w:color w:val="000000"/>
          <w:sz w:val="28"/>
        </w:rPr>
        <w:t xml:space="preserve">Отдел по вопросам правоохранительной </w:t>
      </w:r>
      <w:r>
        <w:br/>
      </w:r>
      <w:r>
        <w:rPr>
          <w:rFonts w:ascii="Times New Roman"/>
          <w:b w:val="false"/>
          <w:i w:val="false"/>
          <w:color w:val="000000"/>
          <w:sz w:val="28"/>
        </w:rPr>
        <w:t>
</w:t>
      </w:r>
      <w:r>
        <w:rPr>
          <w:rFonts w:ascii="Times New Roman"/>
          <w:b/>
          <w:i w:val="false"/>
          <w:color w:val="000000"/>
          <w:sz w:val="28"/>
        </w:rPr>
        <w:t xml:space="preserve">и судебной систем Администрации </w:t>
      </w:r>
      <w:r>
        <w:br/>
      </w:r>
      <w:r>
        <w:rPr>
          <w:rFonts w:ascii="Times New Roman"/>
          <w:b w:val="false"/>
          <w:i w:val="false"/>
          <w:color w:val="000000"/>
          <w:sz w:val="28"/>
        </w:rPr>
        <w:t>
</w:t>
      </w:r>
      <w:r>
        <w:rPr>
          <w:rFonts w:ascii="Times New Roman"/>
          <w:b/>
          <w:i w:val="false"/>
          <w:color w:val="000000"/>
          <w:sz w:val="28"/>
        </w:rPr>
        <w:t xml:space="preserve">Президента Республики Казахстан г. Астана </w:t>
      </w:r>
      <w:r>
        <w:br/>
      </w:r>
      <w:r>
        <w:rPr>
          <w:rFonts w:ascii="Times New Roman"/>
          <w:b w:val="false"/>
          <w:i w:val="false"/>
          <w:color w:val="000000"/>
          <w:sz w:val="28"/>
        </w:rPr>
        <w:t>
</w:t>
      </w:r>
      <w:r>
        <w:rPr>
          <w:rFonts w:ascii="Times New Roman"/>
          <w:b/>
          <w:i w:val="false"/>
          <w:color w:val="000000"/>
          <w:sz w:val="28"/>
        </w:rPr>
        <w:t xml:space="preserve">копия: Алматинский городской суд г. Алматы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Направляем ходатайство о помиловании 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 _________ 19__ года рождения, осужденного "__" _________ 200_ года Алматинским городским судом по статьям _________ УК РК к смертной казни, постановлением коллегии по уголовным делам Верховного Суда Республики Казахстан "__"»________ 200_ года приговор оставлен без изменения. За период содержания в учреждении с "__" ________ 200_ года допускал (не допускал) нарушения режима содержания, ________ раз водворялся в карцер. </w:t>
      </w:r>
    </w:p>
    <w:p>
      <w:pPr>
        <w:spacing w:after="0"/>
        <w:ind w:left="0"/>
        <w:jc w:val="both"/>
      </w:pPr>
      <w:r>
        <w:rPr>
          <w:rFonts w:ascii="Times New Roman"/>
          <w:b w:val="false"/>
          <w:i w:val="false"/>
          <w:color w:val="000000"/>
          <w:sz w:val="28"/>
        </w:rPr>
        <w:t xml:space="preserve">      Приложение: 1. на ____ листах ходатайство о помиловании. </w:t>
      </w:r>
      <w:r>
        <w:br/>
      </w:r>
      <w:r>
        <w:rPr>
          <w:rFonts w:ascii="Times New Roman"/>
          <w:b w:val="false"/>
          <w:i w:val="false"/>
          <w:color w:val="000000"/>
          <w:sz w:val="28"/>
        </w:rPr>
        <w:t xml:space="preserve">
                  2. на ____ листах анкетные данные осужденного  </w:t>
      </w:r>
      <w:r>
        <w:br/>
      </w:r>
      <w:r>
        <w:rPr>
          <w:rFonts w:ascii="Times New Roman"/>
          <w:b w:val="false"/>
          <w:i w:val="false"/>
          <w:color w:val="000000"/>
          <w:sz w:val="28"/>
        </w:rPr>
        <w:t xml:space="preserve">
                             по личному делу.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Начальник учреждения ЛА-155/1 </w:t>
      </w:r>
      <w:r>
        <w:br/>
      </w:r>
      <w:r>
        <w:rPr>
          <w:rFonts w:ascii="Times New Roman"/>
          <w:b w:val="false"/>
          <w:i w:val="false"/>
          <w:color w:val="000000"/>
          <w:sz w:val="28"/>
        </w:rPr>
        <w:t xml:space="preserve">
       </w:t>
      </w:r>
      <w:r>
        <w:rPr>
          <w:rFonts w:ascii="Times New Roman"/>
          <w:b/>
          <w:i w:val="false"/>
          <w:color w:val="000000"/>
          <w:sz w:val="28"/>
        </w:rPr>
        <w:t>ДУИС КУИС</w:t>
      </w:r>
      <w:r>
        <w:rPr>
          <w:rFonts w:ascii="Times New Roman"/>
          <w:b/>
          <w:i w:val="false"/>
          <w:color w:val="000000"/>
          <w:sz w:val="28"/>
        </w:rPr>
        <w:t xml:space="preserve"> по г. Алматы и                     __________ </w:t>
      </w:r>
      <w:r>
        <w:br/>
      </w:r>
      <w:r>
        <w:rPr>
          <w:rFonts w:ascii="Times New Roman"/>
          <w:b w:val="false"/>
          <w:i w:val="false"/>
          <w:color w:val="000000"/>
          <w:sz w:val="28"/>
        </w:rPr>
        <w:t xml:space="preserve">
       </w:t>
      </w:r>
      <w:r>
        <w:rPr>
          <w:rFonts w:ascii="Times New Roman"/>
          <w:b/>
          <w:i w:val="false"/>
          <w:color w:val="000000"/>
          <w:sz w:val="28"/>
        </w:rPr>
        <w:t xml:space="preserve">Алматинской области                          (подпись) </w:t>
      </w:r>
    </w:p>
    <w:bookmarkStart w:name="z57" w:id="59"/>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утвержденной приказом </w:t>
      </w:r>
      <w:r>
        <w:br/>
      </w:r>
      <w:r>
        <w:rPr>
          <w:rFonts w:ascii="Times New Roman"/>
          <w:b w:val="false"/>
          <w:i w:val="false"/>
          <w:color w:val="000000"/>
          <w:sz w:val="28"/>
        </w:rPr>
        <w:t xml:space="preserve">
и.о.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июля 2004 года N 210        </w:t>
      </w:r>
    </w:p>
    <w:bookmarkEnd w:id="59"/>
    <w:p>
      <w:pPr>
        <w:spacing w:after="0"/>
        <w:ind w:left="0"/>
        <w:jc w:val="both"/>
      </w:pPr>
      <w:r>
        <w:rPr>
          <w:rFonts w:ascii="Times New Roman"/>
          <w:b w:val="false"/>
          <w:i w:val="false"/>
          <w:color w:val="ff0000"/>
          <w:sz w:val="28"/>
        </w:rPr>
        <w:t xml:space="preserve">       Сноска. Приложение 36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образец </w:t>
      </w:r>
    </w:p>
    <w:p>
      <w:pPr>
        <w:spacing w:after="0"/>
        <w:ind w:left="0"/>
        <w:jc w:val="both"/>
      </w:pPr>
      <w:r>
        <w:rPr>
          <w:rFonts w:ascii="Times New Roman"/>
          <w:b w:val="false"/>
          <w:i w:val="false"/>
          <w:color w:val="000000"/>
          <w:sz w:val="28"/>
        </w:rPr>
        <w:t xml:space="preserve">Председателю суда 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г. 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О приведении приговора на осужденного </w:t>
      </w:r>
      <w:r>
        <w:br/>
      </w:r>
      <w:r>
        <w:rPr>
          <w:rFonts w:ascii="Times New Roman"/>
          <w:b w:val="false"/>
          <w:i w:val="false"/>
          <w:color w:val="000000"/>
          <w:sz w:val="28"/>
        </w:rPr>
        <w:t xml:space="preserve">
       </w:t>
      </w:r>
      <w:r>
        <w:rPr>
          <w:rFonts w:ascii="Times New Roman"/>
          <w:b/>
          <w:i w:val="false"/>
          <w:color w:val="000000"/>
          <w:sz w:val="28"/>
        </w:rPr>
        <w:t xml:space="preserve">к смертной казни в исполнение </w:t>
      </w:r>
    </w:p>
    <w:p>
      <w:pPr>
        <w:spacing w:after="0"/>
        <w:ind w:left="0"/>
        <w:jc w:val="both"/>
      </w:pPr>
      <w:r>
        <w:rPr>
          <w:rFonts w:ascii="Times New Roman"/>
          <w:b w:val="false"/>
          <w:i w:val="false"/>
          <w:color w:val="000000"/>
          <w:sz w:val="28"/>
        </w:rPr>
        <w:t xml:space="preserve">      Когда, каким судом и по какой статье УК РК осужден, по распоряжению какого судебного органа и когда исполнен приговор (место исполнения приговора в настоящем сообщении не указывается). </w:t>
      </w:r>
      <w:r>
        <w:br/>
      </w:r>
      <w:r>
        <w:rPr>
          <w:rFonts w:ascii="Times New Roman"/>
          <w:b w:val="false"/>
          <w:i w:val="false"/>
          <w:color w:val="000000"/>
          <w:sz w:val="28"/>
        </w:rPr>
        <w:t xml:space="preserve">
      Регистрация смерти осужденного (фамилия, имя, отчество) произведена в отделе ЗАГС __________________________. </w:t>
      </w:r>
      <w:r>
        <w:br/>
      </w:r>
      <w:r>
        <w:rPr>
          <w:rFonts w:ascii="Times New Roman"/>
          <w:b w:val="false"/>
          <w:i w:val="false"/>
          <w:color w:val="000000"/>
          <w:sz w:val="28"/>
        </w:rPr>
        <w:t xml:space="preserve">
(наименование органа ЗАГС)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Начальник _________________________       __________ </w:t>
      </w:r>
      <w:r>
        <w:br/>
      </w:r>
      <w:r>
        <w:rPr>
          <w:rFonts w:ascii="Times New Roman"/>
          <w:b w:val="false"/>
          <w:i w:val="false"/>
          <w:color w:val="000000"/>
          <w:sz w:val="28"/>
        </w:rPr>
        <w:t>
</w:t>
      </w:r>
      <w:r>
        <w:rPr>
          <w:rFonts w:ascii="Times New Roman"/>
          <w:b/>
          <w:i w:val="false"/>
          <w:color w:val="000000"/>
          <w:sz w:val="28"/>
        </w:rPr>
        <w:t xml:space="preserve">                (наименование учреждения)       (подпись) </w:t>
      </w:r>
    </w:p>
    <w:bookmarkStart w:name="z58" w:id="60"/>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утвержденной приказом </w:t>
      </w:r>
      <w:r>
        <w:br/>
      </w:r>
      <w:r>
        <w:rPr>
          <w:rFonts w:ascii="Times New Roman"/>
          <w:b w:val="false"/>
          <w:i w:val="false"/>
          <w:color w:val="000000"/>
          <w:sz w:val="28"/>
        </w:rPr>
        <w:t xml:space="preserve">
и.о.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июля 2004 года N 210        </w:t>
      </w:r>
    </w:p>
    <w:bookmarkEnd w:id="60"/>
    <w:p>
      <w:pPr>
        <w:spacing w:after="0"/>
        <w:ind w:left="0"/>
        <w:jc w:val="both"/>
      </w:pPr>
      <w:r>
        <w:rPr>
          <w:rFonts w:ascii="Times New Roman"/>
          <w:b w:val="false"/>
          <w:i w:val="false"/>
          <w:color w:val="ff0000"/>
          <w:sz w:val="28"/>
        </w:rPr>
        <w:t xml:space="preserve">       Сноска. Приложение 37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Сверено и в по фамильной картотеке </w:t>
      </w:r>
      <w:r>
        <w:br/>
      </w:r>
      <w:r>
        <w:rPr>
          <w:rFonts w:ascii="Times New Roman"/>
          <w:b w:val="false"/>
          <w:i w:val="false"/>
          <w:color w:val="000000"/>
          <w:sz w:val="28"/>
        </w:rPr>
        <w:t xml:space="preserve">
Отмечено _________________________ </w:t>
      </w:r>
      <w:r>
        <w:br/>
      </w:r>
      <w:r>
        <w:rPr>
          <w:rFonts w:ascii="Times New Roman"/>
          <w:b w:val="false"/>
          <w:i w:val="false"/>
          <w:color w:val="000000"/>
          <w:sz w:val="28"/>
        </w:rPr>
        <w:t xml:space="preserve">
Личное дело N 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Извещение об осужденном (арестованном) </w:t>
      </w:r>
    </w:p>
    <w:p>
      <w:pPr>
        <w:spacing w:after="0"/>
        <w:ind w:left="0"/>
        <w:jc w:val="both"/>
      </w:pPr>
      <w:r>
        <w:rPr>
          <w:rFonts w:ascii="Times New Roman"/>
          <w:b w:val="false"/>
          <w:i w:val="false"/>
          <w:color w:val="000000"/>
          <w:sz w:val="28"/>
        </w:rPr>
        <w:t xml:space="preserve">1. Фамилия _____________________________________________________ </w:t>
      </w:r>
      <w:r>
        <w:br/>
      </w:r>
      <w:r>
        <w:rPr>
          <w:rFonts w:ascii="Times New Roman"/>
          <w:b w:val="false"/>
          <w:i w:val="false"/>
          <w:color w:val="000000"/>
          <w:sz w:val="28"/>
        </w:rPr>
        <w:t xml:space="preserve">
2. Имя _________________________________________________________ </w:t>
      </w:r>
      <w:r>
        <w:br/>
      </w:r>
      <w:r>
        <w:rPr>
          <w:rFonts w:ascii="Times New Roman"/>
          <w:b w:val="false"/>
          <w:i w:val="false"/>
          <w:color w:val="000000"/>
          <w:sz w:val="28"/>
        </w:rPr>
        <w:t xml:space="preserve">
3. Отчество ____________________________________________________ </w:t>
      </w:r>
      <w:r>
        <w:br/>
      </w:r>
      <w:r>
        <w:rPr>
          <w:rFonts w:ascii="Times New Roman"/>
          <w:b w:val="false"/>
          <w:i w:val="false"/>
          <w:color w:val="000000"/>
          <w:sz w:val="28"/>
        </w:rPr>
        <w:t xml:space="preserve">
4. Родился "__" ____________ 19___г. </w:t>
      </w:r>
      <w:r>
        <w:br/>
      </w:r>
      <w:r>
        <w:rPr>
          <w:rFonts w:ascii="Times New Roman"/>
          <w:b w:val="false"/>
          <w:i w:val="false"/>
          <w:color w:val="000000"/>
          <w:sz w:val="28"/>
        </w:rPr>
        <w:t xml:space="preserve">
5. Место рождения ______________________________________________ </w:t>
      </w:r>
      <w:r>
        <w:br/>
      </w:r>
      <w:r>
        <w:rPr>
          <w:rFonts w:ascii="Times New Roman"/>
          <w:b w:val="false"/>
          <w:i w:val="false"/>
          <w:color w:val="000000"/>
          <w:sz w:val="28"/>
        </w:rPr>
        <w:t xml:space="preserve">
                     (область, город, район, населенный пункт) </w:t>
      </w:r>
      <w:r>
        <w:br/>
      </w:r>
      <w:r>
        <w:rPr>
          <w:rFonts w:ascii="Times New Roman"/>
          <w:b w:val="false"/>
          <w:i w:val="false"/>
          <w:color w:val="000000"/>
          <w:sz w:val="28"/>
        </w:rPr>
        <w:t>
 </w:t>
      </w:r>
      <w:r>
        <w:br/>
      </w:r>
      <w:r>
        <w:rPr>
          <w:rFonts w:ascii="Times New Roman"/>
          <w:b w:val="false"/>
          <w:i w:val="false"/>
          <w:color w:val="000000"/>
          <w:sz w:val="28"/>
        </w:rPr>
        <w:t xml:space="preserve">
  6. Место жительство до привлечения к уголовной ответственности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7. Арестован "__" ________ 200_г. </w:t>
      </w:r>
      <w:r>
        <w:br/>
      </w:r>
      <w:r>
        <w:rPr>
          <w:rFonts w:ascii="Times New Roman"/>
          <w:b w:val="false"/>
          <w:i w:val="false"/>
          <w:color w:val="000000"/>
          <w:sz w:val="28"/>
        </w:rPr>
        <w:t xml:space="preserve">
8. Осужден "__" __________ 200_г. ______________________________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статьи _________________ Уголовного  </w:t>
      </w:r>
      <w:r>
        <w:rPr>
          <w:rFonts w:ascii="Times New Roman"/>
          <w:b w:val="false"/>
          <w:i w:val="false"/>
          <w:color w:val="000000"/>
          <w:sz w:val="28"/>
          <w:u w:val="single"/>
        </w:rPr>
        <w:t xml:space="preserve">кодекса </w:t>
      </w:r>
      <w:r>
        <w:rPr>
          <w:rFonts w:ascii="Times New Roman"/>
          <w:b w:val="false"/>
          <w:i w:val="false"/>
          <w:color w:val="000000"/>
          <w:sz w:val="28"/>
        </w:rPr>
        <w:t xml:space="preserve"> ____________________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срок ______ лет ______ месяцев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(основные и дополнительные меры наказания, когда,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каким судом признан особо опасным рецидивистом) </w:t>
      </w:r>
    </w:p>
    <w:p>
      <w:pPr>
        <w:spacing w:after="0"/>
        <w:ind w:left="0"/>
        <w:jc w:val="both"/>
      </w:pPr>
      <w:r>
        <w:rPr>
          <w:rFonts w:ascii="Times New Roman"/>
          <w:b w:val="false"/>
          <w:i w:val="false"/>
          <w:color w:val="000000"/>
          <w:sz w:val="28"/>
        </w:rPr>
        <w:t xml:space="preserve">9. Приговор вступил в законную силу "__" 200_ г. </w:t>
      </w:r>
      <w:r>
        <w:br/>
      </w:r>
      <w:r>
        <w:rPr>
          <w:rFonts w:ascii="Times New Roman"/>
          <w:b w:val="false"/>
          <w:i w:val="false"/>
          <w:color w:val="000000"/>
          <w:sz w:val="28"/>
        </w:rPr>
        <w:t xml:space="preserve">
10. Приговор изменен ___________________________________________ </w:t>
      </w:r>
      <w:r>
        <w:br/>
      </w:r>
      <w:r>
        <w:rPr>
          <w:rFonts w:ascii="Times New Roman"/>
          <w:b w:val="false"/>
          <w:i w:val="false"/>
          <w:color w:val="000000"/>
          <w:sz w:val="28"/>
        </w:rPr>
        <w:t xml:space="preserve">
                          (постановление и наименование суда) </w:t>
      </w:r>
    </w:p>
    <w:p>
      <w:pPr>
        <w:spacing w:after="0"/>
        <w:ind w:left="0"/>
        <w:jc w:val="both"/>
      </w:pPr>
      <w:r>
        <w:rPr>
          <w:rFonts w:ascii="Times New Roman"/>
          <w:b w:val="false"/>
          <w:i w:val="false"/>
          <w:color w:val="000000"/>
          <w:sz w:val="28"/>
        </w:rPr>
        <w:t xml:space="preserve">от "__" ________ 200__г. ____________________ </w:t>
      </w:r>
      <w:r>
        <w:br/>
      </w:r>
      <w:r>
        <w:rPr>
          <w:rFonts w:ascii="Times New Roman"/>
          <w:b w:val="false"/>
          <w:i w:val="false"/>
          <w:color w:val="000000"/>
          <w:sz w:val="28"/>
        </w:rPr>
        <w:t xml:space="preserve">
(содержание постановления)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i w:val="false"/>
          <w:color w:val="000000"/>
          <w:sz w:val="28"/>
        </w:rPr>
        <w:t xml:space="preserve">                                       (оборотная сторона)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 Прибыл(а), убыл(а) "__" _______ 200_г. _____________________ </w:t>
      </w:r>
      <w:r>
        <w:br/>
      </w:r>
      <w:r>
        <w:rPr>
          <w:rFonts w:ascii="Times New Roman"/>
          <w:b w:val="false"/>
          <w:i w:val="false"/>
          <w:color w:val="000000"/>
          <w:sz w:val="28"/>
        </w:rPr>
        <w:t xml:space="preserve">
                                              (условное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учреждения, и его местонахождение, область) </w:t>
      </w:r>
    </w:p>
    <w:p>
      <w:pPr>
        <w:spacing w:after="0"/>
        <w:ind w:left="0"/>
        <w:jc w:val="both"/>
      </w:pPr>
      <w:r>
        <w:rPr>
          <w:rFonts w:ascii="Times New Roman"/>
          <w:b w:val="false"/>
          <w:i w:val="false"/>
          <w:color w:val="000000"/>
          <w:sz w:val="28"/>
        </w:rPr>
        <w:t xml:space="preserve">12. Освобожден(а) "__" _______ 200_г. __________________________ </w:t>
      </w:r>
      <w:r>
        <w:br/>
      </w:r>
      <w:r>
        <w:rPr>
          <w:rFonts w:ascii="Times New Roman"/>
          <w:b w:val="false"/>
          <w:i w:val="false"/>
          <w:color w:val="000000"/>
          <w:sz w:val="28"/>
        </w:rPr>
        <w:t xml:space="preserve">
                                      (основание, кем, когда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принято решение и его содержание, при условном 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условно-досрочном освобождении - не отбытый срок) </w:t>
      </w:r>
    </w:p>
    <w:p>
      <w:pPr>
        <w:spacing w:after="0"/>
        <w:ind w:left="0"/>
        <w:jc w:val="both"/>
      </w:pPr>
      <w:r>
        <w:rPr>
          <w:rFonts w:ascii="Times New Roman"/>
          <w:b w:val="false"/>
          <w:i w:val="false"/>
          <w:color w:val="000000"/>
          <w:sz w:val="28"/>
        </w:rPr>
        <w:t xml:space="preserve">13. По освобождении убыл(а) ____________________________________ </w:t>
      </w:r>
      <w:r>
        <w:br/>
      </w:r>
      <w:r>
        <w:rPr>
          <w:rFonts w:ascii="Times New Roman"/>
          <w:b w:val="false"/>
          <w:i w:val="false"/>
          <w:color w:val="000000"/>
          <w:sz w:val="28"/>
        </w:rPr>
        <w:t xml:space="preserve">
                                  (избранное место жительства) </w:t>
      </w:r>
    </w:p>
    <w:p>
      <w:pPr>
        <w:spacing w:after="0"/>
        <w:ind w:left="0"/>
        <w:jc w:val="both"/>
      </w:pPr>
      <w:r>
        <w:rPr>
          <w:rFonts w:ascii="Times New Roman"/>
          <w:b w:val="false"/>
          <w:i w:val="false"/>
          <w:color w:val="000000"/>
          <w:sz w:val="28"/>
        </w:rPr>
        <w:t xml:space="preserve">14. Возвращен(а)(водворен(а) в места лишения свободы по определению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суда и дата вынесения постановления,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 какой срок и начало исчисления) </w:t>
      </w:r>
    </w:p>
    <w:p>
      <w:pPr>
        <w:spacing w:after="0"/>
        <w:ind w:left="0"/>
        <w:jc w:val="both"/>
      </w:pPr>
      <w:r>
        <w:rPr>
          <w:rFonts w:ascii="Times New Roman"/>
          <w:b w:val="false"/>
          <w:i w:val="false"/>
          <w:color w:val="000000"/>
          <w:sz w:val="28"/>
        </w:rPr>
        <w:t xml:space="preserve">15. Умер(ла) "__" _______ 200_г. </w:t>
      </w:r>
      <w:r>
        <w:br/>
      </w:r>
      <w:r>
        <w:rPr>
          <w:rFonts w:ascii="Times New Roman"/>
          <w:b w:val="false"/>
          <w:i w:val="false"/>
          <w:color w:val="000000"/>
          <w:sz w:val="28"/>
        </w:rPr>
        <w:t xml:space="preserve">
Сообщение о регистрации смерти направлено 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(дата и наименование органа ЗАГС) </w:t>
      </w:r>
    </w:p>
    <w:p>
      <w:pPr>
        <w:spacing w:after="0"/>
        <w:ind w:left="0"/>
        <w:jc w:val="both"/>
      </w:pPr>
      <w:r>
        <w:rPr>
          <w:rFonts w:ascii="Times New Roman"/>
          <w:b w:val="false"/>
          <w:i w:val="false"/>
          <w:color w:val="000000"/>
          <w:sz w:val="28"/>
        </w:rPr>
        <w:t xml:space="preserve">16. Извещение составлено _______________________________________ </w:t>
      </w:r>
      <w:r>
        <w:br/>
      </w:r>
      <w:r>
        <w:rPr>
          <w:rFonts w:ascii="Times New Roman"/>
          <w:b w:val="false"/>
          <w:i w:val="false"/>
          <w:color w:val="000000"/>
          <w:sz w:val="28"/>
        </w:rPr>
        <w:t xml:space="preserve">
         (условное наименование учреждения и его местонахождения)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(населенный пункт, область) </w:t>
      </w:r>
    </w:p>
    <w:p>
      <w:pPr>
        <w:spacing w:after="0"/>
        <w:ind w:left="0"/>
        <w:jc w:val="both"/>
      </w:pPr>
      <w:r>
        <w:rPr>
          <w:rFonts w:ascii="Times New Roman"/>
          <w:b w:val="false"/>
          <w:i w:val="false"/>
          <w:color w:val="000000"/>
          <w:sz w:val="28"/>
        </w:rPr>
        <w:t xml:space="preserve">Исполнитель ____________________________________ </w:t>
      </w:r>
      <w:r>
        <w:br/>
      </w:r>
      <w:r>
        <w:rPr>
          <w:rFonts w:ascii="Times New Roman"/>
          <w:b w:val="false"/>
          <w:i w:val="false"/>
          <w:color w:val="000000"/>
          <w:sz w:val="28"/>
        </w:rPr>
        <w:t xml:space="preserve">
                     (подпись, фамилия) </w:t>
      </w:r>
    </w:p>
    <w:p>
      <w:pPr>
        <w:spacing w:after="0"/>
        <w:ind w:left="0"/>
        <w:jc w:val="both"/>
      </w:pPr>
      <w:r>
        <w:rPr>
          <w:rFonts w:ascii="Times New Roman"/>
          <w:b w:val="false"/>
          <w:i w:val="false"/>
          <w:color w:val="000000"/>
          <w:sz w:val="28"/>
        </w:rPr>
        <w:t xml:space="preserve">Начальник ______________________________________ </w:t>
      </w:r>
      <w:r>
        <w:br/>
      </w:r>
      <w:r>
        <w:rPr>
          <w:rFonts w:ascii="Times New Roman"/>
          <w:b w:val="false"/>
          <w:i w:val="false"/>
          <w:color w:val="000000"/>
          <w:sz w:val="28"/>
        </w:rPr>
        <w:t xml:space="preserve">
                     (подпись, фамилия) </w:t>
      </w:r>
    </w:p>
    <w:p>
      <w:pPr>
        <w:spacing w:after="0"/>
        <w:ind w:left="0"/>
        <w:jc w:val="both"/>
      </w:pPr>
      <w:r>
        <w:rPr>
          <w:rFonts w:ascii="Times New Roman"/>
          <w:b w:val="false"/>
          <w:i w:val="false"/>
          <w:color w:val="000000"/>
          <w:sz w:val="28"/>
        </w:rPr>
        <w:t xml:space="preserve">"__" ___________ 200_г.       </w:t>
      </w:r>
    </w:p>
    <w:p>
      <w:pPr>
        <w:spacing w:after="0"/>
        <w:ind w:left="0"/>
        <w:jc w:val="both"/>
      </w:pPr>
      <w:r>
        <w:rPr>
          <w:rFonts w:ascii="Times New Roman"/>
          <w:b/>
          <w:i w:val="false"/>
          <w:color w:val="000000"/>
          <w:sz w:val="28"/>
        </w:rPr>
        <w:t xml:space="preserve">Примечание:  </w:t>
      </w:r>
      <w:r>
        <w:rPr>
          <w:rFonts w:ascii="Times New Roman"/>
          <w:b w:val="false"/>
          <w:i w:val="false"/>
          <w:color w:val="000000"/>
          <w:sz w:val="28"/>
        </w:rPr>
        <w:t xml:space="preserve">Пункты 1-6, 16 заполняются во всех случаях, 8 - только </w:t>
      </w:r>
      <w:r>
        <w:br/>
      </w:r>
      <w:r>
        <w:rPr>
          <w:rFonts w:ascii="Times New Roman"/>
          <w:b w:val="false"/>
          <w:i w:val="false"/>
          <w:color w:val="000000"/>
          <w:sz w:val="28"/>
        </w:rPr>
        <w:t xml:space="preserve">
на осужденных, остальные - в зависимости от цели составления </w:t>
      </w:r>
      <w:r>
        <w:br/>
      </w:r>
      <w:r>
        <w:rPr>
          <w:rFonts w:ascii="Times New Roman"/>
          <w:b w:val="false"/>
          <w:i w:val="false"/>
          <w:color w:val="000000"/>
          <w:sz w:val="28"/>
        </w:rPr>
        <w:t xml:space="preserve">
извещения (освобождение, возвращение в места лишения свободы и так </w:t>
      </w:r>
      <w:r>
        <w:br/>
      </w:r>
      <w:r>
        <w:rPr>
          <w:rFonts w:ascii="Times New Roman"/>
          <w:b w:val="false"/>
          <w:i w:val="false"/>
          <w:color w:val="000000"/>
          <w:sz w:val="28"/>
        </w:rPr>
        <w:t xml:space="preserve">
далее)                             (Размер 150x210) </w:t>
      </w:r>
    </w:p>
    <w:bookmarkStart w:name="z59" w:id="61"/>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утвержденной приказом </w:t>
      </w:r>
      <w:r>
        <w:br/>
      </w:r>
      <w:r>
        <w:rPr>
          <w:rFonts w:ascii="Times New Roman"/>
          <w:b w:val="false"/>
          <w:i w:val="false"/>
          <w:color w:val="000000"/>
          <w:sz w:val="28"/>
        </w:rPr>
        <w:t xml:space="preserve">
и.о.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июля 2004 года N 210        </w:t>
      </w:r>
    </w:p>
    <w:bookmarkEnd w:id="61"/>
    <w:p>
      <w:pPr>
        <w:spacing w:after="0"/>
        <w:ind w:left="0"/>
        <w:jc w:val="both"/>
      </w:pPr>
      <w:r>
        <w:rPr>
          <w:rFonts w:ascii="Times New Roman"/>
          <w:b w:val="false"/>
          <w:i w:val="false"/>
          <w:color w:val="ff0000"/>
          <w:sz w:val="28"/>
        </w:rPr>
        <w:t xml:space="preserve">       Сноска. Приложение 38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Гражданину(ке) ______________ </w:t>
      </w:r>
      <w:r>
        <w:br/>
      </w:r>
      <w:r>
        <w:rPr>
          <w:rFonts w:ascii="Times New Roman"/>
          <w:b w:val="false"/>
          <w:i w:val="false"/>
          <w:color w:val="000000"/>
          <w:sz w:val="28"/>
        </w:rPr>
        <w:t>
</w:t>
      </w:r>
      <w:r>
        <w:rPr>
          <w:rFonts w:ascii="Times New Roman"/>
          <w:b/>
          <w:i w:val="false"/>
          <w:color w:val="000000"/>
          <w:sz w:val="28"/>
        </w:rPr>
        <w:t xml:space="preserve">проживающему(щей) по адресу   </w:t>
      </w:r>
      <w:r>
        <w:br/>
      </w:r>
      <w:r>
        <w:rPr>
          <w:rFonts w:ascii="Times New Roman"/>
          <w:b w:val="false"/>
          <w:i w:val="false"/>
          <w:color w:val="000000"/>
          <w:sz w:val="28"/>
        </w:rPr>
        <w:t>
</w:t>
      </w:r>
      <w:r>
        <w:rPr>
          <w:rFonts w:ascii="Times New Roman"/>
          <w:b/>
          <w:i w:val="false"/>
          <w:color w:val="000000"/>
          <w:sz w:val="28"/>
        </w:rPr>
        <w:t xml:space="preserve">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Ставим Вас в известность, что приговор по делу на осужденного к смертной казни (далее указывается: фамилия, имя, отчество, год и место рождения, когда, каким судом, и по какой статье УК РК осужден, по предписанию какого судебного органа и когда исполнен приговор, число, месяц, год) исполнен. </w:t>
      </w:r>
      <w:r>
        <w:br/>
      </w:r>
      <w:r>
        <w:rPr>
          <w:rFonts w:ascii="Times New Roman"/>
          <w:b w:val="false"/>
          <w:i w:val="false"/>
          <w:color w:val="000000"/>
          <w:sz w:val="28"/>
        </w:rPr>
        <w:t xml:space="preserve">
      Регистрация смерти осужденного ________________ произведена в отделе ЗАГС Департамента юстиции по ___________ области.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Администрация пункта исполнения приговора </w:t>
      </w:r>
      <w:r>
        <w:br/>
      </w:r>
      <w:r>
        <w:rPr>
          <w:rFonts w:ascii="Times New Roman"/>
          <w:b w:val="false"/>
          <w:i w:val="false"/>
          <w:color w:val="000000"/>
          <w:sz w:val="28"/>
        </w:rPr>
        <w:t xml:space="preserve">
    </w:t>
      </w:r>
    </w:p>
    <w:bookmarkStart w:name="z60" w:id="62"/>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Инструкции о работе отделов    </w:t>
      </w:r>
      <w:r>
        <w:br/>
      </w:r>
      <w:r>
        <w:rPr>
          <w:rFonts w:ascii="Times New Roman"/>
          <w:b w:val="false"/>
          <w:i w:val="false"/>
          <w:color w:val="000000"/>
          <w:sz w:val="28"/>
        </w:rPr>
        <w:t xml:space="preserve">
специального учета следственных  </w:t>
      </w:r>
      <w:r>
        <w:br/>
      </w:r>
      <w:r>
        <w:rPr>
          <w:rFonts w:ascii="Times New Roman"/>
          <w:b w:val="false"/>
          <w:i w:val="false"/>
          <w:color w:val="000000"/>
          <w:sz w:val="28"/>
        </w:rPr>
        <w:t xml:space="preserve">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утвержденной приказом </w:t>
      </w:r>
      <w:r>
        <w:br/>
      </w:r>
      <w:r>
        <w:rPr>
          <w:rFonts w:ascii="Times New Roman"/>
          <w:b w:val="false"/>
          <w:i w:val="false"/>
          <w:color w:val="000000"/>
          <w:sz w:val="28"/>
        </w:rPr>
        <w:t xml:space="preserve">
и.о.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июля 2004 года N 210        </w:t>
      </w:r>
    </w:p>
    <w:bookmarkEnd w:id="62"/>
    <w:p>
      <w:pPr>
        <w:spacing w:after="0"/>
        <w:ind w:left="0"/>
        <w:jc w:val="both"/>
      </w:pPr>
      <w:r>
        <w:rPr>
          <w:rFonts w:ascii="Times New Roman"/>
          <w:b w:val="false"/>
          <w:i w:val="false"/>
          <w:color w:val="ff0000"/>
          <w:sz w:val="28"/>
        </w:rPr>
        <w:t xml:space="preserve">       Сноска. Приложение 39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 xml:space="preserve">;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Начальнику следственного              </w:t>
      </w:r>
      <w:r>
        <w:br/>
      </w:r>
      <w:r>
        <w:rPr>
          <w:rFonts w:ascii="Times New Roman"/>
          <w:b w:val="false"/>
          <w:i w:val="false"/>
          <w:color w:val="000000"/>
          <w:sz w:val="28"/>
        </w:rPr>
        <w:t xml:space="preserve">
изолятора                             </w:t>
      </w:r>
      <w:r>
        <w:br/>
      </w:r>
      <w:r>
        <w:rPr>
          <w:rFonts w:ascii="Times New Roman"/>
          <w:b w:val="false"/>
          <w:i w:val="false"/>
          <w:color w:val="000000"/>
          <w:sz w:val="28"/>
        </w:rPr>
        <w:t xml:space="preserve">
N ____ ДУИС КУИС ____________________ </w:t>
      </w:r>
      <w:r>
        <w:br/>
      </w:r>
      <w:r>
        <w:rPr>
          <w:rFonts w:ascii="Times New Roman"/>
          <w:b w:val="false"/>
          <w:i w:val="false"/>
          <w:color w:val="000000"/>
          <w:sz w:val="28"/>
        </w:rPr>
        <w:t xml:space="preserve">
(наименование области) </w:t>
      </w:r>
    </w:p>
    <w:p>
      <w:pPr>
        <w:spacing w:after="0"/>
        <w:ind w:left="0"/>
        <w:jc w:val="both"/>
      </w:pPr>
      <w:r>
        <w:rPr>
          <w:rFonts w:ascii="Times New Roman"/>
          <w:b w:val="false"/>
          <w:i w:val="false"/>
          <w:color w:val="000000"/>
          <w:sz w:val="28"/>
        </w:rPr>
        <w:t xml:space="preserve">                              ПОДТВЕРЖДЕНИЕ </w:t>
      </w:r>
      <w:r>
        <w:br/>
      </w:r>
      <w:r>
        <w:rPr>
          <w:rFonts w:ascii="Times New Roman"/>
          <w:b w:val="false"/>
          <w:i w:val="false"/>
          <w:color w:val="000000"/>
          <w:sz w:val="28"/>
        </w:rPr>
        <w:t xml:space="preserve">
         об участие лица в качестве защитника по уголовному делу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Сообщаем, что гражданин (ка) 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является ___________________________________________________________ </w:t>
      </w:r>
      <w:r>
        <w:br/>
      </w:r>
      <w:r>
        <w:rPr>
          <w:rFonts w:ascii="Times New Roman"/>
          <w:b w:val="false"/>
          <w:i w:val="false"/>
          <w:color w:val="000000"/>
          <w:sz w:val="28"/>
        </w:rPr>
        <w:t xml:space="preserve">
           (адвокатом, представителем профессионального союза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(общественного объединения), иным лицом) </w:t>
      </w:r>
    </w:p>
    <w:p>
      <w:pPr>
        <w:spacing w:after="0"/>
        <w:ind w:left="0"/>
        <w:jc w:val="both"/>
      </w:pPr>
      <w:r>
        <w:rPr>
          <w:rFonts w:ascii="Times New Roman"/>
          <w:b w:val="false"/>
          <w:i w:val="false"/>
          <w:color w:val="000000"/>
          <w:sz w:val="28"/>
        </w:rPr>
        <w:t xml:space="preserve">и защитником по уголовному делу N _______, находящемуся в производстве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органа, ведущего уголовный процесс) </w:t>
      </w:r>
    </w:p>
    <w:p>
      <w:pPr>
        <w:spacing w:after="0"/>
        <w:ind w:left="0"/>
        <w:jc w:val="both"/>
      </w:pPr>
      <w:r>
        <w:rPr>
          <w:rFonts w:ascii="Times New Roman"/>
          <w:b w:val="false"/>
          <w:i w:val="false"/>
          <w:color w:val="000000"/>
          <w:sz w:val="28"/>
        </w:rPr>
        <w:t xml:space="preserve">в отношении ________________________________________________________ </w:t>
      </w:r>
      <w:r>
        <w:br/>
      </w:r>
      <w:r>
        <w:rPr>
          <w:rFonts w:ascii="Times New Roman"/>
          <w:b w:val="false"/>
          <w:i w:val="false"/>
          <w:color w:val="000000"/>
          <w:sz w:val="28"/>
        </w:rPr>
        <w:t xml:space="preserve">
            (фамилия, имя, отчество лица содержащегося под стражей) </w:t>
      </w:r>
    </w:p>
    <w:p>
      <w:pPr>
        <w:spacing w:after="0"/>
        <w:ind w:left="0"/>
        <w:jc w:val="both"/>
      </w:pPr>
      <w:r>
        <w:rPr>
          <w:rFonts w:ascii="Times New Roman"/>
          <w:b w:val="false"/>
          <w:i w:val="false"/>
          <w:color w:val="000000"/>
          <w:sz w:val="28"/>
        </w:rPr>
        <w:t xml:space="preserve">"__" ________ 19__ года рождения, привлекаемого за совершение </w:t>
      </w:r>
      <w:r>
        <w:br/>
      </w:r>
      <w:r>
        <w:rPr>
          <w:rFonts w:ascii="Times New Roman"/>
          <w:b w:val="false"/>
          <w:i w:val="false"/>
          <w:color w:val="000000"/>
          <w:sz w:val="28"/>
        </w:rPr>
        <w:t xml:space="preserve">
преступления, предусмотренного статьей ______________________ УК РК. </w:t>
      </w:r>
    </w:p>
    <w:p>
      <w:pPr>
        <w:spacing w:after="0"/>
        <w:ind w:left="0"/>
        <w:jc w:val="both"/>
      </w:pPr>
      <w:r>
        <w:rPr>
          <w:rFonts w:ascii="Times New Roman"/>
          <w:b w:val="false"/>
          <w:i w:val="false"/>
          <w:color w:val="000000"/>
          <w:sz w:val="28"/>
        </w:rPr>
        <w:t xml:space="preserve">Подтверждение действительно ________________________________________ </w:t>
      </w:r>
      <w:r>
        <w:br/>
      </w:r>
      <w:r>
        <w:rPr>
          <w:rFonts w:ascii="Times New Roman"/>
          <w:b w:val="false"/>
          <w:i w:val="false"/>
          <w:color w:val="000000"/>
          <w:sz w:val="28"/>
        </w:rPr>
        <w:t xml:space="preserve">
                    (на весь период следствия, до определенной даты) </w:t>
      </w:r>
    </w:p>
    <w:p>
      <w:pPr>
        <w:spacing w:after="0"/>
        <w:ind w:left="0"/>
        <w:jc w:val="both"/>
      </w:pPr>
      <w:r>
        <w:rPr>
          <w:rFonts w:ascii="Times New Roman"/>
          <w:b w:val="false"/>
          <w:i w:val="false"/>
          <w:color w:val="000000"/>
          <w:sz w:val="28"/>
        </w:rPr>
        <w:t xml:space="preserve">__________________________________________   Подпись _______________ </w:t>
      </w:r>
      <w:r>
        <w:br/>
      </w:r>
      <w:r>
        <w:rPr>
          <w:rFonts w:ascii="Times New Roman"/>
          <w:b w:val="false"/>
          <w:i w:val="false"/>
          <w:color w:val="000000"/>
          <w:sz w:val="28"/>
        </w:rPr>
        <w:t xml:space="preserve">
  (Должность, Ф.И.О. лица, в производстве </w:t>
      </w:r>
      <w:r>
        <w:br/>
      </w:r>
      <w:r>
        <w:rPr>
          <w:rFonts w:ascii="Times New Roman"/>
          <w:b w:val="false"/>
          <w:i w:val="false"/>
          <w:color w:val="000000"/>
          <w:sz w:val="28"/>
        </w:rPr>
        <w:t xml:space="preserve">
     которого находится уголовное дело) </w:t>
      </w:r>
    </w:p>
    <w:p>
      <w:pPr>
        <w:spacing w:after="0"/>
        <w:ind w:left="0"/>
        <w:jc w:val="both"/>
      </w:pPr>
      <w:r>
        <w:rPr>
          <w:rFonts w:ascii="Times New Roman"/>
          <w:b w:val="false"/>
          <w:i w:val="false"/>
          <w:color w:val="000000"/>
          <w:sz w:val="28"/>
        </w:rPr>
        <w:t xml:space="preserve">                                            "__" ___________________ </w:t>
      </w:r>
    </w:p>
    <w:p>
      <w:pPr>
        <w:spacing w:after="0"/>
        <w:ind w:left="0"/>
        <w:jc w:val="both"/>
      </w:pPr>
      <w:r>
        <w:rPr>
          <w:rFonts w:ascii="Times New Roman"/>
          <w:b w:val="false"/>
          <w:i w:val="false"/>
          <w:color w:val="000000"/>
          <w:sz w:val="28"/>
        </w:rPr>
        <w:t xml:space="preserve">СОГЛАСЕН </w:t>
      </w:r>
    </w:p>
    <w:p>
      <w:pPr>
        <w:spacing w:after="0"/>
        <w:ind w:left="0"/>
        <w:jc w:val="both"/>
      </w:pPr>
      <w:r>
        <w:rPr>
          <w:rFonts w:ascii="Times New Roman"/>
          <w:b w:val="false"/>
          <w:i w:val="false"/>
          <w:color w:val="000000"/>
          <w:sz w:val="28"/>
        </w:rPr>
        <w:t xml:space="preserve">__________________________________________   Подпись _______________ </w:t>
      </w:r>
      <w:r>
        <w:br/>
      </w:r>
      <w:r>
        <w:rPr>
          <w:rFonts w:ascii="Times New Roman"/>
          <w:b w:val="false"/>
          <w:i w:val="false"/>
          <w:color w:val="000000"/>
          <w:sz w:val="28"/>
        </w:rPr>
        <w:t xml:space="preserve">
(Должность, Ф.И.О. руководителя органа, в  </w:t>
      </w:r>
      <w:r>
        <w:br/>
      </w:r>
      <w:r>
        <w:rPr>
          <w:rFonts w:ascii="Times New Roman"/>
          <w:b w:val="false"/>
          <w:i w:val="false"/>
          <w:color w:val="000000"/>
          <w:sz w:val="28"/>
        </w:rPr>
        <w:t xml:space="preserve">
производстве которого находится уголовное дело) </w:t>
      </w:r>
    </w:p>
    <w:p>
      <w:pPr>
        <w:spacing w:after="0"/>
        <w:ind w:left="0"/>
        <w:jc w:val="both"/>
      </w:pPr>
      <w:r>
        <w:rPr>
          <w:rFonts w:ascii="Times New Roman"/>
          <w:b w:val="false"/>
          <w:i w:val="false"/>
          <w:color w:val="000000"/>
          <w:sz w:val="28"/>
        </w:rPr>
        <w:t xml:space="preserve">                                            "__" 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