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c168" w14:textId="24ec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регулированию естественных монополий, защите конкуренции и поддержке малого бизнеса от 25 апреля 2001 года N 86-ОД "Об утверждении Правил формирования и ведения Государственного реестра субъектов рынка, занимающих доминирующее (монопольное) положение на определенном товарном рынке", зарегистрированный за N 1511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и защите конкуренции от 6 июля 2004 года N 312-ОД. Зарегистрирован Министерством юстиции Республики Казахстан 3 августа 2004 года N 2978. Утратил силу приказом Председателя Комитета по защите конкуренции Министерства индустрии и торговли Республики Казахстан от 22 сентября 2006 года N 230-ОД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приказа Председателя Комитета по защите конкуренции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индустрии и торговли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22 сентября 2006 года N 230-ОД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1 статьи 27 Закона Республики Казахстан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вступает в силу со дня его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Приказ Председателя Агентства Республики Казахстан по регулированию естественных монополий и защите конкуренции от 6 июля 2004 года N 312-ОД "О внесении изменения в приказ Председателя Агентства Республики Казахстан по регулированию естественных монополий, защите конкуренции и поддержке малого бизнеса от 25 апреля 2001 года N 86-ОД "Об утверждении Правил формирования и ведения Государственного реестра субъектов рынка, занимающих доминирующее (монопольное) положение на определенном товарном рынке" (зарегистрированный в Реестре государственной регистрации нормативных правовых актов за N 2978);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конкуренции и ограничении монополистической деятельности",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регулированию естественных монополий, защите конкуренции и поддержке малого бизнеса от 25 апреля 2001 года N 86-ОД "Об утверждении Правил формирования и ведения Государственного реестра субъектов рынка, занимающих доминирующее (монопольное) положение на определенном товарном рынке" (зарегистрирован в Реестре государственной регистрации нормативных правовых актов  18 мая 2001 года за N 1511, опубликован в Бюллетене нормативных правовых актов центральных исполнительных и иных государственных органов Республики Казахстан, 2001 год, N 25, ст. 436, внесены изменения и дополнения приказом Председателя Агентства Республики Казахстан по регулированию естественных монополий, защите конкуренции и поддержке малого бизнеса от 13 июня 2002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122-ОД </w:t>
      </w:r>
      <w:r>
        <w:rPr>
          <w:rFonts w:ascii="Times New Roman"/>
          <w:b w:val="false"/>
          <w:i w:val="false"/>
          <w:color w:val="000000"/>
          <w:sz w:val="28"/>
        </w:rPr>
        <w:t>
, внесены изменения приказом Председателя Агентства Республики Казахстан по регулированию естественных монополий и защите конкуренции от 6 января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07-ОД </w:t>
      </w:r>
      <w:r>
        <w:rPr>
          <w:rFonts w:ascii="Times New Roman"/>
          <w:b w:val="false"/>
          <w:i w:val="false"/>
          <w:color w:val="000000"/>
          <w:sz w:val="28"/>
        </w:rPr>
        <w:t>
), следующие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формирования и ведения Государственного реестра субъектов рынка, занимающих доминирующее (монопольное) положение на определенном товарном рынке, утвержденных указанным приказом: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17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защиты и координации развития конкуренции Агентства Республики Казахстан по регулированию естественных монополий и защите конкуренции (Джумабаева А.М.)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и территориальной работы Агентства Республики Казахстан по регулированию естественных монополий и защите конкуренции (Токарева М.А.):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опубликование настоящего приказа в официальных средствах массовой информации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довести настоящий приказ до сведения структурных подразделений и территориальных органов Агентства Республики Казахстан по регулированию естественных монополий и защите конкуренции.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и защите конкуренции Сагинтаева Б.А.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