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e537" w14:textId="9d3e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
конкуренции от 26 декабря 2003 года № 341-ОД "Об утверждении Правил установления временного компенсирующего тарифа (цены, ставки сбора)",
зарегистрированный за № 2656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5 июля 2004 года № 299-ОД. Зарегистрирован в Министерстве юстиции Республики Казахстан 3 августа 2004 года № 2982. Утратил силу приказом Председателя Агентства Республики Казахстан по статистике от 14 сентября 2012 года № 235-ОД</w:t>
      </w:r>
    </w:p>
    <w:p>
      <w:pPr>
        <w:spacing w:after="0"/>
        <w:ind w:left="0"/>
        <w:jc w:val="both"/>
      </w:pPr>
      <w:bookmarkStart w:name="z4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статистике от 14.09.2012 </w:t>
      </w:r>
      <w:r>
        <w:rPr>
          <w:rFonts w:ascii="Times New Roman"/>
          <w:b w:val="false"/>
          <w:i w:val="false"/>
          <w:color w:val="ff0000"/>
          <w:sz w:val="28"/>
        </w:rPr>
        <w:t>№ 235-ОД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 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 и защите конкуренции, утвержденного Указом Президента Республики Казахстан от 20 июня 2003 года N 1141,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и защите конкуренции от 26 декабря 2003 года N 341-ОД "Об утверждении Правил установления временного компенсирующего тарифа (цены, ставки сбора)", (зарегистрированный в Реестре государственной регистрации нормативных правовых актов Республики Казахстан за N 2656, опубликованный в "Официальной газете" от 24 января 2004 года N 4 (161),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временного компенсирующего тарифа (цены, ставки сбора),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постатейное неисполнение тарифной сметы, превышающее 5 процентов от затрат, предусмотренных утвержденной тарифной сметой;";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определения дохода, получаемого субъектом естественной монополии в период действия временного компенсирующего тарифа (цены, ставки сбора), минимально возможный предельный уровень тарифа (цены, ставки сбора) (Тпр) рассчитывается по формуле: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 х V - (П + 0,5 х 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Тпр.= ------------------------- 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Тпр - минимально возможный предельный уровень тарифа (цены, ставки сбора),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- годовой объем услуг (товаров, работ), учтенный в утвержденной тарифной смете;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 - прибыль, учтенная в утвержденной тарифной смете,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- годовая амортизация, учтенная в утвержденной тарифной смете,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 и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Временный компенсирующий тариф (цена, ставка сбора) (Ткомп)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 х V - НДк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Ткомп = ----------------,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Ткомп - временный компенсирующий тариф (цена, ставка сбора),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Уполномоченным органом определяется период действия временного компенсирующего тарифа (цены, ставки сбора) (далее - период действия):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случае, если Ткомп &lt; Tпр период действия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НДк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= ---------------  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(Т - Тпр) * 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n - период действия временного компенсирующего тарифа (цены, ставки сбора).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Временный компенсирующий тариф (цена, ставка сбора) утверждается на уровне минимально возможного предельного уровня тарифа (цены, ставки сбора):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Ткомп = Тпр;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случае, если Т комп &gt; = T пр, период действия определяется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НДк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= -----------------------.";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(Т - Ткомп) * V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Определяется минимально возможный предельный уровень тарифа (цены, ставки сбора) (Тпр):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 х V - (П + 0,5 х А)  8 х 1000 - (500+0,5 х 3000)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Тпр = ---------------------- = ------------------------- =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                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8000 - 2000   6000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= ----------- = ----- =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 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1000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500 тенге - прибыль,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 тенге - годовая амортизация,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минимально возможный предельный уровень тарифа (цены, ставки сбора).";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4, 5, 6,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Уровень временного компенсирующего тарифа (цены, ставки сбора)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 х V - НДк    8 х 1000 - 6500   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Ткомп = -----------  = ---------------- = ----- = 1,5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V               1000 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1,5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уровень временного компенсирующего тарифа (цены, ставки сбора).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Учитывая, что Ткомп &lt; Тпр, период действия определяется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НДк           6500        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= -------------- = ----------- = ----- = 3,25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(Т - Тпр) * V    (8-6)*1000     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3,25 года (или 3 года 3 месяца) - период возмещения убытков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Временный компенсирующий тариф (цена, ставка сбора) (Ткомп) должен быть утвержден на уровне минимально возможного предельного уровня тарифа (цены, ставки сбора) (Тпр) - 6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период действия которого - 3 года 3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Т комп &gt;Тпр, уровень временного компенсирующего тарифа (цены, ставки сбора) и период его действия определяется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тариф (цена, ставка сбора) Т - 8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услуг (товаров, работ), принятый в утвержденном тарифе (цене, ставке сбора) V - 1000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определяется сумма необоснованно полученного дохода (НД) - 1350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определяется сумма необоснованно полученного дохода с учетом ставки рефинансирования Национального Банка Республики Казахстан на день принятия решения (НДк):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(100 + к)           100 + 7,5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НДк = НД х --------- = 1350 х ---------- = 1451,25 тенге,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100                   100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1350 тенге - сумма необоснованно полученного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7,5 % - ставка рефинансирования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1451,25 тенге - сумма необоснованно полученного дохода с учетом ставки рефинансирования;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определяется минимально возможный предельный уровень тарифа (цены, ставки сбора):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 х V - (П + 0,5 х А)   8 х 1000 - (500+0,5 х 3000)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Тпр.= --------------------- = --------------------------- =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                    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8000 - 2000     6000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= ------------ = ----- =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1000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500 тенге - прибыль,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 тенге - годовая амортизация,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минимально возможный предельный уровень тарифа (цены, ставки сбора).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уровень временного компенсирующего тарифа (цены, ставки сбора)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ТхV-НДк  8х1000-1451,25  6548,75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 комп = ------ = ------------- = ------- = 6,54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         1000      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6,54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уровень временного компенсирующего тарифа (цены, ставки сбора).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Учитывая, что Ткомп &gt; Тпр, период действия определяется по формуле: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НДк               1451,25     1451,25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= ---------------- = ------------ = ------ = 0,99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(Т - Ткомп.) * V   (8-6,54)*1000    1460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0,99 года (или 11 месяцев 26 дней) - период возмещения убытков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временного компенсирующего тарифа (цены, ставки сбора) (Ткомп) составит 6,54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период действия которого - 11 месяцев 26 дней.".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органам Агентства Республики Казахстан по регулированию естественных монополий и защите конкуренции пересчитать период действия временного компенсирующего тарифа (цены, ставки сбора) и пересмотреть утвержденные временные компенсирующие тарифы (цены, ставки сборов) с учетом дополнений и изменений, внесенных настоящим приказом.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регулированию и контролю в сфере электро- и теплоэнергетики Агентства Республики Казахстан по регулированию естественных монополий и защите конкуренции (Григорьева С.П.)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и территориальной работы Агентства Республики Казахстан по регулированию естественных монополий и защите конкуренции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его государственной регистрации в Министерстве юстиции Республики Казахстан.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Председатель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