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e375" w14:textId="414e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N 4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
зарегистрированный за N 2647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19 июля 2004 года N 104. Зарегистрировано в Министерстве юстиции Республики Казахстан 10 августа 2004 года N 2991.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56. Приказ Министра экономики и бюджетного планирования Республики Казахстан от 19 июля 2004 года N 104 "О внесении изменений и дополнения N 4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 (зарегистрированный в Реестре государственной регистрации нормативных правовых актов за N 2647, в который внесены изменения и дополнения приказами Министра экономики и бюджетного планирования Республики Казахстан от 3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2806; от 25 мая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2848; от 2 июля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98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2932)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 в подфункции 3 "Лесное хозяйство" по администратору программ 257 "Исполнительный орган сельского хозяйства, по охране лесов и животного мира, финансируемый из местного бюджета" дополнить программой 21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"21 Развитие объектов лесного хозяйства";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 в подфункции 9 "Прочие" по администратору программ 233 "Министерство индустрии и торговли Республики Казахстан" по подпрограммам 100 "Формирование уставных капиталов технопарков в регионах Казахстана" и 101 "Создание парка информационных технологий" программы 18 "Формирование инновационной инфраструктуры Республики Казахстан" графу "Дата окончания действия" дополнить цифрами "01.01.04.".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