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5812" w14:textId="b765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25 июля 2003 года N 252 "Об утверждении Инструкции по реализации прав акционеров на преимущественную покупку ценных бумаг", зарегистрированное в Министерстве юстиции Республики Казахстан под N 2453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июля 2004 года N 196. Зарегистрировано в Министерстве юстиции Республики Казахстан 11 августа 2004 года N 2995. Утратило силу постановлением Правления Агентства РК по регулированию и надзору финансового рынка и финансовых организаций от 12 августа 2006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финансового рынка и финансовых организаций от 12 июля 2004 года N 196 утратило силу постановлением Правления Агентства РК по регулированию и надзору фин. рынка и фин. организаций от 12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нормативных правовых актах",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25 июля 2003 года N 252 "Об утверждении Инструкции по реализации прав акционеров на преимущественную покупку ценных бумаг" (зарегистрированное в Реестре государственной регистрации нормативных правовых актов Республики Казахстан под N 2453, опубликованное 11 - 24 августа 2003 года в изданиях Национального Банка Республики Казахстан "Казакстан Улттык Банкiнiн Хабаршысы" и "Вестник Национального Банка Казахстана"),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слово "Инструкции" заменить словом "Правил";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"прилагаемую Инструкцию" заменить словом "Правила";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реализации прав акционеров на преимущественную покупку ценных бумаг,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и наименовании слова "Инструкции" и "Инструкция" заменить словами "Правил" и "Правила",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"Инструкция" заменить словом "Правила";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"разработана" заменить словом "разработаны";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6 и 7 слова "настоящей Инструкции" и "настоящей Инструкцией" заменить словами "настоящих Правил" и "настоящими Правилами", соответственно.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Агентства (Шалгимбаева Г.Н.):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Агентства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саморегулируемых организаций профессиональных участников рынка ценных бумаг, организатора торгов с ценными бумагами и центрального депозитария.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(Несипбаев Р.Р.) принять меры к публикации настоящего постановления в официальных средствах массовой информации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