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4253" w14:textId="2ef4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таможенного контроля
Республики Казахстан от 20 мая 2003 года N 219 "О декларировании товаров и транспортных средств", зарегистрированный в Реестре государственной
регистрации нормативных правовых актов N 2355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30 июля 2004 года N 328. Зарегистрирован в Министерстве юстиции Республики Казахстан 14 августа 2004 года N 3007.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с 01.01.2011 приказом Министра финансов РК от 21.09.2010 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360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379 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Казахстан, в целях усиления контроля при производстве основного таможенного оформления товаров, перемещаемых через таможенную границу Республики Казахстан,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таможенного контроля Республики Казахстан от 20 мая 2003 года N 219 "О декларировании товаров и транспортных средств" (далее - Приказ) (зарегистрированный в Реестре государственной регистрации нормативных правовых актов за N 2355, опубликованный в "Официальной газете" от 27 сентября 2003 года N 39,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таможенного контроля Республики Казахстан от 1 декабря 2003 года N 537, зарегистрированным за N 2618,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10 июня 2004 года N 261, зарегистрированным за N 2939):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декларирования товаров,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четвертом пункта 5 слова "пяти автотранспортных средств" заменить словами "одном автотранспортном средстве".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организации таможенного контроля Агентства таможенного контроля Республики Казахстан (Тен И.В.)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Пресс-службе Агентства таможенного контроля Республики Казахстан (Исаева М.К.) обеспечить официальное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Начальникам территориальных подразделений уполномоченного органа по вопросам таможенного дела по областям (городам республиканского значения) и таможен довести настоящий приказ до всех структурных подразделений и обеспечить его надлежащее исполнение.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приказа возложить на Первого заместителя Председателя Агентства таможенного контроля Республики Казахстан Ержанова А.К.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вступает в силу со дня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