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cde7" w14:textId="ef7c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
от 21 августа 2001 года N 626 "Об утверждении Инструкции о порядке рассмотрения и разрешения обращений и организации приема граждан в органах, 
организациях Министерства внутренних дел Республики Казахстан", зарегистрированный в Министерстве юстиции Республики Казахстан за N 1672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27 июля 2004 года N 431. Зарегистрирован в Министерстве юстиции Республики Казахстан 17 августа 2004 года N 3017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приказа в соответствие с действующим законодательством, для улучшения работы по рассмотрению обращений граждан, повышения ответственности руководителей органов внутренних дел за состояние работы с населением, систематизации поступающих заявлений и обращений граждан,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внутренних дел Республики Казахстан от 21 августа 2001 года N 626 "Об утверждении Инструкции о порядке рассмотрения и разрешения обращений и организации приема граждан в органах, организациях Министерства внутренних дел Республики Казахстан" (зарегистрированный в Реестре государственной регистрации нормативных правовых актов за N 1672),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"Председателю Комитета УИС" заменить словами "Председателям комитетов";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"ежеквартально до 5 числа следующего за отчетным кварталом месяца" заменить словами "ежемесячно, к 3 числу месяца следующего за отчетным месяцем";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 порядке рассмотрения и разрешения обращений и организации приема граждан в органах, организациях Министерства внутренних дел Республики Казахстан,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 к пункту 34 исключить.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Секретариату-управлению Министерства внутренних дел обеспечить регистрацию настоящего приказа в Министерстве юстиции Республики Казахстан в установленном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Секретариат-управление Министерства внутренних дел Республики Казахстан (Аканов А.А.).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