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98945" w14:textId="fa989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
Банка Республики Казахстан от 9 апреля 2001 года N 92 "Об утверждении Правил лицензирования деятельности страхового брокера, приостановления действия и отзыва лицензии", зарегистрированное в Министерстве юстиции Республики Казахстан под N 1520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12 июля 2004 года N 198. Зарегистрировано в Министерстве юстиции Республики Казахстан 18 августа 2004 года N 3021. Утратило силу - постановлением Правления Агентства Республики Казахстан по регулированию и надзору финансового рынка и финансовых организаций от 9 января 2006 года N 11 (V064076).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актов, регулирующих порядок лицензирования страховых брокеров, Правление Агентства Республики Казахстан по регулированию и надзору финансового рынка и финансовых организаций (далее - Агентство)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9 апреля 2001 года N 92 "Об утверждении Правил лицензирования деятельности страхового брокера, приостановления действия и отзыва лицензии" (зарегистрированное в Реестре государственной регистрации нормативных правовых актов Республики Казахстан под N 1520, опубликованное 13 - 26 августа 2001 года в изданиях Национального Банка Республики Казахстан "Казакстан Ултык Банкінін Хабаршысы" и "Вестник Национального Банка Казахстана" N 17 (214)),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лицензирования деятельности страхового брокера, приостановления действия и отзыва лицензии,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тексту слова "государственным", "государственный", "государственного"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"Приложению N 1" заменить словами "Приложению 1 к настоящим Правилам";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4-1 и 4-2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Документами, подтверждающими полную оплату минимального размера уставного капитала,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оплаты уставного капитала деньгами - копии платежных документов, а также выписка с текущего банковского счета страхового брокера;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оплаты уставного капитала иным, помимо денег, имуществом - документ, выданный оценщиком в соответствии с законодательством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4-2. Сведения о лицах, избираемых (назначаемых) на должности руководящих работников страхового брокера, представляются по форме, установленной нормативным правовым актом уполномоченного органа, регулирующим порядок согласования руководящих работников финансовых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Руководящие работники лицензиата должны соответствовать требованиям, установленным статьей 34 Закона.";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"производится" дополнить словом "ответственным";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"страхового надзора"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 слова "Приложению N 2" заменить словами "Приложению 2 к настоящим Правилам";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 слова " - "Казакстан Ултык Банкінін Хабаршысы" и "Вестник Национального Банка Казахстана"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16 дополнить абзацем вторым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"Копия платежного документа, подтверждающего оплату лицензионного сбора, представляется лицензиатом в уполномоченный орган одновременно с пакетом документов на получение (переоформление, выдачу дубликата) лицензии.";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Приложения 1 знак "N"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2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лицензирования деятельности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страхового брокера, приостановления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действия и отзыва лицензии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(печатается на бланке с изображением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герба Республики Казахстан)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ЛИЦЕНЗИЯ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на право осуществления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страхового брокера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N лицензии___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Выдана 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(полное наименование страхового брокера)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нахождения страхового брокера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Лицензия действует на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действия лицензии - бессрочная.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Лицензия является неотчуждаемой, то есть не передаваемой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лицензиатом другим физическим или юридическим лицам.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Орган, выдавший лицензию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(полное наименование органа лицензиара)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выдачи лицензии - "___"_______ 200_года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(уполномоченное лицо) органа лицензиара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город Алматы".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лицензирования (Жумабаева З.С.):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и страховых брокеров.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по обеспечению деятельности Агентства (Несипбаев Р.Р.) принять меры к публикации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Досмукаметова К.М.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