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aba6cc" w14:textId="6aba6c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дополнения N 6 в приказ и.о. Министра экономики и бюджетного планирования Республики Казахстан от 29 декабря 2003 года N 201 "Об утверждении Единой бюджетной классификации Республики Казахстан", зарегистрированный за N 2647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экономики и бюджетного планирования Республики Казахстан от 2 августа 2004 года N 114. Зарегистрирован в Министерстве юстиции Республики Казахстан 19 августа 2004 года N 3024. Утратил силу - приказом Министра экономики и бюджетного планирования РК от 02.06.2005г. N 75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Извлечение из приказа Министра экономики и бюджетного планирования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Республики Казахстан от 02.06.2005г. N 75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 "В соответствии со статьей 27 Закона Республики Казахстан от 24 марта 1998 года "О нормативных правовых актах" и в связи с принятием постановления Правительства Республики Казахстан от 24 декабря 2004 года N 1362 "Об утверждении Единой бюджетной классификации Республики Казахстан" ПРИКАЗЫВАЮ: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 1. Признать утратившими силу приказы по Единой бюджетной классификации согласно приложению к настоящему приказу.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 2. Настоящий приказ вводится в действие с даты подписания и распространяется на отношения, возникшие с 1 января 2005 года.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 Министр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                               Приложение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                               к приказу Министра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                               экономики и бюджетного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                               планирования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                               Республики Казахстан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                               от 02.06.2005г. N 75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                   Перечень приказов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           по Единой бюджетной классификации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 ...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 58. Приказ Министра экономики и бюджетного планирования Республики Казахстан от 2 августа 2004 года N 114 "О внесении дополнения N 6 в приказ и.о. Министра экономики и бюджетного планирования Республики Казахстан от 29 декабря 2003 года N 201 "Об утверждении Единой бюджетной классификации Республики Казахстан", зарегистрированный за N 2647" ...".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--------------------------------------------------------------------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Приказываю: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1. Внести в 
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 </w:t>
      </w:r>
      <w:r>
        <w:rPr>
          <w:rFonts w:ascii="Times New Roman"/>
          <w:b w:val="false"/>
          <w:i w:val="false"/>
          <w:color w:val="000000"/>
          <w:sz w:val="28"/>
        </w:rPr>
        <w:t>
 и.о. Министра экономики и бюджетного планирования Республики Казахстан от 29 декабря 2003 года N 201 "Об утверждении Единой бюджетной классификации Республики Казахстан", зарегистрированный в Реестре государственной регистрации нормативных правовых актов за N 2647, в который внесены изменения и дополнения приказами Министра экономики и бюджетного планирования Республики Казахстан от 3 апреля 2004 года 
</w:t>
      </w:r>
      <w:r>
        <w:rPr>
          <w:rFonts w:ascii="Times New Roman"/>
          <w:b w:val="false"/>
          <w:i w:val="false"/>
          <w:color w:val="000000"/>
          <w:sz w:val="28"/>
        </w:rPr>
        <w:t xml:space="preserve"> N 54 </w:t>
      </w:r>
      <w:r>
        <w:rPr>
          <w:rFonts w:ascii="Times New Roman"/>
          <w:b w:val="false"/>
          <w:i w:val="false"/>
          <w:color w:val="000000"/>
          <w:sz w:val="28"/>
        </w:rPr>
        <w:t>
 - зарегистрированный за N 2806; от 25 мая 2004 года 
</w:t>
      </w:r>
      <w:r>
        <w:rPr>
          <w:rFonts w:ascii="Times New Roman"/>
          <w:b w:val="false"/>
          <w:i w:val="false"/>
          <w:color w:val="000000"/>
          <w:sz w:val="28"/>
        </w:rPr>
        <w:t xml:space="preserve"> N 77 </w:t>
      </w:r>
      <w:r>
        <w:rPr>
          <w:rFonts w:ascii="Times New Roman"/>
          <w:b w:val="false"/>
          <w:i w:val="false"/>
          <w:color w:val="000000"/>
          <w:sz w:val="28"/>
        </w:rPr>
        <w:t>
 - зарегистрированный за N 2848, следующее дополнение: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в Единой бюджетной классификации Республики Казахстан, утвержденной указанным приказом: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в функциональной классификации расходов бюджета: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в функциональной группе 13 "Прочие" в подфункции 9 "Прочие" по администратору программ 272 "Исполнительный орган экономики, поддержки малого и среднего бизнеса, государственных закупок, финансируемый из местного бюджета" дополнить программой 9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"9 Реализация Стратегии индустриально-инновационного развития на местном уровне".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     2. Департаменту методологии бюджетного процесса и функционального анализа (Д.М. Шаженова) совместно с Юридическим управлением (М.Д. Айтенов) обеспечить государственную регистрацию настоящего приказа в Министерстве юстиции Республики Казахстан.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     3. Настоящий приказ вступает в силу со дня его государственной регистрации в Министерстве юстиции Республики Казахстан. 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      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