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6fb0" w14:textId="2096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23 декабря 2002 года N 629 и постановление Правления Национального Банка Республики Казахстан от 23 декабря 2002 года N 512 "Об установлении порядка определения рыночного курса обмена валют", зарегистрированные в Министерстве юстиции Республики Казахстан под N 2106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июля 2004 года N 299 и постановление Правления Национального Банка Республики Казахстан от 9 июля 2004 года N 94. Зарегистрирован в Министерстве юстиции Республики Казахстан 19 августа 2004 года N 3025. Утратил силу приказом Министра финансов Республики Казахстан от 28 января 2009 года N 36 и Постановлением Правления Национального Банка Республики Казахстан от 26 января 2009 года N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МФ РК от 28.01.2009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 Постановлением Правления НБ РК от 26.01.2009 N 4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бухгалтерском учете и финансовой отчетности" и подпункта 27-1)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 налогах и других обязательных платежах в бюджет" (Налоговый Кодекс), ПРИКАЗЫВАЮ/ПОСТАНОВЛЯЕТ: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23 декабря 2002 года N 629 и постановление Правления Национального Банка Республики Казахстан от 23 декабря 2002 года N 512 "Об установлении порядка определения рыночного курса обмена валют" (зарегистрированные в Реестре государственной регистрации нормативных правовых актов Республики Казахстан под N 2106, опубликованные в Бюллетене нормативных правовых актов центральных исполнительных и иных государственных органов Республики Казахстан, 2003 год, N 8)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иностранных валют в приложении к приказу Министра финансов Республики Казахстан от 23 декабря 2002 года N 629/постановлению Правления Национального Банка Республики Казахстан от 23 декабря 2002 года N 512 дополнить пунктами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"26. 1 белорусский рубль;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1 польский злотый;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1 южно-африканский ранд.".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к государственной регистрации в Министерстве юстиции Республики Казахстан настоящего приказа/постановления;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приказа/постановления опубликовать его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Национальному Банку Республики Казахстан в десятидневный срок со дня государственной регистрации настоящего приказа/постановления в Министерстве юстиции Республики Казахстан довести его до сведения банков второго уровня и организаций, осуществляющих отдельные виды банковских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приказа/постановления возложить на Вице-Министра финансов Республики Казахстан Ойнарова А.Р. и заместителя Председателя Национального Банка Республики Казахстан Абдулину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приказ/постановление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