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7039" w14:textId="d7f7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организации и осуществлению санитарно-эпидемиологического надзора в Вооруженных Силах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15 июля 2004 года N 387. Зарегистрирован в Министерстве юстиции Республики Казахстан 19 августа 2004 года N 3027. Утратил силу приказом Министра обороны Республики Казахстан  от 25 января 2011 года 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обороны РК от 25.01.2011 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исполнение </w:t>
      </w:r>
      <w:r>
        <w:rPr>
          <w:rFonts w:ascii="Times New Roman"/>
          <w:b w:val="false"/>
          <w:i w:val="false"/>
          <w:color w:val="000000"/>
          <w:sz w:val="28"/>
        </w:rPr>
        <w:t>статей 24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29 Конституции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и </w:t>
      </w:r>
      <w:r>
        <w:rPr>
          <w:rFonts w:ascii="Times New Roman"/>
          <w:b w:val="false"/>
          <w:i w:val="false"/>
          <w:color w:val="000000"/>
          <w:sz w:val="28"/>
        </w:rPr>
        <w:t>статьи 558</w:t>
      </w:r>
      <w:r>
        <w:rPr>
          <w:rFonts w:ascii="Times New Roman"/>
          <w:b w:val="false"/>
          <w:i w:val="false"/>
          <w:color w:val="000000"/>
          <w:sz w:val="28"/>
        </w:rPr>
        <w:t> Кодекса Республики Казахстан об административных правонарушениях, ПРИКАЗЫВАЮ: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по организации и осуществлению санитарно-эпидемиологического надзора в Вооруженных Силах Республики Казахстан.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Приказ вступает в силу с момента государственной регистрации в Министерстве юстиции Республики Казахстан.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 разослать до отдельного батальона.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 Министр обороны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Утверждена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обороны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"Об утверждении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Инструкции по организации и осуществлению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санитарно-эпидемиологического надзора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Вооруженных Силах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июля 2004 года N 387 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организации и осуществлению санитарно-эпидемиологического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надзора в Вооруженных Силах Республики Казахстан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Настоящая Инструкция по организации и осуществлению санитарно-эпидемиологического надзора в Вооруженных Силах Республики Казахстан (далее - Инструкция) определяет правовые, организационные, социальные и экономические основы осуществления деятельности специалистов и подразделений санитарно-эпидемиологического надзора Вооруженных Сил Республики Казахстан (далее - СЭН) в области санитарно-эпидемиологического благополучия среди личного состава Вооруженных Сил Республики Казахстан. 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1. Общие положения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Основные понятия, используемые в настоящей Инструкции: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акт санитарно-эпидемиологического обследования - документ, выдаваемый должностным лицом, осуществляющим государственный санитарно-эпидемиологический надзор по результатам проверки объекта на его соответствие требованиям законодательства Республики Казахстан в области санитарно-эпидемиологического благополучия населения;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вредное воздействие на человека - влияние среды обитания, создающее угрозу жизни или здоровью человека;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позиции его безопасности и (или) безвредности для человека;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государственный санитарно-эпидемиологический надзор в Вооруженных Силах Республики Казахстан - деятельность органов санитарно-эпидемиологической службы по предупреждению, выявлению, пресечению нарушений законодательства Республики Казахстан в области санитарно-эпидемиологического благополучия личного состава войск и территории дислокации воинских подразделений в целях охраны здоровья и среды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дезинфекция, дезинсекция и дератизация - комплекс мер, направленных на уничтожение возбудителей инфекционных и паразитарных заболеваний, бытовых насекомых и грызунов, систематически проводимых в производственных, жилых зданиях, на транспорте, помещениях общественных мест и на территориях;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декретированная группа - люди, работающие в сфере обслуживания, представляющие наибольшую опасность для заражения окружающих инфекционными и паразитарными заболеваниями;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инфекционные и паразитарные заболевания - заболевания человека, возникновение и распространение которых обусловлено воздействием на него биологических факторов среды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объекты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санитарно-эпидемиологического надзора - коллектив, физические и юридические лица, здания, сооружения, продукция и иные объекты, деятельность, использование и эксплуатация которых могут нанести вред состоянию здоровья человека и окружающей среде;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ограничительные мероприятия, в том числе карантин - меры, направленные на предотвращение распространения инфекционных заболеваний и предусматривающие особый режим хозяйственной и иной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отравления - заболевания человека, возникающие при остром или хроническом воздействии химических, биологических и иных факторов среды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периодические медицинские осмотры - осмотры населения с целью обеспечения динамического наблюдения за состоянием здоровья, своевременного установления начальных признаков заболеваний, предупреждения распространения общих, профессиональных, инфекционных и паразитарных заболеваний, проводимые в сроки,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в области санитарно-эпидемиологического благополучия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предварительные медицинские осмотры - осмотры поступающих на работу и учебу лиц с целью определения состояния их здоровья, предупреждения распространения несчастных случаев, общих, профессиональных, инфекционных и паразитарных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 </w:t>
      </w:r>
      <w:r>
        <w:rPr>
          <w:rFonts w:ascii="Times New Roman"/>
          <w:b w:val="false"/>
          <w:i w:val="false"/>
          <w:color w:val="000000"/>
          <w:sz w:val="28"/>
        </w:rPr>
        <w:t>санитарный паспорт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подтверждающий соответствие требованиям нормативных правовых актов в области санитарно-эпидемиологического благополучия объекта, транспортного средства, подлежащих государственному санитарно-эпидемиологическому надзору, и дающий право на его эксплуатацию или использование;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санитарно-эпидемиологические правила и нормы (далее - санитарные правила) -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человека), несоблюдение которых создает угрозу жизни или здоровью человека, а также угрозу возникновения и распространения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санитарно-противоэпидемические (профилактические) мероприятия -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инфекционных, паразитарных заболеваний, массовых отравлений и их ликвидацию;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санитарно-эпидемиологическое благополучие личного состава войск - состояние здоровья военнослужащих, рабочих и служащих Вооруженных Сил Республики Казахстан, при котором отсутствует вредное воздействие факторов среды обитания на человека, и обеспечиваются благоприятные условия жизнедеятельности;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санитарно-эпидемиологическая ситуация - состояние здоровья населения и среды обитания на определенной территории и в определенное время;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 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санитарно-эпидемиологическое заключение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- документ, удостоверяющий соответствие (несоответствие) санитарным правилам и гигиеническим нормативам проектной документации, факторов среды обитания, хозяйственной и иной деятельности, продукции, работ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санитарно-эпидемиологический мониторинг - государственная система наблюдения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 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санитарно-эпидемиологическая экспертиза</w:t>
      </w:r>
      <w:r>
        <w:rPr>
          <w:rFonts w:ascii="Times New Roman"/>
          <w:b w:val="false"/>
          <w:i w:val="false"/>
          <w:color w:val="000000"/>
          <w:sz w:val="28"/>
        </w:rPr>
        <w:t xml:space="preserve"> - комплекс органолептических, санитарно-гигиенических, эпидемиологических, микробиологических, паразитологических, санитарно-химических, токсикологических, радиологических и других исследований и замеров физических факторов с целью определения соответствия продукции, работ, услуг и объектов хозяйственной и иной деятельности санитарным правилам и гигиеническим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Специалисты и подразделения СЭН осуществляют обеспечение конституционных прав военнослужащих, рабочих и служащих Вооруженных Сил Республики Казахстан на безопасные условия жизни, труда и охрану здоровья, безопасности продуктов и сырья растительного и животного происхождения, а также защиты от болезней, общих для животных и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Подразделения СЭН входят в единую систему санитарно-эпидемиологической службы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Подразделения СЭН предназначены для организации и проведения медицинской, бактериологической, санитарно-эпидемиологической разведки мест постоянной или временной дислокации войск, а также противоэпидемической защиты личного состава. На них возложены функции в части контроля за соблюдением на территории военных городков, воздушных судов и военных кораблей, учебных центров и других объектов Министерства обороны Республики Казахстан законодательства Республики Казахстан в области санитарно-эпидемиологического благополучия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Подразделения СЭН в своей деятельности руководствуются  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Казахстан, законами Республики Казахстан, нормативными правовыми актами Президента и Правительства Республики Казахстан, Министра обороны Республики Казахстан, первого заместителя Министра обороны - председателя Комитета начальников штабов Министерства обороны Республики Казахстан, уполномоченного органа в области санитарно-эпидемиологического благополучия населения и иными действующими нормативными правовыми актами Республики Казахстан и настоящей Инструкцией.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Требования по организации и проведению санитарно-гигиенических и санитарно-противоэпидемических мероприятий являются обязательными к исполнению на всех объектах Министерства обороны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Действия должностных лиц СЭН могут быть обжалованы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Финансирование расходов при осуществлении санитарно-эпидемиологического надзора в Вооруженных Силах Республики Казахстан осуществляется за счет средств, предусмотренных республиканским бюджетом на содержание Министерства обороны Республики Казахстан. 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2. Задачи санитарно-эпидемиологического  </w:t>
      </w:r>
      <w:r>
        <w:br/>
      </w:r>
      <w:r>
        <w:rPr>
          <w:rFonts w:ascii="Times New Roman"/>
          <w:b/>
          <w:i w:val="false"/>
          <w:color w:val="000000"/>
        </w:rPr>
        <w:t xml:space="preserve">
надзора в Вооруженных Силах Республики Казахстан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Должностные лица и специалисты СЭН, на основе требований нормативных правовых актов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разрабатывают для Вооруженных Сил Республики Казахстан проекты санитарно-эпидемиологических правил и норм, гигиенические нормативы, а также иные нормативные правовые акты по своевременному и качественному проведению санитарно-противоэпидемических (профилактических)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рассматривают и выдают задания на проектирование, а также экспертные санитарно-эпидемиологические заключения по проектам ведомственных строительных норм и правил проектирования объектов общевойскового и специального строительства Министерства обороны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проводят проверки соблюдения санитарных правил при проектировании объектов капитального строительства, в период проведения реконструкции или капитального ремонта, технического перевооружения, а также дают экспертную гигиеническую оценку соответствия выполненных проектных, строительно-монтажных и пуско-наладочных работ действующим нормативным правовым актам в области санитарно-эпидемиологического благополучия населения в период их приемки в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Должностные лица и специалисты СЭН, на основе требований нормативных правовых актов Республики Казахстан выдают санитарно-эпидемиологические заключения и контролируют организацию и проведение мероприятий: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медицинской, санитарно-эпидемиологической и бактериологической разведке мест дислокации воинских подразделений в части соблюдения санитарных правил устройства и содержания объектов надзора в военных городках, учебных центрах и учреждениях Министерства обороны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предупреждению, локализации и ликвидации загрязнений внешней природной среды (водоемов, почвы и атмосферного воздуха) в соответствии с действующим законодательством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 предупреждению заноса и распространения в войсках карантинных и других заразных для человека и животных болезней (инфекционных, паразитарных);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предупреждению неблагоприятного воздействия биологических, физических и химических факторов на здоровье личного состава Вооруженных Сил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 предупреждению, локализации и ликвидации профессиональных, инфекционных и паразитарных заболеваний и санитарной охране территории дислокации объектов Министерства обороны Республики Казахстан от заноса (ввоза) и распространения карантинных и других заразных болезней;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 предупреждению, локализации и ликвидации загрязнения поверхностных и подземных вод, используемых для питьевых, бытовых, оздоровительных и иных нужд, а также почвы и атмосферного воздуха вредными биологическими, промышленными и другими выбросами и хозяйственно-бытовыми стоками и отходами;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 своевременности и полноте прохождения предварительных и периодических медицинских осмотров лиц, работающих в опасных и вредных условиях труда, а также лиц, относящихся к декретированному контингенту;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 учебно-трудовой нагрузке и режиму занятий в организациях и подразделениях военного образования;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 продуктам питания, пищевым добавкам, товарам и предметам широкого потребления, поступающим на реализацию в торговые предприятия или на объекты, расположенные на территории военных городков, либо подчиненные Министерству обороны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при выборе и отводе земельного участка под объекты общевойскового и специального 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 стадиях и в период перспективного планирования военных городков и учебных центров;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при планировании маршрутов движения личного состава Вооруженных Сил Республики Казахстан пешим порядком, автомобильным и железнодорожным транспортом по территории природных очагов особо опасных инфекционных заболеваний;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при проектировании, строительстве, реконструкции и капитальном ремонте объектов и сооружений Министерства обороны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во время работы рабочих и государственных приемочных комиссий на законченных строительством и реконструкцией объектах в период их ввода в эксплуатацию;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при применении в строительстве, в повседневной жизни и в быту полимерных материалов, пластических масс и изделий из них в пределах своих полномочий;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при транспортировке, хранении, применении и захоронении радиоактивных веществ и источников ионизирующего излучения, компонентов ракетных топлив, ядовитых и сильнодействующих веществ, химических средств защиты растений, продуктов и сырья растительного и животного происхождения, ветеринарных препаратов, кормов и кормовых добавок, патологического материала или проб, тары, упаковочных материалов, трупов животных;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при ввозе, производстве, применении и реализации продукции, питьевой воды, предназначенной для личного состава, населения военных городков или для хозяйственной деятельности;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при аттестации, аккредитации и лицензировании ведомственных лабораторий Министерства обороны Республики Казахстан и других объектов и учреждений Министерства обороны Республики Казахстан с оформлением соответствующего заключения;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при проверке транспортных средств, используемых для перевозки людей, пищевых продуктов, продовольственного сырья, хозяйственно-питьевой воды, почвы, растений, химических, токсических и радиационных веществ. Соответствие транспортного средства санитарным требованиям подтверждается санитарным паспортом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Должностные лица и специалисты СЭН требуют соблюдения на местах законодательства Республики Казахстан в области санитарно-эпидемиологического благополучия населения, а также приказов и директив Министра обороны Республики Казахстан, первого заместителя Министра обороны - председателя Комитета начальников штабов Министерства обороны Республики Казахстан, начальника Главного управления военно-медицинского обеспечения Вооруженных Сил Республики Казахстан, в части, касающейся вопросов санитарно-эпидемиологического надзора.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Должностные лица и специалисты СЭН обеспечивают участие специалистов в лабораторных, полигонных и войсковых испытаниях новых и модернизируемых (стационарных и подвижных) объектов военной техники и оружия, обмундирования, продовольственных пайков и пищевых рационов, специальной одежды, а также средств коллективной и индивидуальной защиты личного состава.  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3. Функции, права и обязанности должностных лиц и</w:t>
      </w:r>
      <w:r>
        <w:br/>
      </w:r>
      <w:r>
        <w:rPr>
          <w:rFonts w:ascii="Times New Roman"/>
          <w:b/>
          <w:i w:val="false"/>
          <w:color w:val="000000"/>
        </w:rPr>
        <w:t xml:space="preserve">
специалистов санитарно-эпидемиологического надзора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Должностные лица и специалисты СЭН: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запрашивают и получают информацию по вопросам санитарно-эпидемиологического благополучия войск и населения - для выяснения санитарного и эпидемического состояния личного состава войск и территории дислокации воинских подразделений;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вызывают для рассмотрения фактов нарушений законодательства Республики Казахстан в области санитарно-эпидемиологического благополучия личного состава войск и территории дислокации воинских подразделений физических, должностных и юридических лиц в пределах своих полномочий;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случаях, предусмотренных действующим законодательством Республики Казахстан требуют от физических, должностных, юридических лиц и граждан немедленного проведения санитарно-противоэпидемических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случае установления факта административного правонарушения в области санитарно-эпидемиологического благополучия населения применяют к виновным физическим, должностным и юридическим лицам меры административного воздействия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проводят подготовку и аттестацию декретированного контингента с целью оценки знаний санитарных правил и гигиенических нормативов;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рассматривают и выдают в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сроки заключения: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проектированию общевойсковых зданий, сооружений и специальных объектов Министерства обороны Республики Казахстан (по проектам планировки и застройки военных городков, учебных центров);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выбора и отвода земельных участков под строительство объектов Министерства обороны Республики Казахстан; при определении мест водозабора и условий сброса сточных вод, выбросов в атмосферу, мест сбора и утилизации отходов;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техническим и рабочим чертежам, проектам на строительство зданий, сооружений и учреждений и организации Министерства обороны Республики Казахстан, а также в случаях, когда возникает необходимость отступления от проекта или при отсутствии норм, утвержденных в законодательном порядке;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проектам и конструкциям новых видов боевой техники, оружия, технологического оборудования и инструментов, вещевого имущества, предназначенных для серийного производства и к которым предъявляются санитарно-эпидемиологические требования в отношении их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пищевым добавкам, товарам и предметам широкого 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учебно-трудовой нагрузке и режиму занятий в организациях и подразделениях военного образования;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вопросам охраны здоровья военнослужащих, рабочих и служащих Вооруженных Сил Республики Казахстан от вредного воздействия биологических, химических и физических факторов;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выносят предписания о временном отстранении от работы лиц, относящихся к декретированным группам населения, являющихся источником инфекционных, паразитарных заболеваний, а также своевременно не прошедших медицинские осмотры;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контролируют своевременность и полноту объема прохождения предварительных и периодических медицинских осмотров лиц, работающих во вредных и опасных условиях труда, а также декретированных контингентов;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направляют на обязательную госпитализацию и (или) медицинское обследование лиц, являющихся потенциальными источниками (больными, носителями, контактными) инфекционных и паразитарных заболеваний;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требуют проведения обязательной вакцинации личного состава, профилактической и очаговой дезинфекции, дезинсекции и дератизации в очагах инфекционных и паразитарных заболеваний;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осуществляют контроль по обеспечению иммунитета у личного состава, а при необходимости - у населения закрытых военных городков;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устанавливают на ограниченных объектах на основе постановлений карантин и обсервацию;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выдают предписания физическим и юридическим лицам об устранении нарушений законодательства Республики Казахстан о санитарно-эпидемиологическом благополучии населения в пределах подведомственных территорий Министерства обороны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запрещают ввоз, производство, применение и реализацию продукции, предназначенной для личного состава, населения военных городков и хозяйственной деятельности;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приостанавливают на срок в порядке, установленном законодательством - впредь до устранения выявленных нарушений: отдельные виды работ, эксплуатацию действующих, строящихся и реконструируемых объектов;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запрещают производство, применение и реализацию: сырья, продукции, оборудования, процессов, инструментария - в случае признания их опасными для жизни и здоровья людей и животных;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производят на основании постановлений и предписаний и по заявлениям физических и юридических лиц, проживающих на подведомственных территориях Министерства обороны Республики Казахстан санитарно-эпидемиологическую экспертизу: воды, почвы, воздуха, продовольствия и др. объектов хозяйственного, бытового и военного назначения с оформлением заключения установленного образца;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снимают пробы и производят отбор образцов продукции для проведения санитарно-эпидемиологической экспертизы в количествах, достаточных и не превышающих необходимых объемов для ее проведения без компенсации стоимости этой продукции;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вносят на решение вышестоящего командования вопросы о привлечении к дисциплинарной ответственности должностных лиц, виновных в нарушении законодательства Республики Казахстан в области санитарно-эпидемиологического благополучия населения.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Должностные лица и специалисты СЭН: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своевременно информируют руководящий состав соответствующих департаментов, главных управлений, управлений и служб Министерства обороны и Комитета начальников штабов Министерства обороны Республики Казахстан, видов и родов войск, региональных командований, командиров соединений и воинских частей, начальников учреждений и организаций Министерства обороны Республики Казахстан, а в случае необходимости и Министерство здравоохранения Республики Казахстан: об осложнении санитарно-эпидемиологического состояния войск и территории; о грубых нарушениях законодательства Республики Казахстан в области санитарно-эпидемиологического благополучия населения; о необходимости введения на объекте режимно-ограничительных мероприятий (обсервация, карантин);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проводят анализ причин и условий, способствовавших возникновению и распространению на местах профессиональных отравлений и заболеваний, инфекционных и паразитарных болезней;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проводят государственный учет и санитарно-эпидемиологическое расследование каждого случая профессиональных и высококонтагиозных инфекционных и паразитарных заболеваний и отравлений;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рамках предоставленных полномочий письменно предупреждают физических, должностных и юридических лиц о последствиях нарушения законодательства Республики Казахстан в области санитарно-эпидемиологического благополучия населения;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требуют от командиров и начальников всех степеней соблюдения ими и их подчиненными санитарных правил, гигиенических нормативов, а также своевременного и качественного проведения противоэпидемических и дезинфекционных мероприятий и ставят вопрос о наложении на виновных лиц мер административного и дисциплинарного воздействия;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соблюдают врачебную тайну;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рассматривают обращения и принимают по ним меры.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Осуществляют контроль на объектах надзора за безусловным выполнением комплекса санитарно-противоэпидемических мероприятий, направленных на обеспечение индивидуального и коллективного иммунитета у личного состава частей и учреждений Министерства обороны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Проводят гигиеническое обучение отдельных категорий военнослужащих, рабочих и служащих Вооруженных Сил Республики Казахстан с их последующей аттестацией.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Обеспечивают контроль пропаганды медицинских и гигиенических знаний среди личного состава по формированию здорового образа жизни.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Осуществляют санитарно-эпидемиологический мониторинг, ведут учет и статистику.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Организуют оперативное взаимодействие специалистов СЭН с государственными органами и организациями санитарно-эпидемиологической службы. </w:t>
      </w:r>
    </w:p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Глава 4. Руководство санитарно-эпидемиологическим надзором </w:t>
      </w:r>
      <w:r>
        <w:br/>
      </w:r>
      <w:r>
        <w:rPr>
          <w:rFonts w:ascii="Times New Roman"/>
          <w:b/>
          <w:i w:val="false"/>
          <w:color w:val="000000"/>
        </w:rPr>
        <w:t xml:space="preserve">
в Вооруженных Силах Республики Казахстан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Санитарно-эпидемиологический надзор в Вооруженных Силах Республики Казахстан возглавляет Главный санитарный врач Министерства обороны Республики Казахстан - начальник управления санитарно-эпидемиологического надзора, назначаемый и освобождаемый от должности Министром обороны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Главный санитарный врач Министерства обороны Республики Казахстан - начальник управления: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подчинен и подотчетен начальнику Главного управления военно-медицинского обеспечения Вооруженных Сил Республики Казахстан (далее - ГУВМО ВС РК);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несет персональную ответственность за выполнение задач, возложенных на подразделения СЭН;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представляет предложения по назначению, перемещению и освобождению от должностей личного состава всех подразделений СЭН;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вносит предложения по совершенствованию материально-технической базы;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обеспечивает контроль за строгим соблюдением законности в работе специалистов СЭН;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руководство и постоянный контроль за организацией и проведением работ по надзору за санитарно-эпидемиологическим благополучием личного состава войск и территории дислокации воинских подразделений;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и проводит с личным составом подразделений СЭН учебно-методические сборы;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исполняет другие функции в объеме настоящей Инструкции.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