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8d8a6" w14:textId="f28d8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Правилах проведения спортивных мероприятий в Республике Казахстан и участия в международных спортивных соревнованиях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Председателя Агентства Республики Казахстан по туризму и спорту от 21 июля 2004 года № 06-2-2/229. Зарегистрирован в Министерстве юстиции Республики Казахстан 19 августа 2004 года № 3030. Утратил силу приказом Председателя Агентства Республики Казахстан по делам спорта и физической культуры от 25 декабря 2012 года № 446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 силу приказом Председателя Агентства РК по делам спорта и физической культуры от 25.12.2012 </w:t>
      </w:r>
      <w:r>
        <w:rPr>
          <w:rFonts w:ascii="Times New Roman"/>
          <w:b w:val="false"/>
          <w:i w:val="false"/>
          <w:color w:val="000000"/>
          <w:sz w:val="28"/>
        </w:rPr>
        <w:t>№ 446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19 ноября 1999 года N 1755 "Вопросы Агентства Республики Казахстан по туризму и спорту" и в целях урегулирования порядка проведения спортивных мероприятий в Республике Казахстан и участия сборных команд по видам спорта в международных спортивных соревнованиях 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проведения спортивных мероприятий в Республике Казахстан и участия в международных спортивных соревнованиях (далее - Правила).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Спортивным организациям Республики Казахстан, финансируемым из бюджета руководствоваться в работе настоящими Правилами.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Управлению организационной и планово-финансовой работы (Алимбекова Г.С.) в установленном порядке представить настоящий приказ на государственную регистрацию в Министерство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Приказ вступает в силу со дня его государственной регистрации.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приказа оставляю за собой.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И.о. Председателя 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 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и.о Председателя Агентства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по туризму и спорту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июля 2004 года N 06-2-2/229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Правилах проведения спортивных мероприятий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Республике Казахстан и участия в международных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спортивных соревнованиях"  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спортивных мероприятий в Республике </w:t>
      </w:r>
      <w:r>
        <w:br/>
      </w:r>
      <w:r>
        <w:rPr>
          <w:rFonts w:ascii="Times New Roman"/>
          <w:b/>
          <w:i w:val="false"/>
          <w:color w:val="000000"/>
        </w:rPr>
        <w:t xml:space="preserve">
Казахстан и участия в международных спортивных соревнованиях 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 1. Общие положения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Настоящие Правила проведения спортивных мероприятий в Республике Казахстан и участия в международных спортивных соревнованиях (далее - Правила) разработаны в соответствии с 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ноября 1999 года N 1755 "Вопросы Агентства Республики Казахстан по туризму и спорту" и устанавливают порядок проведения спортивных мероприятий (далее - соревнования) в области физической культуры и спорта.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настоящих Правилах используются следующие понятия: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чемпионат Республики Казахстан - соревнования по виду спорта среди сильнейших спортсменов (команд), возраст которых определяется положением о соревнованиях, приводящие к распределению мест среди участников;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первенство Республики Казахстан - соревнования по виду спорта среди спортсменов (команд), возраст которых определяется положением о соревнованиях, приводящие к распределению мест среди участников;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международные спортивные соревнования - состязания по виду спорта среди спортсменов (команд), в которых принимают участие представители не менее 5 (пяти) государств;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официальные международные соревнования - состязания, включенные в календарь спортивно-массовых мероприятий международных федераций по видам спорта;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комплексные соревнования (мероприятия) - соревнования по нескольким видам спорта среди спортсменов (команд), приводящие к распределению мест среди спортсменов и подведению комплексного зачета среди команд;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комплексная научная группа</w:t>
      </w:r>
      <w:r>
        <w:rPr>
          <w:rFonts w:ascii="Times New Roman"/>
          <w:b w:val="false"/>
          <w:i w:val="false"/>
          <w:color w:val="000000"/>
          <w:sz w:val="28"/>
        </w:rPr>
        <w:t xml:space="preserve"> - группа научных сотрудников, создаваемая для проведения наблюдений за спортсменами, который оказывает методическую помощь в подготовке спортсменов и осуществляет контроль за функциональным и техническим уровнем их подготовленности.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Организаторами соревнований являются физические и юридические лица, осуществляющие деятельность в области физической культуры и спорта. Время проведения соревнований определяется организаторами соревнований (далее - организаторы).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Соревнования проводятся в соответствии с правилами проведения соревнований по виду спорта, утверждаемые общественными объединениями по виду спорта (далее - федерации) и согласованные с уполномоченным органом по физической культуре и спорту (далее - уполномоченный орган). Для проведения определенного соревнования организаторами утверждается регламент (положение) соревнования (далее - регламент), в котором предусматриваются условия проведения, состав участников, источники финансирования.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Участниками соревнований являются: спортсмены, тренеры, тренеры-врачи, тренеры-массажисты, психологи, администраторы, руководители и представители команд или групп спортсменов, руководители спортивных школ и их заместители, а в случаях, предусмотренных в регламенте о соревновании или учебно-тренировочном сборе по виду спорта другие специалисты, необходимые для обслуживания соревнования (механики, ремонтировщики, конюхи, аккомпаниаторы).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Судьями спортивных соревнований являются лица, обслуживающие соревнования в месте их проведения, в составе судейской коллегии (бригады) в количестве, установленном регламентом о данном соревновании в соответствии с правилами их проведения по данному виду спорта.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Соревнования (приложение 1) проводятся в соответствии с годовым календарным планом, утверждаемые уполномоченным органом и территориальными исполнительными органами по физической культуре и спорту, в пределах выделенных средств, которым предусматриваются: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вид спорта, наименование спортивных мероприятий;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сроки и место проведения;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участвующие организации;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численный состав (одной команды, спортсменов, тренеров и судьи);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проводящие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На основании утвержденного календарного плана спортивных мероприятий, организатором соревнования утверждается регламент соревнования, которым предусматриваются: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цели и задачи;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система его проведения;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и время проведения соревнований;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участвующие организации;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численный состав спортсменов, других участников и судей;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 и год рождения спортсменов;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система оценки результатов;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медико-санитарное обеспечение и техника безопасности;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количественный состав судейской коллегии;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и срок подачи заявок;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условия приема участников и судей;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награждения победителей и призеров соревнований;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подачи протестов и их рассмотрение;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день приезда и день отъезда участников соревнований и спортивных судей.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Соревнования по характеру их проведения могут быть: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личными, по итогам, которых определяются места, занятые отдельными спортсменами (по полу, возрасту, спортивной квалификации);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лично-командными, по итогам, которых, помимо личного первенства, определяются места, занятые командами-участницами;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командными, по итогам, которых определяются только места, занятые командами-участницами;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классификационными, по итогам, которых определяются выполнение спортсменами разрядных норм и требований Спортивной классификации;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отборочными, квалификационными, по итогам, которых формируются сборные команды по видам спорта, и производится допуск спортсменов и команд к следующему этапу спортивных соревнований.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Соревнования могут проводиться как комплексные в виде Олимпиад, Игр, Спартакиад, Универсиад и по видам спорта в виде чемпионатов, первенств (чемпионаты по возрастным группам спортсменов), розыгрышей кубков, турниров, матчевых и товарищеских встреч между командами.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Организаторы соревнований должны: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разработке календарных планов и регламентов о проведении соревнований в каждом отдельном случае выбирать наиболее экономную систему их проведения;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обеспечивать минимальные переезды спортсменов и спортивных команд;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строго соблюдать установленные требования к уровню спортивной квалификации спортсменов;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проводить соревнования в соответствии с календарными планами учебно-тренировочных сборов, соревнований и их регламентами;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рационально использовать средства на организацию и проведение соревнований, материальное обеспечение участников и спортивных судей.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Победители соревнований, проводимых на территории Республики Казахстан, награждаются призами (вещевыми, денежными) в размерах, устанавливаемых приказом уполномоченного органа и (или) решением территориальных исполнительных органов. Количество памятных призов устанавливается регламентом о проведении соревнования. Расходы на приобретение призов устанавливаются за счет средств, предусмотренных на проведение спортивно-массовых мероприятий.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Республиканские и основные международные соревнования должны быть включены в календарный план спортивно-массовых, оздоровительных мероприятий и основных республиканских и международных соревнований, утверждаемый уполномоченным органом.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Областные спортивно-массовые соревнования, в том числе и международные, проводимые на территории определенной области включаются в календарный план областных спортивно-массовых мероприятий, утверждаемый территориальным исполнительным органом в области физической культуры и спорта.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Районные спортивно-массовые соревнования включаются в календарный план районных спортивно-массовых мероприятий, утверждаемый районным исполнительным органом в области физической культуры и спорта.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Участие в соревнованиях, проводимых в городах, районах, областях и на республиканском уровне, регулируется регламентом соревнований, включенных в соответствующий календарный план в пределах выделенных средств. Состав спортсменов, тренеров, судей, участвующих в соревнованиях, в том числе в комплексных: Спартакиадах, Играх, Универсиадах утверждается соответственно уполномоченным органом и территориальным исполнительным органом по физической культуре и спорту. Состав обслуживающего персонала на соревнования определяется организатором соревнования, исходя из производственной необходимости.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Участие в международных соревнованиях регулируется регламентом соревнований, включенных в календарный план, утвержденный уполномоченным органом и областным (города республиканского значения) исполнительным органом по физической культуре и спорту, в пределах выделенных средств.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спортсменов, тренеров и судей, участвующих в международных соревнованиях, в том числе комплексных: Олимпийские, Азиатские, Центрально-Азиатские, Восточно-Азиатские, утверждается руководителем уполномоченного органа на основании регламента соревнований. Состав обслуживающего персонала на эти соревнования определяется решением руководителя уполномоченного органа на основании регламента соревнований и производственной необходимости (создание оптимальных условий для качественного выступления спортсменов).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осуществления пропаганды достижений спорта в состав делегаций могут быть включены представители средств массовой информации. Для оказания практической помощи спортсменам и получения необходимой информации об уровне их квалификации и перспективах дальнейшего развития мастерства спортсменов, в состав делегаций могут быть включены руководители местных исполнительных органов по физической культуре и спорту и других спортивных организаций, внесших большой вклад в подготовку спортсменов к данным соревнованиям. По требованию Международного Олимпийского Комитета в состав делегации на соревнования, проводимые МОК или под его патронажем могут быть включены представители Национального Олимпийского Комитета и республиканских федераций по видам спорта, в том числе и судьи международной категории.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В целях повышения спортивного мастерства и успешного выступления на соревнованиях для спортсменов, включенных в состав команд и готовящихся к участию в соревнованиях, могут проводиться учебно-тренировочные сборы.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Численный состав спортсменов и продолжительность сборов регламентируется классификацией учебно-тренировочных сборов (приложение 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Учебно-тренировочные сборы проводятся в соответствии с утвержденным годовым календарным планом в пределах выделенных средств, который предусматривает: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вид спорта, наименование учебно-тренировочного сбора;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сроки и место проведения;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участвующие организации;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численный состав (одной команды, спортсменов, тренеров и другие участники);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проводящие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На основании календарного плана спортивных соревнований и учебно-тренировочных сборов составляется финансовый календарь на проведение спортивных мероприятий в Республике Казахстан и участие в международных спортивных мероприятиях (приложение 3).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Учебно-тренировочные сборы, основной объем работы которых составляет тактическая и спортивно-техническая подготовка спортсменов, относятся к категории сборов по подготовке непосредственно к спортивным соревнованиям.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Учебно-тренировочные сборы по общей физической подготовке, восстановительные, по проведению обследования спортсменов (комплексных углубленных медицинских) относятся к специальным сборам.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Спортивные организации, проводящие учебно-тренировочные сборы должны: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утверждать планы теоретических и практических занятий, воспитательной работы, индивидуальные планы подготовки спортсменов, планы работы комплексной научной группы, медицинского обеспечения и мероприятий по соблюдению безопасности занятий;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уделять особое внимание качеству проведения учебного процесса, совершенствованию технического и тактического мастерства спортсмена, организации воспитательной работы, соблюдению дисциплины среди участников, сохранности имущества;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выделять квалифицированных тренеров, врачей, массажистов, а также другой необходимый обслуживающий персонал;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обеспечить питанием, командировочными расходами, медико-биологическими и восстановительными средствами;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обеспечить спортивными сооружениями и базами, необходимым инвентарем и оборудованием;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выдавать материально-ответственному лицу учебно-тренировочных сборов доверенность на ведение финансово-хозяйственной деятельности при их проведении на спортивных базах, неподведомственных этим спортивным организациям;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обеспечивать строгое соблюдение правил по технике безопасности;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утверждать персональные списки спортсменов и других участников учебно-тренировочного сбора;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разовое страхование при подготовке национальных сборных команд Республики Казахстан к официальным международным соревнованиям.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результатам учебно-тренировочного сбора для проведения анализа в соответствующую спортивную организацию направляется информация об итогах сбора.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Спортивные организации, проводящие спортивные соревнования и учебно-тренировочные сборы в соответствии с финансовым календарем на проведение спортивных мероприятий и календарным планом проведения соревнований и учебно-тренировочных сборов, утверждают сметы на проведение каждого спортивного мероприятия в отдельности в соответствии с нормами расходования средств. </w:t>
      </w:r>
    </w:p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 2. Порядок покрытия расходов на проведение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спортивных мероприятий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22. При проведении спортивных мероприятий спортивные организации в соответствии с регламентом могут нести расходы: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организации, проводящие соревнования: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аренда спортивных сооружений;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оплата работы и командирования судей;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награждение;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типографские и канцелярские расходы;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рекламная продукция;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транспортные расходы;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медицинское обеспечение, оплата обслуживающему персоналу по подготовке и проведению мест соревнований;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сопровождения государственной автоинспекции и общественного порядка во время соревнований;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питание и размещение участников соревнований, в случае, если это предусмотрено регламентом соревнования.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проведении комплексных и международных спортивных мероприятий, проводимых на территории Республики Казахстан, могут предусматриваться расходы по оплате режиссерско-постановочной группы, материальному обеспечению торжественного открытия и закрытия мероприятий (реквизиты, костюмы, инвентарь, оборудование, световое и звуковое сопровождение, оформление мест соревнований);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организации, командирующие на соревнования: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проезду, выплате суточных за время нахождения в пути спортсменов и других участников;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обеспечению участников жилым помещением, питанием или суточными за время нахождения на соревнованиях, спортивной экипировкой и парадной формой (на комплексных соревнованиях), страхованию спортсменов, на заявочные взносы, аренду спортсооружения и спортивного инвентаря, командированию судей в случае, если эти расходы предусмотрены в регламенте проведения соревнований;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оформление выездных документов в случае проведения соревнований за пределами республики (визы, анкеты, консульский сбор и т.д.);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разовое страхование спортсменов национальных сборных команд Республики Казахстан при участии в официальных международных соревнованиях, согласно регламента игр;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карманные расходы (на Олимпийских и Азиатских, Восточно-Азиатских играх) спортсменам, тренерам, судьям и обслуживающему персоналу, в случае отсутствия расходов на питание (суточные) или когда выделенные средства на суточные меньше, чем установленные Правительством Республики Казахстан нормы;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представительские расходы (на Олимпийских и Азиатских, Восточно-Азиатских и Центрально-Азиатских играх).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При проведении международных соревнований в пределах Республики Казахстан, а также открытых чемпионатов Республики Казахстан все расходы, связанные с материальным обеспечением участников, несут спортивные организации, направляющие команды на эти соревнования, если иное не предусмотрено регламентом соревнований.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В случаях, когда уполномоченный орган поручает спортивным организациям проведение отдельных республиканских соревнований, в частности по футболу, хоккею и другим видам спорта и при участии в некоторых международных соревнованиях, регламентом соревнований могут быть предусмотрены заявочные взносы c обоснованием расчетов указанных сумм.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Заявочные взносы перечисляются федерацией или уполномоченным органом и (или) местными территориальными органами по физической культуре и спорту на цели, в размерах и в сроки, предусмотренные регламентом проведения соревнований этих спортивных организаций.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В целях более рационального использования средств и сокращения расходов на спортивные мероприятия (аренда спортивных сооружений, спортивное оборудование, медицинское обслуживание, содержание обслуживающего персонала) организации могут кооперировать государственные и общественные средства при проведении спортивных соревнований и учебно-тренировочных сборов, с согласия и по решению каждой участвующей в данном мероприятии государственной или общественной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кооперирования средств согласовывается между организациями, учитывается при разработке и утверждении календарных планов и регламента о проведении соревнования.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При проведении учебно-тренировочных сборов для подготовки к участию в соревнованиях все расходы, связанные с материальным обеспечением участников сборов, несут спортивные организации, проводящие эти сборы. Дополнительно на учебно-тренировочные сборы могут привлекаться спортсмены и тренеры за счет командирующих спортивных организаций по согласованию с проводящей организацией.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Расходы на проведение учебно-тренировочных сборов включают в себя: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проезд, выплата суточных за время нахождения в пути спортсменов и других участников;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участников жилым помещением, питанием или суточными за время нахождения на сборах, страхование спортсменов, аренда спортсооружения и спортивного инвентаря;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транспортные расходы и (или) горюче-смазочные материалы;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медицинское обеспечение;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медико-биологическими препаратами и восстановительными средствами;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доставка необходимого инвентаря и оборудования;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оформление выездных документов в случае проведения сбора за пределами республики (визы, анкеты, консульский сбор);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разовое страхование при подготовке национальных сборных команд Республики Казахстан к официальным международным соревнованиям. </w:t>
      </w:r>
    </w:p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 3. Порядок направления участников и спортивных судей </w:t>
      </w:r>
      <w:r>
        <w:br/>
      </w:r>
      <w:r>
        <w:rPr>
          <w:rFonts w:ascii="Times New Roman"/>
          <w:b/>
          <w:i w:val="false"/>
          <w:color w:val="000000"/>
        </w:rPr>
        <w:t xml:space="preserve">
на спортивные мероприятия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27. Командирование участников на спортивные мероприятия, в том числе и спортивных судей для обслуживания соревнований, осуществляется спортивными организациями на основании приказа (или вызова), согласно регламента о соревновании.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28. Днем выезда на спортивные мероприятия считается день отправления поезда, автобуса или другого транспортного средства из места постоянной работы или жительства направляемого, а днем приезда - день прибытия указанного транспорта на место постоянной работы или жительства.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отправлении транспорта до 24 часов включительно, днем отъезда считаются текущие сутки, а с нуля часов и позднее - последующие сутки.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Если станция отправления поезда (пристань или аэродром) находятся за чертой населенного пункта, учитывается время, необходимое для проезда до станции, пристани, аэропорта.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29. При направлении команд или групп для участия в соревнованиях или учебно-тренировочных сборах в пределах территории республики выписывается одно командировочное удостоверение на руководителя команды (представителя, тренера) с указанием "Выдано ________________ с командой (группой) ___________ чел, согласно прилагаемому списку".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списке указывается полное наименование спортивного мероприятия и все участники. Командировочное удостоверение и список подписываются руководством спортивной организации и скрепляются печатью.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30. Участникам соревнований, которые оставлены вышестоящей организацией для продолжения участия в учебно-тренировочном сборе или соревнованиях, выдается отдельное командировочное удостоверение.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31. Если проведение соревнований и учебно-тренировочных сборов продолжительностью свыше одних суток, связано с освобождением участников и спортивных судей от их основной работы, им за дни соревнований и сборов, за время проезда к месту соревнований и сборов и обратно, сохраняется средняя заработная плата из расчета получаемой по месту основной постоянной работы.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32. Работникам спортивных организаций, проводящим спортивные мероприятия, привлекаемых на соревнования и учебно-тренировочные сборы в качестве участников и спортивных судей, средний заработок может сохраняться по месту постоянной работы.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33. Оплата труда спортивных судей и медицинских работников, обслуживающих спортивные мероприятия производится в соответствии с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11 января 2002 года N 41 "О системе оплаты труда работников государственных учреждений, не являющихся государственными служащими".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34. Выплата членам судейской коллегии производится за обслуживание каждого дня соревнований.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Основанием для выплаты судьям за обслуживание соревнований служит приказ организатора соревнований, на основании списка членов судейской коллегии, подписанного главным судьей и главным судьей-секретарем.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Выплата судьям за обслуживание соревнований производится по месту их проведения в соответствии со сметой организатора соревнований.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Выплата судьям за обслуживание соревнований производится независимо от других видов предоставляемого им материального обеспечения, предусмотренного настоящими Правилами.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35. Привлечение временных работников при проведении спортивных мероприятий (бухгалтеров, рабочих, машинисток) производится на договорной основе.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36. При направлении участников и судей на соревнования разрешается приобретение им билетов на проезд авиа, железнодорожным и другими видами транспорта по безналичному расчету или возмещение стоимости проезда в оба конца на основании предоставленных проездных документов, если иное не предусмотрено нормативными правовыми актами.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отдельных случаях при непредставлении проездных документов, стоимость проезда между местом постоянной работы или жительства и местом проведения спортивных мероприятий может возмещаться участнику и спортивному судье, с разрешения руководителя направляющей организации, на основании заверенных авиакомпанией копий билетов или по минимальной стоимости проезда транспортом.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Иногородним судьям спортивных соревнований и иногородним участникам учебно-тренировочных сборов билеты на обратный проезд приобретают организаторы соревнований (в случае, если эти расходы предусмотрены сметой данных мероприятий, утвержденной приказом) и выдаются им по ведомости под расписку.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ведомости должны регистрироваться номер и серия выданного билета, номер поезда или рейса самолета, станция или аэропорт назначения, дата отправления, стоимость билета.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Ведомость не является основанием для списания затрат, билеты должны возвращаться в организацию, приобретавшую или оплатившую билет.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проезде к месту проведения спортивных мероприятий в поездах и обратно в плацкартном, купейном или мягком вагонах, расходы за пользование постельными принадлежностями возмещаются на основании предъявленной квитанции.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37. Внутригородской транспорт (за исключением такси) для проезда к местам соревнований, тренировок, проживания, питания и вокзалам может предоставляться в организованном порядке спортивной организацией, проводящей соревнования или сборы.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38. В тех случаях, когда при проезде команды на соревнования и обратно участники оплачивают наличными деньгами стоимость провоза багажа (спортивное имущество, инвентарь), нахождение его в камере хранения, эти расходы могут возмещаться им спортивной организацией, направившей их на спортивные мероприятия на основании предъявленной квитанции.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39. При проведении спортивных мероприятий с выездом продолжительностью более одних суток, участникам и судьям этих мероприятий выдаются суточные: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спортсменам и другим участникам за время нахождения в пути (в дни спортивных мероприятий они обеспечиваются денежными средствами в размере действующих норм расходов на бесплатное питание);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спортивным судьям, за время нахождения в пути и на спортивных мероприятиях.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участии в международных соревнованиях и учебно-тренировочных сборах за пределами Республики Казахстан суточные выплачиваются из расчета норм для каждой страны, установленных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11 февраля 2003 года N 148 "О мерах по упорядочению расходования валютных средств на заграничные командировки за счет средств республиканского и местных бюджетов". </w:t>
      </w:r>
    </w:p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 4. Обеспечение участников спортивных мероприятий </w:t>
      </w:r>
      <w:r>
        <w:br/>
      </w:r>
      <w:r>
        <w:rPr>
          <w:rFonts w:ascii="Times New Roman"/>
          <w:b/>
          <w:i w:val="false"/>
          <w:color w:val="000000"/>
        </w:rPr>
        <w:t xml:space="preserve">
жилым помещением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40. Участники районных, межрайонных, городских, областных, республиканских и международных соревнований и участники учебно-тренировочных сборов обеспечиваются средствами на проживание по предъявлению подтверждающего документа.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41. При вынужденных остановках в пути следования на соревнования и обратно и пересадках с ожиданием следующего транспорта в течение ночи или более суток расходы по найму жилого помещения, подтвержденные соответствующими документами, возмещаются участникам и судьям соревнований.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42. Организациям, направляющим команды на спортивные мероприятия, разрешается бронирование мест в гостиницах для размещения участников и судей соревнований не более чем за одни сутки до установленного срока их приезда.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43. Дополнительные платные услуги, оказываемые в гостиницах (пользование телевизором, холодильником) участникам мероприятий могут оплачиваться по предъявлению документов в пределах сметной документации. </w:t>
      </w:r>
    </w:p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 5. Дополнительные условия материального обеспечения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участников спортивных мероприятий и других работников, </w:t>
      </w:r>
      <w:r>
        <w:br/>
      </w:r>
      <w:r>
        <w:rPr>
          <w:rFonts w:ascii="Times New Roman"/>
          <w:b/>
          <w:i w:val="false"/>
          <w:color w:val="000000"/>
        </w:rPr>
        <w:t xml:space="preserve">
обслуживающих спортивные мероприятия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44. Установленные настоящими Правилами порядок оплаты жилого помещения и нормы расходов на обеспечение питанием тренеров, врачей, массажистов в период проведения международных и республиканских соревнований, а также учебно-тренировочных сборов по подготовке к международным и республиканским соревнованиям, распространяются на работников комплексных научных групп, постоянно находящихся со спортсменами в период проведения этих сборов и соревнований. В состав комплексных научных групп, утверждаемых Уполномоченным органом по физической культуре и спорту, включаются педагоги, биологи, биохимики, биомеханики, психологи, инженеры и другие специалисты, необходимые для научно-методического и медицинского обеспечения подготовки спортсменов в период учебно-тренировочных сборов и участия в соревнованиях.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45. При проведении учебно-тренировочных сборов по </w:t>
      </w:r>
      <w:r>
        <w:rPr>
          <w:rFonts w:ascii="Times New Roman"/>
          <w:b w:val="false"/>
          <w:i w:val="false"/>
          <w:color w:val="000000"/>
          <w:sz w:val="28"/>
        </w:rPr>
        <w:t>подготовке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национальных сборных команд Республики Казахстан к международным соревнованиям по художественной и спортивной гимнастике, фигурному катанию на коньках, конным видам спорта, порядок оплаты жилого помещения и нормы расходов на обеспечение питанием, установленные для тренеров и других участников учебно-тренировочных сборов по подготовке к международным соревнованиям, распространяются также на хореографов, аккомпаниаторов, конюхов, количество которых устанавливается приказом организации, в пределах ассигнований выделенных на эти цели.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46. В случаях, когда команды-участницы спортивного мероприятия не имеют закрепленных, постоянно работающих с ними врачей и массажистов и обслуживаются специально выделяемыми на период проведения спортивного мероприятия врачами и массажистами, питание и оплата жилого помещения в период участия их в спортивном мероприятии производится по нормам, установленным для других участников соревнований.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47. При проведении межобластных матчевых встреч материальное обеспечение участников и судей осуществляется в порядке, установленном для спортивных областных соревнований.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48. При проведении межгородских матчевых встреч, матчевых встреч между физкультурно-спортивными коллективами материальное обеспечение участников и судей спортивных соревнований осуществляется в порядке, установленном для спортивных городских соревнований.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49. Материальное обеспечение членов Главной судейской коллегии, кроме предоставления суточных, осуществляется в течение всего периода судейской работы по обслуживанию соревнований, включая подготовительный и заключительный периоды.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Период судейской работы по обслуживанию соревнований Главной судейской коллегии включает в себя: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 начала выступления спортсменов (дни работы в составе мандатной комиссии, проверку готовности мест соревнований, спортивных снарядов, спортивного инвентаря, судейской аппаратуры, приборов и оборудования на соответствие их правилам проведения соревнований);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период выступления спортсменов (все дни соревнований);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окончании выступления спортсменов (дни работы в составе апелляционного жюри, дни работы по подведению итогов соревнований, утверждению результатов выступления спортсменов, оформлению и выдаче документации спортивным организациям и командам, представлению итогов соревнований проводящей организации).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50. При вызовах в отдельных случаях одиночных спортсменов в возрасте до 16 лет на международные и республиканские соревнования, учебно-тренировочные сборы и другие спортивные мероприятия разрешается направлять для их сопровождения тренера, инструктора или другого представителя направляющей спортивной организации к месту проведения мероприятия и обратно с оплатой расходов за счет этой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51. Спортсмены-участники городских, областных, республиканских и международных (в пределах Республики Казахстан) соревнований и учебно-тренировочных сборов по подготовке к международным и республиканским соревнованиям, проводимых по утвержденным календарным планам и связанных с большой и продолжительной нагрузкой (дальние проплывы на дистанцию не менее 10 км, лыжные гонки на дистанцию не менее 30 км, велопробеги на дистанцию не менее 50 км, пешие и скоростные переходы на дистанцию не менее 30 км), обеспечиваются дополнительным специальным питанием из расчета до 20% от установленной суточной нормы питания.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Спортивные организации и федерации при проведении соревнований и учебно-тренировочных сборов (предусмотренных классификацией) по подготовке к соревнованиям по лыжному спорту, велогонкам на шоссе, марафонскому бегу, бегу и спортивной ходьбе на длинные дистанции создают пункты специального питания (бульоны, какао, чай, молоко, соки, напитки с глюкозой и аскорбиновой кислотой, фрукты).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Количество и расположение пунктов специального питания для приема пищи на дистанции по согласованию с врачами определяют Главные судейские коллегии в соответствии с правилами соревнований.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Стоимость специального питания в сумме на всей дистанции не может превышать 20% установленной нормы питания на спортсмена-участника в сутки. 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Приложение 1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проведения спортивных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мероприятий в Республике Казахстан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участия в международных спортивных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соревнованиях, утвержденных приказом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и.о. Председателя Агентства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по туризму и спорту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июля 2004 г. N 06-2-2/229                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 Классификация основных соревнований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N |  Наименование    | Периодичность | Кто        | Кто       |Примечания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п/п|  соревнований    | проведения    | проводит   | участвует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1 |        2         |      3        |     4      |       5   |    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Международные соревнования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1. Комплексные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спортивно-массовые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мероприятия: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- Олимпийские игры   Один раз в   Международный  Олимпийская  Зимние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четыре года  Олимпийский    сборная      летние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комитет (МОК)  команда      игры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- Азиатские игры     Один раз в   Олимпийский    Национальная Зимние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четыре года  Азиатский      сборная      летние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комитет (ОАК)  команда      игры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- Региональные       Один раз     Под патронажем Национальная Центрально-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игры               в два года   МОК            сборная      Азиатские,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команда      Восточно-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     Азиатские,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     Афро-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     Азиатские,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     стран СНГ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     и т.д.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- Всемирная          Один раз в   Международный  Студенческая Зимняя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Универсиада        четыре года  студенческий   сборная      летняя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союз           команда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- Всемирные          Один раз в   Под патронажем Юношеская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юношеские игры       четыре года  МОК            сборная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команда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- Параолимпийские    Один раз в   Пара-          Сборная      Зимние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игры                 четыре года  олимпийский    команда      летние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комитет        инвалидов    игры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Под патронажем Сборная      Зимние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МОК            команда      летние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- Специальные        Один раз в   Специальный    инвалидов    игры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Олимпийские игры     четыре года  Олимпийский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комитет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(Спешилолим-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пикс)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2. Чемпионаты мира      Ежегодно*    Международные  Национальная *В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 видам спорта                   Федерации по   сборная      отдель-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для всех возрастных               видам спорта   команда      ных видах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групп                                                         могут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     прово-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     диться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     раз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     два,три,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     четыре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     года сог-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     ласно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     правил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     между-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Согласно                                 народных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регламенту                               федераций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     по видам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     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   - Отборочные                      Международные  Олимпийская  К зимним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турниры к                         федерации по   сборная      и летним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Олимпийским играм                 видам спорта   команда      играм,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     по игро-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     вым видам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     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- Отборочные         Согласно     Международные  Национальная По игро-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турниры к            регламенту   федерации по   сборная      вым видам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чемпионатам мира                  видам спорта   команда      спорта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3. Чемпионаты Азии                   Азиатские      Национальная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 видам спорта                   федерации      сборная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для всех                          по видам       команда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возрастных групп     Ежегодно     спорта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4. Кубок мира                        Международные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- этапы Кубка мира   Согласно     федерации      Национальная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- соревнования       регламенту   по видам       сборная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Гран-при                          спорта         команда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5. Кубок Азии                        Азиатские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- этапы Кубка Азии   Согласно     федерации      Национальная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- соревнования       регламенту   по видам       сборная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Гран-при                          спорта         команда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6. Международные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соревнования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(турниры):                        Международные  Сильнейшие   Соревно-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- международные                   федерации по   спортсмены   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соревнования                      видам спорта,  республики,  (турнир)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(турниры)            Cогласно     страна         области,     включены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категории "А"        регламенту   организатор    города,      в кален-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спортивные   дарь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клубы        между-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     народных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     федераций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     по видам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     спорта,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  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     ликанский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     календарь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- международные      Согласно     Международные, Сильнейшие   При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соревнования         регламенту   республикан-   спортсмены   участии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(турниры)                         ские, област-  республики,  не менее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ные, городские области,     5 (пяти)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спортивные     города,      стран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организации    спортивные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клубы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- международные      Согласно     Международные, Сильнейшие   При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матчевые встречи,    регламенту   республикан-   спортсмены   участии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открытые турниры                  ские, област-  республики,  менее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ные, городские области,     5 (пяти)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спортивные     города,      стран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организации    спортивные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клубы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Республиканские соревнования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1. Комплексные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спортивно-массовые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мероприятия: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- Спартакиада        Один раз     Центральный    Сборные      Летняя,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           в четыре     уполномоченный команды      зимняя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            года         орган          областей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городов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Алматы,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Астаны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- Игры народного     Один раз     Центральный    Сборные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спорта Республики    в четыре     уполномоченный команды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            года         орган          областей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городов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Алматы,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Астаны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- Спартакиада        Один раз     Министерство   Сборные      Летняя,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школьников           в два года   образования    команды      зимняя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                        РК             областей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                                        городов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Алматы,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Астаны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- Сельские           Один раз     Центральный    Сборные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спортивные игры      четыре       уполномоченный команды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"Ак бидай"           года         орган          областей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- Спартакиада        Один раз     Центральный    Сборные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ветеранов            в четыре     уполномоченный команды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           года         орган          областей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                                        городов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Алматы,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Астаны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2. Чемпионаты           Ежегодно     Центральный    Сборные      Летний,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                        уполномоченный команды      зимний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 по всем                 орган          областей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видам спорта для                                 городов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всех возрастных                                  Алматы,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групп                                            Астаны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3. Кубки Республики     Ежегодно     Центральный    Сборные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 по всем                 уполномоченный команды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видам спорта                      орган          областей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городов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Алматы,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Астаны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4. Республиканские      Согласно     Центральный    Сборные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турниры              календарю    уполномоченный команды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спортивно-   орган          областей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массовых                    городов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мероприятий                 Алматы,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Астаны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5. Матчевые встречи     Согласно     Центральный    Согласно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календарю    уполномоченный Регламенту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спортивно-   орган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массовых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мероприятий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6. Чемпионаты ЦС ФСО    Согласно     Центральные    Команды      Летний,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профсоюзов, ЦС ДСО   календарю    советы         участницы в  зимний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 всем видам        спортивно-   профсоюзов,    соответствии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спорта для всех      массовых     спортивных     с календарным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возрастных групп     мероприятий  организаций    планом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Областные соревнования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1. Комплексные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спортивно-массовые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мероприятия: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- Спартакиада        Один раз     Областной      Сборные      II этап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           в четыре     уполномоченный команды      летняя,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            года         орган          районов      зимняя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- Игры народного     Один раз     Областной      Сборные      II этап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спорта Республики    в четыре     уполномоченный команды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            года         орган          районов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- Спартакиада        Один раз     Областной      Сборные      II этап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школьников           в два года   департамент    команды      летняя,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                        образования    районов      зимняя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- Сельские           Один раз     Областной      Сборные      II этап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спортивные игры      в четыре     уполномоченный команды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"Ак бидай"           года         орган          районов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- Спартакиада        Один раз     Областной      Сборные      II этап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ветеранов            в четыре     уполномоченный команды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           года         орган          районов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2. Чемпионаты областей  Ежегодно     Областной      Сборные      Зимний,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 всем видам                     уполномоченный команды      летний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спорта для всех                   орган          районов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возрастных групп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3. Областные турниры,   Согласно     Областной      Согласно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матчевые встречи     календарю    уполномоченный Регламенту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спортивно-   орган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массовых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мероприятий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4. Областные            Согласно     Областные      Команды      Летний,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чемпионаты ЦС ФСО    календарю    советы         участницы в  зимний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профсоюзов, ЦС ДСО   спортивно-   профсоюзов,    соответствии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 всем видам        массовых     спортивных     с календарным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спорта для всех      мероприятий  организаций    планом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возрастных групп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Районные соревнования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1. Комплексные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спортивно-массовые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мероприятия: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- Спартакиада        Один раз     Районный       Сборные      I этап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           в четыре     уполномоченный команды      летняя,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            года         орган          КФК          зимняя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- Игры народного     Один раз     Районный       Сборные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спорта Республики    в четыре     уполномоченный команды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            года         орган          КФК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- Спартакиада        Один раз     Департамент    Сборные      I этап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школьников           в два года   образования    команды      летняя,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                                       СШ           зимняя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- Сельские           Один раз     Районный       Сборные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спортивные игры      в четыре     уполномоченный команды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"Ак бидай"           года         орган          КФК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- Спартакиада        Один раз     Районный       Сборные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ветеранов            в четыре     уполномоченный команды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           года         орган          КФК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2. Соревнования в КФК,  Согласно     Советы КФК,    Все желающие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спортивных школах,   календарю    спортивные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учебных заведениях,  спортивно-   школы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организациях,        массовых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учреждениях          мероприятий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проведения спортивных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мероприятий в Республике Казахстан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участия в международных спортивных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соревнованиях, утвержденных приказом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и.о. Председателя Агентства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по туризму и спорту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июля 2004 г. N 06-2-2/229                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 Классификация учебно-тренировочных сборов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N |  Наименование   | Кто проводит  | Продолжи-  | Кто       | Максималь-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п/п|  сборов         | сборы         | тельность  | участвует | ное число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 |               | сбора      | в сборе   | участников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 |               |            |           | сбора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 I. Учебно-тренировочные сборы по подготовке к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международным соревнованиям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--------------------------------------------------------------------------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1.1 Учебно-            Центральный     До 24 дней   Члены      Устанавли-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тренировочные      и областной                  сборных    ваются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сборы членов       (городской                   команд     центральным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сборных команд     республиканского             Республики областным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         значения)                    Казахстан  (городским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 по       исполнительные                          республикан-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подготовке         органы по                               ского значе-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непосредственно    физической                              ния) испол-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 чемпионатам      культуре и                              нительными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мира, Европы,      спорту                                  органами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Азии, Азиатским,                                           физической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Олимпийским,                                               культуре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Параолимпийским                                            и спорту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играм и другим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международным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соревнованиям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1.2 Учебно-            Организации,    До 24 дней   Команды,   Не более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тренировочные      направляющие                 участвую-  двойного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сборы сборных      команды для                  щие в этих состава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команд по          участия в этих               между-     спортсменов,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подготовке         международных                народных   допускаемых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непосредственно    соревнованиях                соревнова- к участию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 Универсиаде,                                  ниях       соревнова-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спартакиадам и                                             ниях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чемпионатам мира,                                          всем видам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Европы и Азии                                              единоборств-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среди студентов,                                           более трой-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чемпионатам МССЖ                                           ного состава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1.3 Специальные        Центральный     До 18 дней   Сборные    Устанавлиа-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учебно-            и областной                  команды    ваются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тренировочные      (городской                   Республики центральным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сборы членов       республиканс-                Казахстан  областным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сборных команд     кого значения)                          (городским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         исполнительные                          республикан-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Казахстан,         органы по                               ского значе-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связанные с        физической                              ния) испол-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подготовкой к      культуре и                              нительными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международным      спорту                                  органами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соревнованиям                                              физической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(для общей                                                 культуре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физической                                                 спорту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подготовки,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проведения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обследований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спортсменов,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восстановительные)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1.4 Учебно-            Организации,    До 18 дней    Команды-  Состав,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тренировочные      направляющие                  участницы допускаемый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сборы по подго-    команды на                    между-    к участию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товке непосред-    международные                 народных  соревнова-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ственно к другим   соревнования                  соревно-  ниях,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международным      в соответствии                ваний,    увеличенный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соревнованиям      с планом                      преду-    на 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(официальным,      спортивных                    смотрен-  процентов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товарищеским)      международных                 ных пла-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связей                        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между-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народных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спортивных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связей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</w:t>
      </w:r>
      <w:r>
        <w:rPr>
          <w:rFonts w:ascii="Times New Roman"/>
          <w:b/>
          <w:i w:val="false"/>
          <w:color w:val="000000"/>
          <w:sz w:val="28"/>
        </w:rPr>
        <w:t xml:space="preserve">  II. Учебно-тренировочные сборы по подготовке к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республиканским соревнованиям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2.1. Учебно-           Областные       До 21 дней    Сборные   Не более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тренировочные     (городские                    команды   двойного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сборы для под-    республикан-                  областей, состава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готовки не-       ского значения)               гг.       спортсменов,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посредственно     исполнительные                Алматы,   допускаемых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Спартакиаде     органы по                     Астаны    в соревно-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Республики        физической                              ваниях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Казахстан         культуре и                              всем видам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(комплексная)     спорту                                  единоборств-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  более трой-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  ного состава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2.2. Учебно-           Организации,    До 21 дней    Команды-  Не более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тренировочные     направляющие                  участницы двойного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сборы для         команды                       соревно-  состава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подготовки        для участия в                 ваний     спорт-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непосредственно   соревнованиях                 чемпио-   сменов,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 соревнованиям   чемпионата                    ната и    допускае-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чемпионата и      и Кубка                       розыгрыша мых 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розыгрыша Кубка   Республики                    Кубка     участию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Республики        Казахстан,                    Респуб-   соревно-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Казахстан         проводимых                    лики      ваниях,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по планам                     Казахстан по всем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Уполномоченного                         видам едино-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органа по                               борств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физической                              более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культуре                                тройного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и спорту                                состава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2.3. Учебно-           Организации,    До 18 дней    Команды-  Не более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тренировочные     направляющие                  участницы полу-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сборы для подго-  команды для                   республи- торного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товки непосредст- участия в                     канских   состава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венно к другим    республикан-                  соревно-  спорт-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республиканским   ских сорев-                   ваний и   сменов,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соревнованиям и   нованиях и                    первенств допускаемых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первенствам       первенствах                   Респуб-   к участию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республики        республики,                   лики      в соревно-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проводимых                    Казахстан ваниях,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по планам                               по всем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Уполномоченного                         видам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органа по                               единоборств-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физической                              более трой-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культуре и                              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спорту                                  состава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2.4  Специальные       Организации,    До 18 дней    Команды-  Не более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учебно-           направляющие                  участницы двойного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тренировочные     команды на                    республи- состава,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сборы, связанные  республикан-                  канских   допускаемых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 подготовкой к   ские соревно-                 соревно-  к участию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республиканским   вания                         ваний     в соревно-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соревнованиям                                             ваниях,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  всем видам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  единоборств-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  тройной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  состав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для общей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физической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подготовки                        До 18 дней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для проведения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обследований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спортсменов                       До 7 дней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восстанови-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тельные сборы                     До 12 дней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</w:p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3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проведения спортивных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мероприятий в Республике Казахстан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участия в международных спортивных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соревнованиях, утвержденных приказом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и.о. Председателя Агентства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по туризму и спорту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июля 2004 г. N 06-2-2/229                 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 Финансовый календарь на проведение спортивных мероприятий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в Республике Казахстан и участие в международных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 спортивных соревнованиях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N |  Наименование  |Сроки и   |  Количество    |  Тенговые расходы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п/п|  мероприятий   |место     |  участников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|проведения|------------------------------------------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     |Спорт-|Тренеры  |З/плата|Начисле-|Питание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     |смены |другие   |судьям,|ние на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     |      |участники|рабочим|з/плату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1 |       2        |    3     |   4  |     5   |    6  |    7   |    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тенговые расходы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Меди-   |Призы,     |Проезд, | Проезд,   | Аренда     | Услуги  |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каменты,|медали,    |сут.    | сут.      | спортивных | связи по| Авто-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фарма-  |грамоты и  |прожива-| прожив.   | сооружений | острой  | транс-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кологи- |дипломы    |ние     | визы за   | и инвентаря| необхо- | 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ческие  |участникам |внутри  | пределами |            | димости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средства|спорт.мер.,|страны  | страны,   |            |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|канцеляр-  |        | аэропорт- |            |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|ские       |        | ские      |            |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|товары     |        | сборы,    |            |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           |        | оплата за |            |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           |        | багаж,    |            |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           |        | таможенные|            |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           |        | и другие  |            |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           |        | расх.(по  |            |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           |        | необходи- |            |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           |        | мости)    |            |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9    |     10    |   11   |    12     |     13     |    14   |    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тенговые расходы            | Итого    | Валютные | Всего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---------------------------------| расходов | расходы  | расходов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Типографские | Представительские| в тенге  |          |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и прочие     | расходы (по      |          |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расходы      | решению Уполн.   |          |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(страховка   | органа)          |          |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и т.д.)      |                  |          |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16       |        17        |    18    |    19    |       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