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0ae5" w14:textId="9910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Комитета 
регистрационной службы Министерства юстиции Республики Казахстан от 23 апреля 1999 года N 66 "Об утверждении Правил государственной регистрации юридических лиц", зарегистрированный за N 768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регистрационной службы Министерства юстиции Республики Казахстан от 9 сентября 2004 года N 286. Зарегистрирован в Министерстве юстиции Республики Казахстан 10 сентября 2004 года N 3056. Утратило силу - приказом Председателя Комитета регистрационной службы Министерства юстиции Республики Казахстан от 25 июля 2007 года N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 Извлечение из приказа Председателя Комитета регистрационной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Министерства юстиции Республики Казахстан от 25 июля 2007 года N 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В целях приведения в соответствие с действующим законодательством,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1. Признать утратившим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6) Приказ Председателя Комитета регистрационной службы Министерства юстиции Республики Казахстан от 9 сентября 2004 года N 286 "О внесении изменений и дополнений в приказ Председателя Комитета регистрационной службы Министерства юстиции Республики Казахстан от 23 апреля 1999 года N 66 "Об утверждении Правил государственной регистрации юридических лиц и учетной регистрации филиалов и представительств" (зарегистрирован в Реестре государственной регистрации нормативных правовых актов Республики Казахстан за N 3056).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И.о.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регистрационной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по вопросам государственной регистрации юридических лиц", 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регистрационной службы Министерства юстиции Республики Казахстан от 23 апреля 1999 года N 66 "Об утверждении Правил государственной регистрации юридических лиц" (зарегистрированный в Реестре государственной регистрации нормативных правовых актов за N 768, с изменениями и дополнениями, утвержденными приказами Председателя Комитета регистрационной службы Министерства юстиции Республики Казахстан от 21 сентября 1999 года N 202 (зарегистрированным в Реестре государственной регистрации нормативных правовых актов Республики Казахстан за N 917), от 27 января 2000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16 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(зарегистрированным в Реестре государственной регистрации нормативных правовых актов Республики Казахстан за N 1062), от 11 апреля 2000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61 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(зарегистрированным в Реестре государственной регистрации нормативных правовых актов Республики Казахстан за N 1119), от 7 января 2003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01 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(зарегистрированным в Реестре государственной регистрации нормативных правовых актов Республики Казахстан за N 2111),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приказа, в преамбуле, в абзаце первом приказа после слова "лиц" дополнить словами "и учетной регистрации филиалов и представительств";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слова "Указа Президента Республики Казахстан, имеющего силу Закона, от 17 апреля 1995 года" заменить словами "Закона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государственной регистрации юридических лиц,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Правил после слова "лиц" дополнить словами "и учетной регистрации филиалов и представительств";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слово "законам" заменить соответственно словами "законодательным актам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слово "управления"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Государственная регистрация юридических лиц и учетная регистрация филиалов и представительств осуществляются в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удостоверения факта создания, реорганизации и прекращения юридического лица, а также создания и прекращения филиалов и представительств;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учета созданных, реорганизованных и прекративших свою деятельность юридических лиц, а также созданных и прекративших свою деятельность филиалов и представительств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ведения единого государственного регистра юридических лиц и реестра филиалов и представительств;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pеализации информации о юpидических лицах, их филиалах и пpедставительствах (за исключением инфоpмации, составляющей служебную или коммеpческую тайну) по тарифам, установленным антимонопольным органом.";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"учредительных" дополнить словами "и других";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"создаваемых юридических лиц законам Республики Казахстан" заменить словами ", представленных на государственную регистрацию, законодательным актам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после слова "участников" дополнить словом "(членов)";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После представления вышеуказанных документов регистрирующий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 полноту пакета представленных документов и правильность их составления и соответствия законодательным актам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 о государственной регистрации юридического лица в случае соответствия учредительных документов законодательным актам Республики Казахстан (проект приказа готовится в трех экземплярах специалистом регистрационной службы, рассматривавшим документы юридического лица, и визируется этим специалистом, а также начальником отдела регистрации, после чего представляется на подпись руководителю регистрирующего органа или его заместителю);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Регистр, а также в электронный банк данных сведения о юридическом лице;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одного рабочего дня со дня регистрации направляет в органы государственной статистики извещение о произведенной государственной регистрации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фиксирует в журнале учета время и дату получения статистической карточки;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получает свидетельство налогоплательщика, предоставляемое налоговыми органами по описи, утвержденной приказом Председателя Налогового комитета Министерства финансов Республики Казахстан от 24 июня 2004 года N 314 "Об утверждении Правил направления налоговым органом в орган юстиции свидетельства налогоплательщика для выдачи его зарегистрированного юридическому лицу, филиалу и представительству" (опись подписывается ответственным исполнителем налогового органа и органа юстиции и хранится по одному экземпляру у каждой подписывающей стороны, при этом орган юстиции вносит запись в журнал учета полученных свидетельств налогоплательщиков);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получения свидетельства налогоплательщика передает третий экземпляр учредительных документов юридического лица и приказ о произведенной государственной регистрации юридического лица в налоговый орган, о чем вносится соответствующая запись;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выдает свидетельство о государственной регистрации юридического лица установленного образца, а также свидетельство налогоплательщика и статистическую карточку;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оформляет дело, содержащее по одному экземпляру учредительных и других документов, после оформления дела (проставления соответствующих штампов и печати) подлинники учредительных документов возвращаются учредителю или его представителю.";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слова "по утвержденному Комитетом графику", "органы статистики (приложение 2), а также", "(приложение 3)"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"положения" заменить словом "документов";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"о филиале (представительстве)" дополнить словами ", представленных на учетную регистрацию,";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слова "некомммерческой организации"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после слова "(представительством)" дополнить словами "и компетенция руководителя филиала (представительства)";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девятым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"предмет деятельности, данные о регистрации юридического лица, создающего филиал (представительство).";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"15. После представления вышеуказанных документов регистрирующий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 полноту пакета представленных документов и правильность их составления и соответствия законодательным актам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 об учетной регистрации филиала (представительства) в случае соответствия документов законодательным актам Республики Казахстан (проект приказа готовится в трех экземплярах специалистом регистрационной службы, рассматривавшим документы филиала (представительства), и визируется этим специалистом, а также начальником отдела регистрации, после чего представляется на подпись руководителю регистрирующего органа или его заместителю);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Реестр, а также в электронный банк данных сведения о филиале (представительстве);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одного рабочего дня со дня регистрации направляет в органы государственной статистики извещение о произведенной учетной регистрации филиала (представительства);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фиксирует в журнале учета время и дату получения статистической карточки;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получает свидетельство налогоплательщика, предоставляемое налоговыми органами по описи, утвержденной приказом Председателя Налогового комитета Министерства финансов Республики Казахстан от 24 июня 2004 года N 314 "Об утверждении Правил направления налоговым органом в орган юстиции свидетельства налогоплательщика для выдачи его зарегистрированного юридическому лицу, филиалу и представительству" (опись подписывается ответственным исполнителем налогового органа и органа юстиции и хранится по одному экземпляру у каждой подписывающей стороны, при этом орган юстиции вносит запись в журнал учета полученных свидетельств налогоплательщиков);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получения свидетельства налогоплательщика передает третий экземпляр документов филиала (представительства) в налоговый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выдает свидетельство об учетной регистрации филиала (представительства) установленного образца, а также свидетельство налогоплательщика и статистическую карточку;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оформляет дело, содержащее по одному экземпляру положения, после оформления дела (проставления соответствующих штампов и печати) подлинники положения возвращаются руководителю или его представителю.";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 слова "по утвержденному Комитетом графику"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17 слова "государственного предприятия, хозяйственного товарищества и объявленного уставного капитала акционерного общества"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 закрытых акционерных обществах"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"товариществах" дополнить словами "(за исключением хозяйственных товариществ с числом участников сто и более).";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пункта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"подлинник" заменить словом "подлинники";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 копия" заменить словами ", свидетельства налогоплательщика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19 слова "и закрытого акционерного общества представляется документ, подтверждающий выход участника из состава учредителей (перехода акции, доли)" заменить словами "за исключением хозяйственных товариществ с числом участников сто и более, представляется документ, подтверждающий отчуждение (уступку) или переход права выбывающего участника на долю в имуществе (уставном капитале) в соответствии с законодательством Республики Казахстан и учредительными документами";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четвертого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течение одного рабочего дня со дня регистрации направляет в органы государственной статистики извещение о произведенной государственной перерегистрации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слово "копией" заменить словами "подлинниками свидетельства налогоплательщика,";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слова "органы статистики о произведенной государственной перерегистрации юридического лица (приложение 5) и", "(приложение 3)"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слово "два" заменить словом "три";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после слов "документов" дополнить словами "(свидетельство о государственной регистрации (перерегистрации), статистической карточки и свидетельства налогоплательщика)";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четвертого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течение одного рабочего дня со дня регистрации направляет в органы государственной статистики извещение о произведенной регистрации внесения изменений и дополнений в учредительные документы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фиксирует в журнале учета время и дату получения статистической карточки;";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слова "(приложение 3), а также при изменении места нахождения - органа статистики (приложение 6)"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после слов "о регистрации (перерегистрации) юридического лица," дополнить словами "а также статистическую карточку,";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"прежний подлинник" заменить словами "прежние подлинники";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"карточки," дополнить словами "свидетельство налогоплательщика,";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слова "орган статистики (приложение 6), а также", "(приложение 3)"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слова "Регистрирующий орган по прежнему месту нахождения юридического лица в 10-дневный срок уведомляет орган статистики о прекращении деятельности юридического лица на территории области (приложение 7)."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25-1: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после слов "государственной регистрации (перерегистрации)" дополнить словами ", а также статистическую карточку";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слова "подлинник прежнего свидетельства" заменить словами "прежние подлинники статистической карточки";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слова "орган статистики (приложение 6), а также", "(приложение 3)"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27 после слова "образца" дополнить словами ", а также свидетельство налогоплательщика и статистическую карточку";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"29. По заявлению юридического лица регистрирующий орган в течение трех рабочих дней производит выдачу дубликата свидетельства о государственной регистрации и учетной регистрации филиалов и представительств.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выдачу дубликата свидетельства о государственной регистрации юридического лица и учетной регистрации филиалов и представительств взимается сбор за государственную регистрацию юридических лиц в порядке, определяемом Налоговым кодексом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31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"31. Орган, осуществляющий регистрацию юридических лиц, получив решение о ликвидации или реорганизации юридического лица, проверяет соблюдение порядка ликвидации или реорганизации, предусмотренного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регистрации прекращения деятельности юридического лица по основанию ликвидации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регистрации ликвидации по форме, установленной Министерством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собственника имущества юридического лица или уполномоченного собственником органа либо органа юридического лица, уполномоченного на то учредительными документами, скрепленное печатью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учредительные документы, свидетельство о государственной регистрации (перерегистрации) и статистическая карточка;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документ, подтверждающий публикацию в печатном издании информации о ликвидации юридического лица, порядке и сроках заявления претензий кредиторами;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промежуточный ликвидационный баланс, содержащий сведения о составе имущества ликвидируемого юридического лица, перечне заявленных кредиторами претензий, а также результатах их рассмотрения;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ликвидационный баланс;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решение собственника имущества юридического лица или иного органа, принявшего решение о ликвидации юридического лица, об утверждении промежуточного и ликвидационного балансов, скрепленное печатью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документ об уничтожении печати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документ, подтверждающий снятие с учета филиалов и представительств ликвидируемого юридического лица (при их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справка об отсутствии налоговой задолженности;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справка таможенных органов об отсутствии задолженностей по таможенным платежам и незавершенных внешнеторговых сделок;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уведомление уполномоченного органа об аннулировании выпуска акций (для акционерных обществ);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квитанция или документ, подтверждающие уплату в бюджет сбора за государственную регистрацию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прекращения деятельности юридического лица, ликвидированного по решению суда, осуществляется на основании решения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прекращения деятельности субъекта рынка, занимающего доминирующее (монопольное) положение на соответствующем рынке товаров (работ, услуг), а также субъектов естественной монополии осуществляется регистрирующим органом с предварительного согласия антимонопольного органа. При реорганизации акционерного общества в регистрирующий орган дополнительно предоставляется уведомление уполномоченного органа об аннулировании всех выпусков акций данного акционерного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нарушении установленного порядка ликвидации или реорганизации юридического лица регистрирующий орган выносит решения об отказе в регистрации.";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34 дополнить абзацем шестым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"справка налогового органа по местонахождению филиала (представительства) об отсутствии налоговой задолженности.";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"36. Государственная регистрация (перерегистрация) субъектов малого предпринимательства и учетная регистрация (перерегистрация) их филиалов и представительств должны быть произведены не позднее трех рабочих дней со дня подачи заявления с приложением необходимых документов, а государственная регистрация (перерегистрация) иных юридических лиц и учетная регистрация (перерегистрация) их филиалов и представительств - не позднее десяти рабочих дней со дня подачи заявления с приложением необходимых документов.";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"38. Нарушение порядка создания и реорганизации юридического лица, установленного законодательными актами Республики Казахстан, несоответствие учредительных документов законодательным актам Республики Казахстан, а также непредставление передаточного акта или разделительного баланса либо отсутствие в них положений о правопреемстве реорганизованного юридического лица влекут отказ в государственной регистрации и перерегистрации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в учетной регистрации и перерегистрации филиала (представительства) допускается в случаях нарушения установленного законодательством Республики Казахстан порядка создания филиала (представительства), несоответствия представленных для учетной регистрации документов законам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"41. Регистрация изменений и дополнений в учредительные документы, не влекущих государственную перерегистрацию, осуществляется в следующие сроки: субъекты малого предпринимательства и учетная регистрация (перерегистрация) их филиалов и представительств должны быть произведены не позднее трех рабочих дней со дня подачи заявления с приложением необходимых документов, а государственная регистрация (перерегистрация) иных юридических лиц и учетная регистрация (перерегистрация) их филиалов и представительств - не позднее десяти рабочих дней со дня подачи заявления с приложением необходимых документов. При представлении неполного пакета документов или наличия в них нарушений законодательства выносит отказ в регистрации изменений и дополнений в учредительные документы.";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 ко всему перечню документов, представляемых для регистрации,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Для регистрации юридического лица в регистрирующий орган подается заявление по форме, установленной Министерством юстиции Республики Казахстан, и прилагаются учредительные документы, составленные на государственном и русском языках и представляемые в трех экземплярах.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случаях, предусмотренных законодательством Республики Казахстан, для регистрации юридического лица, предметом деятельности которого является банковская и страховая деятельность, дополнительно требуется разрешение уполномоченного государственного органа по регулированию и надзору финансового рынка и финансовых организаций, а для учетной регистрации филиалов и представительств банков, а также страховых (перестраховочных) организаций - согласие указанного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Территориально обособленные подразделения банков, не являющиеся филиалами и представительствами, создаются в порядке, определенном банковским законодательством, и учетной (государственной) регистрации не подлежат.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регистрации юридического лица, предметом деятельности которого является привлечение пенсионных взносов и осуществление пенсионных выплат, дополнительно требуется на его открытие разрешение уполномоченного государственного органа по регулированию и надзору финансового рынка и финансовых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случаях, когда учредителем юридического лица является другое юридическое лицо, то в регистрирующий орган вместе с учредительными и другими документами предоставляется справка налогового органа об отсутствии у учредителя-юридического лица налоговой задолженности.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регистрация субъектов рынка, занимающих доминирующее (монопольное) положение на соответствующем рынке товаров (работ, услуг), а также субъектов естественной монополии осуществляется регистрирующим органом с предварительного согласия антимонопольного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Заявление подписывается учредителем или уполномоченным учредителем лицом с приложением учредительных документов, удостоверенных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Регистрация юридических лиц с иностранным участием производится в порядке, установленном для регистрации юридических лиц Республики Казахстан. Кроме документов, предусмотренных этим порядком, если иное не установлено международными договорами, ратифицированными Республикой Казахстан, дополнительно должны быть представлены: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легализованная выписка из торгового реестра или другой легализованный документ, удостоверяющий, что учредитель - иностранное юридическое лицо является юридическим лицом по законодательству иностранного государства, с нотариально засвидетельствованным переводом на государственный и русский языки;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паспорта или другой документ, удостоверяющий личность учредителя - иностранного физического лица, с нотариально засвидетельствованным переводом на государственный и русский языки.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Регистpация общественных и pелигиозных объединений осуществляется в поpядке, установленном настоящей статьей, с учетом особенностей, пpедусмотpенных Законами Республики Казахстан 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общественных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объединениях",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свободе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вероисповедания и религиозных объединениях".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Одновременно в регистрирующий орган представляется документ, удостовеpяющий местонахождение юpидического лица. Документами, подтверждающими место нахождения юридического лица, могут быть: нотариально засвидетельствованные копии договора аренды, купли-продажи, свидетельства о регистрации права на помещение и иной документ, предусмотренный гражданским законодательством. В случае, если владельцем помещения является физическое лицо, то предоставляется нотариально засвидетельствованное согласие физического лица о предоставлении помещения в качестве места нахождения юридического лица. Субъекты малого предпринимательства не представляют документ, удостоверяющий их местонахождение.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государственной регистрации юридического лица, возникшего в результате реорганизации одного или нескольких юридических лиц, представляются также передаточный акт или разделительный баланс, документ, подтверждающий письменное уведомление кредиторов реорганизуемого юридического лица о такой реорганизации.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Требование каких-либо документов и сведений, кроме предусмотренных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 и иными законодательными актами, запрещается.";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2, 3, 5, 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приложения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четвертом, пятом: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"заверенным" заменить словом "засвидетельствованным";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"или русский язык" заменить словами "и русский языки";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шестом, седьмом: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"заверенным" заменить словом "засвидетельствованным";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"казахский или русский язык" заменить словами "государственный и русский языки".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государственной регистрации и подлежит опубликованию.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регистрационной службы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