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5ac8" w14:textId="3235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15 января 1999 года N 3 "Вопросы государственной регистрации юридических лиц", зарегистрированный за N 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сентября 2004 года N 265. Зарегистрирован в Министерстве юстиции Республики Казахстан 14 сентября 2004 года N 3060. Утратил силу приказом Министра юстиции Республики Казахстан от 12 апреля 2007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Извлечение из приказа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от 12 апреля 2007 года N 115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В целях приведения в соответствие с действующим законодательством,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1.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1) .....;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2) .....;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3) Приказ Министра юстиции Республики Казахстан от 13 сентября 2004 года N 265 "О внесении изменений и дополнений в приказ Министра юстиции Республики Казахстан от 15 января 1999 года N 3 "Вопросы государственной регистрации юридических лиц", зарегистрированный за N 667 (зарегистрирован в Реестре государственной регистрации нормативных правовых актов Республики Казахстан за N 3060);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4) ... 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2. Настоящий приказ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Министр                            З. Балиева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приведения нормативного правового акта в соответствие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января 1999 года N 3 "Вопросы государственной регистрации юридических лиц" (зарегистрированный в Реестре государственной регистрации нормативных правовых актов за N 667), с изменениями, внесенными приказами Министра юстиции Республики Казахстан от 30 июня 1999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N 829), от 11 марта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за N 1083)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приказа слова "Указа Президента Республики Казахстан, имеющего силу Закона, от 17 апреля 1995 года"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"заявления о государственной регистрации юридического лица" заменить словами "заявления о государственной (учетной) регистрации юридического лица, филиала (представительства)";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"заявления об учетной регистрации филиала (представительства)" заменить словами "заявления о государственной (учетной) перерегистрации юридического лица, филиала (представительства)";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"заявления о государственной перерегистрации юридического лица (об учетной перерегистрации филиала и представительства)" заменить словами "заявления о регистрации ликвидации (о снятии с учета) юридического лица, филиала (представительства)";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"заявления о регистрации ликвидации юридического лица, филиала (представительства)" заменить словами "Перечня районных (городских) отделов (управлений) юстиции Департаментов юстиции областей и городов Астаны, Алматы, не осуществляющих функции государственной регистрации юридических лиц и учетной регистрации филиалов и представительств";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"управления"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десятом абзаце после слова "юстиции" дополнить словами "Республики Казахстан, за исключением районных (городских) отделов (управлений) юстиции Департаментов юстиции областей и городов Астаны, Алматы согласно приложению 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(перерегистрация и регистрация ликвидации) общественных объединений с местным статусом и местных религиозных объединений осуществляется Департаментами юстиции областей и городов Астаны,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предлога "на" дополнить словом "курирующего";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"Ваисова М."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3, 4 изложить в новой редакции соответственно приложениям 1, 2, 3, 4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5, 6, 7, 8, 9, 10 слова "Управление юстиции" заменить словами "(Территориальный орган юстиции)".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13 сентября 2004 года за N 265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"Вопросы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регистрации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15 января 1999 г. N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Наименование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государственной (учетной)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юридического лица, филиала (представительства)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Форма организации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юридическое лицо 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филиал_________________________________________________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представительство______________________________________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юридического лица, филиала (представительства)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Юридическое лицо, филиал (представительство) является (укажите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коммерческое_______    2) некоммерческое_________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Участие в составе юридического лица, филиала (представительства)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иностранных инвесторов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да_______________      2) нет____________________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Юридическое лицо является дочерней организацией (укажите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              2) нет______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Юридическое лицо является международной организацией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               2) нет______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Осуществление деятельности юридического лица на основании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Типового устава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               2) нет______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Место нахождение юридического лица, филиала (представительства)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 индекс:______________________________________________ Область:______________________________________________________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Город, район, район в городе:_________________________________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 (село, поселок):_____________________________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Улица, микрорайон, квартал, переулок,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проспект:_____________________________________________________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дома:___________________________________________________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Квартира, комната:____________________________________________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телефона:_______________________________________________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факса:__________________________________________________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Сведения о руководителе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гражданин Республики Казахстан 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иностранное лицо_____________________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лицо без гражданства_________________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Документ, удостоверяющий личность:_____________________________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Номер, дата выдачи документа, удостоверяющего личность,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постоянного местожительства_____________________________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РНН, (в случае отсутствия указать номер налоговой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стране регистрации гражданства)______________________________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телефона:________________________________________________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факса:___________________________________________________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Е-mail:________________________________________________________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Форма собственности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государственная_______          2) частная_____________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Укажите основные виды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деятельности:_________________________________________________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Укажите другие (вторичные) виды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деятельности:_________________________________________________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Размер уставного капитала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Вид уставного капитала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нерезидента)__________________________________________________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Состав учредителей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юридическое лицо 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физическое лицо________________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и регистрационный номер________________________________________________________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 %___________________________________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 (тыс. тенге)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(нерезидент)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регистрации___________________________________________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согласно выписки из торгового реестра,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другого легализованного документа, удостоверяющего, что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является юридическим лицом)__________________________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ОКПО, либо вид деятельности______________________________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РНН, либо номер налоговой регистрации________________________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капитале, %__________________________________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Физическое лицо (гражданин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Документ, удостоверяющий личность:____________________________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Номер, дата выдачи документа, удостоверяющего личность,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постоянного местожительства____________________________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 %____________________________________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Физическое лицо (иностранный гражданин)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Документ, удостоверяющий личность:____________________________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Номер, дата выдачи документа, удостоверяющего личность,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постоянного местожительства____________________________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капитале, %___________________________________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Сведения о юридическом лице, создающего филиал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Юридическое лицо (резидент)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и регистрационный номер_________________________________________________________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капитале, %___________________________________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 (тыс. тенге)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Юридическое лицо (нерезидент)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регистрации____________________________________________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согласно выписки из торгового реестра,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другого легализованного документа, удостоверяющего, что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является юридическим лицом____________________________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ОКПО, либо вид деятельности_______________________________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РНН, либо номер налоговой регистрации_________________________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в уставном капитале, %___________________________________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вклада__________________________________________________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Ожидаемая (примерная) численность занятых человек_________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Субъект частного предпринимательства (укажите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субъект микробизнеса_______________________________________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субъект малого предпринимательства_________________________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субъект среднего предпринимательства_______________________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субъект крупного бизнеса___________________________________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Создание юридического лица предшествует реорганизация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преобразование_________  2) слияние_____________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выделение _____________  4) разделение__________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Количество юридических лиц, участвующих в реорганизации___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В случае преобразования необходимо указать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Прежнее наименование юридического лица______________________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В случае слияния необходимо указать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юридических лиц, участвующих в слиянии_________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В случае выделения необходимо указать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Наименование действующего юридического лица, из которого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выделено новое юридическое лицо_____________________________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В случае разделения необходимо указать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лица, на базе которого созданы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юридические лица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подпись заявителя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 2004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 заявлению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13 сентября 2004 года за N 265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"Вопросы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регистрации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15 января 1999 г. N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Наименование регистрирующего органа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государственной (учетной) перерегистрации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юридического лица, филиала (представительства)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Форма организации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юридическое лицо 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филиал__________________________________________________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представительство_______________________________________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перерегистрируемого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Регистрационный номер юридического лица,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Основание перерегистрации (укажите в 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изменение наименования__________________________________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изменение состава участников хозяйственного товарищества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исключением хозяйственных товариществ с числом 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 и более)_______________________________________________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уменьшение размера уставного капитала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Юридическое лицо, филиал (представительство) является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коммерческое_______        2) некоммерческое_________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Участие в составе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 иностранных инвесторов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да_________________        2) нет____________________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Юридическое лицо является дочерней организацией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да_________________        2) нет____________________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Юридическое лицо является международной организацией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да_________________        2) нет____________________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Осуществление деятельности на основании Типового устава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да_________________        2) нет____________________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Место нахождение юридического лица, филиала (представительства)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 индекс:_________________________________________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Область:_________________________________________________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Город, район, район в городе:____________________________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Населенный пункт (село, поселок):________________________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Улица, микрорайон, квартал, переулок,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проспект:________________________________________________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дома:______________________________________________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Квартира, комната:_______________________________________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телефона:__________________________________________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факса:_____________________________________________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Сведения о руководителе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гражданин Республики Казахстан 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иностранное лицо______________________________________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лицо без гражданства__________________________________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Документ, удостоверяющий личность:_______________________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Номер, дата выдачи документа, удостоверяющего личность,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Страна постоянного местожительства_______________________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РНН, (в случае отсутствия указать номер налоговой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стране регистрации гражданства)________________________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телефона:__________________________________________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факса:_____________________________________________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Е-mail:__________________________________________________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Форма собственности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государственная_______         2) частная_____________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Укажите основные виды экономической деятельности:____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Укажите другие (вторичные) виды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Размер уставного капитала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Вид уставного капитала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нерезидента)_____________________________________________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Состав учредителей юридического лица (укажите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юридическое лицо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физическое лицо_______________________________________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регистрации и регистрационный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 %_______________________________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 (тыс. тенге)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(нерезидент)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регистрации_______________________________________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согласно выписки из торгового реестра,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другого легализованного документа, удостоверяющего, что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является юридическим лицом_______________________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регистрации_________________________________________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ОКПО, либо вид деятельности__________________________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РНН, либо номер налоговой регистрации____________________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капитале, %______________________________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Физическое лицо (гражданин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Номер, дата выдачи документа, удостоверяющего личность,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Страна постоянного местожительства_______________________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капитале, %______________________________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Физическое лицо (иностранный гражданин)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 И. О.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Номер, дата выдачи документа, удостоверяющего личность,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Страна постоянного местожительства_______________________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налоговой регистрации______________________________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капитале, %______________________________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Сведения о юридическом лице, создающего филиал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(представительство)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регистрации и регистрационный номер_________________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 ОКПО_________________________________________________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капитале, %______________________________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 (тыс. тенге)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Юридическое лицо (нерезидент)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 регистрации_______________________________________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согласно выписки из торгового реестра,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другого легализованного документа, удостоверяющего, что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 является юридическим лицом_______________________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регистрации_________________________________________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ОКПО, либо вид деятельности__________________________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РНН, либо номер налоговой регистрации____________________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Доля в уставном капитале, %______________________________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вклада_____________________________________________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Ожидаемая (примерная) численность занятых человек____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Субъект частного предпринимательства (укажите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субъект микробизнеса__________________________________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субъект малого предпринимательства____________________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субъект среднего предпринимательства__________________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субъект крупного бизнеса______________________________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Основание для перерегистрации юридического лица возникло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результате реорганизации 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да___________            2) нет______________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Юридическое лицо возникает в результате реорганизации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присоединение_______     2) выделение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Количество юридических лиц, участвующих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реорганизации___________________________________________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В случае присоединения необходимо указать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присоединяемых юридических лиц_________________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В случае выделения необходимо указать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действующего юридического лица, из которого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выделено юридическое лицо___________________________________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подпись заявителя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__________________ 2004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13 сентября 2004 года за N 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"Вопросы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регистрации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15 января 1999 г. N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Наименование регистрирующего органа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Заявление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регистрации ликвидации (о снятии с учета)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юридического лица, филиала (представительства)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Форма организации (укажите в соответствующей ячейке 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юридическое лицо 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филиал______________________________________________________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представительство___________________________________________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Наименование ликвидируемого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(представительства), подлежащего снятию с учета________________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Регистрационный номер юридического лица, филиала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(представительства)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Основание ликвидации 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Ликвидация юридического лица, филиала (представительства)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добровольная______             2) принудительная______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Решение о ликвидации (снятии с учета) принято (укажите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соответствующей ячейке х)______________________________________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собственником имущества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уполномоченного собственником органом_______________________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судом_______________________________________________________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органом юридического лица, уполномоченного учредительными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документами____________________________________________________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Номер решения и дата его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Наименование печатного органа, в котором опубликовано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объявление о ликвидации юридического лица, филиала (представительства)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Номер и дата публикации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Промежуточный ликвидационный баланс утвержден (указать номер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дату)________________________________________________________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Ликвидационный баланс утвержден (указать номер и дату)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Сведения о филиалах (представительствах) юридического лица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(укажите в соответствующей ячейке 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 __________                 2) нет___________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Номер и дата приказа регистрирующего органа о снятии с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филиала (представительства)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подпись заявителя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 ________2004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13 сентября 2004 года за N 265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"Вопросы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регистрации юридических лиц"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15 января 1999 г. N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Наименование регистрирующего органа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районных (городских) отделов (управлений)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Департаментов юстиции областей и городов Астаны, Алматы,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 осуществляющих функции государственной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юридических лиц и учетной регистрации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филиалов и представительств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Управление юстиции города Кокшетау Департамента юстиции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юстиции города Талдыкоргана Департамента юстиции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юстиции города Актобе Департамента юстиции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юстиции города Атырау Департамента юстиции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юстиции города Усть-Каменогорска Департамента юстиции Восточно-Казахстанской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юстиции города Тараза Департамента юстиции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юстиции города Уральска Департамента юстиции Западно-Казахстанской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юстиции города Караганды Департамента юстиции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Управление юстиции города Костаная Департамента юстиции Костанайской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юстиции города Кызылорды Департамента юстиции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Отдел юстиции города Актау Департамента юстиции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юстиции города Павлодара Департамента юстиции Павлодарской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юстиции города Петропавловска Департамента юстиции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юстиции города Шымкент Департамента юстиции Южно-Казахстанской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юстиции Алматинского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юстиции Ауэзовского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юстиции Бостандыкского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Управление юстиции Жетысуского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юстиции Медеуского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Управление юстиции Турксибского района Департамента юстиции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юстиции района "Алматы" Департамента юстиции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Управление юстиции района "Сарыарка" Департамента юстиции города Астаны.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