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7b47" w14:textId="9067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Министра юстиции Республики Казахстан по вопросам организации деятельности колоний-поселений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августа 2004 года № 240. Зарегистрирован в Министерстве юстиции Республики Казахстан 14 сентября 2004 года № 3061.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уголовно-исполнительного законодательства в части касающейся колоний-поселений и в соответствии с подпунктом 3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18 марта 2002 года "Об органах юстиции",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148 "Об утверждении Правил внутреннего распорядка исправительных учреждений" (зарегистрированный в Государственном реестре нормативных правовых актов центральных исполнительных и иных государственных органов Республики Казахстан, 2002 год, N 7-8, статья 542) с изменениями, внесенным приказом Министра юстиции Республики Казахстан от 20 ноября 2002 года N 167 (зарегистрированный в Государственном реестре нормативных правовых актов Республики Казахстан 12 декабря 2002 года </w:t>
      </w:r>
      <w:r>
        <w:rPr>
          <w:rFonts w:ascii="Times New Roman"/>
          <w:b w:val="false"/>
          <w:i w:val="false"/>
          <w:color w:val="000000"/>
          <w:sz w:val="28"/>
        </w:rPr>
        <w:t>N 2083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опубликованный в Бюллетене нормативных правовых актов центральных исполнительных и иных государственных органов Республики Казахстан, 2003 год, N 4, статья 784),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внутреннего распорядка исправительных учреждений,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"прибывшим осужденным" дополнить словами "(документов, удостоверяющих личность, свидетельства о наличии специальности, медицинской карты и других документов по личному делу), соответствие одежды по сезону прибывших осужденных";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отсутствии у прибывших в ИУ осужденных одежды по сезону, документов в личных делах, медицинского заключения о состоянии здоровья, комиссия составляет акт и направляет его по инстанции для принятия мер (приложение 13).";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Особенности правового положения осужденных, содержащихся в колониях-поселениях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12-3. Осужденные в колонии-поселении также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свободно передвигаться в пределах колонии-поселения, в любое время, кроме отведенного настоящими Правилами времени для сна;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разрешения администрации учреждения передвигаться без надзора за пределами колонии-поселения, но в пределах населенного пункта, где расположена колония-поселение, если это необходимо в интересах выполняемой ими работы, в связи с обучением, либо для прохождения стационарного или амбулаторного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носить гражданскую одежду;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иметь при себе деньги и ценные вещи;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пользоваться деньгами, получать посылки, передачи и бандероли;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проживать, при наличии семьи, с разрешения администрации, на арендованной или собственной жилой площади на территории колонии-поселения или за пределами колонии-поселения, но в пределах населенного пункта, где расположена колония-поселение;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заочно обучаться в образовательных учреждениях высшего и среднего профессионального образования, расположенных за пределами колонии-поселения, но в пределах населенного пункта, где расположена колония-поселение.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12-4. Осужденные в колонии-поселении не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самовольно оставлять территорию колонии-поселения;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приобретать в собственность транспортные средства и пользоваться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приобретать, проносить, хранить и пользоваться на территории колонии-поселения мобильными средствами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приобретать, хранить огнестрельное и холодное оружие, наркотические средства или психотропные вещества, а так же пользоваться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носить одежду военного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производить, приобретать и употреблять все виды алкогольных напитков, пиво;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без разрешения врача, приобретать и употреблять медицинские препараты наркотического содержания.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12-5. Осужденные в колонии-поселении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осужденные, проживающие с семьями, - до четырех раз в месяц, в установленное распорядком дня время являться к дежурному помощнику начальника колонии-поселения для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документ установленного образца, удостоверяющий личность осужденного, подписанный начальником колонии-поселения и заверенный печатью данного исправительного учреждения. Осужденным, проживающим вне колонии-поселения, выдается удостоверение с обязательным указанием адреса проживания (приложение 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12-6. Осужденным, не допускающим нарушения режима содержания с момента прибытия в колонию-поселение, после изучения личности, по постановлению начальника колонии-поселения, может быть разрешено проживание со своими семьями на арендованной или собственной жилой площади за пределами колонии-поселения, но в пределах населенного пункта, где расположена колония-поселение (приложение 15). В случае нарушения режима, выносится постановление начальника колонии-поселения о лишении права проживания с семьей (приложение 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12-7. Администрация колонии-поселения трудоустраивает осужденных на предприятии исправительного учреждения. При отсутствии такой возможности, осужденный может быть, с разрешения администрации, трудоустроен в государственных организациях или организациях иных форм собственности, расположенных за пределами колонии-поселения, но в пределах населенного пункта, где расположена колония-поселение на основании договоров на предоставление рабочей силы, и при условии обеспечения их надлежащего надзора. Осужденные могут заниматься индивидуальной трудовой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колонии-поселения имеет право отозвать осужденного с рабочего объекта в следующих случаях: по указанию Комитета уголовно-исполнительной системы Министерства юстиции Республики Казахстан, вышестоящих органов управления, при его освобождении, при стихийном бедствии, несоблюдении режима содержания, невыполнении обязательств организации по договору.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12-8. Проживание и трудоустройство за пределами колонии-поселения, но в пределах населенного пункта, где расположена колония-поселение может быть разрешено осужденным, не имеющим нарушений режима содержания и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заявлений осужденного, его родственников;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справки о составе семьи и условиях проживания, заверенной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вынесения постановления на проживание с семьей вне территории колонии-поселения, справки от участкового инспектора полиции о его уведомлении в проживании на участке поднадзорного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ознакомлении осужденного с правилами поведения и ограничениями на период проживания вне территории колонии-поселения;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ходатайства юридических лиц, зарегистрированных в установленном порядке, о представлении рабочего места осужденному;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договора на предоставление рабочей силы из числа осужденных, заключенного между руководством колонии-поселения и работодателем, имеющим право на наем рабочей силы и индивидуального трудового договора, заключенного между осужденным и работодателем.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12-9. В необходимых случаях за пределами колонии-поселения при исправительных учреждениях (общего, строгого и особого режимов) приказом Министра юстиции Республики Казахстан могут открываться участки колоний-поселений с организацией круглосуточного надзора за осужденными сотрудниками колонии-поселения и исправительных учреждений.";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после слов "(за исключением колонии-поселения" следует дополнить словами ", где передвижение строем предусмотрено только при проведении проверок осужденных и приема пищи)";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Правилам после слов "множительные аппараты" дополнить словами ", компьютерное оборудование.";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13, 14, 15, 16 согласно Приложений 1, 2, 3, 4 к настоящему приказу.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11 декабря 2001 года N 154 "Об утверждении Инструкции по организации охраны и надзора за лицами, содержащимися в исправительных учреждениях Министерства юстиции Республики Казахстан" (зарегистрирован в государственном реестре нормативно-правовых актов Республики Казахстан за N 1723, опубликованный в бюллетене нормативных правовых актов центральных исполнительных и иных государственных органов Республики Казахстан, 2002 год, N 9-10, статья 544)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организации охраны и надзора за лицами, содержащимися в исправительных учреждениях Министерства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надзора за осужденными, отбывающими наказание в колонии-поселении и находящимися на стационарном лечении в лечебно-профилактических учреждениях органов здравоохранения, по согласованию с администрацией данного учреждения проводится не реже одного раза в день путем обхода палат, в которых проходят лечение осужденные. В случае нарушения осужденными больничного режима, данные лица в сопровождении сотрудника направляются в колонию-поселение. Амбулаторное лечение осужденные проходят при колонии-поселении.";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87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"Границы территории, прилегающей к колонии-поселению, устанавливаются приказом начальника колонии-поселения, с учетом характера работ, выполняемых осужденными.".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Первый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23 августа 2004 г.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августа 2004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13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внутреннего распорядка ИУ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А К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 200__г.      ИУ-__            УКУИС по 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нижеподписавшиеся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(указать должность, звание, фамилию,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при приеме осужденного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(фамилия, имя, отчество, год рождения, статья, срок)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ИУ- __ УКУИС по _______области из ИУ-___ УКУИС по 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недостатки в л/деле, заболевания, соответствие одежды по сезону)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чем составлен настоящий акт.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              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звание,                     (должность, звание,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фамилия, инициалы)                     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акт составляется в 3-х экземплярах, первый экземпляр в УКУИС по области, г. Астана, второй экземпляр в ИУ, откуда прибыл осужденный, и третий подшивается в личное дело осужденного. 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августа 2004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14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внутреннего распорядка ИУ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 Описание формы удостоверения, выдаваемого осужденным,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находящимся в исправительных колониях-поселениях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Удостоверение N____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первой (лицевой) стороне документа надпись "Удостоверение"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второй странице текст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Учреждение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(условное наименование)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Предъявитель сего осужденный (ая) 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состоит на учете в учреждении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(условное наименование)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            Ему (ей) разрешено проживать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фотокарточки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3x4                              (адрес)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   Начальник КП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владельца                (звание, фамилия,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удостоверения)                   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третьей странице текст,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по "___" ________ 200_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КП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(звание, 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по "___" ________ 200_г.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КП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(звание, 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осужденным, содержащимся в исправительных колониях-поселениях, выдается удостоверение, изготовленное из материала любого цвета, кроме красного, форматом 100х50мм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августа 2004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15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внутреннего распорядка ИУ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 О С Т А Н О В Л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 проживание со своей семьей на арендованной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собственной жилой площади на территории КП или за ее пределами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Осужденный (ая)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добросовестно относится к труду и соблюдает все требования режима отбывания наказания и имеет семью.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125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Уголовно-исполнительного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 О С Т А Н О В И 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Осужденному (ой)_______________________________________________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добросовестное отношение к труду и примерное поведение разрешить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проживание с семьей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(указать адрес проживания)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КП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(звание, 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"____" ______________200___г.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мне объявлено, порядок проживания вне колонии-поселения разъяснен. Обязуюсь являться для регистрации в КП 4 раза в месяц.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 ____________ 200___г.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 осужденного (ой))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августа 2004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16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внутреннего распорядка ИУ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 О С Т А Н О В Л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лишении права проживать вне колонии-поселения со своей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семьей на арендованной или собственной жилой площади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Осужденный (ая)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(фамилия, имя, отчество)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___________ 200___г. допустил (а)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(излагаются обстоятельства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характер допущенного нарушения правил поведения, либо причины,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послужившие основанием к лишению права проживания вне колонии-поселения)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111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Уголовно-исполнительного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 О С Т А Н О В И 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Осужденного (ую) 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лишить права проживания вне колонии-поселения с "___" ________ 200 ___г.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КП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(звание, 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"____" ______________200___г. 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24 августа 2004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17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внутреннего распорядка ИУ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представление рабочей силы из числа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осужденных-поселенцев учреждения 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Управления Комитета УИС по _________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Исправительное учреждение ____________, именуемое в дальнейшем "Учреждение" в лице начальника учреждения ______________, действующего на основании Устава учреждения с одной стороны и представитель работодателя ___________, именуемый в дальнейшем "Работодатель", в лице _______________________ заключили договор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"Учреждение" предоставляет в распоряжение "Работодателя" согласно его заявке рабочую силу, из числа осужденных - поселенцев в количестве _____ человек, для выполнения работ на подведомственных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"Работодатель" обеспечивает занятость производительным трудом, предоставляемой "Учреждением" рабочей силы из числа осужденных в течении всего срока действия договора.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Общие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Нарушение договорных обязательств фиксируется двухсторонним актом представителей "Работодателя" и "Учреждения". В случае отказа одной стороны от подписи акта, он составляется при участии вышестоящей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Споры по договору разрешаются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Обязательства "Учреждения"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Участие совместно с представителями "Работодателя" в комплектовании бригад рабочими из числа осужденных в соответствии с их специальностями и практическими навыками.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Обеспечение своевременного вывода рабочей силы на объект согласно расчету потребности, предоставляемому "Работодателем".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Обеспечение соблюдения осужденными режимных требований и принятие необходимых мер, по представлению "Работодателя", к рабочим из числа осужденных по соблюдению ими трудовой дисциплины и повышению производительности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Участие в комиссии "Работодателя" по расследованию несчастных случаев, происшедших с рабочими из числа осужденных на объекте работ "Работодателя".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Осуществление регистрации ответственных лиц, закрепленных за рабочими из числа осужденных, работающих на объектах "Работодателя".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проверок проведения предусмотренных инструктажей по технике безопасности среди рабочих из числа осужденных на объект, учитывая условия и место работы осужденного у "Работодателя".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Администрация колонии-поселения вправе посещать объекты, на которых работают рабочие из числа осужденных для проведения надзора и контроля за осужденными на производственных объектах.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Обязательства "Работодателя"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Все работы производятся под руководством "Работодателя" с использованием его основных средств, материалов и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течение рабочего времени осуществление контроля за соблюдением трудовой дисциплины за рабочими из числа осужденных на объекте (распитие спиртных напитков, оставление рабочего места без уважительных причин и т.д.). В случае нарушения осужденными трудовой дисциплины "Работодатель" должен незамедлительно уведомить администрацию "Учреждения".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Обеспечение доставки рабочих, из числа осужденных, к рабочим местам и обратно в колонию-поселение транспортом "Работодателя".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побеге осужденного с рабочего места (по вине работодателя) задержание и привод к месту осуществляется за счет "Работодателя".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Создание комиссии по расследованию каждого несчастного случая, происшедшего с рабочими, из числа осужденных, на объекте "Работодателя", а также в пути следования на работу и с работы. Оформление актов о несчастных случаях и ведение их учета по форме Н-1. Две копии акта формы Н-1, утвержденные администрацией "Работодателя" направляются в администрацию "Учреждения". Расследование и учет несчастных случаев осуществляется с участием представителя "Учреждения", а в случае с тяжелым, смертельным исходом - с представителями вышестоящего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Обеспечение снабжения и хранения специальной одежды, специальной обуви и других средств защиты.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Оборудование на объектах помещения для обогрева в холодное время, обеспечивает аптечкой для оказания первой медицинской помощи, обеспечение условий труда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Оплата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"Работодатель"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оплату труда рабочих из числа осужденных производить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труде в Республике Казахстан". Заработная плата осужденных-поселенцев, проработавших полный календарный месяц, должна быть не ниже установленной минимальной заработной платы. Размер заработанной платы может быть изменен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оплачивать рабочим из числа осужденных сверхурочные работы, работу в праздничные и выходные дни, в ночное время в размерах, установленных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труде в 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режим рабочего времени не превышающей норму, установленную законодательством Республики Казахстан о труде;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ежедневный учет рабочего времени осужденных-поселенцев, начислять заработную плату за фактически отработанное время, в том числе отпускные и компенсацию за неиспользованный отпуск;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производить закрытие наряда-задания не позднее первого числа следующего за отчетным месяцем. В срок до третьего числа после отчетного месяца предоставлять в "Учреждение" реестр о заработной плате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производить удержания и перечисления подоходного, социального налога, обязательных пенсионных взносов, согласно законодательству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оставшуюся сумму заработной платы, в обязательном порядке перечислять на депозитный счет колонии-поселения, где из нее производятся удержания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103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Уголовно-исполнительного кодекса (питание).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Имущественная и материальная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Каждая из сторон при заключении и исполнении договора должна соблюдать интересы другой стороны, выполнять свои обязанности наиболее рациональным образом, принимать необходимые меры к предотвращению или уменьшению ущерба, который может возникнуть в связи с ненадлежащим исполнением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причинения увечья или иного повреждения здоровья лиц из числа осужденных, в результате не обеспечения "Работодателем" техники безопасности и охраны труда, ответственность несет "Работодатель".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Особые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"Учреждение" имеет право снять рабочих из числа осужденных с работы частично или полностью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соответствующих Указаний Комитета УИС МЮ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освобождение осужденных от наказания, в связи с отбытием срока или по другим причинам, предусмотренным УИК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невыполнения "Работодателем" предусмотренных договором обязательств по обеспечению полной трудовой занятости и соблюдению надлежащих бытовых и производственных условий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непринятие "Работодателем" необходимых мер по обеспечению техники безопасности и правил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нарушение осужденным режима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нарушение трудовой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снятии осужденного с работы, предусмотренных пунктами 2, 4, 5 "Работодатель" должен быть предупрежден письменно "Учреждением" не менее чем за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когда у "Работодателя" возникает необходимость отказаться от дальнейшего использования рабочей силы из числа осужденных, до истечения срока договора, он обязан письменно предупредить об этом "Учреждение" за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"Работодатель" вправе применить к рабочим из числа осужденных меры морального и материального поощрения, дисциплинарного взыскания с оформлением в личном деле при согласовании с администрацией "Учреждения".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возникающие между "Работодателем" и "Учреждением" разрешаются на месте по взаимному согласию сторон. В случае не достижения согласия спорный вопрос решается в соответствии действующего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Срок действия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настоящего договора устанавливается с "____" ________ 200 ____ г. по "_____" ___________ 200 ____г.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по технике безопасности проведен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(должность, Ф.И.О.)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Юридические адреса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Учреждение _______                       "Работодатель"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Депозитный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учреждения_________________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