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765a" w14:textId="5597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16 августа 1999 года N 276 "Об утверждении Правил ведения документации по кредитованию банками второго уровня", 
зарегистрированное в Министерстве юстиции Республики Казахстан под N 904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N 248. Зарегистрировано в Министерстве юстиции Республики Казахстан 14 сентября 2004 года N 3065. Утратило силу - постановлением Правления Агентства РК по регулированию и надзору финансового рынка и финансовых организаций от 23 февраля 2007 года N 49 (вводится в действие с 1 апреля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Республики Казахстан по регулированию и надзору финансового рынка и финансовых организаций от 21 августа 2004 года N 248 утратило силу - постановлением Правления Агентства РК по регулированию и надзору финансового рынка и финансовых организаций от 23 февраля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апреля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16 августа 1999 года N 276 "Об утверждении Правил ведения документации по кредитованию банками второго уровня" (зарегистрированное в Реестре государственной регистрации нормативных правовых актов Республики Казахстан под N 904, опубликованное 27 сентября - 10 октября 1999 года в изданиях Национального Банка Республики Казахстан "Казакстан Улттык Банкiнiн Хабаршысы" и "Вестник Национального Банка Казахстана", с изменениями и дополнениями, утвержденными постановлением Правления Национального Банка Республики Казахстан от 31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1424, постановлением Правления Национального Банка Республики Казахстан от 1 августа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1965, постановлением Правления Национального Банка Республики Казахстан от 21 апреля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2344 и постановлением Правления Национального Банка Республики Казахстан от 4 августа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N 2476),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ведения документации по кредитованию банками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"Национальным Банком Республики Казахстан (далее - Национальный Банк)" заменить словами "уполномоченным органом по регулированию и надзору финансового рынка и финансовых организаций 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"О Национальном Банке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знак "."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указание о наличии согласия заемщика на предоставление сведений о нем в кредитные бюро, а также информации, связанной с исполнением сторонами своих обязательств.";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"Национальным Банком" заменить словами "уполномоченным органом".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Агентства, Объединения юридических лиц "Ассоциация финансистов Казахстана" и банков второго уровня.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(Несипбаев Р.Р.)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