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572e" w14:textId="f135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таможенного контроля
Республики Казахстан от 7 июля 2003 года N 335 "Об утверждении Инструкции по осуществлению таможенного контроля за товарами, перемещаемыми через
таможенную границу Республики Казахстан", зарегистрированный за N 2425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27 августа 2004 года N 367. Зарегистрирован в Министерстве юстиции Республики Казахстан 14 сентября 2004 года N 3066. Утратил силу приказом Министра финансов Республики Казахстан от 21 сентября 2010 года N 474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    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эффективной реализации задач, стоящих перед таможенными органами, а также усиления таможенного контроля за товарами и транспортными средствами, перемещаемыми через таможенную границу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таможенного контроля Республики Казахстан от 7 июля 2003 года N 335 "Об утверждении Инструкции по осуществлению таможенного контроля за товарами, перемещаемыми через таможенную границу Республики Казахстан" (зарегистрированный в Реестре государственной регистрации нормативных правовых актов 7 августа 2003 года N 2425)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Инструкции по осуществлению таможенного контроля за товарами, перемещаемыми через таможенную границу Республики Казахстан,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5, 6, 8,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"начальником", "начальника" заменить соответственно словами "руководителем", "руководителя";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"территориального"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Таможенный наряд возглавляет старший наряда, назначаемый руководителем таможенного органа из числа должностных лиц таможенных органов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слово "отдела" заменить словом "подразделения";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 слово "территориальными"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"наименование таможенного органа" слова "Агентство таможенного контроля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"управления (отдела) ТО и Р (таможенного поста)"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"начальника" заменить словом "руководителя";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указанной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"начальника" заменить словом "руководителя".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борьбе с преступлениями и правонарушениями в сфере таможенного дела Агентства таможенного контроля Республики Казахстан (Кубелеков Т.Б.) обеспечить государственную регистрацию настоящего приказа.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Пресс-службе Агентства таможенного контроля Республики Казахстан (Исаева М.К.) обеспечить опубликование настоящего приказа в средствах массовой информации.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таможенного контроля Республики Казахстан Сунтаева Т.И.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государственной регистрации в Министерстве юстиции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