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1b77" w14:textId="b8e1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связи и информатизации Министерства транспорта и коммуникаций Республики Казахстан 
от 11 марта 2003 года N 13-п "Об утверждении Правил оформления разрешительных документов в области связи и регистрации радиоэлектронных средств и высокочастотных устройств" (зарегистрирован за N 2234)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31 августа 2004 года N 181-П. Зарегистрирован в Министерстве юстиции Республики Казахстан 16 сентября 2004 года N 3068. Утратил силу приказом Председателя Агентства Республики Казахстан по информатизации и связи от 13 июля 2009 года N 295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Председателя Агентства РК по информатизации и связи от 13.07.2009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rPr>
          <w:rFonts w:ascii="Times New Roman"/>
          <w:b w:val="false"/>
          <w:i/>
          <w:color w:val="8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июня 2003 года N 1107 "О дальнейшем совершенствовании системы государственного управления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связи и информатизации Министерства транспорта и коммуникаций Республики Казахстан от 11 марта 2003 года N 13-п "Об утверждении Правил оформления разрешительных документов в области связи и регистрации радиоэлектронных средств и высокочастотных устройств" (зарегистрирован за N 2234)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пунктах 2 и 3 слова "Комитета по связи и информатизации" заменить словами "Агентства Республики Казахстан по информатизации 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оформления разрешительных документов в области связи и регистрации радиоэлектронных средств и высокочастотных устройств (далее - Правила), утвержденных данным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Правил слова "Комитета по связи и информатизации", "Комитетом по связи и информатизации", "Комитет", "Комитетом" заменить словами "Уполномоченного органа в области связи", "Уполномоченным органом в области связи", "Уполномоченный орган", "Уполномоченным органом"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 втором абзаце пункта 7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"двадцатидневный" заменить словом "пятидесятидневный";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"еще до одного месяца" заменить словами "до тридцати дней и четырех месяцев соответственно. При проведении международной координации радиочастот с сопредельными государствами Уполномоченным органом заблаговременно в письменной форме заявителю дается уведомление о продлении срока рассмотрения заявления.";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18 Правил слова "областного управления по связи и информатизации Комитета" заменить словом "территориального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приложений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"Комитет по связи и информатизации", "Комитетом по связи и информатизации", "Комитета по связи и информатизации" заменить словами "Уполномоченный орган в области связи", "Уполномоченным органом в области связи", "Уполномоченного органа в области связи"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"Министерства транспорта и коммуникаций Республики Казахстан", "Министерство транспорта и коммуникаций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"управления по связи и информатизации" заменить словами "территориального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10, 16, 22, 23, 24, 25 и 26 к Правилам слова "территориального управления по связи и информатизации КСИ МТК РК" заменить словами "территориального органа Уполномоченного органа в области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11 к Правилам слова "МТК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12, 18, 19, 20 и 21 к Правилам слова "областное управление по связи и информатизации" заменить словами "территориальный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15 к Правилам слова "областного" и "Комитета"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22 и 23 к Правилам слова "МТК РК"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23 к Правилам слова "должностных лиц КСИ" заменить словами "должностных лиц территориального органа уполномоченного органа в области связи".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государственного надзора и лицензирования (Нуршабеков Р.Р.) обеспечить представление настоящего приказа в Министерство юстиции Республики Казахстан на государственную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заместителя Председателя Жумагалиева А.К.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 момента государственной регистрации, подлежит ознакомлению и рассылке.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