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9bbf" w14:textId="0cb9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в эксплуатацию комплекса электронного декларирования "Web-декларант" в Департаментах таможенного контроля и таможнях Агентства таможенного контроля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15 сентября 2004 года N 385. Зарегистрирован в Министерстве юстиции Республики Казахстан 18 сентября 2004 года N 3071.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слова "Агентства таможенного контроля Республики Казахстан", "АТК РК" заменены словами "Комитета таможенного контроля Министерства финансов Республики Казахстан", "КТК МФ РК" - приказом Вице-Министра финансов - Председателя Комитета таможенного контроля МФ РК от 5 сентября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  В целях внедрения комплекса электронного декларирования "Web-декларант",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использования комплекса электронного декларирования "Web-декларант" для формирования электронных копий таможенных документов.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Начальнику Управления информационных технологий (Омаров Н.С.) Комитета таможенного контроля Министерства финансов Республики Казахстан (далее - ДИТ КТК МФ РК) обеспечить размещение информации по использованию комплекса электронного декларирования "Web-декларант" на web-сайте и на web портале КТК МФ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2 с изменениями, внесенными приказами Вице-Министра финансов - Председателя Комитета таможенного контроля МФ РК от 05.09.2005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Министра финансов РК от 09.01.2009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приказом Вице-Министра финансов - Председателя Комитета таможенного контроля МФ РК от 5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Ответственность за исполнение настоящего приказа возложить на начальников ДТК и таможен.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информационных технологий (Омаров Н.С.) обеспечить государственную регистрацию настоящего приказа в Министерстве юстиции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В пункт 5 внесены изменения - приказом Вице-Министра финансов - Председателя Комитета таможенного контроля МФ РК от 5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Пресс-службе Комитета таможенного контроля Министерства финансов Республики Казахстан обеспечить опубликование настоящего приказа в средствах массовой информации.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Мамбеталина А.Е.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пункт 7 внесены изменения - приказом Вице-Министра финансов - Председателя Комитета таможенного контроля МФ РК от 5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Настоящий приказ вступает в силу со дня государственной регистрации в Министерстве юстиции Республики Казахстан.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 N 385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программного комплекса электронного декларирования "Web-декларант" для формирования электронных копий таможенных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- приказом Вице-Министра финансов - Председателя Комитета таможенного контроля МФ РК от 5 сентября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использования комплекса электронного декларирования "Web-декларант" для формирования электронных копий таможенных документов (далее - Правила) разработаны в соответствии со 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424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426 </w:t>
      </w:r>
      <w:r>
        <w:rPr>
          <w:rFonts w:ascii="Times New Roman"/>
          <w:b w:val="false"/>
          <w:i w:val="false"/>
          <w:color w:val="000000"/>
          <w:sz w:val="28"/>
        </w:rPr>
        <w:t> Таможенного Кодекса Республики Казахстан и определяют порядок и условия использования комплекса электронного декларирования "Web-декларант" для формирования электронных копий таможенных документов.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Программный комплекс электронного декларирования "Web-декларант" предназначен для формирования, контроля электронных копий таможенных документов и доставки сформированных электронных копий таможенных документов в таможенные органы для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Программный комплекс электронного декларирования "Web-декларант" предназначен только для формирования электронных копий таможенных документов для собственных нужд и не предназначен для использования брокерскими компаниями.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зарегистрированных пользователей, формирующих электронные копии таможенных документов вне комплекса электронного декларирования "Web-декларант" предоставляется внешний модуль для доставки электронных копий таможенных документов в таможенные органы для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Использование программного комплекса электронного декларирования "Web-декларант" для формирования и пересылки электронных копий таможенных документов является добровольным.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Особенности электронного способа предоставления электронных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копий таможенных документов с использованием программного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электронного декларирования "Web-декларант"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Электронный способ предоставления электронных копий таможенных документов лицами, декларирующими товары, обеспечивается путем взаимодействия программного комплекса электронного декларирования "Web-декларант" с таможенной автоматизированной информационной системой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Программный комплекс электронного декларирования "Web-декларант" позволяет формировать электронные копии следующих таможенных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грузовой таможенной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декларации таможенной стоимости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декларации таможенной стоимости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документа контроля доставки;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паспорта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Лицо, декларирующее товары, для формирования электронных копий таможенных документов может заполнить электронные формы таможенных документов в программном комплексе электронного декларирования "Web-декларант" либо при помощи внешнего модуля доставки, либо передать в программный комплекс электронного декларирования "Web-декларант" уже сформированные электронные копии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Электронные копии таможенных документов после формирования  при пересылке подвергаются форматно-логическому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приказом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отрицательного результата форматно-логического контроля выдается сообщение об имеющихся ошибках и несоответствиях в сформированных электронных копиях. После устранения ошибок электронные копии таможенных документов повторно проходят форматно-логический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успешного прохождения форматно-логического контроля электронной копии таможенного документа присваивается уникальный номер и она сохраняется в базе данных на сервере доставки и происходит формирование файлов с электронной копией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приказом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Формирование электронной копии таможенных документов выполняется либо средствами комплекса электронного декларирования (если электронная копия формировалась при помощи комплекса) либо средствами программного обеспечения в котором формировались электронные копии отправленных при помощи модуля доставки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приказа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программном комплексе электронного декларирования "Web-декларант" выбирается определенный таможенный орган для передачи сформированной электронной копии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доставки электронных копий таможенных документов в таможенный орган программный комплекс электронного декларирования "Web-декларант" предоставляет электронное подтверждение о доставке с указанием уникального номера электронной копии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получения электронного подтверждения о доставке, лицо, декларирующее товары, осуществляет дальнейшие действия в соответствии с требованиями нормативных правовых актов, определяющих порядок проведения таможенного оформления, при этом сообщает уникальный номер электронной копии таможенных документов, присвоенный в программном комплексе электронного декларирования "Web-декларант", либо представляет распечатанное подтверждение о доставке.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лицо, декларирующее товары, должно сообщить должностному лицу таможенного органа уникальный номер, присвоенный системой отправленной электронной копии таможенного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приказом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Должностное лицо таможенного органа при приеме документов для таможенного оформления товаров, принимает электронные копии таможенных документов с соответствующим уникальным номером из программного комплекса электронного декларирования "Web-декларант" в прикладное программное обеспечение таможенной автоматизированной информационной системы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приказом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Дальнейшее таможенное оформление товаров и транспортных средств производится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целях получения доступа к использованию модуля доставки программного комплекса электронного декларирования "Web-декларант", лица уже имеющие подтверждение на формирование электронных копий таможенных документов в таможенные органы предоставляют заявление, оформленное по установленной форме. Модуль доставки скачивается с главной страницы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приказа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и порядок применения электронных копий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таможенных документов посредством комплекса электронного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декларирования "Web-декларант"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При получении необходимых документов, указанных в пункте 18 Правил, таможенные органы осуществляют их учет в Журнале учета заявлений на формирование электронных копий таможенных документов посредством программного комплекса электронного декларирования "Web-декларант" (далее - Журнал), оформленный по установленной форме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Учет в Журнале требуется для идентификации получаемых электронных копий в таможенной автоматизированной информационной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Системное имя и пароль выдаются Комитетом в таможенные органы для последующей передачи Пользователю программного комплекса электронного декларирования "Web-декларант" (далее - Пользователь).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Таможенные органы направляют Пользователю письмо, в котором указано системное имя Пользователя, а также пароль для входа в программный комплекс электронного декларирования "Web-декларант".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Системное имя и пароль выдаются на одно рабочее место для одного структурного подразделения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Вход в программный комплекс электронного декларирования "Web-декларант" с одним и тем же системным именем и паролем с разных рабочих мест невозможен.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Пользователь не должен предоставлять доступ третьим лицам к программному комплексу электронного декларирования "Web-декларант", в том числе путем продажи, проката, сдачи внаем или предоставления взаймы.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Комитет вправе приостановить действие и использование системного имени и пароля для входа в программный комплекс электронного декларирования "Web-декларант", если Пользователем нарушен пункт 25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случае, если Пользователю необходимо иметь одновременно несколько прав доступа к программному комплексу электронного декларирования "Web-декларант" либо к модулю доставки, в заявлении необходимо указать требуемое количество пользовательских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с изменениями, внесенными приказом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Письмо направляется лицу, подавшему заявление в недельный срок со дня поступления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Право доступа к программному комплексу электронного декларирования "Web-декларант" либо к модулю доставки может быть отозвано Комитетом у Пользователя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требований, установленных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отзыва присвоенного кода на формирование электронных копий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с изменениями, внесенными приказом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Отзыв права формирования электронных копий таможенных документов, влечет за собой отказ приема электронных копий таможенных документов и дезактивацию системного имени и пароля Пользователя до устранения причин отзыва.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Повторная выдача разрешения на использование присвоенного кода выдается заявителю после устранения причин его отзыва, но не менее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случае, если количество направляемых отзывов превышает три раза, принимается решение о дезактивации системного имени и пароля 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Таможенные органы предоставляют бесплатное пользование программным комплексом электронного декларирования "Web-декларант" на основе представленного документа, установленным пунктом 18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Таможенные органы осуществляют информационное и техническое сопровождение программного комплекса электронного декларирования "Web-декларант".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Таможенные органы не несут ответственности за сбои в работе программного комплекса электронного декларирования "Web-декларант", произошедшие из-за неисправности компьютера, неполадок в операционной системе, повреждений компьютера Пользователя вирусами, технических проблем, связанных с использованием Интернета.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Информацию обо всех изменениях, касающихся программного комплекса электронного декларирования "Web-декларант", Комитет таможенного контроля Министерства финансов Республики Казахстан размещает на своем Web-сайте и Web-портале, а так же в разделе новостей самого комплекса электронного декларирования "Web-декларант".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36 в редакции приказа Министра финансов РК от 09.01.2009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 электронного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декларирования "Web-декларант"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доставки электронных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копий таможенных документов     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 в соответствии с приказом Вице-Министра финансов - Председателя Комитета таможенного контроля МФ РК от 05.09.2005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339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приказом Министра финансов РК от 09.01.2009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или физического лица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Сокращенное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или физического лица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ОКПО__________________________ РНН_____________________________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Фактический адрес______________________________________________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Контактные телефоны_______________ E-mail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требуемое количество пользовательских мест_____________________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пунктами 19-35 Правил использования программного комплекса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электронного декларирования "Web-декларант" для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копий таможенных документов ознакомлен и согласен.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предоставить разрешение на использование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 электронного декларирования "Web-декларант"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Подтверждение N________________, выданное письмом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 (с указанием кода защитной наклейки)                 (кем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 юридического лица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Подпись       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физического лица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2                     к Правилам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 электронного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декларирования "Web-декларант"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формирования электронных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копий таможенных документов    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    Сноска. Правила дополнены приложением 2 - приказом Вице-Министра финансов - Председателя Комитета таможенного контроля МФ РК от 5 сентября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Журнал учета заявлений на формирование электронных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копий таможенных документов посредством программного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комплекса электронного декларирования "Web-декларант"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13"/>
        <w:gridCol w:w="933"/>
        <w:gridCol w:w="893"/>
        <w:gridCol w:w="1293"/>
        <w:gridCol w:w="1553"/>
        <w:gridCol w:w="1493"/>
        <w:gridCol w:w="1413"/>
        <w:gridCol w:w="1213"/>
      </w:tblGrid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ОКПО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лейки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