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df4f" w14:textId="99bd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
Республики Казахстан от 31 декабря 1998 года N 331 "Об утверждении Правил 
ведения кредитного регистра", зарегистрированное в Министерстве
юстиции Республики Казахстан под N 752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N 247. Зарегистрировано в Министерстве юстиции Республики Казахстан 22 сентября 2004 года N 3083. Утратило силу - постановлением Правления Агентства РК по регулированию и надзору финансового рынка и финансовых организаций от 27 ноября 2004 года N 333 (V043350)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31 декабря 1998 года N 331 "Об утверждении Правил ведения кредитного регистра" (зарегистрированное в Реестре государственной регистрации нормативных правовых актов Республики Казахстан под N 752, опубликованное 10-23 мая 1999 года в изданиях Национального Банка Республики Казахстан "Казакстан Улттык Банкiнiн Хабаршысы" и "Вестник Национального Банка Казахстана", с изменениями и дополнениями,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25 декабря 1999 года N 443, зарегистрированным в Реестре государственной регистрации нормативных правовых актов Республики Казахстан под N 1049)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"лицензию Национального Банка Республики Казахстан" заменить словами "лицензию уполномоченного государственного органа по регулированию и надзору финансового рынка и финансовых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"ссудных" заменить словом "заемных";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ведения кредитного регистра,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"Национального Банка Республики Казахстан" заменить словами "уполномоченного государственного органа по регулированию и надзору финансового рынка и финансовых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"ссудных" заменить словом "заемных";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 слово "ссуды" заменить словом "займы";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"Национальным Банком Республики Казахстан (далее - Национальный Банк)" заменить словами "уполномоченным государственным органом по регулированию и надзору финансового рынка и финансовых организаций (далее - уполномоченный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6 и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"Департамент банковского надзора Национального Банка"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9, 10, 20 слова "Национальный Банк"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3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19 исключить.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банков второго уровня Республики Казахстан.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