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41de" w14:textId="7544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мероприятиях по профилактике и ликвидации инфекционных заболеваний птиц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августа 2004 года № 449. Зарегистрирован в Министерстве юстиции Республики Казахстан 22 сентября 2004 года № 3093.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 статьи 8 и пунктом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 мероприятиях по профилактике и ликвидации ньюкаслской болезни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 мероприятиях по профилактике и ликвидации оспы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 мероприятиях по профилактике и ликвидации инфекционного ларинготрахеита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Кожумратова А.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 и вводится в действие с момента официального опубликования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о мероприятиях по профилактике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 заболеваний птиц"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449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мероприятиях по профилактике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ньюкаслской болезни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 мероприятиях по профилактике и ликвидации ньюкаслской болезни птиц (далее - Правила) определяет порядок организации и проведения ветеринарных мероприятий и являются обязательными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Ньюкаслская болезнь (псевдочума) птиц - остро протекающее и быстро распространяющееся заболевание, характеризующееся поражением органов дыхания, желудочно-кишечного тракта, центральной нервной системы и вызывающее массовый падеж птицы. У вакцинированной птицы с ослабленным иммунитетом, болезнь может протекать без ярко выраженных классических и патологоанатомических признаков. Болезнь Ньюкасла птиц по классификации международного эпизоотического бюро относится к группе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заболеванию восприимчивы все домашние и дикие птицы отряда куриных (куры, цесарки, индейки, фазаны, павлины).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болезни - вирус, относящийся к семейству парамиксовирусов.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учитывать, что источником инфекции является больная птица и птица в инкубационном (скрытом) периоде болезни, который длится от 3 до 7 дней (иногда до 10 дней). Больная птица выделяет вирус во внешнюю среду, в основном, с носовыми истечениями и пометом.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возбудителя болезни могут быть также необеззараженные птицепродукты и сырье, полученные от больной птицы (яйца, мясо, пух, перо), и загрязненные выделениями больных птиц корма, вода, инвентарь, одежда и обувь обслуживающего персонала, транспортные средства, на которых возбудитель способен сохраняться длительное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ньюкаслскую болезнь устанавливают на основании эпизоотологических данных, клинических признаков болезни, патологоанатомических изменений и результатов лабораторных исследований.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 ньюкаслской болезни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Для предупреждения ньюкаслской болезни руководители птицефабрик или птицеферм (далее - Птицехозяйство) и владельцы птицы обязаны обеспечивать выполнение мероприятий, предусмотренными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Ветеринарные специалисты птицехозяйств, а также учреждений государственной ветеринарной сети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в обслуживаемых птицехозяйствах, населенных пунктах проведение специальных ветеринарных мероприятий (профилактические прививки, диагностические исследования) и систематическое наблюдение за состоянием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птичники и инвентарь дезинфицируют растворами едкого натра (1,5 %-ный), хлорной извести (3 %-ный), креолина (5 %-ный);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хозяйствах, где проводится профилактическая вакцинация птиц против ньюкаслской болезни, установить контроль за напряженностью иммунитета у привитой птицы.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Целесообразность вакцинации птиц против ньюкаслской болезни на птицехозяйствах (зонах), благополучной по этой болезни, определяется главными государственными ветеринарными инспекторами областей (районов, города), в зависимости от эпизоотической обстановки.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ликвидации заболевания в неблагополучных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При возникновении подозрения на заболевание птиц ньюкаслской болезнью, администрация и ветеринарный специалист птицехозяйства, или владелец птицы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закрыть доступ посторонним лицам в хозяйство (двор), прекратить перемещение птицы внутри хозяйства и вывоз из него птицы, яиц и других продуктов птицеводства, а также вывоз фуража, инвентаря, оборудования, помета;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немедленно сообщить о заболевании или возникновении подозрения на заболевание главному государственному ветеринарному инспектору района и ветеринарному инспектору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Ветеринарный специалист птицехозяйства, Главный государственный ветеринарный инспектор района (города), сельского округа принимает срочные меры по уточнению диагноза, с этой целью направляет на исследование в ветеринарную лабораторию (в герметически закрытой таре) свежие трупы (не менее 3-5 голов) и сыворотку крови (не менее 10-20 проб) от больных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Главный государственный ветеринарный инспектор района (города) при получении извещения о появлении ньюкаслской болезни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срочно выехать в неблагополучное птицехозяйство, населенный пункт для организации мероприятий по купированию и ликвидации эпизоотического очага и выяснения источника 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необходимых случаях назначить ветеринарного специалиста, ответственного за организацию и проведение всех мероприятий в очаге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суточный срок представить в районный (городской) акимат материалы для наложения карантина на неблагополучное птицехозяйство (населенный пункт, крестьянское хозяйство, двор), план основных мероприятий по недопущению распространения и ликвидации болезни и предложения о создании специальной комиссии по борьбе с заболеванием;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одновременно сообщить государственным ветеринарным инспекторам соседних районов и представить вышестоящему ветеринарному органу информацию о появлении ньюкаслской болезни, источниках заноса возбудителей инфекции и принятых мерах по купированию и ликвидации очага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местный исполнительный орган соответствующей территории по представлению Главного государственного ветеринарного инспектора района (города) принимает решение о наложении карантина на неблагополучное по ньюкаслской болезни хозяйство, населенный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Если заболевание возникло в городе, карантинируют отдельные улицы, кварталы или весь город в зависимости от степени распространения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возникновении ньюкаслской болезни на мясоперерабатывающих предприятиях, накладывают карантин на срок, необходимый для убоя всего восприимчивого к болезни поголовья птицы, находящийся на территории предприятия, реализации всей птицеводческой продукции и проведения санации производственных помещений и территории предприятий (механической очистки, дезинфекции, дезинсекции, дератизации). Убой птицы и вывоз тушек производят с соблюдением требований, предусмотренных в подпункте 1 пункта 14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Ветеринарная служба мясоперерабатывающего предприятия обязана немедленно сообщить о появлении ньюкаслской болезни хозяйствам-поставщикам, птица которых в течение последних 10 дней поступала для убоя на данное предприятие.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карантинированных и угрожаемых по ньюкаслской болезни птицехозяйствах и населенных пунктах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 из помещения восприимчивой к ньюкаслской болезни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посещение птицеводческих хозяйств посторонним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торговля птицей и птицепродуктами, заготовка, ввоз в хозяйства и вывоз из них птицы и птицепродуктов (тушек, яиц, эмбрионов, пуха, пера).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неблагополучных по ньюкаслской болезни птиц птицехозяйствах проводят следующие мероприятия по ликвидации заболевания: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установлении болезни у молодняка птиц, не имеющего убойных кондиций, всех больных и здоровых цыплят неблагополучного птичника убивают бескровным методом и уничтожают. При этом принимают все необходимые меры по исключению выноса и рассеивания возбудителя болезни, обязательно отключают вытяжную вентиляцию, закрывают окна и двери. При возникновении болезни у цыплят, достигших убойных кондиций, или у взрослой птицы их убивают бескровным методом и уничтожают только больных и подозрительных по заболеванию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оставшуюся в этих птичниках клинически здоровую птицу убивают на мясо, а при невозможности обеспечить убой сразу всего поголовья - вакцинируют его против ньюкаслской болезни. Птицу необходимо содержать строго изолированно и не позднее чем за 2 недели до снятия карантина с птицехозяйства сдать на убой;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тушки проваривают и используют для питания людей внутри данного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убое больших партий птицы, тушки могут быть допущены к вывозу на ближайшие пищевые предприятия внутри области, для промышленной переработки или вывезены в проваренном виде для использования в сети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убой птицы проводят с соблюдением ветеринарно-санитарного состояния под контролем ветеринарного специалиста с последующей дезинфекцией мест убоя, инвентаря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пух и перо от убоя клинически здоровой птицы дезинфицируются и подлежат уничтожению;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яйца, полученные от птиц до появления ньюкаслской болезни и в период карантина, варят не менее 10 минут и используют внутри неблагополучного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наличии большой партии яиц их дезинфицируют аэрозольным методом и допускают к вывозу на предприятия пищевой промышленности внутри области (района), для приготовления хлебобулочных и кондитерских изделий, изготавливаемых при высокой температуре. При этом принимают меры, предотвращающие рассеивание возбудителя болезни (дезинфекция тары, транспорта, спецодежды и обуви, санобработка персонала);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всю остальную, ранее не привитую против ньюкаслской болезни, птицу неблагополучного хозяйства вакцинируют. Ранее вакцинированную птицу исследуют на напряженность иммунитета (исследуют сыворотки крови) и при необходимости ревакцинируют;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 снятия карантина прекращают инкубацию яиц и прием цыплят на выращивание. Заложенные на инкубацию яйца уничтожают или утилизируют.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установлении ньюкаслской болезни среди птицы, принадлежащей населению, всю больную и подозрительную по заболеванию птицу неблагополучного двора уничтожают путем сжигания, остальную птицу в этих дворах, а также всю птицу соседних дворов, имевшую контакт с больной птицей, убивают, тушки проваривают и используют для питания внутри хозяйства. Пух, перо и внутренние органы от убитой птицы сжигают.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Остальную восприимчивую к болезни птицу неблагополучного населенного пункта вакцинируют против ньюкаслской болезни биопрепаратами, зарегистрированными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соседних с неблагополучным птичником, помещениях, дворах проводят тщательную механическую очистку и дезинфекцию. Помет и глубокую подстилку подвергают биотермическому обеззараживанию на изолированном участке.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птицехозяйствах и населенных пунктах угрожаемой зоны государственная ветеринарная служба, ветеринарные специалисты и руководители птицехозяйств принимают меры, обеспечивающие охрану птицехозяйств, населенных пунктов от заноса в них возбудителя ньюкаслской болезни и в этих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организуют карантинные посты на границах с неблагополучными пунктами, чтобы не допустить вывоз из них птицы и птицепродуктов, фуража, оборудования и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обеспечивают контроль за санитарным состоянием хозяйств, уборкой помета, подстилки и их обеззараживания, а также за своевременным проведением прививок и других мероприятий, предусмотренных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птицеводческих хозяйствах и населенных пунктах, расположенных в угрожаемой зоне все восприимчивое поголовье птиц вакцинируют против ньюкаслской болезни в сроки и согласно инструкции по применению вакцин.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Перед снятием карантина Главный государственный ветеринарный инспектор района, области обязан проверить на птицехозяйствах правильность проведения указанных в настоящих Правилах, после чего составить соответствующий акт о снятии карантина и представить акимату района, области. Карантин снимают с птицехозяйства через 30 дней после ликвидации больной птицы и проведения надежной санации помещений, территории.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о мероприятиях по профилактике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 заболеваний птиц"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449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мероприятиях по профилактике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оспы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 мероприятиях по профилактике и ликвидации оспы птиц (далее - Правила) определяет порядок организации и проведения ветеринарных мероприятий и являются обязательными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Оспа (оспа-дифтерит) птиц - контагиозная болезнь, вызываемая крупным эпителиотропным вирусом, характеризующаяся образованием на коже специфических оспин и дифтероидным поражением слизистых оболочек рта и верхних дыхательных путей.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Различают три вида вируса: оспы кур, оспы голубей и оспы канареек. К вирусу оспы кур восприимчивы: куры, индейки, фазаны, цесарки, павлины и некоторые другие птицы.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инфекции является больная и переболевшая птица (в течение 2 месяцев после переболевания), загрязненные вирусом оспы яйца, пух и перо, почва, корм, вода, инвентарь и спецодежда обслуживающего персонала. Переносчиками болезни могут быть домашние и дикие птицы, а также грызуны и насекомые (клещи, мухи, клопы, москиты и комары).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устанавливают на основании клинико-эпизоотологических данных, патологоанатомических изменений и результатов лабораторных исследований. При диагностике оспы исключают: авитаминоз А, инфекционный ларинготрахеит, пастереллез, молочницу, паршу, аспергиллез, кандидамикоз, заразный насморк, инфекционный бронхит, респираторный микоплазмоз.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 оспы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Соблюдение ветеринарно-санитарных требований в птицефабриках или птицефермах (далее - Птицехозяйство), проведение тщательной дезинфекции и дезинвазии перед завозом нового поголовья.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благополучных птицехозяйствах проводят профилактическую поголовную вакцинацию против оспы всех восприимчивых к этой болезни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Осуществляют профилактический перерыв в воспроизводстве стада с полной санацией птичников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профилактики оспы птиц применяются вирус-вакцины против оспы птиц, зарегистрированные в Республике Казахстан, согласно инструкции по применению.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ликвидации заболевания в неблагополучных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Птицехозяйство и другие хозяйствующие субъекты в котором установлено заболевание птиц оспой, объявляют неблагополучным пунктом и на него накладывают карантин в порядке, установленном законодательством Республики Казахстан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условиям карантина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вывоз птицы всех возрастов и видов, в том числе и реализация цыплят населению (за исключением вывоза для убоя на мясоперерабатывающие предприятия). В отдельных случаях при условии надежной изоляции цеха инкубации от неблагополучных по оспе птичников и соблюдении других мер, исключающих разнос инфекции с учетом эпизоотической ситуации и с разрешения Главного государственного ветеринарного инспектора района (области) допускается вывоз суточных цыплят, индюшат, цесарят, гусят и утят в специализированные птицехозяйства в пределах соответствующей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вывоз яиц для племенных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условиям карантина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яиц через торговую сеть непосредственно после их дезинфекции;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инкубация яиц, полученных от птиц благополучных птичников, с целью воспроизводства поголовья внутри этого же хозяйства при условии дезинфекции яиц непосредственно перед закладкой в инкубатор;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ввоз водоплавающей птицы, а также кур, фазанов, павлинов, индеек и цесарок, привитых против оспы (спустя 20 дней после вакцинации).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неблагополучном по оспе птиц пункте: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появлении среди птицы заболевания оспой вся больная и подозрительная по заболеванию, а также слабая птица подлежит убою на санитарной бойне данного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вывоз такой птицы для убоя на мясоперерабатывающие предприятия запрещается;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остальную, условно здоровую птицу, не имеющую клинических признаков болезни, с учетом экономической целесообразности рекомендуется также убить на мясо или вывезти на мясоперерабатывающие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проводят ветеринарно-санитарную экспертизу мяса. При этом вывоз тушек, полученных от убоя больной птицы, пригодной для использования в пищу разрешается только после термической обработки. Не разрешается реализация таких тушек без предварительной термической обработки также и внутри хозяйства. При убое на птицефабриках или мясоперерабатывающих предприятиях большой партии птицы, с учетом эпизоотической ситуации и с разрешения Главного государственного ветеринарного инспектора района (области), тушки вывозят на ближайшие пищевые предприятия внутри соответствующей области, для использования в сети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всю клинически здоровую птицу иммунизируют против оспы, согласно инструкции по ее применению. За вакцинированной птицей ведут наблюдение и, если в течение 20 дней после вакцинации среди нее будут выделяться больные оспой (из привитых в инкубационном периоде), то их убивают и поступают, как указано в подпункте 1 пункта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 профилактической целью вакцинируют также птицу в птицехозяйствах, угрожаемых по заносу в них оспы (в том числе и птиц в личном пользовании граждан);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пух, перо, полученные при убое больной и подозрительной по заболеванию птицы, дезинфицируют погружением в щелочной раствор формальдегида (3%-ный формальдегид на 1%-ном растворе едкого натрия) с экспозицией 1 час и вывозят на перерабатывающие предприятия в таре с двойной упаковкой с указанием в ветеринарном свидетельстве (справке) о неблагополучии птицехозяйства по оспе;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проводят тщательную механическую очистку, а также дезинфекцию, дезинсекцию и дератизацию помещений, оборудования, инвентаря и производственной территории, помет после удаления из птичников подвергают биотермическому обеззараживанию; птичники содержат постоянно чистыми и сухими, не допуская в них скученного содержания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птицу обеспечивают полноценными кормами, в рацион рекомендуется добавлять молочные продукты.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мясоперерабатывающих предприятиях и в заготовительных пунктах при обнаружении оспы проводят убой всей птицы, при этом карантин накладывают на время убоя и проведения ликвидационных мероприятий. Ввоз в них вновь поступающей птицы допускается после реализации всей птицеводческой продукции и проведения ветеринарно-санитарных ликвидационных мероприятий (механической очистки, дезинфекции, дезинсекции, дератизации).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Карантин с неблагополучного пункта снимают через 2 месяца после ликвидации болезни (после последнего случая выявления клинических признаков оспы у птиц) и проведения заключительной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Перед снятием карантина территорию выгулов, где находилась больная птица, тщательно очищают и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Вывоз подрощенных цыплят и взрослой птицы в другие птицехозяйства для комплектования допускается не ранее как через 6 месяцев после снятия карантина.  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о мероприятиях по профилактике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 заболеваний птиц"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449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мероприятиях по профилактике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ликвидации инфекционного ларинготрахеита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 мероприятиях по профилактике и ликвидации инфекционного ларинготрахеита птиц (далее - Правила) определяет порядок организации и проведения ветеринарных мероприятий и являются обязательными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Инфекционный ларинготрахеит (ИЛТ) - контагиозная болезнь, xapaктеризующаяся поражением слизистой верхних дыхательных путей, глаз у молодняка и взрослых кур, индеек, фазанов. Болезнь протекает сверхостро, остро и хронически, и не имеет выраженной сезонности.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заболевания относится к семейству герпесвирусов. Источником инфекции служит больная и переболевшая ИЛТ птица. Утки, гуси, цесарки, перепела могут быть носителями патогенного вируса. Основной путь распространения вируса - аэрогенный. Кроме того, возбудитель болезни передается с продуктами убоя больной птицы, инфицированными кормами, водой, предметами ухода и одеждой обслуживающего персонала,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ИЛТ устанавливают на основании клинических признаков, патологоанатомических изменений, эпизоотологических данных и результатов лабораторных исследований.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 ИЛТ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целях охраны птицефабрик или птицеферм (далее - Птицехозяйство) и других хозяйствующих субъектов от заноса возбудителя инфекции руководители и ветеринарные специалисты обязаны строго выполнять требования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профилактики ИЛТ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комплектовать стада птиц инкубационными яйцами и суточным молодняком только из хозяйств, благополучных по ИЛТ;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птиц различных возрастных групп размещать в территориально обособленных 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комплектовать птичники птицей одного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межцикловые профилактические перерывы с проведением тщательной очистки и дезинфекции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подвергать дезинфекции завозимые племенные яйца, тару и используемый при их доставке транспорт, а также одежду, обувь и руки водителей и сопровождающих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раздельную инкубацию завозимых в птицехозяйства племенных яиц и яиц, полученных от собственных родительских стад;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выращивать суточных цыплят, полученных из завозимых яиц, отдельно от остальной птицы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профилактики ИЛТ применяются вирусвакцины против инфекционного ларинготрахеита птиц, зарегистрированные в Республике Казахстан, согласно инструкции по применению. В каждом птицехозяйстве должны быть обеспечены оптимальные зоогигиенические условия содержания и кормления птиц.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ликвидации заболевания в неблагополучных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При подозрении на заболевание птиц ИЛТ в ветеринарную лабораторию направляют на исследование клинически больных птиц в начальной стадии заболевания в количестве 4-5 голов и свежие трупы. Одновременно принимают меры к недопущению распространения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установлении заболевания птиц ИЛТ птицехозяйство объявляют неблагополучным по этой болезни и в нем вводят ограничения.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введении ограничений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перемещение птицы внутри птицехозяйства в период вспышки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ввоз в неблагополучные птицехозяйства, и вывоз из нее птицы всех возрастов;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вывоз инкубационных яиц в другие птицехозяйства, на рынки и т. 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для инкубации внутри птицехозяйства яиц из неблагополучных птичников;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вывоз кормов, оборудования и инвентаря из неблагополучных производственных помещений и с территории неблагополучного птицехозяйства;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ввоз и складирование яиц на яйцесклад птицехозяйства, полученных из неблагополучных птичников;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вход на территорию неблагополучного птицехозяйства и выход из него людей без полной санитарной обработки и смены одежды и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период неблагополучия птицехозяйства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вывоз пищевых яиц из неблагополучного птичника в торговую сеть в пределах области после дезинфекции;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инкубация яиц для внутрихозяйственных целей от птиц благополучных птичников после аэрозольной дезинфекции раствором формальдегида по схеме: первый раз - не позднее 1,5-2 ч после снесения, второй - упакованными в тару в спецавтомашине или дезинфекционной камере инкубатория, третий - после сортировки перед закладкой в инкубатор, четвертый - через 6 ч после начала инкубации;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отсутствии в птицехозяйстве убойного цеха вывоз на птицемясоперерабатывающие предприятия птиц благополучных птичников, подлежащих плановому убою, с разрешения государственных ветеринарных инспекторов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возникновении ИЛТ птиц впервые в птицехозяйстве с целью недопущения распространения болезни всю птицу в неблагополучном птичнике убивают. При этом проводят все необходимые ветеринарно-санитарные мероприятия, обеспечивающие уничтожение возбудителя болезни во внешней среде.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распространении болезни на другие птичники проводят тщательную выбраковку и подвергают убою больную и слабую птицу на санитарной бойне птицехозяйства.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Всю клинически здоровую птицу иммунизируют вакциной против ИЛТ согласно инструкции по ее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птицехозяйстве улучшают кормление и содержание птиц, в рацион вводят антистрессовые препараты (добавки).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 каждым птичником закрепляют обслуживающий персонал, который обеспечивают спецодеждой, спецобувью, дезинфицирующими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Убой птицы проводят с соблюдением ветеринарно-санитарного состояния под контролем ветеринарного специалиста с последующей дезинфекцией мест убоя, инвентаря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необходимости убоя большой партии птицы из неблагополучного птичника и невозможности убоя ее в птицехозяйстве в течение 2 сут с разрешения Главного государственного ветеринарного инспектора района (области) допускается вывоз клинически здоровой птицы на мясоперерабатывающие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Осуществляют ветеринарно-санитарную экспертизу и переработку тушек птиц. При отсутствии изменений тушки и органы используют после проварки или для изготовления вареных колбас, консервов.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Пух и перо, полученное при убое птицы неблагополучных птичников, дезинфицируют: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горячим воздухом - в сушильных установках при температуре 85-90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 С в течение 20 мин;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3%-ным горячим (45-50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 С) раствором формальдегида в любых приспособленных емкостях в течение 30 мин;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горячей (85-90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водой в течение 20 мин в специально приспособленных металлических емкостях;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дезинфекции пуха и пера раствором формальдегида или горячей водой пух и перо отжимают от влаги и высушивают в сушильных установках.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Обязательной очистке и дезинфекции подвергают контейнеры и ящики после перевозки птицы на убой, мясной тары, а также контейнеры, картонные прокладки, ящики и другую тару, использованную для перевозки яиц.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дезинфекции деревянных ящиков, контейнеров для перевозки птицы и яиц используют 2%-ный горячий раствор едкого натра или 1-2%-ный раствор формальдегида. Деревянную тару дезинфицируют 5%-ным горячим раствором кальцинированной соды или 2%-ным горячим раствором едкого натра. Металлическую тару - 5%-ным горячим раствором кальцинированной соды. После дезинфекции ее тщательно промывают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период неблагополучия птицехозяйства по ИЛТ проводят тщательную механическую очистку, а также текущую и заключительную дезинфекцию, дезинсекцию и дератизацию неблагополучных птичников, инкубаториев, подсобных помещений, инвентаря и оборудования, производственной территории, средств транспорта и других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влажной дезинфекции свободных от птицы помещений применяют один из следующих препаратов: 2%-ный горячий раствор едкого натра, 2%-ный раствор формальдегида, осветленный раствор хлорной извести, содержащий 2% активного хлора, 20%-ную взвесь свежегашеной извести (путем 2-кратной побелки, с интервалом в 1ч), 10%-ный горячий раствор кальцинированной соды.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аэрозольной дезинфекции воздуха и поверхностей производственных помещений и оборудования в присутствии птицы применяют йодтриэтилен-гликоль, молочную кислоту, пары хлорскипидара, гипохлорид натрия, стабилизированный раствор перекиси водорода.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Помет и глубокую подстилку вывозят на пометохранилище для биотермического обеззараживания.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возникновении ИЛТ птиц на птицемясоперерабатывающем предприятии убою подлежит вся птица, находящаяся на предприятии. При этом ввоз в них вновь поступающей птицы допускается только после реализации всей птицеводческой продукции и проведения всех необходимых ветеринарно-санитарных мероприятий (механическая очистка, дезинфекция, дезинсекция, дератизация помещений и территории, дезинфекция инвентаря и оборудования).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Ограничение по ИЛТ птиц в птицехозяйстве снимают через 2 мес. после последнего случая убоя больной и переболевшей птицы и проведения заключительных ветеринарно-санитарных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После снятия ограничений племенным птицеводческим птицехозяйствам вакцинирующим птицу против ИЛТ, разрешается реализовать племенные яйца после обязательной 3-кратной их дезинфекции парами формальдегида во все категории хозяйств. Реализация птиц всех возрастов разрешается только на птице-хозяйства, вакцинирующие птиц против ИЛТ.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