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899f" w14:textId="9438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мероприятиях по профилактике и ликвидации инфекционных заболеваний птиц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августа 2004 года № 448. Зарегистрирован в Министерстве юстиции Республики Казахстан 22 сентября 2004 года № 3094.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 статьи 8 и пунктом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 мероприятиях по профилактике и ликвидации инфекционной бурсальной болезни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 мероприятиях по профилактике и ликвидации болезни Марека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директора Департамента ветеринарии Кожумратова А.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 и вводится в действие с момента официального опубликования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о мероприятиях по профилактике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инфекционных заболеваний птиц"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"18" августа 2004 года N 448  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мероприятиях по профилактике и ликвидации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инфекционной бурсальной болезни птиц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 мероприятиях по профилактике и ликвидации инфекционной бурсальной болезни птиц (далее - Правила) определяет порядок организации и проведения ветеринарных мероприятий и являются обязательными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Инфекционная бурсальная болезнь (болезнь Гамборо, инфекционный бурсит) - широко распространенная, остро протекающая, контагиозная, вирусная болезнь домашних птиц семейства куриных, поражающая чаще всего цыплят 2-15 недельного возраста, проявляющаяся диареей, апатией, отсутствием аппетита, иногда дрожью, вторичным нефрозом, поражением фабрициевой бурсы и внутримышечными геморрагиями.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болезни - вирус семейства бирнавирусов.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инфекции является больная птица. Возбудитель передается с кормом, водой, инвентарем, через яйцо, аэрогенно и другими способами. Прямыми векторами передачи возбудителя могут быть дикие птицы, гельминты и эктопаразиты.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на инфекционную бурсальную болезнь устанавливают на основании клинических признаков, патологоанатомической картины и результатов лабораторных исследований по наличию специфического антигена вируса или антител против возбудителя болезни. Антиген вируса или антитела против него выявляют в реакции иммунной диффузии (РИД) или методом иммуноферментного анализа (ИФА).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2. Мероприятия по профилактике инфекционной бурсальной болезни птиц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Для предупреждения инфекционной бурсальной болезни руководители птицефабрик или птицеферм (далее - Птицехозяйство) всех форм собственности, должны обеспечивать выполнение мероприятий по недопущению проникновения данного заболевания на территорию птицехозяйств.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Ветеринарные специалисты птицехозяйств в целях проведения профилактической работы,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мероприятия по недопущению заноса инфекции из вне. Для этого приобретать птицу, а также племенное яйцо только из хозяйств, благополучных по инфекционной бурсальной болезни;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повышать общую резистентность организма птиц к инфекционным заболеваниям путем создания оптимальных условий их содержания, отвечающим всем требованиям зоогигиенических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хозяйствах, где проводится профилактическая вакцинация птиц против инфекционной бурсальной болезни, установить систематический контроль за напряженностью иммунитета у привитой птицы. Эффективность иммунизации зависит от качества вакцины и метода ее введения.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3. Мероприятия по ликвидации заболевания в неблагополучных пунктах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При подозрении на возникновение бурсальной болезни, проводят мероприятия для предотвращения распространения болезни, изолируют птичник, проводят убой больных и подозрительных в заболевании птиц, осуществляют санацию птичников, инкубатора, оборудования, инвентаря и территории для выгула птицы и выгульных площадок.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Закрывают доступ посторонним лицам в птичник, прекращают перемещение птиц внутри птицехозяйства и вывоз из него птиц, яиц, а также вывоз фуража, инвентаря, оборудования, помета.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Ветеринарный специалист птицехозяйства принимает меры по уточнению предварительного диагноза, для чего направляет на исследование в ветеринарную лабораторию (герметической таре) свежие трупы (не менее 3-5 голов) птиц и сыворотку крови (не менее 10-20 проб) от больных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подтверждении диагноза на инфекционную бурсальную болезнь, лаборатория об этом письменно оповещает Главного государственного ветеринарного инспектора района и ветеринарного врача птицехозяйства, направившего материал на исследование.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Главный государственный ветеринарный инспектор района по получению извещения о появлении инфекционной бурсальной болезни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выехать в неблагополучное птицехозяйство, двор, для организации мероприятий по купированию и ликвидации эпизоотического очага и выяснения источника 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необходимых случаях назначить ветеринарного врача (эпизоотолога), ответственного за организацию и проведение всех мероприятий по борьбе с болезнью в очаге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сообщить ветеринарным инспекторам соседних районов и вышестоящему ветеринарному органу о появлении инфекционной бурсальной болезни, источниках заноса возбудителя инфекции и принятых мерах по купированию и ликвидации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 представлению Главного государственного ветеринарного инспектора района администрацией накладывается карантин на неблагополучный пункт, с указанием границ, проводимых противоэпизоотических мероприятий и лиц, ответственных за их выполнение.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 условиям карантина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ввоз в неблагополучный пункт, вывоз за его пределы птиц и продуктов птицеводства;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посещение посторонними лицами территории неблагополучного пункта (очага).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Мероприятия по ликвидации заболевания и очага инфекции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убой всех больных и подозрительных в заболевании восприимчивой к бурсальной болезни птицы;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термическая утилизация трупов павших и убитых больных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обеззараживание птичника, оборудования, инвентаря и территории, где содержалась больная птица путем дезинфекции;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вакцинопрофилактики, среди восприимчивой к бурсальной болезни птицы, как в очаге и на угрожаемой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возникновении инфекционной бурсальной болезни на мясоперерабатывающих предприятиях карантин накладывается на срок, необходимый для убоя всего восприимчивого к болезни поголовья птицы, находящейся на территории предприятия, утилизации убитой птицы и проведения санации производственных помещений на территории предприятий (механической очистки, дезинфекции, дезинсекции).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угрожаемых по инфекционной бурсальной болезни птицехозяйствах и населенных пунктах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 из помещения восприимчивой к инфекционной бурсальной болезни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посещение птицехозяйств посторонними лицами и проведение выставок;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обслуживающий персонал пользуется санпропускником.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Карантин снимают через 21 сут. после утилизации последней больной или павшей птицы и проведения заключительных ветеринарно-санитарных мероприятий по уничтожению возбудителя в очаге инфекции.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о мероприятиях по профилактике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инфекционных заболеваний птиц"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"18" августа 2004 года N 448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мероприятиях по профилактике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ликвидации болезни Марека птиц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 мероприятиях по профилактике и ликвидации болезни Марека птиц (далее - Правила) определяет порядок организации и проведения ветеринарных мероприятий и являются обязательными для исполнения физическими и юридическими лицами в соответствии со 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Болезнь Марека - (нейролимфоматоз, паралич птиц) инфекционная болезнь птиц (преимущественно кур), вызываемая онкогенным вирусом из семейства герпесвирусов и проявляющаяся парезами, параличами конечностей, изменением цвета радужной оболочки глаз, деформацией зрачка, а также образованием опухолей во внутренних органах, скелетной мускулатуре и коже.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болезни обладает высокой устойчивостью во внешней среде и может сохраняться в подстилке, на стенах, окнах помещений, оборудовании и в вентиляционной системе не менее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естественных условиях к заболеванию восприимчивы куры. Заболеванию могут быть подвержены индейки, цесарки, перепела и фазаны. Наиболее чувствителен к заражению молодняк птиц в первые дни жизни. Источником инфекции являются больные птицы, а также клинически здоровые птицы-вирусоносители.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Инкубационный период длится от 14 дней до 6 месяцев. Вирусовыделение начинается через 7-20 дней после заражения и может быть пожизненным. Возбудитель болезни выделяется во внешнюю среду через пищеварительный и респираторный тракты, а также кожные покровы (эпителий перьевых фолликулов). Основной путь заражения - аэрогенный. Возбудитель может передаваться через контаминированную поверхность яиц.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Болезнь Марека может протекать в виде эпизоотии или спорадических случаев.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Болезнь Марека диагностируют на основании эпизоотологических данных, клинических признаков, результатов патологоанатомического вскрытия и подтверждают гистологическими и вирусологическими исследованиями. При этом необходимо исключать лимфоидный лейкоз, болезнь Ньюкасла, грипп птиц, инфекционный энцефаломиелит, авитаминозы Е, В, Д и токсикозы.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2. Мероприятия по профилактике болезни Марека птиц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Соблюдение ветеринарно-санитарных требований в птицефабриках или птицефермах (далее - Птицехозяйство), проведение тщательной дезинфекции и дезинвазии перед завозом нового поголовья. Малопродуктивную и подозреваемую в заболевании птицу выбраковывают и уничтожают. Рекомендуется вести отбор линий кур, устойчивых к болезни Марека.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благополучных птицехозяйствах проводят профилактическую поголовную вакцинацию против болезни Марека всех восприимчивых к этой болезни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иммунопрофилактики болезни Марека среди кур применяются вирус-вакцины, зарегистрированные в Республике Казахстан, согласно инструкции по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Осуществляют профилактический перерыв в воспроизводстве стада с полной санацией птичников и оборудования.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3. Мероприятия по ликвидации заболевания в неблагополучных пунктах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При подозрении на болезнь Марека ветеринарный специалист птицехозяйства принимает меры к уточнению диагноза. С этой целью направляет на исследование в ветеринарную лабораторию свежие трупы или больных птиц (5-10 голов).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установлении диагноза на болезнь Марека в птицехозяйстве вводят ограничения, по условиям которого проводят комплекс ветеринарно-санитарных мероприятий по ликвидации болезни с учетом характера течения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наличии в единичных случаев болезни, без тенденции к широкому распространению, разрешают инкубацию яиц внутри птицехозяйства после 4-кратной дезинфекции парами формальдегида. Дезинфекцию пуха, пера, инкубационных яиц и помещений проводят обычными общепринятыми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эпизоотической вспышке болезни Марека (массовая заболеваемость птиц и тенденция к распространению)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запрещают реализацию инкубационных яиц и живой птицы;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прекращают инкубацию и прием на выращивание молодняка птицы;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всю птицу неблагополучных птичников, цехов, ферм убивают на птицебойне птицехозяйства или на мясоперерабатывающих предприятиях;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проводят тщательную очистку и дезинфекцию инкубатория, птичников, подсобных помещений, оборудования, инвентаря, прилегающей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неблагополучных птицеводческих хозяйствах проводят текущую и заключительную дезинфекцию птичников, инкубатория, оборудования, инвентаря, производственной территории, средств транспорта и других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помет и подстилку подвергают биотермическому обезвреживанию.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Прием цыплят на выращивание допускается через месяц после завершения санации птицехозяйства.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Принимаемый на выращивание молодняк вакцинируют против болезни Марека в суточном возрасте (в соответствии с действующей инструкцией по применению вакцины).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Яйца, полученные от кур неблагополучных птицехозяйств дезинфицируют парами формальдегида, по следующей схеме: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инкубационные яйца: четыре раза - первый раз не позднее 1 часа после снесения, второй - перед закладкой в инкубаторы, третий - после 6 часов прогрева в инкубаторах и четвертый раз - в выводных шкафах, сразу после переноса яиц;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пищевые яйца - один раз перед отправкой в торговую сеть.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убое птиц из птичников, неблагополучных по болезни Марека, проводят полное потрошение тушек, все внутренние органы утилизируют, а тушки выпускают в сеть общественного питания или используют для изготовления вареных колбас или консервов. При наличии опухолей в коже или мышцах тушки направляют на техническую утилизацию и запрещается использовать для приготовления пищевых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поражении 5-10% поголовья классической формой болезни Марека целесообразно убивать всю неблагополучную группу птицы.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массовом распространении болезни запрещают реализацию инкубационных яиц и выращивание молодняка. Воспроизводство молодняка начинают через месяц после ликвидации птицы и санации птицехозяйства во всех технологических звеньях производства. Весь молодняк вакцинируют в суточном возрасте.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Ограничения с птицехозяйства снимают при отсутствии болезни Марека среди птицемолодняка, выращенного в этом хозяйстве до 6-месячного возраста.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