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cb63" w14:textId="465c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Председателя Агентства Республики Казахстан по информатизации и связи от 21 апреля 2004 года N 74-п и Председателя Агентства Республики Казахстан по регулированию естественных монополий и защите конкуренции от 14 мая 2004 года N 233-ОД "О введении операторами связи посекундной тарификации междугородных соединений и трафика между взаимодействующими сетями телекоммуникаций", зарегистрированный за N 2894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Председателя Агентства Республики Казахстан по информатизации и связи от 22 сентября 2004 года N 203-п и и.о. Председателя Агентства Республики Казахстан по регулированию естественных монополий и защите конкуренции от 24 сентября 2004 года N 390-ОД. Зарегистрирован в Министерстве юстиции Республики Казахстан 25 сентября 2004 года N 3095. Утратил силу совместным приказом Агентства Республики Казахстан по информатизации и связи от 28 мая 2009 года N 233, Агентства Республики Казахстан по защите конкуренции (Антимонопольное агентство) от 4 июня 2009 года N 177-ОД, Агентства Республики Казахстан по регулированию естественных монополий от 11 июня 2009 года N 211-ОД.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совместным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Агентства РК по информатизации и связи от 28.05.2009 N 233, Агентства РК по защите конкуренции (Антимонопольное агентство) от 04.06.2009 N 177-ОД, Агентства РК по регулированию естественных монополий от 11.06.2009 N 211-ОД (вводится в действие с 01.01.2010).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4.5. Плана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отрасли телекоммуникаций Республики Казахстан на 2003-2005 годы, утвержденной постановлением Правительства Республики Казахстан от 18 февраля 2003 года N 168, приказываем: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21 апреля 2004 года N 74-п и Председателя Агентства Республики Казахстан по регулированию естественных монополий и защите конкуренции и от 14 мая 2004 года N 233-ОД "О введении операторами связи посекундной тарификации междугородных соединений и трафика между взаимодействующими сетями телекоммуникаций" (зарегистрированный в реестре государственной регистрации нормативных правовых актов Республики Казахстан за N 2894) следующие изменения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1 октября 2004 года" заменить словами "С 1 января 2005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"с шагом тарификации не более 10 секунд";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1 октября 2004 года" заменить словами "До 1 января 2005 года".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политики в области связи Агентства Республики Казахстан по информатизации и связи (Сейтимбеков А. А.) в установленном порядке обеспечить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Д. С. и директора Департамента по регулированию и контролю сферы телекоммуникаций и аэронавигации Агентства Республики Казахстан по регулированию естественных монополий и защите конкуренции Досмагамбета Е.М.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 Агентства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информатизации и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естественных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монополий и защите конкуренции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