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161f" w14:textId="3f71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 
от 27 ноября 2000 г. N 644 "О введении новых образцов водительского удостоверения и свидетельства о регистрации транспортного средства", зарегистрированный за N 1322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сентября 2004 года N 521. Зарегистрирован в Министерстве юстиции Республики Казахстан 27 сентября 2004 года N 3099. Утратил силу приказом Министра внутренних дел Республики Казахстан от 8 декабря 2014 года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08.12.2014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соответствие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19 апреля 2004 года N 431 "О некоторых вопросах обеспечения безопасности дорожного движения",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27 ноября 2000 г. N 644 "О введении новых образцов водительского удостоверения и свидетельства о регистрации транспортного средства", зарегистрированный в Реестре государственной регистрации нормативных правовых актов за N 1322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автоматизации процесса изготовления, выдачи и учета удостоверений на право управления транспортными средствами и свидетельств о регистрации транспортных средств, а также усиления защиты их от подделок".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Департамент дорожной полиции МВД Республики Казахстан (Тусумов О.Т.).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