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df1f2d" w14:textId="0df1f2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приказ заместителя Премьер-Министра
Республики Казахстан - Министра энергетики и минеральных ресурсов 
от 24 декабря 2001 года N 314 "Об утверждении Электросетевых Правил",
зарегистрированный за N 1708</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энергетики и минеральных ресурсов Республики Казахстан от 16 сентября 2004 года N 222. Зарегистрирован в Министерстве юстиции Республики Казахстан 27 сентября 2004 года N 3106. Утратил силу приказом Заместителя Премьер-Министра Республики Казахстан - Министра индустрии и новых технологий Республики Казахстан от 25 октября 2013 года № 329</w:t>
      </w:r>
    </w:p>
    <w:p>
      <w:pPr>
        <w:spacing w:after="0"/>
        <w:ind w:left="0"/>
        <w:jc w:val="both"/>
      </w:pPr>
      <w:r>
        <w:rPr>
          <w:rFonts w:ascii="Times New Roman"/>
          <w:b w:val="false"/>
          <w:i w:val="false"/>
          <w:color w:val="ff0000"/>
          <w:sz w:val="28"/>
        </w:rPr>
        <w:t xml:space="preserve">      Сноска. Утратил силу приказом Заместителя Премьер-Министра РК - Министра индустрии и новых технологий РК от 25.10.2013 </w:t>
      </w:r>
      <w:r>
        <w:rPr>
          <w:rFonts w:ascii="Times New Roman"/>
          <w:b w:val="false"/>
          <w:i w:val="false"/>
          <w:color w:val="ff0000"/>
          <w:sz w:val="28"/>
        </w:rPr>
        <w:t>№ 329</w:t>
      </w:r>
      <w:r>
        <w:rPr>
          <w:rFonts w:ascii="Times New Roman"/>
          <w:b w:val="false"/>
          <w:i w:val="false"/>
          <w:color w:val="ff0000"/>
          <w:sz w:val="28"/>
        </w:rPr>
        <w:t>.</w:t>
      </w:r>
    </w:p>
    <w:p>
      <w:pPr>
        <w:spacing w:after="0"/>
        <w:ind w:left="0"/>
        <w:jc w:val="both"/>
      </w:pPr>
      <w:r>
        <w:rPr>
          <w:rFonts w:ascii="Times New Roman"/>
          <w:b w:val="false"/>
          <w:i w:val="false"/>
          <w:color w:val="000000"/>
          <w:sz w:val="28"/>
        </w:rPr>
        <w:t>      В целях реализации  </w:t>
      </w:r>
      <w:r>
        <w:rPr>
          <w:rFonts w:ascii="Times New Roman"/>
          <w:b w:val="false"/>
          <w:i w:val="false"/>
          <w:color w:val="000000"/>
          <w:sz w:val="28"/>
        </w:rPr>
        <w:t xml:space="preserve">Закона </w:t>
      </w:r>
      <w:r>
        <w:rPr>
          <w:rFonts w:ascii="Times New Roman"/>
          <w:b w:val="false"/>
          <w:i w:val="false"/>
          <w:color w:val="000000"/>
          <w:sz w:val="28"/>
        </w:rPr>
        <w:t xml:space="preserve"> Республики Казахстан "Об электроэнергетике" приказываю: </w:t>
      </w:r>
    </w:p>
    <w:bookmarkStart w:name="z2" w:id="0"/>
    <w:p>
      <w:pPr>
        <w:spacing w:after="0"/>
        <w:ind w:left="0"/>
        <w:jc w:val="both"/>
      </w:pPr>
      <w:r>
        <w:rPr>
          <w:rFonts w:ascii="Times New Roman"/>
          <w:b w:val="false"/>
          <w:i w:val="false"/>
          <w:color w:val="000000"/>
          <w:sz w:val="28"/>
        </w:rPr>
        <w:t>
      1. Внести в  </w:t>
      </w:r>
      <w:r>
        <w:rPr>
          <w:rFonts w:ascii="Times New Roman"/>
          <w:b w:val="false"/>
          <w:i w:val="false"/>
          <w:color w:val="000000"/>
          <w:sz w:val="28"/>
        </w:rPr>
        <w:t xml:space="preserve">приказ </w:t>
      </w:r>
      <w:r>
        <w:rPr>
          <w:rFonts w:ascii="Times New Roman"/>
          <w:b w:val="false"/>
          <w:i w:val="false"/>
          <w:color w:val="000000"/>
          <w:sz w:val="28"/>
        </w:rPr>
        <w:t xml:space="preserve"> заместителя Премьер-Министра Республики Казахстан - Министра энергетики и минеральных ресурсов Республики Казахстан от 24 декабря 2001 года N 314 "Об утверждении Электросетевых Правил" (зарегистрированный в Реестре государственной регистрации нормативных правовых актов Республики Казахстан за N 1708, опубликованный в Бюллетене нормативных правовых актов центральных исполнительных и иных государственных органов Республики Казахстан, 2002 год N 25-28) следующие изменения и дополнения: </w:t>
      </w:r>
      <w:r>
        <w:br/>
      </w:r>
      <w:r>
        <w:rPr>
          <w:rFonts w:ascii="Times New Roman"/>
          <w:b w:val="false"/>
          <w:i w:val="false"/>
          <w:color w:val="000000"/>
          <w:sz w:val="28"/>
        </w:rPr>
        <w:t xml:space="preserve">
      в Электросетевых Правилах, утвержденных указанным приказом: </w:t>
      </w:r>
      <w:r>
        <w:br/>
      </w:r>
      <w:r>
        <w:rPr>
          <w:rFonts w:ascii="Times New Roman"/>
          <w:b w:val="false"/>
          <w:i w:val="false"/>
          <w:color w:val="000000"/>
          <w:sz w:val="28"/>
        </w:rPr>
        <w:t xml:space="preserve">
      по всему тексту в соответствующих падежах: </w:t>
      </w:r>
      <w:r>
        <w:br/>
      </w:r>
      <w:r>
        <w:rPr>
          <w:rFonts w:ascii="Times New Roman"/>
          <w:b w:val="false"/>
          <w:i w:val="false"/>
          <w:color w:val="000000"/>
          <w:sz w:val="28"/>
        </w:rPr>
        <w:t xml:space="preserve">
      слова "передающая электрическая сеть" заменить словом "НЭС"; </w:t>
      </w:r>
      <w:r>
        <w:br/>
      </w:r>
      <w:r>
        <w:rPr>
          <w:rFonts w:ascii="Times New Roman"/>
          <w:b w:val="false"/>
          <w:i w:val="false"/>
          <w:color w:val="000000"/>
          <w:sz w:val="28"/>
        </w:rPr>
        <w:t xml:space="preserve">
      слова "распределительная электрическая сеть" заменить словами "региональная электрическая сеть"; </w:t>
      </w:r>
      <w:r>
        <w:br/>
      </w:r>
      <w:r>
        <w:rPr>
          <w:rFonts w:ascii="Times New Roman"/>
          <w:b w:val="false"/>
          <w:i w:val="false"/>
          <w:color w:val="000000"/>
          <w:sz w:val="28"/>
        </w:rPr>
        <w:t xml:space="preserve">
      слова "электрической энергии и мощности" заменить словами "электрической энергии"; </w:t>
      </w:r>
      <w:r>
        <w:br/>
      </w:r>
      <w:r>
        <w:rPr>
          <w:rFonts w:ascii="Times New Roman"/>
          <w:b w:val="false"/>
          <w:i w:val="false"/>
          <w:color w:val="000000"/>
          <w:sz w:val="28"/>
        </w:rPr>
        <w:t xml:space="preserve">
      слова "передачу и распределение электрической энергии" заменить словами "передачу электрической энергии"; </w:t>
      </w:r>
      <w:r>
        <w:br/>
      </w:r>
      <w:r>
        <w:rPr>
          <w:rFonts w:ascii="Times New Roman"/>
          <w:b w:val="false"/>
          <w:i w:val="false"/>
          <w:color w:val="000000"/>
          <w:sz w:val="28"/>
        </w:rPr>
        <w:t xml:space="preserve">
      слова "распределение" заменить словами "передача"; </w:t>
      </w:r>
      <w:r>
        <w:br/>
      </w:r>
      <w:r>
        <w:rPr>
          <w:rFonts w:ascii="Times New Roman"/>
          <w:b w:val="false"/>
          <w:i w:val="false"/>
          <w:color w:val="000000"/>
          <w:sz w:val="28"/>
        </w:rPr>
        <w:t xml:space="preserve">
      аббревиатуру "ТО" заменить аббревиатурой "СО"; </w:t>
      </w:r>
      <w:r>
        <w:br/>
      </w:r>
      <w:r>
        <w:rPr>
          <w:rFonts w:ascii="Times New Roman"/>
          <w:b w:val="false"/>
          <w:i w:val="false"/>
          <w:color w:val="000000"/>
          <w:sz w:val="28"/>
        </w:rPr>
        <w:t xml:space="preserve">
      аббревиатуру "РО" заменить аббревиатурой "ОРЦТЭ"; </w:t>
      </w:r>
      <w:r>
        <w:br/>
      </w:r>
      <w:r>
        <w:rPr>
          <w:rFonts w:ascii="Times New Roman"/>
          <w:b w:val="false"/>
          <w:i w:val="false"/>
          <w:color w:val="000000"/>
          <w:sz w:val="28"/>
        </w:rPr>
        <w:t xml:space="preserve">
      аббревиатуру "РЭПО" заменить аббревиатурой "РЭК"; </w:t>
      </w:r>
      <w:r>
        <w:br/>
      </w:r>
      <w:r>
        <w:rPr>
          <w:rFonts w:ascii="Times New Roman"/>
          <w:b w:val="false"/>
          <w:i w:val="false"/>
          <w:color w:val="000000"/>
          <w:sz w:val="28"/>
        </w:rPr>
        <w:t xml:space="preserve">
      аббревиатуру "НЭПО" заменить аббревиатурой "СО"; </w:t>
      </w:r>
      <w:r>
        <w:br/>
      </w:r>
      <w:r>
        <w:rPr>
          <w:rFonts w:ascii="Times New Roman"/>
          <w:b w:val="false"/>
          <w:i w:val="false"/>
          <w:color w:val="000000"/>
          <w:sz w:val="28"/>
        </w:rPr>
        <w:t xml:space="preserve">
      аббревиатуру "ПРПЭС" заменить аббревиатурой "ПРНЭС"; </w:t>
      </w:r>
      <w:r>
        <w:br/>
      </w:r>
      <w:r>
        <w:rPr>
          <w:rFonts w:ascii="Times New Roman"/>
          <w:b w:val="false"/>
          <w:i w:val="false"/>
          <w:color w:val="000000"/>
          <w:sz w:val="28"/>
        </w:rPr>
        <w:t xml:space="preserve">
      аббревиатуру "ПРРС" заменить аббревиатурой "ПРРЭС"; </w:t>
      </w:r>
      <w:r>
        <w:br/>
      </w:r>
      <w:r>
        <w:rPr>
          <w:rFonts w:ascii="Times New Roman"/>
          <w:b w:val="false"/>
          <w:i w:val="false"/>
          <w:color w:val="000000"/>
          <w:sz w:val="28"/>
        </w:rPr>
        <w:t xml:space="preserve">
      аббревиатуру "ОРЭМЭ" заменить аббревиатурой "ОРЭ". </w:t>
      </w:r>
      <w:r>
        <w:br/>
      </w:r>
      <w:r>
        <w:rPr>
          <w:rFonts w:ascii="Times New Roman"/>
          <w:b w:val="false"/>
          <w:i w:val="false"/>
          <w:color w:val="000000"/>
          <w:sz w:val="28"/>
        </w:rPr>
        <w:t xml:space="preserve">
      Пункт 1 Электросетевых правил изложить в следующей редакции: </w:t>
      </w:r>
      <w:r>
        <w:br/>
      </w:r>
      <w:r>
        <w:rPr>
          <w:rFonts w:ascii="Times New Roman"/>
          <w:b w:val="false"/>
          <w:i w:val="false"/>
          <w:color w:val="000000"/>
          <w:sz w:val="28"/>
        </w:rPr>
        <w:t xml:space="preserve">
      "1. В настоящих Правилах используются следующие основные понятия: </w:t>
      </w:r>
      <w:r>
        <w:br/>
      </w:r>
      <w:r>
        <w:rPr>
          <w:rFonts w:ascii="Times New Roman"/>
          <w:b w:val="false"/>
          <w:i w:val="false"/>
          <w:color w:val="000000"/>
          <w:sz w:val="28"/>
        </w:rPr>
        <w:t xml:space="preserve">
      Автоматизированная система коммерческого учета - все компоненты и устройства, установленные или существующие между каждой точкой коммерческого учета и базой данных коммерческого учета. Сюда входят комплекс коммерческого учета, все связанные с ним линии связи и оборудование для обработки данных; </w:t>
      </w:r>
      <w:r>
        <w:br/>
      </w:r>
      <w:r>
        <w:rPr>
          <w:rFonts w:ascii="Times New Roman"/>
          <w:b w:val="false"/>
          <w:i w:val="false"/>
          <w:color w:val="000000"/>
          <w:sz w:val="28"/>
        </w:rPr>
        <w:t xml:space="preserve">
      Активная электрическая мощность - среднее за период значение мощности переменного тока, характеризующее скорость преобразования электромагнитной энергии в другие формы (тепловую, механическую, световую и так далее); </w:t>
      </w:r>
      <w:r>
        <w:br/>
      </w:r>
      <w:r>
        <w:rPr>
          <w:rFonts w:ascii="Times New Roman"/>
          <w:b w:val="false"/>
          <w:i w:val="false"/>
          <w:color w:val="000000"/>
          <w:sz w:val="28"/>
        </w:rPr>
        <w:t xml:space="preserve">
      Автоматический регулятор мощности (далее - АРМ) -  устройство автоматического регулирования выходной мощностью генерирующей энергоустановки в ответ на сигналы, подаваемые системным оператором; </w:t>
      </w:r>
      <w:r>
        <w:br/>
      </w:r>
      <w:r>
        <w:rPr>
          <w:rFonts w:ascii="Times New Roman"/>
          <w:b w:val="false"/>
          <w:i w:val="false"/>
          <w:color w:val="000000"/>
          <w:sz w:val="28"/>
        </w:rPr>
        <w:t xml:space="preserve">
      База данных учета - база данных, состоящая из Реестра коммерческого учета и данных коммерческого учета, обслуживаемая и управляемая системным оператором; </w:t>
      </w:r>
      <w:r>
        <w:br/>
      </w:r>
      <w:r>
        <w:rPr>
          <w:rFonts w:ascii="Times New Roman"/>
          <w:b w:val="false"/>
          <w:i w:val="false"/>
          <w:color w:val="000000"/>
          <w:sz w:val="28"/>
        </w:rPr>
        <w:t xml:space="preserve">
      Вторичное регулирование - медленное (свыше 30 секунд) изменение генерации автоматически или вручную в нормальных или после аварийных режимах; </w:t>
      </w:r>
      <w:r>
        <w:br/>
      </w:r>
      <w:r>
        <w:rPr>
          <w:rFonts w:ascii="Times New Roman"/>
          <w:b w:val="false"/>
          <w:i w:val="false"/>
          <w:color w:val="000000"/>
          <w:sz w:val="28"/>
        </w:rPr>
        <w:t xml:space="preserve">
      Высокое напряжение (далее - ВН) - напряжение от 1000 Вольт и выше; </w:t>
      </w:r>
      <w:r>
        <w:br/>
      </w:r>
      <w:r>
        <w:rPr>
          <w:rFonts w:ascii="Times New Roman"/>
          <w:b w:val="false"/>
          <w:i w:val="false"/>
          <w:color w:val="000000"/>
          <w:sz w:val="28"/>
        </w:rPr>
        <w:t xml:space="preserve">
      Генерирующая установка - устройство, вырабатывающее электроэнергию; </w:t>
      </w:r>
      <w:r>
        <w:br/>
      </w:r>
      <w:r>
        <w:rPr>
          <w:rFonts w:ascii="Times New Roman"/>
          <w:b w:val="false"/>
          <w:i w:val="false"/>
          <w:color w:val="000000"/>
          <w:sz w:val="28"/>
        </w:rPr>
        <w:t xml:space="preserve">
      Генерирующая установка для  пуска системы из полностью обесточенного состояния - генерирующая установка, которая может запускаться и/или работать без обычного внешнего источника энергоснабжения и способная подавать питание в энергосистему после полного обесточивания; </w:t>
      </w:r>
      <w:r>
        <w:br/>
      </w:r>
      <w:r>
        <w:rPr>
          <w:rFonts w:ascii="Times New Roman"/>
          <w:b w:val="false"/>
          <w:i w:val="false"/>
          <w:color w:val="000000"/>
          <w:sz w:val="28"/>
        </w:rPr>
        <w:t xml:space="preserve">
      Госстандарт - государственный орган, осуществляющий управление работами по стандартизации и сертификации; </w:t>
      </w:r>
      <w:r>
        <w:br/>
      </w:r>
      <w:r>
        <w:rPr>
          <w:rFonts w:ascii="Times New Roman"/>
          <w:b w:val="false"/>
          <w:i w:val="false"/>
          <w:color w:val="000000"/>
          <w:sz w:val="28"/>
        </w:rPr>
        <w:t xml:space="preserve">
      Госэнергонадзор - Комитет по государственному энергетическому надзору Министерства энергетики и минеральных ресурсов Республики Казахстан, осуществляющий в соответствии и законодательством Республики Казахстан функции надзора и контроля в секторе электроэнергетики; </w:t>
      </w:r>
      <w:r>
        <w:br/>
      </w:r>
      <w:r>
        <w:rPr>
          <w:rFonts w:ascii="Times New Roman"/>
          <w:b w:val="false"/>
          <w:i w:val="false"/>
          <w:color w:val="000000"/>
          <w:sz w:val="28"/>
        </w:rPr>
        <w:t xml:space="preserve">
      График плановых отключений - график, согласованный соответствующими сторонами, содержащий плановые передачу и/или генерацию и отключения потребителей на следующий календарный год, включая время начала и окончания, так далее; </w:t>
      </w:r>
      <w:r>
        <w:br/>
      </w:r>
      <w:r>
        <w:rPr>
          <w:rFonts w:ascii="Times New Roman"/>
          <w:b w:val="false"/>
          <w:i w:val="false"/>
          <w:color w:val="000000"/>
          <w:sz w:val="28"/>
        </w:rPr>
        <w:t xml:space="preserve">
      График проведения системного испытания - график регулярных испытаний комплекса коммерческого учета или любого оборудования или установки, разрабатываемая соответствующим ответственным субъектом; </w:t>
      </w:r>
      <w:r>
        <w:br/>
      </w:r>
      <w:r>
        <w:rPr>
          <w:rFonts w:ascii="Times New Roman"/>
          <w:b w:val="false"/>
          <w:i w:val="false"/>
          <w:color w:val="000000"/>
          <w:sz w:val="28"/>
        </w:rPr>
        <w:t xml:space="preserve">
      Данные коммерческого учета - данные, полученные от комплекса коммерческого учета, и/или обработанные данные, используемые для проведения коммерческих расчетов; </w:t>
      </w:r>
      <w:r>
        <w:br/>
      </w:r>
      <w:r>
        <w:rPr>
          <w:rFonts w:ascii="Times New Roman"/>
          <w:b w:val="false"/>
          <w:i w:val="false"/>
          <w:color w:val="000000"/>
          <w:sz w:val="28"/>
        </w:rPr>
        <w:t xml:space="preserve">
      Договор на вход в электрические сети ( далее - ДВЭЛ) - двусторонний договор между электросетевой компанией и пользователем, в котором оговариваются условия присоединения к электрическим сетям; </w:t>
      </w:r>
      <w:r>
        <w:br/>
      </w:r>
      <w:r>
        <w:rPr>
          <w:rFonts w:ascii="Times New Roman"/>
          <w:b w:val="false"/>
          <w:i w:val="false"/>
          <w:color w:val="000000"/>
          <w:sz w:val="28"/>
        </w:rPr>
        <w:t xml:space="preserve">
      Дублирующие линии электропередачи - новые линии электропередачи, включаемые параллельно существующим линиям электропередачи, по которым осуществляется передача электрической энергии и мощности с нормируемым качеством и степенью надежности, соответствующей категорийности субъектов рынка; </w:t>
      </w:r>
      <w:r>
        <w:br/>
      </w:r>
      <w:r>
        <w:rPr>
          <w:rFonts w:ascii="Times New Roman"/>
          <w:b w:val="false"/>
          <w:i w:val="false"/>
          <w:color w:val="000000"/>
          <w:sz w:val="28"/>
        </w:rPr>
        <w:t xml:space="preserve">
      Договор на предоставление вспомогательных услуг - договор, заключенный между системным оператором и пользователем на предоставление вспомогательных услуг; </w:t>
      </w:r>
      <w:r>
        <w:br/>
      </w:r>
      <w:r>
        <w:rPr>
          <w:rFonts w:ascii="Times New Roman"/>
          <w:b w:val="false"/>
          <w:i w:val="false"/>
          <w:color w:val="000000"/>
          <w:sz w:val="28"/>
        </w:rPr>
        <w:t xml:space="preserve">
      Единая электроэнергетическая система Республики Казахстан (далее - ЕЭС РК) - совокупность электрических станций, линий электропередачи и подстанций, обеспечивающих надежное и качественное энергоснабжение потребителей Республики Казахстан; </w:t>
      </w:r>
      <w:r>
        <w:br/>
      </w:r>
      <w:r>
        <w:rPr>
          <w:rFonts w:ascii="Times New Roman"/>
          <w:b w:val="false"/>
          <w:i w:val="false"/>
          <w:color w:val="000000"/>
          <w:sz w:val="28"/>
        </w:rPr>
        <w:t xml:space="preserve">
      Запуск системы после полного ее обесточивания ("разворот с нуля") - процесс восстановления режима работы энергосистемы после полного или частичного отказа при отсутствии внешнего источника энергоснабжения; </w:t>
      </w:r>
      <w:r>
        <w:br/>
      </w:r>
      <w:r>
        <w:rPr>
          <w:rFonts w:ascii="Times New Roman"/>
          <w:b w:val="false"/>
          <w:i w:val="false"/>
          <w:color w:val="000000"/>
          <w:sz w:val="28"/>
        </w:rPr>
        <w:t xml:space="preserve">
      Индикативный план развития производства - план, описывающий будущее развитие ЕЭС РК в течение следующих десяти лет, учитывающий планируемый спрос, вывод из эксплуатации и развитие производства; </w:t>
      </w:r>
      <w:r>
        <w:br/>
      </w:r>
      <w:r>
        <w:rPr>
          <w:rFonts w:ascii="Times New Roman"/>
          <w:b w:val="false"/>
          <w:i w:val="false"/>
          <w:color w:val="000000"/>
          <w:sz w:val="28"/>
        </w:rPr>
        <w:t xml:space="preserve">
      Инструкция по предотвращению и ликвидации системных аварий - инструкция, регулярно составляемая и обновляемая системным оператором, и в которой дается подробное описание мероприятий, осуществляемых системным оператором при возникновении системной аварии для обеспечения в короткие сроки надежного и стабильного функционирования ЕЭС РК; </w:t>
      </w:r>
      <w:r>
        <w:br/>
      </w:r>
      <w:r>
        <w:rPr>
          <w:rFonts w:ascii="Times New Roman"/>
          <w:b w:val="false"/>
          <w:i w:val="false"/>
          <w:color w:val="000000"/>
          <w:sz w:val="28"/>
        </w:rPr>
        <w:t xml:space="preserve">
      Идентификационный код комплекса коммерческого учета (ИК) - однозначно определяемый десятичный цифровой код из 18 символов для каждого комплекса коммерческого учета; </w:t>
      </w:r>
      <w:r>
        <w:br/>
      </w:r>
      <w:r>
        <w:rPr>
          <w:rFonts w:ascii="Times New Roman"/>
          <w:b w:val="false"/>
          <w:i w:val="false"/>
          <w:color w:val="000000"/>
          <w:sz w:val="28"/>
        </w:rPr>
        <w:t xml:space="preserve">
      Коммерческий учет - учет электрической энергии, необходимый для взаиморасчета между сторонами по договорам купли-продажи и передачи электрической энергии; </w:t>
      </w:r>
      <w:r>
        <w:br/>
      </w:r>
      <w:r>
        <w:rPr>
          <w:rFonts w:ascii="Times New Roman"/>
          <w:b w:val="false"/>
          <w:i w:val="false"/>
          <w:color w:val="000000"/>
          <w:sz w:val="28"/>
        </w:rPr>
        <w:t xml:space="preserve">
      Комплекс коммерческого учета - оборудование, необходимое для проведения коммерческого учета, расположенное между определенной точкой коммерческого учета и точкой подключения к устройству сбора информации; </w:t>
      </w:r>
      <w:r>
        <w:br/>
      </w:r>
      <w:r>
        <w:rPr>
          <w:rFonts w:ascii="Times New Roman"/>
          <w:b w:val="false"/>
          <w:i w:val="false"/>
          <w:color w:val="000000"/>
          <w:sz w:val="28"/>
        </w:rPr>
        <w:t xml:space="preserve">
      Межгосударственные линии электропередачи - линии электропередачи, обеспечивающие  межгосударственные перетоки мощности и энергии; </w:t>
      </w:r>
      <w:r>
        <w:br/>
      </w:r>
      <w:r>
        <w:rPr>
          <w:rFonts w:ascii="Times New Roman"/>
          <w:b w:val="false"/>
          <w:i w:val="false"/>
          <w:color w:val="000000"/>
          <w:sz w:val="28"/>
        </w:rPr>
        <w:t xml:space="preserve">
      Местный терминал сбора данных - устройство, предназначенное для сбора и хранения данных коммерческого учета на месте для проверки их корректности или в случае невозможности удаленного сбора коммерческих данных; </w:t>
      </w:r>
      <w:r>
        <w:br/>
      </w:r>
      <w:r>
        <w:rPr>
          <w:rFonts w:ascii="Times New Roman"/>
          <w:b w:val="false"/>
          <w:i w:val="false"/>
          <w:color w:val="000000"/>
          <w:sz w:val="28"/>
        </w:rPr>
        <w:t xml:space="preserve">
      Минимальная генерация (далее - МГ) - минимальный уровень выходной генерируемой мощности, на котором должна работать генерирующая установка для поддержания стабильного рабочего режима;  </w:t>
      </w:r>
      <w:r>
        <w:br/>
      </w:r>
      <w:r>
        <w:rPr>
          <w:rFonts w:ascii="Times New Roman"/>
          <w:b w:val="false"/>
          <w:i w:val="false"/>
          <w:color w:val="000000"/>
          <w:sz w:val="28"/>
        </w:rPr>
        <w:t xml:space="preserve">
      Национальная электрическая сеть (далее - НЭС) - совокупность линий электропередачи, подстанций и распределительных устройств напряжением 220, 500, и 1150 кВ, обеспечивающих межгосударственную и (или) межрегиональную передачу электрической энергии, выдачу мощности электрических станций и не подлежащих приватизации и ее предварительным стадиям; </w:t>
      </w:r>
      <w:r>
        <w:br/>
      </w:r>
      <w:r>
        <w:rPr>
          <w:rFonts w:ascii="Times New Roman"/>
          <w:b w:val="false"/>
          <w:i w:val="false"/>
          <w:color w:val="000000"/>
          <w:sz w:val="28"/>
        </w:rPr>
        <w:t xml:space="preserve">
      Низкое напряжение (далее - НН) - напряжение ниже 1000 Вольт; </w:t>
      </w:r>
      <w:r>
        <w:br/>
      </w:r>
      <w:r>
        <w:rPr>
          <w:rFonts w:ascii="Times New Roman"/>
          <w:b w:val="false"/>
          <w:i w:val="false"/>
          <w:color w:val="000000"/>
          <w:sz w:val="28"/>
        </w:rPr>
        <w:t xml:space="preserve">
      Нормальный режим работы ЕЭС РК - установленный режим работы ЕЭС РК, при котором находятся в работе все элементы электрической сети в соответствии с утвержденной уполномоченным органом схемой и обеспечивается запланированное электроснабжение всех потребителей электрической энергии, подключенных к электрической сети; </w:t>
      </w:r>
      <w:r>
        <w:br/>
      </w:r>
      <w:r>
        <w:rPr>
          <w:rFonts w:ascii="Times New Roman"/>
          <w:b w:val="false"/>
          <w:i w:val="false"/>
          <w:color w:val="000000"/>
          <w:sz w:val="28"/>
        </w:rPr>
        <w:t xml:space="preserve">
      Оборудование и аппаратура - стационарное или подвижное оборудование, в котором используются электрические проводники или его части; </w:t>
      </w:r>
      <w:r>
        <w:br/>
      </w:r>
      <w:r>
        <w:rPr>
          <w:rFonts w:ascii="Times New Roman"/>
          <w:b w:val="false"/>
          <w:i w:val="false"/>
          <w:color w:val="000000"/>
          <w:sz w:val="28"/>
        </w:rPr>
        <w:t xml:space="preserve">
      Объединенная энергосистема (далее - ОЭС) - совокупная инфраструктура электрических сетей, электростанций и других пользователей, подключенных к сети; </w:t>
      </w:r>
      <w:r>
        <w:br/>
      </w:r>
      <w:r>
        <w:rPr>
          <w:rFonts w:ascii="Times New Roman"/>
          <w:b w:val="false"/>
          <w:i w:val="false"/>
          <w:color w:val="000000"/>
          <w:sz w:val="28"/>
        </w:rPr>
        <w:t xml:space="preserve">
      Ограничение по пропускной способности передачи - ограничение передаваемой мощности электропередачи, определяемое тепловым режимом сетевого оборудования, пределами по напряжению и сохранению устойчивости работы энергосистемы; </w:t>
      </w:r>
      <w:r>
        <w:br/>
      </w:r>
      <w:r>
        <w:rPr>
          <w:rFonts w:ascii="Times New Roman"/>
          <w:b w:val="false"/>
          <w:i w:val="false"/>
          <w:color w:val="000000"/>
          <w:sz w:val="28"/>
        </w:rPr>
        <w:t xml:space="preserve">
      Оперативный резерв - централизованно согласованный резерв мощности, имеющийся в наличии для замены первичного регулирования частоты и вторичного регулирования частоты после аварии; </w:t>
      </w:r>
      <w:r>
        <w:br/>
      </w:r>
      <w:r>
        <w:rPr>
          <w:rFonts w:ascii="Times New Roman"/>
          <w:b w:val="false"/>
          <w:i w:val="false"/>
          <w:color w:val="000000"/>
          <w:sz w:val="28"/>
        </w:rPr>
        <w:t xml:space="preserve">
      Оператор рынка централизованной торговли электрической энергией (далее - ОРЦТЭ) - организация, осуществляющая централизованные торги электрической энергией, включая спот-торги электрической энергии; </w:t>
      </w:r>
      <w:r>
        <w:br/>
      </w:r>
      <w:r>
        <w:rPr>
          <w:rFonts w:ascii="Times New Roman"/>
          <w:b w:val="false"/>
          <w:i w:val="false"/>
          <w:color w:val="000000"/>
          <w:sz w:val="28"/>
        </w:rPr>
        <w:t xml:space="preserve">
      Определенная точка коммерческого учета (далее - ОТКУ) - физическая точка на границе раздела балансовой принадлежности, в которой должны выполняться требования общей точности, указанные в Разделе 5 настоящих Правил (Коммерческий учет). Расположение указанных точек коммерческого учета должно быть согласовано между электросетевыми компаниями и пользователями сети соответствующими договорами; </w:t>
      </w:r>
      <w:r>
        <w:br/>
      </w:r>
      <w:r>
        <w:rPr>
          <w:rFonts w:ascii="Times New Roman"/>
          <w:b w:val="false"/>
          <w:i w:val="false"/>
          <w:color w:val="000000"/>
          <w:sz w:val="28"/>
        </w:rPr>
        <w:t xml:space="preserve">
      Оптовый рынок электрической энергии (далее - ОРЭ) - система отношений, связанных с куплей-продажей электрической энергии, функционирующая на основе договоров между субъектами оптового рынка электрической энергии; </w:t>
      </w:r>
      <w:r>
        <w:br/>
      </w:r>
      <w:r>
        <w:rPr>
          <w:rFonts w:ascii="Times New Roman"/>
          <w:b w:val="false"/>
          <w:i w:val="false"/>
          <w:color w:val="000000"/>
          <w:sz w:val="28"/>
        </w:rPr>
        <w:t xml:space="preserve">
      Организатор коммерческого учета - лицо или организация, которые необязательно являются субъектами энергорынка, уполномоченные предоставлять услуги по коммерческому учету, такие как предоставление комплекса коммерческого учета, калибровку и техническое обслуживание комплекса субъектам энергорынка; </w:t>
      </w:r>
      <w:r>
        <w:br/>
      </w:r>
      <w:r>
        <w:rPr>
          <w:rFonts w:ascii="Times New Roman"/>
          <w:b w:val="false"/>
          <w:i w:val="false"/>
          <w:color w:val="000000"/>
          <w:sz w:val="28"/>
        </w:rPr>
        <w:t xml:space="preserve">
      Организация работ по технике безопасности - комплекс мероприятий, обеспечивающий безопасное проведение работ или испытаний персоналом на электрооборудовании высокого напряжения; </w:t>
      </w:r>
      <w:r>
        <w:br/>
      </w:r>
      <w:r>
        <w:rPr>
          <w:rFonts w:ascii="Times New Roman"/>
          <w:b w:val="false"/>
          <w:i w:val="false"/>
          <w:color w:val="000000"/>
          <w:sz w:val="28"/>
        </w:rPr>
        <w:t xml:space="preserve">
      Останов - плановый или внеплановый вывод из работы энергоустановки или оборудования; </w:t>
      </w:r>
      <w:r>
        <w:br/>
      </w:r>
      <w:r>
        <w:rPr>
          <w:rFonts w:ascii="Times New Roman"/>
          <w:b w:val="false"/>
          <w:i w:val="false"/>
          <w:color w:val="000000"/>
          <w:sz w:val="28"/>
        </w:rPr>
        <w:t xml:space="preserve">
      Ответственная сторона или владелец комплекса коммерческого учета - физическое или юридическое лицо, имеющее на балансе комплекс коммерческого учета, эксплуатирующее его и несущее ответственность за него; </w:t>
      </w:r>
      <w:r>
        <w:br/>
      </w:r>
      <w:r>
        <w:rPr>
          <w:rFonts w:ascii="Times New Roman"/>
          <w:b w:val="false"/>
          <w:i w:val="false"/>
          <w:color w:val="000000"/>
          <w:sz w:val="28"/>
        </w:rPr>
        <w:t xml:space="preserve">
      Первичное регулирование - быстрое действие (в течение 8-12 секунд) регуляторов скорости вращения турбин электростанций, при аварийных отклонениях частоты, осуществляемое при помощи генерирующих установок, работающих в режиме свободного регулирования вырабатываемой мощности; </w:t>
      </w:r>
      <w:r>
        <w:br/>
      </w:r>
      <w:r>
        <w:rPr>
          <w:rFonts w:ascii="Times New Roman"/>
          <w:b w:val="false"/>
          <w:i w:val="false"/>
          <w:color w:val="000000"/>
          <w:sz w:val="28"/>
        </w:rPr>
        <w:t xml:space="preserve">
      Передача электрической энергии - услуга по транспортировке электрической энергии, оказываемая энергопередающими организациями в соответствии с заключенными договорами; </w:t>
      </w:r>
      <w:r>
        <w:br/>
      </w:r>
      <w:r>
        <w:rPr>
          <w:rFonts w:ascii="Times New Roman"/>
          <w:b w:val="false"/>
          <w:i w:val="false"/>
          <w:color w:val="000000"/>
          <w:sz w:val="28"/>
        </w:rPr>
        <w:t xml:space="preserve">
      Переключение - коммутация оборудования и/или аппаратуры согласно инструкции ТО или уполномоченной электросетевой компании или пользователя; </w:t>
      </w:r>
      <w:r>
        <w:br/>
      </w:r>
      <w:r>
        <w:rPr>
          <w:rFonts w:ascii="Times New Roman"/>
          <w:b w:val="false"/>
          <w:i w:val="false"/>
          <w:color w:val="000000"/>
          <w:sz w:val="28"/>
        </w:rPr>
        <w:t xml:space="preserve">
      Период диспетчеризации - минимальный период времени, запланированный в суточном графике, за который осуществляется контроль и управление режимом производства, передачи и потребления электрической энергии и мощности; </w:t>
      </w:r>
      <w:r>
        <w:br/>
      </w:r>
      <w:r>
        <w:rPr>
          <w:rFonts w:ascii="Times New Roman"/>
          <w:b w:val="false"/>
          <w:i w:val="false"/>
          <w:color w:val="000000"/>
          <w:sz w:val="28"/>
        </w:rPr>
        <w:t xml:space="preserve">
      План запуска системы после полного ее обесточивания - План по восстановлению режима работы энергосистемы в случае полного или частичного останова, регулярно разрабатываемый и обновляемый СО; </w:t>
      </w:r>
      <w:r>
        <w:br/>
      </w:r>
      <w:r>
        <w:rPr>
          <w:rFonts w:ascii="Times New Roman"/>
          <w:b w:val="false"/>
          <w:i w:val="false"/>
          <w:color w:val="000000"/>
          <w:sz w:val="28"/>
        </w:rPr>
        <w:t xml:space="preserve">
      План развития НЭС (далее - ПРНЭС) - план, описывающий все значительные инвестиции в развитие электрических сетей в последующие пять лет, включающий в себя долгосрочные прогнозы нагрузки, месторасположение и пропускную способность новых линий, вывод оборудования из эксплуатации и так далее; </w:t>
      </w:r>
      <w:r>
        <w:br/>
      </w:r>
      <w:r>
        <w:rPr>
          <w:rFonts w:ascii="Times New Roman"/>
          <w:b w:val="false"/>
          <w:i w:val="false"/>
          <w:color w:val="000000"/>
          <w:sz w:val="28"/>
        </w:rPr>
        <w:t xml:space="preserve">
      План развития РЭС (далее - ПРРЭС) - план, включающий в себя долгосрочный прогноз нагрузки в распределительных сетях, как существующих, так и планируемых построить в следующие пять лет, вывод оборудования из эксплуатации, месторасположение и пропускную способность новых линий, и так далее; </w:t>
      </w:r>
      <w:r>
        <w:br/>
      </w:r>
      <w:r>
        <w:rPr>
          <w:rFonts w:ascii="Times New Roman"/>
          <w:b w:val="false"/>
          <w:i w:val="false"/>
          <w:color w:val="000000"/>
          <w:sz w:val="28"/>
        </w:rPr>
        <w:t xml:space="preserve">
      Планирование мероприятий в аварийных ситуациях - раздел Электросетевых правил, в котором указаны права и обязанности разных сторон в отношении принятия мер по предотвращению и регулированию крупных сбоев в системе; </w:t>
      </w:r>
      <w:r>
        <w:br/>
      </w:r>
      <w:r>
        <w:rPr>
          <w:rFonts w:ascii="Times New Roman"/>
          <w:b w:val="false"/>
          <w:i w:val="false"/>
          <w:color w:val="000000"/>
          <w:sz w:val="28"/>
        </w:rPr>
        <w:t xml:space="preserve">
      Плановое отключение генерации - Плановое выведение генерирующей установки из работы; </w:t>
      </w:r>
      <w:r>
        <w:br/>
      </w:r>
      <w:r>
        <w:rPr>
          <w:rFonts w:ascii="Times New Roman"/>
          <w:b w:val="false"/>
          <w:i w:val="false"/>
          <w:color w:val="000000"/>
          <w:sz w:val="28"/>
        </w:rPr>
        <w:t xml:space="preserve">
      Полное обесточивание - полный отказ всей или части энергосистемы; </w:t>
      </w:r>
      <w:r>
        <w:br/>
      </w:r>
      <w:r>
        <w:rPr>
          <w:rFonts w:ascii="Times New Roman"/>
          <w:b w:val="false"/>
          <w:i w:val="false"/>
          <w:color w:val="000000"/>
          <w:sz w:val="28"/>
        </w:rPr>
        <w:t xml:space="preserve">
      Пользование электрическими сетями - договоренность, по условиям которой электросетевые компании, передающие электроэнергию, предоставляют любому субъекту рынка электрической энергии возможность пользования их сетями; </w:t>
      </w:r>
      <w:r>
        <w:br/>
      </w:r>
      <w:r>
        <w:rPr>
          <w:rFonts w:ascii="Times New Roman"/>
          <w:b w:val="false"/>
          <w:i w:val="false"/>
          <w:color w:val="000000"/>
          <w:sz w:val="28"/>
        </w:rPr>
        <w:t xml:space="preserve">
      Пользование электрическими сетями - договоренность, по условиям которой электросетевые компании, передающие и распределяющие электроэнергию, предоставляют любому субъекту энергорынка возможность пользования их сетями; </w:t>
      </w:r>
      <w:r>
        <w:br/>
      </w:r>
      <w:r>
        <w:rPr>
          <w:rFonts w:ascii="Times New Roman"/>
          <w:b w:val="false"/>
          <w:i w:val="false"/>
          <w:color w:val="000000"/>
          <w:sz w:val="28"/>
        </w:rPr>
        <w:t xml:space="preserve">
      Пользователь сети - субъект рынка электроэнергии (юридическое или физическое лицо), использующий электрические сети электросетевой компании; </w:t>
      </w:r>
      <w:r>
        <w:br/>
      </w:r>
      <w:r>
        <w:rPr>
          <w:rFonts w:ascii="Times New Roman"/>
          <w:b w:val="false"/>
          <w:i w:val="false"/>
          <w:color w:val="000000"/>
          <w:sz w:val="28"/>
        </w:rPr>
        <w:t xml:space="preserve">
      Послеаварийный режим работы - установившийся режим, возникающий после аварийного отключения поврежденного элемента энергосистемы (электрической сети) и продолжающийся до восстановления схемы электроснабжения, предусмотренной для нормального режима работы; </w:t>
      </w:r>
      <w:r>
        <w:br/>
      </w:r>
      <w:r>
        <w:rPr>
          <w:rFonts w:ascii="Times New Roman"/>
          <w:b w:val="false"/>
          <w:i w:val="false"/>
          <w:color w:val="000000"/>
          <w:sz w:val="28"/>
        </w:rPr>
        <w:t xml:space="preserve">
      Потребитель - физическое или юридическое лицо, использующее на основе договора электрическую и (или) тепловую энергию; </w:t>
      </w:r>
      <w:r>
        <w:br/>
      </w:r>
      <w:r>
        <w:rPr>
          <w:rFonts w:ascii="Times New Roman"/>
          <w:b w:val="false"/>
          <w:i w:val="false"/>
          <w:color w:val="000000"/>
          <w:sz w:val="28"/>
        </w:rPr>
        <w:t xml:space="preserve">
      Правила по технике безопасности - обязательные правила для электросетевых компаний и пользователей, обеспечивающие безопасность персонала, работающего на оборудовании, подпадающего под действие этих правил; </w:t>
      </w:r>
      <w:r>
        <w:br/>
      </w:r>
      <w:r>
        <w:rPr>
          <w:rFonts w:ascii="Times New Roman"/>
          <w:b w:val="false"/>
          <w:i w:val="false"/>
          <w:color w:val="000000"/>
          <w:sz w:val="28"/>
        </w:rPr>
        <w:t xml:space="preserve">
      Предложение на подключение - официальное предложение электросетевой компании, представленное в ответ на запрос пользователя; </w:t>
      </w:r>
      <w:r>
        <w:br/>
      </w:r>
      <w:r>
        <w:rPr>
          <w:rFonts w:ascii="Times New Roman"/>
          <w:b w:val="false"/>
          <w:i w:val="false"/>
          <w:color w:val="000000"/>
          <w:sz w:val="28"/>
        </w:rPr>
        <w:t xml:space="preserve">
      Прямой (правомочный) оптовый потребитель - юридическое или физическое лицо с потребляемой мощностью не менее 1 МВт среднесуточной (базовой) мощности, имеющий в наличии систему коммерческого учета, телекоммуникаций, обеспечивающих их унификацию с системами, установленными у Системного оператора, а также принимающие подстанции (трансформаторные пункты) которого, подключены к НЭС непосредственно или через сети третьей стороны и приобретающее электроэнергию на оптовом рынке электроэнергии; </w:t>
      </w:r>
      <w:r>
        <w:br/>
      </w:r>
      <w:r>
        <w:rPr>
          <w:rFonts w:ascii="Times New Roman"/>
          <w:b w:val="false"/>
          <w:i w:val="false"/>
          <w:color w:val="000000"/>
          <w:sz w:val="28"/>
        </w:rPr>
        <w:t xml:space="preserve">
      ПУЛ резервов мощности ЕЭС РК (далее - ПУЛ) - некоммерческая организация, учреждаемая на добровольной основе электростанциями и отдельными оптовыми потребителями в целях формирования необходимого объема, структуры и размещения резервов электрической мощности для обеспечения бесперебойного энергоснабжения потребителей в случае непредвиденного выхода из строя генераторов или линий электропередачи; </w:t>
      </w:r>
      <w:r>
        <w:br/>
      </w:r>
      <w:r>
        <w:rPr>
          <w:rFonts w:ascii="Times New Roman"/>
          <w:b w:val="false"/>
          <w:i w:val="false"/>
          <w:color w:val="000000"/>
          <w:sz w:val="28"/>
        </w:rPr>
        <w:t xml:space="preserve">
      Региональная электрическая сеть (далее - РЭС) - совокупность линий электропередачи и подстанций напряжением 110 кВ и ниже, обеспечивающих передачу электрической энергии в пределах одной административно-территориальной единицы (области), а также между НЭС и потребителями; </w:t>
      </w:r>
      <w:r>
        <w:br/>
      </w:r>
      <w:r>
        <w:rPr>
          <w:rFonts w:ascii="Times New Roman"/>
          <w:b w:val="false"/>
          <w:i w:val="false"/>
          <w:color w:val="000000"/>
          <w:sz w:val="28"/>
        </w:rPr>
        <w:t xml:space="preserve">
      Реактивная электрическая энергия - энергия, которая расходуется на создание электромагнитных полей в электроустановках;  </w:t>
      </w:r>
      <w:r>
        <w:br/>
      </w:r>
      <w:r>
        <w:rPr>
          <w:rFonts w:ascii="Times New Roman"/>
          <w:b w:val="false"/>
          <w:i w:val="false"/>
          <w:color w:val="000000"/>
          <w:sz w:val="28"/>
        </w:rPr>
        <w:t xml:space="preserve">
      Региональная электросетевая компания - энергопередающая организация, эксплуатирующая электрические сети регионального уровня; </w:t>
      </w:r>
      <w:r>
        <w:br/>
      </w:r>
      <w:r>
        <w:rPr>
          <w:rFonts w:ascii="Times New Roman"/>
          <w:b w:val="false"/>
          <w:i w:val="false"/>
          <w:color w:val="000000"/>
          <w:sz w:val="28"/>
        </w:rPr>
        <w:t xml:space="preserve">
      Реестр коммерческого учета - реестр, содержащий информацию, связанную с комплексом коммерческого учета. Информация включает в себя тип и технические спецификации оборудования, данные по проверке и калибровке, данные, относящиеся к конкретному участку и так далее; </w:t>
      </w:r>
      <w:r>
        <w:br/>
      </w:r>
      <w:r>
        <w:rPr>
          <w:rFonts w:ascii="Times New Roman"/>
          <w:b w:val="false"/>
          <w:i w:val="false"/>
          <w:color w:val="000000"/>
          <w:sz w:val="28"/>
        </w:rPr>
        <w:t xml:space="preserve">
      Резерв замещения (холодный резерв) - резерв мощности, имеющийся в наличии для замены краткосрочного выхода из строя генерирующей установки, или долговременного отсутствия генерации, которая не может быть восстановлена из первоначального источника; </w:t>
      </w:r>
      <w:r>
        <w:br/>
      </w:r>
      <w:r>
        <w:rPr>
          <w:rFonts w:ascii="Times New Roman"/>
          <w:b w:val="false"/>
          <w:i w:val="false"/>
          <w:color w:val="000000"/>
          <w:sz w:val="28"/>
        </w:rPr>
        <w:t xml:space="preserve">
      SCADA - сокращенное название для "Системы диспетчерского контроля и сбора данных" - компьютерной системы, работающей в режиме реального времени, используемой для мониторинга и контроля электрической сети в режиме реального времени; </w:t>
      </w:r>
      <w:r>
        <w:br/>
      </w:r>
      <w:r>
        <w:rPr>
          <w:rFonts w:ascii="Times New Roman"/>
          <w:b w:val="false"/>
          <w:i w:val="false"/>
          <w:color w:val="000000"/>
          <w:sz w:val="28"/>
        </w:rPr>
        <w:t xml:space="preserve">
      Сбор данных коммерческого учета - процесс поиска, проверки и обработки данных коммерческого учета; </w:t>
      </w:r>
      <w:r>
        <w:br/>
      </w:r>
      <w:r>
        <w:rPr>
          <w:rFonts w:ascii="Times New Roman"/>
          <w:b w:val="false"/>
          <w:i w:val="false"/>
          <w:color w:val="000000"/>
          <w:sz w:val="28"/>
        </w:rPr>
        <w:t xml:space="preserve">
      Система обеспечения безопасности - система мер, включающая процесс подачи напряжения, изолирования, заземления и выпуск соответствующего документа; </w:t>
      </w:r>
      <w:r>
        <w:br/>
      </w:r>
      <w:r>
        <w:rPr>
          <w:rFonts w:ascii="Times New Roman"/>
          <w:b w:val="false"/>
          <w:i w:val="false"/>
          <w:color w:val="000000"/>
          <w:sz w:val="28"/>
        </w:rPr>
        <w:t xml:space="preserve">
      Системная авария - аварийное нарушение режимов работы объектов электроэнергетики, приведшее к потере устойчивости единой электроэнергетической системы и разделению ее на части; </w:t>
      </w:r>
      <w:r>
        <w:br/>
      </w:r>
      <w:r>
        <w:rPr>
          <w:rFonts w:ascii="Times New Roman"/>
          <w:b w:val="false"/>
          <w:i w:val="false"/>
          <w:color w:val="000000"/>
          <w:sz w:val="28"/>
        </w:rPr>
        <w:t xml:space="preserve">
      Системное испытание - испытание энергосистемы; </w:t>
      </w:r>
      <w:r>
        <w:br/>
      </w:r>
      <w:r>
        <w:rPr>
          <w:rFonts w:ascii="Times New Roman"/>
          <w:b w:val="false"/>
          <w:i w:val="false"/>
          <w:color w:val="000000"/>
          <w:sz w:val="28"/>
        </w:rPr>
        <w:t xml:space="preserve">
      Системный оператор (далее - СО) - организация, осуществляющая централизованное оперативно-диспетчерское управление, обеспечение параллельной работы с энергосистемами других государств, поддержание баланса в энергосистеме, оказание системных услуг и приобретение вспомогательных услуг у субъектов оптового рынка электрической энергии, а также передачу электрической энергии по национальной электрической сети, ее техническое обслуживание и поддержание в эксплуатационной готовности; </w:t>
      </w:r>
      <w:r>
        <w:br/>
      </w:r>
      <w:r>
        <w:rPr>
          <w:rFonts w:ascii="Times New Roman"/>
          <w:b w:val="false"/>
          <w:i w:val="false"/>
          <w:color w:val="000000"/>
          <w:sz w:val="28"/>
        </w:rPr>
        <w:t xml:space="preserve">
      Событие - любое незапланированное (или прогнозируемое) событие в энергосистеме, включая аварии, повреждения, отказы и так далее; </w:t>
      </w:r>
      <w:r>
        <w:br/>
      </w:r>
      <w:r>
        <w:rPr>
          <w:rFonts w:ascii="Times New Roman"/>
          <w:b w:val="false"/>
          <w:i w:val="false"/>
          <w:color w:val="000000"/>
          <w:sz w:val="28"/>
        </w:rPr>
        <w:t xml:space="preserve">
      Событие системного значения - событие в энергосистеме одной стороны, которое имело или может иметь серьезные и/или далеко идущие последствия для энергосистемы другой стороны; </w:t>
      </w:r>
      <w:r>
        <w:br/>
      </w:r>
      <w:r>
        <w:rPr>
          <w:rFonts w:ascii="Times New Roman"/>
          <w:b w:val="false"/>
          <w:i w:val="false"/>
          <w:color w:val="000000"/>
          <w:sz w:val="28"/>
        </w:rPr>
        <w:t xml:space="preserve">
      Соединение - объединение электрических сетей электросетевых компаний и/или пользователей; </w:t>
      </w:r>
      <w:r>
        <w:br/>
      </w:r>
      <w:r>
        <w:rPr>
          <w:rFonts w:ascii="Times New Roman"/>
          <w:b w:val="false"/>
          <w:i w:val="false"/>
          <w:color w:val="000000"/>
          <w:sz w:val="28"/>
        </w:rPr>
        <w:t xml:space="preserve">
      Субъект оптового рынка электрической энергии - энергопроизводящие, энергопередающие, энергоснабжающие организации, потребители электрической энергии, системный оператор, оператор централизованной торговли электрической энергией и иные организации, осуществляющие деятельность на оптовом рынке электрической энергии; </w:t>
      </w:r>
      <w:r>
        <w:br/>
      </w:r>
      <w:r>
        <w:rPr>
          <w:rFonts w:ascii="Times New Roman"/>
          <w:b w:val="false"/>
          <w:i w:val="false"/>
          <w:color w:val="000000"/>
          <w:sz w:val="28"/>
        </w:rPr>
        <w:t xml:space="preserve">
      Сторона - лицо или организация, участвующая в работе электроэнергетической отрасли Республики Казахстан; </w:t>
      </w:r>
      <w:r>
        <w:br/>
      </w:r>
      <w:r>
        <w:rPr>
          <w:rFonts w:ascii="Times New Roman"/>
          <w:b w:val="false"/>
          <w:i w:val="false"/>
          <w:color w:val="000000"/>
          <w:sz w:val="28"/>
        </w:rPr>
        <w:t xml:space="preserve">
      Счетчик коммерческого учета - устройство, предназначенное для измерения и учета электрической энергии при ее производстве, передаче и потреблении; </w:t>
      </w:r>
      <w:r>
        <w:br/>
      </w:r>
      <w:r>
        <w:rPr>
          <w:rFonts w:ascii="Times New Roman"/>
          <w:b w:val="false"/>
          <w:i w:val="false"/>
          <w:color w:val="000000"/>
          <w:sz w:val="28"/>
        </w:rPr>
        <w:t xml:space="preserve">
      Суточный график производства-потребления электрической энергии - утвержденный системным оператором документ, регламентирующий почасовые величины производства и потребления электрической энергии на каждые календарные сутки в соответствии с договорами по купле-продаже электрической энергии, заключенными участниками оптового рынка на рынках децентрализованной купли-продажи электрической энергии и централизованной торговли электрической энергии; </w:t>
      </w:r>
      <w:r>
        <w:br/>
      </w:r>
      <w:r>
        <w:rPr>
          <w:rFonts w:ascii="Times New Roman"/>
          <w:b w:val="false"/>
          <w:i w:val="false"/>
          <w:color w:val="000000"/>
          <w:sz w:val="28"/>
        </w:rPr>
        <w:t xml:space="preserve">
      Телекоммуникационная сеть - оборудование и каналы связи, обеспечивающие передачу информации между устройствами внутри одной информационной системы, и между информационными системами; </w:t>
      </w:r>
      <w:r>
        <w:br/>
      </w:r>
      <w:r>
        <w:rPr>
          <w:rFonts w:ascii="Times New Roman"/>
          <w:b w:val="false"/>
          <w:i w:val="false"/>
          <w:color w:val="000000"/>
          <w:sz w:val="28"/>
        </w:rPr>
        <w:t xml:space="preserve">
      Техническая диспетчеризация - услуга, оказываемая системным оператором по осуществлению централизованного оперативно-диспетчерского управления режимами производства и потребления электрической энергии в ЕЭС Казахстана; </w:t>
      </w:r>
      <w:r>
        <w:br/>
      </w:r>
      <w:r>
        <w:rPr>
          <w:rFonts w:ascii="Times New Roman"/>
          <w:b w:val="false"/>
          <w:i w:val="false"/>
          <w:color w:val="000000"/>
          <w:sz w:val="28"/>
        </w:rPr>
        <w:t xml:space="preserve">
      Точка подключения - согласованная точка энергоснабжения, установленная между электросетевой компанией и пользователем; </w:t>
      </w:r>
      <w:r>
        <w:br/>
      </w:r>
      <w:r>
        <w:rPr>
          <w:rFonts w:ascii="Times New Roman"/>
          <w:b w:val="false"/>
          <w:i w:val="false"/>
          <w:color w:val="000000"/>
          <w:sz w:val="28"/>
        </w:rPr>
        <w:t xml:space="preserve">
      Трансформатор собственных нужд электростанции - трансформатор, обеспечивающий энергоснабжение оборудования собственных нужд электростанции; </w:t>
      </w:r>
      <w:r>
        <w:br/>
      </w:r>
      <w:r>
        <w:rPr>
          <w:rFonts w:ascii="Times New Roman"/>
          <w:b w:val="false"/>
          <w:i w:val="false"/>
          <w:color w:val="000000"/>
          <w:sz w:val="28"/>
        </w:rPr>
        <w:t xml:space="preserve">
      Управляющее воздействие противоаварийной автоматики (далее - УВ ПА) - автоматическое воздействие на оборудование по сигналу ПА (отключение-включение оборудования или нагрузки, загрузка-разгрузка оборудования и тому подобное) с целью выполнения возложенных на ПА задач; </w:t>
      </w:r>
      <w:r>
        <w:br/>
      </w:r>
      <w:r>
        <w:rPr>
          <w:rFonts w:ascii="Times New Roman"/>
          <w:b w:val="false"/>
          <w:i w:val="false"/>
          <w:color w:val="000000"/>
          <w:sz w:val="28"/>
        </w:rPr>
        <w:t xml:space="preserve">
      Устройство хранения данных - устройство, обеспечивающее сбор данных по электрической энергии, комплектацию их в пятиминутные интервалы, хранение минимума данных за 50 дней и электронный доступ для СО через телекоммуникационную сеть. Данное устройство может быть отдельной единицей оборудования или соединено с приборами измерения энергии в одном физическом устройстве; </w:t>
      </w:r>
      <w:r>
        <w:br/>
      </w:r>
      <w:r>
        <w:rPr>
          <w:rFonts w:ascii="Times New Roman"/>
          <w:b w:val="false"/>
          <w:i w:val="false"/>
          <w:color w:val="000000"/>
          <w:sz w:val="28"/>
        </w:rPr>
        <w:t xml:space="preserve">
      Устройство сбора данных (далее - УСД) - оборудование и программное обеспечение, выполняющее сбор данных коммерческого учета; </w:t>
      </w:r>
      <w:r>
        <w:br/>
      </w:r>
      <w:r>
        <w:rPr>
          <w:rFonts w:ascii="Times New Roman"/>
          <w:b w:val="false"/>
          <w:i w:val="false"/>
          <w:color w:val="000000"/>
          <w:sz w:val="28"/>
        </w:rPr>
        <w:t xml:space="preserve">
      Фактическая точка коммерческого учета (далее - ФКТУ) - точка, в которой измеряется количество электрической энергии; </w:t>
      </w:r>
      <w:r>
        <w:br/>
      </w:r>
      <w:r>
        <w:rPr>
          <w:rFonts w:ascii="Times New Roman"/>
          <w:b w:val="false"/>
          <w:i w:val="false"/>
          <w:color w:val="000000"/>
          <w:sz w:val="28"/>
        </w:rPr>
        <w:t xml:space="preserve">
      Централизованное оперативно-диспетчерское управление - осуществляемый СО процесс непрерывного управления технически согласованной работой энергопроизводящих, энергопередающих, энергоснабжающих организаций и потребителей электрической энергии, обеспечивающий нормативный уровень надежности единой электроэнергетической системы Республики Казахстан и соблюдение нормативного качества электрической энергии; </w:t>
      </w:r>
      <w:r>
        <w:br/>
      </w:r>
      <w:r>
        <w:rPr>
          <w:rFonts w:ascii="Times New Roman"/>
          <w:b w:val="false"/>
          <w:i w:val="false"/>
          <w:color w:val="000000"/>
          <w:sz w:val="28"/>
        </w:rPr>
        <w:t xml:space="preserve">
      Центральное диспетчерское управление (далее - ЦДУ) - подразделение, входящее в структуру системного оператора, отвечающее за оперативное управление ЕЭС Казахстана и надежность ее работы, включая балансирование и обеспечение качества электроэнергии; </w:t>
      </w:r>
      <w:r>
        <w:br/>
      </w:r>
      <w:r>
        <w:rPr>
          <w:rFonts w:ascii="Times New Roman"/>
          <w:b w:val="false"/>
          <w:i w:val="false"/>
          <w:color w:val="000000"/>
          <w:sz w:val="28"/>
        </w:rPr>
        <w:t xml:space="preserve">
      Эксплуатация - запланированная деятельность, относящаяся к эксплуатации энергосистемы; </w:t>
      </w:r>
      <w:r>
        <w:br/>
      </w:r>
      <w:r>
        <w:rPr>
          <w:rFonts w:ascii="Times New Roman"/>
          <w:b w:val="false"/>
          <w:i w:val="false"/>
          <w:color w:val="000000"/>
          <w:sz w:val="28"/>
        </w:rPr>
        <w:t xml:space="preserve">
      Электрические сети - совокупность подстанций, распределительных устройств и соединяющих их линий электропередачи, предназначенная для передачи электрической энергии; </w:t>
      </w:r>
      <w:r>
        <w:br/>
      </w:r>
      <w:r>
        <w:rPr>
          <w:rFonts w:ascii="Times New Roman"/>
          <w:b w:val="false"/>
          <w:i w:val="false"/>
          <w:color w:val="000000"/>
          <w:sz w:val="28"/>
        </w:rPr>
        <w:t xml:space="preserve">
      Электрические станции - энергоустановка, предназначенная для производства электрической энергии, содержащая строительную часть, оборудование для преобразования энергии и необходимое вспомогательное оборудование; </w:t>
      </w:r>
      <w:r>
        <w:br/>
      </w:r>
      <w:r>
        <w:rPr>
          <w:rFonts w:ascii="Times New Roman"/>
          <w:b w:val="false"/>
          <w:i w:val="false"/>
          <w:color w:val="000000"/>
          <w:sz w:val="28"/>
        </w:rPr>
        <w:t xml:space="preserve">
      Электросетевая компания - юридическое лицо, которое управляет и эксплуатирует электрические сети на праве управления или собственности; </w:t>
      </w:r>
      <w:r>
        <w:br/>
      </w:r>
      <w:r>
        <w:rPr>
          <w:rFonts w:ascii="Times New Roman"/>
          <w:b w:val="false"/>
          <w:i w:val="false"/>
          <w:color w:val="000000"/>
          <w:sz w:val="28"/>
        </w:rPr>
        <w:t xml:space="preserve">
      Электросетевые правила (далее - ЭСП) - настоящие Правила; </w:t>
      </w:r>
      <w:r>
        <w:br/>
      </w:r>
      <w:r>
        <w:rPr>
          <w:rFonts w:ascii="Times New Roman"/>
          <w:b w:val="false"/>
          <w:i w:val="false"/>
          <w:color w:val="000000"/>
          <w:sz w:val="28"/>
        </w:rPr>
        <w:t xml:space="preserve">
      Электростанции для запуска системы из полностью обесточенного состояния - электростанция, имеющая одну или несколько генерирующих установок для пуска системы из полностью обесточенного состояния; </w:t>
      </w:r>
      <w:r>
        <w:br/>
      </w:r>
      <w:r>
        <w:rPr>
          <w:rFonts w:ascii="Times New Roman"/>
          <w:b w:val="false"/>
          <w:i w:val="false"/>
          <w:color w:val="000000"/>
          <w:sz w:val="28"/>
        </w:rPr>
        <w:t xml:space="preserve">
      Электростанции с самозапуском - электростанции, которые располагают возможностью поднять частоту вращения одной или нескольких генерирующих установок до синхронной частоты вращения и обеспечить возобновление подачи питания в электрическую сеть в случае отсутствия энергоснабжения сети. Данные технические возможности могут быть обеспечены источниками энергоснабжения для собственных нужд, или в соответствии с соглашением, заключенным с внешним источником энергоснабжения; </w:t>
      </w:r>
      <w:r>
        <w:br/>
      </w:r>
      <w:r>
        <w:rPr>
          <w:rFonts w:ascii="Times New Roman"/>
          <w:b w:val="false"/>
          <w:i w:val="false"/>
          <w:color w:val="000000"/>
          <w:sz w:val="28"/>
        </w:rPr>
        <w:t xml:space="preserve">
      Энергопроизводящая организация (далее - ЭПО) - организация, осуществляющая производство электрической и (или) тепловой энергии."; </w:t>
      </w:r>
      <w:r>
        <w:br/>
      </w:r>
      <w:r>
        <w:rPr>
          <w:rFonts w:ascii="Times New Roman"/>
          <w:b w:val="false"/>
          <w:i w:val="false"/>
          <w:color w:val="000000"/>
          <w:sz w:val="28"/>
        </w:rPr>
        <w:t xml:space="preserve">
      подпункт 7) пункта 2 изложить в следующей редакции: </w:t>
      </w:r>
      <w:r>
        <w:br/>
      </w:r>
      <w:r>
        <w:rPr>
          <w:rFonts w:ascii="Times New Roman"/>
          <w:b w:val="false"/>
          <w:i w:val="false"/>
          <w:color w:val="000000"/>
          <w:sz w:val="28"/>
        </w:rPr>
        <w:t xml:space="preserve">
      "7) оказание услуг по технической диспетчеризации"; </w:t>
      </w:r>
      <w:r>
        <w:br/>
      </w:r>
      <w:r>
        <w:rPr>
          <w:rFonts w:ascii="Times New Roman"/>
          <w:b w:val="false"/>
          <w:i w:val="false"/>
          <w:color w:val="000000"/>
          <w:sz w:val="28"/>
        </w:rPr>
        <w:t xml:space="preserve">
      пункт 9 слово изложить в следующей редакции: </w:t>
      </w:r>
      <w:r>
        <w:br/>
      </w:r>
      <w:r>
        <w:rPr>
          <w:rFonts w:ascii="Times New Roman"/>
          <w:b w:val="false"/>
          <w:i w:val="false"/>
          <w:color w:val="000000"/>
          <w:sz w:val="28"/>
        </w:rPr>
        <w:t xml:space="preserve">
      "9. Государственное регулирование в области электроэнергетики заключается в: </w:t>
      </w:r>
      <w:r>
        <w:br/>
      </w:r>
      <w:r>
        <w:rPr>
          <w:rFonts w:ascii="Times New Roman"/>
          <w:b w:val="false"/>
          <w:i w:val="false"/>
          <w:color w:val="000000"/>
          <w:sz w:val="28"/>
        </w:rPr>
        <w:t xml:space="preserve">
      1) лицензировании; </w:t>
      </w:r>
      <w:r>
        <w:br/>
      </w:r>
      <w:r>
        <w:rPr>
          <w:rFonts w:ascii="Times New Roman"/>
          <w:b w:val="false"/>
          <w:i w:val="false"/>
          <w:color w:val="000000"/>
          <w:sz w:val="28"/>
        </w:rPr>
        <w:t xml:space="preserve">
      2) государственном регулировании тарифов (цен, ставок сбора); </w:t>
      </w:r>
      <w:r>
        <w:br/>
      </w:r>
      <w:r>
        <w:rPr>
          <w:rFonts w:ascii="Times New Roman"/>
          <w:b w:val="false"/>
          <w:i w:val="false"/>
          <w:color w:val="000000"/>
          <w:sz w:val="28"/>
        </w:rPr>
        <w:t xml:space="preserve">
      3) демонополизации и приватизации объектов электроэнергетики; </w:t>
      </w:r>
      <w:r>
        <w:br/>
      </w:r>
      <w:r>
        <w:rPr>
          <w:rFonts w:ascii="Times New Roman"/>
          <w:b w:val="false"/>
          <w:i w:val="false"/>
          <w:color w:val="000000"/>
          <w:sz w:val="28"/>
        </w:rPr>
        <w:t xml:space="preserve">
      4) государственном надзоре за надежностью, безопасностью и экономичностью производства, передачи, технической диспетчеризации и потребления электрической энергии; </w:t>
      </w:r>
      <w:r>
        <w:br/>
      </w:r>
      <w:r>
        <w:rPr>
          <w:rFonts w:ascii="Times New Roman"/>
          <w:b w:val="false"/>
          <w:i w:val="false"/>
          <w:color w:val="000000"/>
          <w:sz w:val="28"/>
        </w:rPr>
        <w:t xml:space="preserve">
      5) разработке и утверждении нормативных правовых актов Республики Казахстан, нормативных технических документов, содержащих технические и технологические требования регулирования деятельности и отношений в сфере производства, передачи, технической диспетчеризации и потребления электрической и тепловой энергии, а также нормы, обеспечивающие надежность, экономичность и безопасность строительства и эксплуатации линий злектропередачи, электро- и энергоустановок"; </w:t>
      </w:r>
      <w:r>
        <w:br/>
      </w:r>
      <w:r>
        <w:rPr>
          <w:rFonts w:ascii="Times New Roman"/>
          <w:b w:val="false"/>
          <w:i w:val="false"/>
          <w:color w:val="000000"/>
          <w:sz w:val="28"/>
        </w:rPr>
        <w:t xml:space="preserve">
      пункт 10 изложить в следующей редакции: </w:t>
      </w:r>
      <w:r>
        <w:br/>
      </w:r>
      <w:r>
        <w:rPr>
          <w:rFonts w:ascii="Times New Roman"/>
          <w:b w:val="false"/>
          <w:i w:val="false"/>
          <w:color w:val="000000"/>
          <w:sz w:val="28"/>
        </w:rPr>
        <w:t xml:space="preserve">
      "10. Рыночные отношения в электроэнергетике осуществляются в соответствии с нормативными правовыми актами Республики Казахстан. </w:t>
      </w:r>
      <w:r>
        <w:br/>
      </w:r>
      <w:r>
        <w:rPr>
          <w:rFonts w:ascii="Times New Roman"/>
          <w:b w:val="false"/>
          <w:i w:val="false"/>
          <w:color w:val="000000"/>
          <w:sz w:val="28"/>
        </w:rPr>
        <w:t xml:space="preserve">
      Рынок электроэнергии состоит из следующих параллельных и взаимодополняющих рынков: </w:t>
      </w:r>
      <w:r>
        <w:br/>
      </w:r>
      <w:r>
        <w:rPr>
          <w:rFonts w:ascii="Times New Roman"/>
          <w:b w:val="false"/>
          <w:i w:val="false"/>
          <w:color w:val="000000"/>
          <w:sz w:val="28"/>
        </w:rPr>
        <w:t xml:space="preserve">
      1) рынка децентрализованной купли-продажи электрической энергии, функционирующего на основе заключаемых участниками рынка договоров купли-продажи электрической энергии по ценам и условиям поставки, устанавливаемым соглашением сторон; </w:t>
      </w:r>
      <w:r>
        <w:br/>
      </w:r>
      <w:r>
        <w:rPr>
          <w:rFonts w:ascii="Times New Roman"/>
          <w:b w:val="false"/>
          <w:i w:val="false"/>
          <w:color w:val="000000"/>
          <w:sz w:val="28"/>
        </w:rPr>
        <w:t xml:space="preserve">
      2) рынка централизованной торговли электрической энергии, представляющего собой организованную торговую площадку для купли-продажи электрической энергии на краткосрочном (спот-торги), среднесрочном (неделя, месяц) и долгосрочном (квартал, год) основании; </w:t>
      </w:r>
      <w:r>
        <w:br/>
      </w:r>
      <w:r>
        <w:rPr>
          <w:rFonts w:ascii="Times New Roman"/>
          <w:b w:val="false"/>
          <w:i w:val="false"/>
          <w:color w:val="000000"/>
          <w:sz w:val="28"/>
        </w:rPr>
        <w:t xml:space="preserve">
      3) балансирующего рынка в режиме реального времени, функционирующего в целях физического и последующего финансового урегулирования почасовых дисбалансов, возникающих в операционные сутки между фактическими и договорными величинами производства-потребления электрической энергии в единой электроэнергетической системе Республики Казахстан, утвержденными СО в суточном графике производства-потребления электрической энергии; </w:t>
      </w:r>
      <w:r>
        <w:br/>
      </w:r>
      <w:r>
        <w:rPr>
          <w:rFonts w:ascii="Times New Roman"/>
          <w:b w:val="false"/>
          <w:i w:val="false"/>
          <w:color w:val="000000"/>
          <w:sz w:val="28"/>
        </w:rPr>
        <w:t xml:space="preserve">
      4) рынка системных и вспомогательных услуг, функционирующего на основе как приобретения у субъектов оптового рынка электрической энергии, так и оказания СО соответствующих услуг субъектам оптового рынка электрической энергии для обеспечения установленных государственными стандартами надежности работы единой электроэнергетической системы Республики Казахстан и качества электрической энергии"; </w:t>
      </w:r>
      <w:r>
        <w:br/>
      </w:r>
      <w:r>
        <w:rPr>
          <w:rFonts w:ascii="Times New Roman"/>
          <w:b w:val="false"/>
          <w:i w:val="false"/>
          <w:color w:val="000000"/>
          <w:sz w:val="28"/>
        </w:rPr>
        <w:t xml:space="preserve">
      пункт 11 изложить в следующей редакции: </w:t>
      </w:r>
      <w:r>
        <w:br/>
      </w:r>
      <w:r>
        <w:rPr>
          <w:rFonts w:ascii="Times New Roman"/>
          <w:b w:val="false"/>
          <w:i w:val="false"/>
          <w:color w:val="000000"/>
          <w:sz w:val="28"/>
        </w:rPr>
        <w:t xml:space="preserve">
      "11. ОРЦТЭ выполняет функции: </w:t>
      </w:r>
      <w:r>
        <w:br/>
      </w:r>
      <w:r>
        <w:rPr>
          <w:rFonts w:ascii="Times New Roman"/>
          <w:b w:val="false"/>
          <w:i w:val="false"/>
          <w:color w:val="000000"/>
          <w:sz w:val="28"/>
        </w:rPr>
        <w:t xml:space="preserve">
      1) осуществляет организацию и проведение спот-торгов; </w:t>
      </w:r>
      <w:r>
        <w:br/>
      </w:r>
      <w:r>
        <w:rPr>
          <w:rFonts w:ascii="Times New Roman"/>
          <w:b w:val="false"/>
          <w:i w:val="false"/>
          <w:color w:val="000000"/>
          <w:sz w:val="28"/>
        </w:rPr>
        <w:t xml:space="preserve">
      2) осуществляет организацию и проведение централизованной торговли электрической энергии на среднесрочный (неделя, месяц) и долгосрочный (квартал, год) периоды; </w:t>
      </w:r>
      <w:r>
        <w:br/>
      </w:r>
      <w:r>
        <w:rPr>
          <w:rFonts w:ascii="Times New Roman"/>
          <w:b w:val="false"/>
          <w:i w:val="false"/>
          <w:color w:val="000000"/>
          <w:sz w:val="28"/>
        </w:rPr>
        <w:t xml:space="preserve">
      3) обеспечивает равные условия доступа субъектов оптового рынка электрической энергии на рынок централизованной торговли электрической энергии; </w:t>
      </w:r>
      <w:r>
        <w:br/>
      </w:r>
      <w:r>
        <w:rPr>
          <w:rFonts w:ascii="Times New Roman"/>
          <w:b w:val="false"/>
          <w:i w:val="false"/>
          <w:color w:val="000000"/>
          <w:sz w:val="28"/>
        </w:rPr>
        <w:t xml:space="preserve">
      4) определяет соответствие субъектов оптового рынка электрической энергии требованиям, установленным правилами централизованной торговли электрической энергии; </w:t>
      </w:r>
      <w:r>
        <w:br/>
      </w:r>
      <w:r>
        <w:rPr>
          <w:rFonts w:ascii="Times New Roman"/>
          <w:b w:val="false"/>
          <w:i w:val="false"/>
          <w:color w:val="000000"/>
          <w:sz w:val="28"/>
        </w:rPr>
        <w:t xml:space="preserve">
      5) осуществляет регистрацию и учет заключенных сделок по купле-продаже электрической энергии на централизованных торгах электрической энергии; </w:t>
      </w:r>
      <w:r>
        <w:br/>
      </w:r>
      <w:r>
        <w:rPr>
          <w:rFonts w:ascii="Times New Roman"/>
          <w:b w:val="false"/>
          <w:i w:val="false"/>
          <w:color w:val="000000"/>
          <w:sz w:val="28"/>
        </w:rPr>
        <w:t xml:space="preserve">
      6) обеспечивает в пределах своей компетенции субъектов оптового рынка электрической энергии информацией по индикативным ценам на электрическую энергию, сложившимся на централизованных торгах и другой рыночной информацией"; </w:t>
      </w:r>
      <w:r>
        <w:br/>
      </w:r>
      <w:r>
        <w:rPr>
          <w:rFonts w:ascii="Times New Roman"/>
          <w:b w:val="false"/>
          <w:i w:val="false"/>
          <w:color w:val="000000"/>
          <w:sz w:val="28"/>
        </w:rPr>
        <w:t xml:space="preserve">
      пункт 12 изложить в следующей редакции: </w:t>
      </w:r>
      <w:r>
        <w:br/>
      </w:r>
      <w:r>
        <w:rPr>
          <w:rFonts w:ascii="Times New Roman"/>
          <w:b w:val="false"/>
          <w:i w:val="false"/>
          <w:color w:val="000000"/>
          <w:sz w:val="28"/>
        </w:rPr>
        <w:t xml:space="preserve">
      "12. СО ЕЭС РК выполняет следующие функции: </w:t>
      </w:r>
      <w:r>
        <w:br/>
      </w:r>
      <w:r>
        <w:rPr>
          <w:rFonts w:ascii="Times New Roman"/>
          <w:b w:val="false"/>
          <w:i w:val="false"/>
          <w:color w:val="000000"/>
          <w:sz w:val="28"/>
        </w:rPr>
        <w:t xml:space="preserve">
      1) оказывает системные услуги по передаче электрической энергии по национальной электрической сети в соответствии с договором, обеспечивает ее техническое обслуживание и поддержание в эксплуатационной готовности; </w:t>
      </w:r>
      <w:r>
        <w:br/>
      </w:r>
      <w:r>
        <w:rPr>
          <w:rFonts w:ascii="Times New Roman"/>
          <w:b w:val="false"/>
          <w:i w:val="false"/>
          <w:color w:val="000000"/>
          <w:sz w:val="28"/>
        </w:rPr>
        <w:t xml:space="preserve">
      2) оказывает системные услуги по технической диспетчеризации, осуществляя централизованное оперативно-диспетчерское управление режимами работы единой электроэнергетической системы Республики Казахстан в соответствии с договором, включая составление фактических балансов и формирование суточного графика производства-потребления электрической энергии; </w:t>
      </w:r>
      <w:r>
        <w:br/>
      </w:r>
      <w:r>
        <w:rPr>
          <w:rFonts w:ascii="Times New Roman"/>
          <w:b w:val="false"/>
          <w:i w:val="false"/>
          <w:color w:val="000000"/>
          <w:sz w:val="28"/>
        </w:rPr>
        <w:t xml:space="preserve">
      3) обеспечивает надежность работы единой электроэнергетической системы Республики Казахстан; </w:t>
      </w:r>
      <w:r>
        <w:br/>
      </w:r>
      <w:r>
        <w:rPr>
          <w:rFonts w:ascii="Times New Roman"/>
          <w:b w:val="false"/>
          <w:i w:val="false"/>
          <w:color w:val="000000"/>
          <w:sz w:val="28"/>
        </w:rPr>
        <w:t xml:space="preserve">
      4) оказывает системные услуги по регулированию электрической мощности; </w:t>
      </w:r>
      <w:r>
        <w:br/>
      </w:r>
      <w:r>
        <w:rPr>
          <w:rFonts w:ascii="Times New Roman"/>
          <w:b w:val="false"/>
          <w:i w:val="false"/>
          <w:color w:val="000000"/>
          <w:sz w:val="28"/>
        </w:rPr>
        <w:t xml:space="preserve">
      5) оказывает системные услуги по физическому урегулированию дисбалансов электрической энергии; </w:t>
      </w:r>
      <w:r>
        <w:br/>
      </w:r>
      <w:r>
        <w:rPr>
          <w:rFonts w:ascii="Times New Roman"/>
          <w:b w:val="false"/>
          <w:i w:val="false"/>
          <w:color w:val="000000"/>
          <w:sz w:val="28"/>
        </w:rPr>
        <w:t xml:space="preserve">
      6) осуществляет последующее финансовое урегулирование дисбалансов электрической энергии в порядке, установленном законодательством Республики Казахстан; </w:t>
      </w:r>
      <w:r>
        <w:br/>
      </w:r>
      <w:r>
        <w:rPr>
          <w:rFonts w:ascii="Times New Roman"/>
          <w:b w:val="false"/>
          <w:i w:val="false"/>
          <w:color w:val="000000"/>
          <w:sz w:val="28"/>
        </w:rPr>
        <w:t xml:space="preserve">
      7) определяет объем, структуру, распределение резервов мощности между энергопроизводящими организациями и задействование резервов мощности в единой электроэнергетической системе Республики Казахстан; </w:t>
      </w:r>
      <w:r>
        <w:br/>
      </w:r>
      <w:r>
        <w:rPr>
          <w:rFonts w:ascii="Times New Roman"/>
          <w:b w:val="false"/>
          <w:i w:val="false"/>
          <w:color w:val="000000"/>
          <w:sz w:val="28"/>
        </w:rPr>
        <w:t xml:space="preserve">
      8) осуществляет организацию функционирования балансирующего рынка электрической энергии в режиме реального времени и рынка системных и вспомогательных услуг; </w:t>
      </w:r>
      <w:r>
        <w:br/>
      </w:r>
      <w:r>
        <w:rPr>
          <w:rFonts w:ascii="Times New Roman"/>
          <w:b w:val="false"/>
          <w:i w:val="false"/>
          <w:color w:val="000000"/>
          <w:sz w:val="28"/>
        </w:rPr>
        <w:t xml:space="preserve">
      9) взаимодействует с энергосистемами сопредельных государств по управлению и обеспечению устойчивости режимов параллельной работы; </w:t>
      </w:r>
      <w:r>
        <w:br/>
      </w:r>
      <w:r>
        <w:rPr>
          <w:rFonts w:ascii="Times New Roman"/>
          <w:b w:val="false"/>
          <w:i w:val="false"/>
          <w:color w:val="000000"/>
          <w:sz w:val="28"/>
        </w:rPr>
        <w:t xml:space="preserve">
      10) осуществляет техническое и методическое руководство по созданию единой информационной системы, автоматизированной системы коммерческого учета электрической энергии, сопряженных устройств релейной защиты и противоаварийной автоматики всех субъектов оптового рынка электрической энергии; </w:t>
      </w:r>
      <w:r>
        <w:br/>
      </w:r>
      <w:r>
        <w:rPr>
          <w:rFonts w:ascii="Times New Roman"/>
          <w:b w:val="false"/>
          <w:i w:val="false"/>
          <w:color w:val="000000"/>
          <w:sz w:val="28"/>
        </w:rPr>
        <w:t xml:space="preserve">
      11) обеспечивает равные условия для доступа субъектов оптового рынка электрической энергии к национальной электрической сети; </w:t>
      </w:r>
      <w:r>
        <w:br/>
      </w:r>
      <w:r>
        <w:rPr>
          <w:rFonts w:ascii="Times New Roman"/>
          <w:b w:val="false"/>
          <w:i w:val="false"/>
          <w:color w:val="000000"/>
          <w:sz w:val="28"/>
        </w:rPr>
        <w:t xml:space="preserve">
      12) обеспечивает участников оптового рынка электрической энергии Республики Казахстан информацией, не затрагивающей сведения, составляющие коммерческую и иную охраняемую законом тайну; </w:t>
      </w:r>
      <w:r>
        <w:br/>
      </w:r>
      <w:r>
        <w:rPr>
          <w:rFonts w:ascii="Times New Roman"/>
          <w:b w:val="false"/>
          <w:i w:val="false"/>
          <w:color w:val="000000"/>
          <w:sz w:val="28"/>
        </w:rPr>
        <w:t xml:space="preserve">
      13) согласовывает вывод в ремонт основного оборудования электростанций, подстанций, линий электропередачи, устройств релейной защиты и противоаварийной автоматики, систем технологического управления и обеспечения их готовности к работе; </w:t>
      </w:r>
      <w:r>
        <w:br/>
      </w:r>
      <w:r>
        <w:rPr>
          <w:rFonts w:ascii="Times New Roman"/>
          <w:b w:val="false"/>
          <w:i w:val="false"/>
          <w:color w:val="000000"/>
          <w:sz w:val="28"/>
        </w:rPr>
        <w:t xml:space="preserve">
      14) участвует в разработке режимов работы гидроэлектростанций с учетом их водно-хозяйственных балансов и режимов работы единой электроэнергетической системы Республики Казахстан; </w:t>
      </w:r>
      <w:r>
        <w:br/>
      </w:r>
      <w:r>
        <w:rPr>
          <w:rFonts w:ascii="Times New Roman"/>
          <w:b w:val="false"/>
          <w:i w:val="false"/>
          <w:color w:val="000000"/>
          <w:sz w:val="28"/>
        </w:rPr>
        <w:t xml:space="preserve">
      15) осуществляет разработку долгосрочного прогнозирования балансов электрической энергии."; </w:t>
      </w:r>
      <w:r>
        <w:br/>
      </w:r>
      <w:r>
        <w:rPr>
          <w:rFonts w:ascii="Times New Roman"/>
          <w:b w:val="false"/>
          <w:i w:val="false"/>
          <w:color w:val="000000"/>
          <w:sz w:val="28"/>
        </w:rPr>
        <w:t xml:space="preserve">
      Дополнить пунктом 12-1 следующего содержания: </w:t>
      </w:r>
      <w:r>
        <w:br/>
      </w:r>
      <w:r>
        <w:rPr>
          <w:rFonts w:ascii="Times New Roman"/>
          <w:b w:val="false"/>
          <w:i w:val="false"/>
          <w:color w:val="000000"/>
          <w:sz w:val="28"/>
        </w:rPr>
        <w:t xml:space="preserve">
      "12-1. Централизованное оперативно-диспетчерское управление единой электроэнергетической системы Республики Казахстан заключается: </w:t>
      </w:r>
      <w:r>
        <w:br/>
      </w:r>
      <w:r>
        <w:rPr>
          <w:rFonts w:ascii="Times New Roman"/>
          <w:b w:val="false"/>
          <w:i w:val="false"/>
          <w:color w:val="000000"/>
          <w:sz w:val="28"/>
        </w:rPr>
        <w:t xml:space="preserve">
      1) в управлении режимами производства, передачи и потребления электрической энергии в единой электроэнергетической системе Республики Казахстан, реализующем условия договоров купли-продажи, передачи электрической энергии, регулирования электрической мощности, балансирования производства-потребления электрической энергии; </w:t>
      </w:r>
      <w:r>
        <w:br/>
      </w:r>
      <w:r>
        <w:rPr>
          <w:rFonts w:ascii="Times New Roman"/>
          <w:b w:val="false"/>
          <w:i w:val="false"/>
          <w:color w:val="000000"/>
          <w:sz w:val="28"/>
        </w:rPr>
        <w:t xml:space="preserve">
      2) в управлении режимами межгосударственных перетоков электрической энергии; </w:t>
      </w:r>
      <w:r>
        <w:br/>
      </w:r>
      <w:r>
        <w:rPr>
          <w:rFonts w:ascii="Times New Roman"/>
          <w:b w:val="false"/>
          <w:i w:val="false"/>
          <w:color w:val="000000"/>
          <w:sz w:val="28"/>
        </w:rPr>
        <w:t xml:space="preserve">
      3) в обеспечении предотвращения, локализации и ликвидации технологических нарушений в единой электроэнергетической системе Республики Казахстан; </w:t>
      </w:r>
      <w:r>
        <w:br/>
      </w:r>
      <w:r>
        <w:rPr>
          <w:rFonts w:ascii="Times New Roman"/>
          <w:b w:val="false"/>
          <w:i w:val="false"/>
          <w:color w:val="000000"/>
          <w:sz w:val="28"/>
        </w:rPr>
        <w:t xml:space="preserve">
      4) в оперативном управлении резервами мощности в единой электроэнергетической системе Республики Казахстан; </w:t>
      </w:r>
      <w:r>
        <w:br/>
      </w:r>
      <w:r>
        <w:rPr>
          <w:rFonts w:ascii="Times New Roman"/>
          <w:b w:val="false"/>
          <w:i w:val="false"/>
          <w:color w:val="000000"/>
          <w:sz w:val="28"/>
        </w:rPr>
        <w:t xml:space="preserve">
      5) в определении структуры, принципов, мест размещения, объемов и уставок систем релейной защиты, противоаварийной и режимной автоматики, обеспечивающих надежную и устойчивую работу единой электроэнергетической системы Республики Казахстан; </w:t>
      </w:r>
      <w:r>
        <w:br/>
      </w:r>
      <w:r>
        <w:rPr>
          <w:rFonts w:ascii="Times New Roman"/>
          <w:b w:val="false"/>
          <w:i w:val="false"/>
          <w:color w:val="000000"/>
          <w:sz w:val="28"/>
        </w:rPr>
        <w:t xml:space="preserve">
      6) в формировании и утверждении суточных графиков производства-потребления электрической энергии в единой электроэнергетической системе Республики Казахстан; </w:t>
      </w:r>
      <w:r>
        <w:br/>
      </w:r>
      <w:r>
        <w:rPr>
          <w:rFonts w:ascii="Times New Roman"/>
          <w:b w:val="false"/>
          <w:i w:val="false"/>
          <w:color w:val="000000"/>
          <w:sz w:val="28"/>
        </w:rPr>
        <w:t xml:space="preserve">
      7) в составлении фактических балансов производства-потребления электрической энергии на оптовом рынке электрической энергии."; </w:t>
      </w:r>
      <w:r>
        <w:br/>
      </w:r>
      <w:r>
        <w:rPr>
          <w:rFonts w:ascii="Times New Roman"/>
          <w:b w:val="false"/>
          <w:i w:val="false"/>
          <w:color w:val="000000"/>
          <w:sz w:val="28"/>
        </w:rPr>
        <w:t xml:space="preserve">
      в пункте 32 перед словом "электрических" дополнить словом "региональных"; </w:t>
      </w:r>
      <w:r>
        <w:br/>
      </w:r>
      <w:r>
        <w:rPr>
          <w:rFonts w:ascii="Times New Roman"/>
          <w:b w:val="false"/>
          <w:i w:val="false"/>
          <w:color w:val="000000"/>
          <w:sz w:val="28"/>
        </w:rPr>
        <w:t xml:space="preserve">
      в пункте 36 слова "десять лет" заменить словами "3 года"; </w:t>
      </w:r>
      <w:r>
        <w:br/>
      </w:r>
      <w:r>
        <w:rPr>
          <w:rFonts w:ascii="Times New Roman"/>
          <w:b w:val="false"/>
          <w:i w:val="false"/>
          <w:color w:val="000000"/>
          <w:sz w:val="28"/>
        </w:rPr>
        <w:t xml:space="preserve">
      в названии параграфа 7 перед словом "сети" дополнить словом "электрической"; </w:t>
      </w:r>
      <w:r>
        <w:br/>
      </w:r>
      <w:r>
        <w:rPr>
          <w:rFonts w:ascii="Times New Roman"/>
          <w:b w:val="false"/>
          <w:i w:val="false"/>
          <w:color w:val="000000"/>
          <w:sz w:val="28"/>
        </w:rPr>
        <w:t xml:space="preserve">
      в пункте 62 слово "представляемая" заменить словом "представлена"; </w:t>
      </w:r>
      <w:r>
        <w:br/>
      </w:r>
      <w:r>
        <w:rPr>
          <w:rFonts w:ascii="Times New Roman"/>
          <w:b w:val="false"/>
          <w:i w:val="false"/>
          <w:color w:val="000000"/>
          <w:sz w:val="28"/>
        </w:rPr>
        <w:t xml:space="preserve">
      пункт 88 дополнить подпунктом 4) следующего содержания: </w:t>
      </w:r>
      <w:r>
        <w:br/>
      </w:r>
      <w:r>
        <w:rPr>
          <w:rFonts w:ascii="Times New Roman"/>
          <w:b w:val="false"/>
          <w:i w:val="false"/>
          <w:color w:val="000000"/>
          <w:sz w:val="28"/>
        </w:rPr>
        <w:t xml:space="preserve">
      "4) категория электроснабжения (N Критерия)"; </w:t>
      </w:r>
      <w:r>
        <w:br/>
      </w:r>
      <w:r>
        <w:rPr>
          <w:rFonts w:ascii="Times New Roman"/>
          <w:b w:val="false"/>
          <w:i w:val="false"/>
          <w:color w:val="000000"/>
          <w:sz w:val="28"/>
        </w:rPr>
        <w:t xml:space="preserve">
      в пункте 99 слова "десять лет" заменить словами "три года"; </w:t>
      </w:r>
      <w:r>
        <w:br/>
      </w:r>
      <w:r>
        <w:rPr>
          <w:rFonts w:ascii="Times New Roman"/>
          <w:b w:val="false"/>
          <w:i w:val="false"/>
          <w:color w:val="000000"/>
          <w:sz w:val="28"/>
        </w:rPr>
        <w:t xml:space="preserve">
      пункт 112 дополнить абзацами следующего содержания: </w:t>
      </w:r>
      <w:r>
        <w:br/>
      </w:r>
      <w:r>
        <w:rPr>
          <w:rFonts w:ascii="Times New Roman"/>
          <w:b w:val="false"/>
          <w:i w:val="false"/>
          <w:color w:val="000000"/>
          <w:sz w:val="28"/>
        </w:rPr>
        <w:t xml:space="preserve">
      "Технические условия на подключение к электрической сети субъектов мощностью 5 МВт и более выдаются на основании "Схемы внешнего электроснабжения потребителя" (обязательный объем и содержание "Схемы внешнего электроснабжения потребителя" приведен в Приложении 4 настоящих Правил), "Схемы присоединения (выдачи мощности) электростанции", разработанной специализированными проектными организациями, имеющими лицензию на данный вид деятельности. </w:t>
      </w:r>
      <w:r>
        <w:br/>
      </w:r>
      <w:r>
        <w:rPr>
          <w:rFonts w:ascii="Times New Roman"/>
          <w:b w:val="false"/>
          <w:i w:val="false"/>
          <w:color w:val="000000"/>
          <w:sz w:val="28"/>
        </w:rPr>
        <w:t xml:space="preserve">
      Схема присоединения (выдачи мощности) электростанции в обязательном порядке согласовывается с СО и утверждается уполномоченным органом. </w:t>
      </w:r>
      <w:r>
        <w:br/>
      </w:r>
      <w:r>
        <w:rPr>
          <w:rFonts w:ascii="Times New Roman"/>
          <w:b w:val="false"/>
          <w:i w:val="false"/>
          <w:color w:val="000000"/>
          <w:sz w:val="28"/>
        </w:rPr>
        <w:t xml:space="preserve">
      Проектирование и строительство дублирующих (шунтирующих) линий электропередачи и подстанций осуществляются с предварительного уведомления и согласования с уполномоченным органом, с государственным органом, осуществляющим контроль и регулирование деятельности в сфере естественной монополии и СО."; </w:t>
      </w:r>
      <w:r>
        <w:br/>
      </w:r>
      <w:r>
        <w:rPr>
          <w:rFonts w:ascii="Times New Roman"/>
          <w:b w:val="false"/>
          <w:i w:val="false"/>
          <w:color w:val="000000"/>
          <w:sz w:val="28"/>
        </w:rPr>
        <w:t xml:space="preserve">
      в пункте 137 слова "мощности" заменить словами "электроэнергии"; </w:t>
      </w:r>
      <w:r>
        <w:br/>
      </w:r>
      <w:r>
        <w:rPr>
          <w:rFonts w:ascii="Times New Roman"/>
          <w:b w:val="false"/>
          <w:i w:val="false"/>
          <w:color w:val="000000"/>
          <w:sz w:val="28"/>
        </w:rPr>
        <w:t xml:space="preserve">
      пункт 155 изложить в следующей редакции: </w:t>
      </w:r>
      <w:r>
        <w:br/>
      </w:r>
      <w:r>
        <w:rPr>
          <w:rFonts w:ascii="Times New Roman"/>
          <w:b w:val="false"/>
          <w:i w:val="false"/>
          <w:color w:val="000000"/>
          <w:sz w:val="28"/>
        </w:rPr>
        <w:t xml:space="preserve">
      "155. Строительство подключаемых объектов. После разработки проектной документации потенциальный пользователь должен выполнить в полном объеме и за свой счет все мероприятия Технических условий."; </w:t>
      </w:r>
      <w:r>
        <w:br/>
      </w:r>
      <w:r>
        <w:rPr>
          <w:rFonts w:ascii="Times New Roman"/>
          <w:b w:val="false"/>
          <w:i w:val="false"/>
          <w:color w:val="000000"/>
          <w:sz w:val="28"/>
        </w:rPr>
        <w:t xml:space="preserve">
      в пункте 286: </w:t>
      </w:r>
      <w:r>
        <w:br/>
      </w:r>
      <w:r>
        <w:rPr>
          <w:rFonts w:ascii="Times New Roman"/>
          <w:b w:val="false"/>
          <w:i w:val="false"/>
          <w:color w:val="000000"/>
          <w:sz w:val="28"/>
        </w:rPr>
        <w:t xml:space="preserve">
      в третьей строке таблицы слова "15 октября" заменить словами "15 декабря", </w:t>
      </w:r>
      <w:r>
        <w:br/>
      </w:r>
      <w:r>
        <w:rPr>
          <w:rFonts w:ascii="Times New Roman"/>
          <w:b w:val="false"/>
          <w:i w:val="false"/>
          <w:color w:val="000000"/>
          <w:sz w:val="28"/>
        </w:rPr>
        <w:t xml:space="preserve">
      в четвертой строке слова "7 ноября" заменить словами "25 декабря", </w:t>
      </w:r>
      <w:r>
        <w:br/>
      </w:r>
      <w:r>
        <w:rPr>
          <w:rFonts w:ascii="Times New Roman"/>
          <w:b w:val="false"/>
          <w:i w:val="false"/>
          <w:color w:val="000000"/>
          <w:sz w:val="28"/>
        </w:rPr>
        <w:t xml:space="preserve">
      в пятой строке слова "12 ноября" заменить словами "30 декабря"; </w:t>
      </w:r>
      <w:r>
        <w:br/>
      </w:r>
      <w:r>
        <w:rPr>
          <w:rFonts w:ascii="Times New Roman"/>
          <w:b w:val="false"/>
          <w:i w:val="false"/>
          <w:color w:val="000000"/>
          <w:sz w:val="28"/>
        </w:rPr>
        <w:t xml:space="preserve">
      в пункте 289 слова "(15 октября)" и "(12 ноября)" заменить соответственно словами "15 декабря" и "30 декабря"; </w:t>
      </w:r>
      <w:r>
        <w:br/>
      </w:r>
      <w:r>
        <w:rPr>
          <w:rFonts w:ascii="Times New Roman"/>
          <w:b w:val="false"/>
          <w:i w:val="false"/>
          <w:color w:val="000000"/>
          <w:sz w:val="28"/>
        </w:rPr>
        <w:t xml:space="preserve">
      в пункте 295 слова "12 ноября" заменить словами "30 декабря"; </w:t>
      </w:r>
      <w:r>
        <w:br/>
      </w:r>
      <w:r>
        <w:rPr>
          <w:rFonts w:ascii="Times New Roman"/>
          <w:b w:val="false"/>
          <w:i w:val="false"/>
          <w:color w:val="000000"/>
          <w:sz w:val="28"/>
        </w:rPr>
        <w:t xml:space="preserve">
      в пункте 359: </w:t>
      </w:r>
      <w:r>
        <w:br/>
      </w:r>
      <w:r>
        <w:rPr>
          <w:rFonts w:ascii="Times New Roman"/>
          <w:b w:val="false"/>
          <w:i w:val="false"/>
          <w:color w:val="000000"/>
          <w:sz w:val="28"/>
        </w:rPr>
        <w:t xml:space="preserve">
      слова "участник рынка" заменить словами "субъект ОРЭ" в соответствующем числе и падеже, </w:t>
      </w:r>
      <w:r>
        <w:br/>
      </w:r>
      <w:r>
        <w:rPr>
          <w:rFonts w:ascii="Times New Roman"/>
          <w:b w:val="false"/>
          <w:i w:val="false"/>
          <w:color w:val="000000"/>
          <w:sz w:val="28"/>
        </w:rPr>
        <w:t xml:space="preserve">
      второй и третий абзацы изложить в следующей редакции: </w:t>
      </w:r>
      <w:r>
        <w:br/>
      </w:r>
      <w:r>
        <w:rPr>
          <w:rFonts w:ascii="Times New Roman"/>
          <w:b w:val="false"/>
          <w:i w:val="false"/>
          <w:color w:val="000000"/>
          <w:sz w:val="28"/>
        </w:rPr>
        <w:t xml:space="preserve">
      "В настоящем разделе приводится описание процессов сбора и хранения данных об объемах учитываемой электроэнергии. Также освещаются вопросы конфиденциальности и прозрачности данных и излагаются обязанности СО по предоставлению уполномоченным сторонам доступа к соответствующей информации коммерческого учета. </w:t>
      </w:r>
      <w:r>
        <w:br/>
      </w:r>
      <w:r>
        <w:rPr>
          <w:rFonts w:ascii="Times New Roman"/>
          <w:b w:val="false"/>
          <w:i w:val="false"/>
          <w:color w:val="000000"/>
          <w:sz w:val="28"/>
        </w:rPr>
        <w:t xml:space="preserve">
      Все субъекты ОРЭ должны иметь соответствующие коммерческие счетчики, программно-технические комплексы и необходимую коммуникационную инфраструктуру для регистрации и сбора данных по перетокам активной или реактивной энергии. Для обеспечения работы рынка СО должен передавать утвержденные данные соответствующим электросетевым компаниям, которые должны произвести расчеты и получение соответствующей оплаты за передачу электроэнергии"; </w:t>
      </w:r>
      <w:r>
        <w:br/>
      </w:r>
      <w:r>
        <w:rPr>
          <w:rFonts w:ascii="Times New Roman"/>
          <w:b w:val="false"/>
          <w:i w:val="false"/>
          <w:color w:val="000000"/>
          <w:sz w:val="28"/>
        </w:rPr>
        <w:t xml:space="preserve">
      в пункте 362: </w:t>
      </w:r>
      <w:r>
        <w:br/>
      </w:r>
      <w:r>
        <w:rPr>
          <w:rFonts w:ascii="Times New Roman"/>
          <w:b w:val="false"/>
          <w:i w:val="false"/>
          <w:color w:val="000000"/>
          <w:sz w:val="28"/>
        </w:rPr>
        <w:t xml:space="preserve">
      слова "участник рынка" заменить словами "пользователь сети" в соответствующем падеже, </w:t>
      </w:r>
      <w:r>
        <w:br/>
      </w:r>
      <w:r>
        <w:rPr>
          <w:rFonts w:ascii="Times New Roman"/>
          <w:b w:val="false"/>
          <w:i w:val="false"/>
          <w:color w:val="000000"/>
          <w:sz w:val="28"/>
        </w:rPr>
        <w:t xml:space="preserve">
      подпункт 3) изложить в следующей редакции: </w:t>
      </w:r>
      <w:r>
        <w:br/>
      </w:r>
      <w:r>
        <w:rPr>
          <w:rFonts w:ascii="Times New Roman"/>
          <w:b w:val="false"/>
          <w:i w:val="false"/>
          <w:color w:val="000000"/>
          <w:sz w:val="28"/>
        </w:rPr>
        <w:t xml:space="preserve">
      "3) точность комплексов коммерческого учета и подлежащие измерению параметры на каждом пункте подключения определяются требованиями настоящей главы", </w:t>
      </w:r>
      <w:r>
        <w:br/>
      </w:r>
      <w:r>
        <w:rPr>
          <w:rFonts w:ascii="Times New Roman"/>
          <w:b w:val="false"/>
          <w:i w:val="false"/>
          <w:color w:val="000000"/>
          <w:sz w:val="28"/>
        </w:rPr>
        <w:t xml:space="preserve">
      в подпункте 4) слова "пользователя сети" дополнить словами "электрической энергии", </w:t>
      </w:r>
      <w:r>
        <w:br/>
      </w:r>
      <w:r>
        <w:rPr>
          <w:rFonts w:ascii="Times New Roman"/>
          <w:b w:val="false"/>
          <w:i w:val="false"/>
          <w:color w:val="000000"/>
          <w:sz w:val="28"/>
        </w:rPr>
        <w:t xml:space="preserve">
      подпункт 7) изложить в следующей редакции: </w:t>
      </w:r>
      <w:r>
        <w:br/>
      </w:r>
      <w:r>
        <w:rPr>
          <w:rFonts w:ascii="Times New Roman"/>
          <w:b w:val="false"/>
          <w:i w:val="false"/>
          <w:color w:val="000000"/>
          <w:sz w:val="28"/>
        </w:rPr>
        <w:t xml:space="preserve">
      "7) пользователи сети, имеющие на своем балансе комплексы коммерческого учета должны осуществлять их эксплуатацию в соответствии с действующими нормативно-техническими документами Республики Казахстана"; </w:t>
      </w:r>
      <w:r>
        <w:br/>
      </w:r>
      <w:r>
        <w:rPr>
          <w:rFonts w:ascii="Times New Roman"/>
          <w:b w:val="false"/>
          <w:i w:val="false"/>
          <w:color w:val="000000"/>
          <w:sz w:val="28"/>
        </w:rPr>
        <w:t xml:space="preserve">
      в подпункте 8) слова "предписанным в пунктах 372, 373" заменить словами "требованиям настоящей главы"; </w:t>
      </w:r>
      <w:r>
        <w:br/>
      </w:r>
      <w:r>
        <w:rPr>
          <w:rFonts w:ascii="Times New Roman"/>
          <w:b w:val="false"/>
          <w:i w:val="false"/>
          <w:color w:val="000000"/>
          <w:sz w:val="28"/>
        </w:rPr>
        <w:t xml:space="preserve">
      в пункте 363 перед словом "следует" дополнить словами "пользователю сети"; </w:t>
      </w:r>
      <w:r>
        <w:br/>
      </w:r>
      <w:r>
        <w:rPr>
          <w:rFonts w:ascii="Times New Roman"/>
          <w:b w:val="false"/>
          <w:i w:val="false"/>
          <w:color w:val="000000"/>
          <w:sz w:val="28"/>
        </w:rPr>
        <w:t xml:space="preserve">
      в пунктах 365, 367, 369 после слов "измерения электроэнергии" дополнить словами "за каждый период времени, равный 15 минутам"; </w:t>
      </w:r>
      <w:r>
        <w:br/>
      </w:r>
      <w:r>
        <w:rPr>
          <w:rFonts w:ascii="Times New Roman"/>
          <w:b w:val="false"/>
          <w:i w:val="false"/>
          <w:color w:val="000000"/>
          <w:sz w:val="28"/>
        </w:rPr>
        <w:t xml:space="preserve">
      пункты 366, 368, 370 исключить; </w:t>
      </w:r>
      <w:r>
        <w:br/>
      </w:r>
      <w:r>
        <w:rPr>
          <w:rFonts w:ascii="Times New Roman"/>
          <w:b w:val="false"/>
          <w:i w:val="false"/>
          <w:color w:val="000000"/>
          <w:sz w:val="28"/>
        </w:rPr>
        <w:t xml:space="preserve">
      в пункте 382 слово "энергопотребителя" заменить словами "потребитель электрической энергии; </w:t>
      </w:r>
      <w:r>
        <w:br/>
      </w:r>
      <w:r>
        <w:rPr>
          <w:rFonts w:ascii="Times New Roman"/>
          <w:b w:val="false"/>
          <w:i w:val="false"/>
          <w:color w:val="000000"/>
          <w:sz w:val="28"/>
        </w:rPr>
        <w:t xml:space="preserve">
      в пункте 383 слова "участник рынка" заменить словами "пользователь сети"; </w:t>
      </w:r>
      <w:r>
        <w:br/>
      </w:r>
      <w:r>
        <w:rPr>
          <w:rFonts w:ascii="Times New Roman"/>
          <w:b w:val="false"/>
          <w:i w:val="false"/>
          <w:color w:val="000000"/>
          <w:sz w:val="28"/>
        </w:rPr>
        <w:t xml:space="preserve">
      пункт 392 изложить в следующей редакции: </w:t>
      </w:r>
      <w:r>
        <w:br/>
      </w:r>
      <w:r>
        <w:rPr>
          <w:rFonts w:ascii="Times New Roman"/>
          <w:b w:val="false"/>
          <w:i w:val="false"/>
          <w:color w:val="000000"/>
          <w:sz w:val="28"/>
        </w:rPr>
        <w:t xml:space="preserve">
      "392. ТТ должен быть установлен в соответствии с действующими нормативными документами с минимальным по стандарту классом точности (независимо от вторичного номинального тока ТТ)"; </w:t>
      </w:r>
      <w:r>
        <w:br/>
      </w:r>
      <w:r>
        <w:rPr>
          <w:rFonts w:ascii="Times New Roman"/>
          <w:b w:val="false"/>
          <w:i w:val="false"/>
          <w:color w:val="000000"/>
          <w:sz w:val="28"/>
        </w:rPr>
        <w:t xml:space="preserve">
      пункт 397 изложить в следующей редакции: </w:t>
      </w:r>
      <w:r>
        <w:br/>
      </w:r>
      <w:r>
        <w:rPr>
          <w:rFonts w:ascii="Times New Roman"/>
          <w:b w:val="false"/>
          <w:i w:val="false"/>
          <w:color w:val="000000"/>
          <w:sz w:val="28"/>
        </w:rPr>
        <w:t xml:space="preserve">
      "397. ТН должны быть установлены в соответствии с требованиями действующих нормативных документов с минимальным по стандарту классом точности"; </w:t>
      </w:r>
      <w:r>
        <w:br/>
      </w:r>
      <w:r>
        <w:rPr>
          <w:rFonts w:ascii="Times New Roman"/>
          <w:b w:val="false"/>
          <w:i w:val="false"/>
          <w:color w:val="000000"/>
          <w:sz w:val="28"/>
        </w:rPr>
        <w:t xml:space="preserve">
      первый абзац пункта 403 изложить в следующей редакции: </w:t>
      </w:r>
      <w:r>
        <w:br/>
      </w:r>
      <w:r>
        <w:rPr>
          <w:rFonts w:ascii="Times New Roman"/>
          <w:b w:val="false"/>
          <w:i w:val="false"/>
          <w:color w:val="000000"/>
          <w:sz w:val="28"/>
        </w:rPr>
        <w:t xml:space="preserve">
      "Если в цепях, за исключением вновь установленных, должны проводиться измерения в соответствии с требованиями данной главы и если установленные измерительные трансформаторы не отвечают требованиям в полной мере, тогда эти измерительные трансформаторы должны быть заменены или установлены дополнительные, отвечающие следующим требованиям"; </w:t>
      </w:r>
      <w:r>
        <w:br/>
      </w:r>
      <w:r>
        <w:rPr>
          <w:rFonts w:ascii="Times New Roman"/>
          <w:b w:val="false"/>
          <w:i w:val="false"/>
          <w:color w:val="000000"/>
          <w:sz w:val="28"/>
        </w:rPr>
        <w:t xml:space="preserve">
      пункт 407 изложить в следующей редакции: </w:t>
      </w:r>
      <w:r>
        <w:br/>
      </w:r>
      <w:r>
        <w:rPr>
          <w:rFonts w:ascii="Times New Roman"/>
          <w:b w:val="false"/>
          <w:i w:val="false"/>
          <w:color w:val="000000"/>
          <w:sz w:val="28"/>
        </w:rPr>
        <w:t xml:space="preserve">
      "407. Счетчики коммерческого учета, которые снабжают данными отдельные устройства хранения данных, должны давать измеряемый объем электроэнергии в виде приращения электроэнергии за учитываемый период"; </w:t>
      </w:r>
      <w:r>
        <w:br/>
      </w:r>
      <w:r>
        <w:rPr>
          <w:rFonts w:ascii="Times New Roman"/>
          <w:b w:val="false"/>
          <w:i w:val="false"/>
          <w:color w:val="000000"/>
          <w:sz w:val="28"/>
        </w:rPr>
        <w:t xml:space="preserve">
      пункт 411 изложить в следующей редакции: </w:t>
      </w:r>
      <w:r>
        <w:br/>
      </w:r>
      <w:r>
        <w:rPr>
          <w:rFonts w:ascii="Times New Roman"/>
          <w:b w:val="false"/>
          <w:i w:val="false"/>
          <w:color w:val="000000"/>
          <w:sz w:val="28"/>
        </w:rPr>
        <w:t xml:space="preserve">
      "411. Должны быть предусмотрены программно-технические средства для выбора отдельного периода для данных по энергии и данных по энергии из ряда временного интервала 15 минут, так чтобы в каждом случае период завершал час"; </w:t>
      </w:r>
      <w:r>
        <w:br/>
      </w:r>
      <w:r>
        <w:rPr>
          <w:rFonts w:ascii="Times New Roman"/>
          <w:b w:val="false"/>
          <w:i w:val="false"/>
          <w:color w:val="000000"/>
          <w:sz w:val="28"/>
        </w:rPr>
        <w:t xml:space="preserve">
      пункт 412 изложить в следующей редакции: </w:t>
      </w:r>
      <w:r>
        <w:br/>
      </w:r>
      <w:r>
        <w:rPr>
          <w:rFonts w:ascii="Times New Roman"/>
          <w:b w:val="false"/>
          <w:i w:val="false"/>
          <w:color w:val="000000"/>
          <w:sz w:val="28"/>
        </w:rPr>
        <w:t xml:space="preserve">
      "412. Данные коммерческого учета электроэнергии передаются в устройства хранения данных каждые 15 минут. При сбоях передачи информации должна быть обеспечена возможность сбора данных одновременно за несколько 15-минутных интервалов"; </w:t>
      </w:r>
      <w:r>
        <w:br/>
      </w:r>
      <w:r>
        <w:rPr>
          <w:rFonts w:ascii="Times New Roman"/>
          <w:b w:val="false"/>
          <w:i w:val="false"/>
          <w:color w:val="000000"/>
          <w:sz w:val="28"/>
        </w:rPr>
        <w:t xml:space="preserve">
      в пункте 417: </w:t>
      </w:r>
      <w:r>
        <w:br/>
      </w:r>
      <w:r>
        <w:rPr>
          <w:rFonts w:ascii="Times New Roman"/>
          <w:b w:val="false"/>
          <w:i w:val="false"/>
          <w:color w:val="000000"/>
          <w:sz w:val="28"/>
        </w:rPr>
        <w:t xml:space="preserve">
      в подпункте 1) исключить слово "и мощности",  </w:t>
      </w:r>
      <w:r>
        <w:br/>
      </w:r>
      <w:r>
        <w:rPr>
          <w:rFonts w:ascii="Times New Roman"/>
          <w:b w:val="false"/>
          <w:i w:val="false"/>
          <w:color w:val="000000"/>
          <w:sz w:val="28"/>
        </w:rPr>
        <w:t xml:space="preserve">
      подпункт 2) исключить, </w:t>
      </w:r>
      <w:r>
        <w:br/>
      </w:r>
      <w:r>
        <w:rPr>
          <w:rFonts w:ascii="Times New Roman"/>
          <w:b w:val="false"/>
          <w:i w:val="false"/>
          <w:color w:val="000000"/>
          <w:sz w:val="28"/>
        </w:rPr>
        <w:t xml:space="preserve">
      в подпункте 3) после слова "точность" дополнить словами "по времени"; </w:t>
      </w:r>
      <w:r>
        <w:br/>
      </w:r>
      <w:r>
        <w:rPr>
          <w:rFonts w:ascii="Times New Roman"/>
          <w:b w:val="false"/>
          <w:i w:val="false"/>
          <w:color w:val="000000"/>
          <w:sz w:val="28"/>
        </w:rPr>
        <w:t xml:space="preserve">
      подпункт 2) пункта 418 изложить в следующей редакции: </w:t>
      </w:r>
      <w:r>
        <w:br/>
      </w:r>
      <w:r>
        <w:rPr>
          <w:rFonts w:ascii="Times New Roman"/>
          <w:b w:val="false"/>
          <w:i w:val="false"/>
          <w:color w:val="000000"/>
          <w:sz w:val="28"/>
        </w:rPr>
        <w:t xml:space="preserve">
      "2) контроль по энергоснабжению"; </w:t>
      </w:r>
      <w:r>
        <w:br/>
      </w:r>
      <w:r>
        <w:rPr>
          <w:rFonts w:ascii="Times New Roman"/>
          <w:b w:val="false"/>
          <w:i w:val="false"/>
          <w:color w:val="000000"/>
          <w:sz w:val="28"/>
        </w:rPr>
        <w:t xml:space="preserve">
      пункт 419 изложить в следующей редакции: </w:t>
      </w:r>
      <w:r>
        <w:br/>
      </w:r>
      <w:r>
        <w:rPr>
          <w:rFonts w:ascii="Times New Roman"/>
          <w:b w:val="false"/>
          <w:i w:val="false"/>
          <w:color w:val="000000"/>
          <w:sz w:val="28"/>
        </w:rPr>
        <w:t xml:space="preserve">
      "419. Информация о любом из указанных выше отказов должна быть передана СО при помощи общего аварийного сигнала. Аварийный сигнал должен иметь соответствующую кодировку для идентификации его с соответствующим периодом"; </w:t>
      </w:r>
      <w:r>
        <w:br/>
      </w:r>
      <w:r>
        <w:rPr>
          <w:rFonts w:ascii="Times New Roman"/>
          <w:b w:val="false"/>
          <w:i w:val="false"/>
          <w:color w:val="000000"/>
          <w:sz w:val="28"/>
        </w:rPr>
        <w:t xml:space="preserve">
      в пункте 422: </w:t>
      </w:r>
      <w:r>
        <w:br/>
      </w:r>
      <w:r>
        <w:rPr>
          <w:rFonts w:ascii="Times New Roman"/>
          <w:b w:val="false"/>
          <w:i w:val="false"/>
          <w:color w:val="000000"/>
          <w:sz w:val="28"/>
        </w:rPr>
        <w:t xml:space="preserve">
      подпункт 1) изложить в следующей редакции: </w:t>
      </w:r>
      <w:r>
        <w:br/>
      </w:r>
      <w:r>
        <w:rPr>
          <w:rFonts w:ascii="Times New Roman"/>
          <w:b w:val="false"/>
          <w:i w:val="false"/>
          <w:color w:val="000000"/>
          <w:sz w:val="28"/>
        </w:rPr>
        <w:t xml:space="preserve">
      "1) данные измерений электроэнергии, определенные в пунктах настоящей главы", </w:t>
      </w:r>
      <w:r>
        <w:br/>
      </w:r>
      <w:r>
        <w:rPr>
          <w:rFonts w:ascii="Times New Roman"/>
          <w:b w:val="false"/>
          <w:i w:val="false"/>
          <w:color w:val="000000"/>
          <w:sz w:val="28"/>
        </w:rPr>
        <w:t xml:space="preserve">
      подпункт 2) исключить; </w:t>
      </w:r>
      <w:r>
        <w:br/>
      </w:r>
      <w:r>
        <w:rPr>
          <w:rFonts w:ascii="Times New Roman"/>
          <w:b w:val="false"/>
          <w:i w:val="false"/>
          <w:color w:val="000000"/>
          <w:sz w:val="28"/>
        </w:rPr>
        <w:t xml:space="preserve">
      пункт 423 дополнить подпунктом 4) следующего содержания: </w:t>
      </w:r>
      <w:r>
        <w:br/>
      </w:r>
      <w:r>
        <w:rPr>
          <w:rFonts w:ascii="Times New Roman"/>
          <w:b w:val="false"/>
          <w:i w:val="false"/>
          <w:color w:val="000000"/>
          <w:sz w:val="28"/>
        </w:rPr>
        <w:t xml:space="preserve">
      "4) техническое обслуживание и обнаружение повреждений"; </w:t>
      </w:r>
      <w:r>
        <w:br/>
      </w:r>
      <w:r>
        <w:rPr>
          <w:rFonts w:ascii="Times New Roman"/>
          <w:b w:val="false"/>
          <w:i w:val="false"/>
          <w:color w:val="000000"/>
          <w:sz w:val="28"/>
        </w:rPr>
        <w:t xml:space="preserve">
      пункт 425 изложить в следующей редакции: </w:t>
      </w:r>
      <w:r>
        <w:br/>
      </w:r>
      <w:r>
        <w:rPr>
          <w:rFonts w:ascii="Times New Roman"/>
          <w:b w:val="false"/>
          <w:i w:val="false"/>
          <w:color w:val="000000"/>
          <w:sz w:val="28"/>
        </w:rPr>
        <w:t xml:space="preserve">
      "425. Все участники рынка должны обеспечить специальные выделенные каналы или Internet для поиска данных коммерческого учета. Резервным каналом должен быть коммутируемый канал. Если предоставление специального выделенного канала или Internet не представляется возможным, технически нецелесообразно или экономически невыгодно, участник рынка по согласованию с СО может выделить взаимно резервируемые коммутируемые каналы"; </w:t>
      </w:r>
      <w:r>
        <w:br/>
      </w:r>
      <w:r>
        <w:rPr>
          <w:rFonts w:ascii="Times New Roman"/>
          <w:b w:val="false"/>
          <w:i w:val="false"/>
          <w:color w:val="000000"/>
          <w:sz w:val="28"/>
        </w:rPr>
        <w:t xml:space="preserve">
      первое предложение пункта 431 изложить в следующей редакции: </w:t>
      </w:r>
      <w:r>
        <w:br/>
      </w:r>
      <w:r>
        <w:rPr>
          <w:rFonts w:ascii="Times New Roman"/>
          <w:b w:val="false"/>
          <w:i w:val="false"/>
          <w:color w:val="000000"/>
          <w:sz w:val="28"/>
        </w:rPr>
        <w:t xml:space="preserve">
      "431. Компоненты комплекса коммерческого учета и связанные с ними цепи от измерительных трансформаторов должны быть надежными и безопасными."; </w:t>
      </w:r>
      <w:r>
        <w:br/>
      </w:r>
      <w:r>
        <w:rPr>
          <w:rFonts w:ascii="Times New Roman"/>
          <w:b w:val="false"/>
          <w:i w:val="false"/>
          <w:color w:val="000000"/>
          <w:sz w:val="28"/>
        </w:rPr>
        <w:t xml:space="preserve">
      пункте 435: </w:t>
      </w:r>
      <w:r>
        <w:br/>
      </w:r>
      <w:r>
        <w:rPr>
          <w:rFonts w:ascii="Times New Roman"/>
          <w:b w:val="false"/>
          <w:i w:val="false"/>
          <w:color w:val="000000"/>
          <w:sz w:val="28"/>
        </w:rPr>
        <w:t xml:space="preserve">
      слова "и РО", "и электросетевыми компаниями" исключить; </w:t>
      </w:r>
      <w:r>
        <w:br/>
      </w:r>
      <w:r>
        <w:rPr>
          <w:rFonts w:ascii="Times New Roman"/>
          <w:b w:val="false"/>
          <w:i w:val="false"/>
          <w:color w:val="000000"/>
          <w:sz w:val="28"/>
        </w:rPr>
        <w:t xml:space="preserve">
      второе предложение пункта 438 исключить; </w:t>
      </w:r>
      <w:r>
        <w:br/>
      </w:r>
      <w:r>
        <w:rPr>
          <w:rFonts w:ascii="Times New Roman"/>
          <w:b w:val="false"/>
          <w:i w:val="false"/>
          <w:color w:val="000000"/>
          <w:sz w:val="28"/>
        </w:rPr>
        <w:t xml:space="preserve">
      пункт 445 изложить в следующей редакции: </w:t>
      </w:r>
      <w:r>
        <w:br/>
      </w:r>
      <w:r>
        <w:rPr>
          <w:rFonts w:ascii="Times New Roman"/>
          <w:b w:val="false"/>
          <w:i w:val="false"/>
          <w:color w:val="000000"/>
          <w:sz w:val="28"/>
        </w:rPr>
        <w:t xml:space="preserve">
      "445. Комплекс коммерческого учета должен содержать как минимум следующую информацию о пункте подключения и точке коммерческого учета: </w:t>
      </w:r>
      <w:r>
        <w:br/>
      </w:r>
      <w:r>
        <w:rPr>
          <w:rFonts w:ascii="Times New Roman"/>
          <w:b w:val="false"/>
          <w:i w:val="false"/>
          <w:color w:val="000000"/>
          <w:sz w:val="28"/>
        </w:rPr>
        <w:t xml:space="preserve">
      1) владелец комплекса коммерческого учета, организация, ведущая коммерческий учет; </w:t>
      </w:r>
      <w:r>
        <w:br/>
      </w:r>
      <w:r>
        <w:rPr>
          <w:rFonts w:ascii="Times New Roman"/>
          <w:b w:val="false"/>
          <w:i w:val="false"/>
          <w:color w:val="000000"/>
          <w:sz w:val="28"/>
        </w:rPr>
        <w:t xml:space="preserve">
      2) точные названия месторасположения; </w:t>
      </w:r>
      <w:r>
        <w:br/>
      </w:r>
      <w:r>
        <w:rPr>
          <w:rFonts w:ascii="Times New Roman"/>
          <w:b w:val="false"/>
          <w:i w:val="false"/>
          <w:color w:val="000000"/>
          <w:sz w:val="28"/>
        </w:rPr>
        <w:t xml:space="preserve">
      3) информацию о контактном лице и номерах телефонов по каждому участку, предоставленные владельцем комплекса коммерческого учета"; </w:t>
      </w:r>
      <w:r>
        <w:br/>
      </w:r>
      <w:r>
        <w:rPr>
          <w:rFonts w:ascii="Times New Roman"/>
          <w:b w:val="false"/>
          <w:i w:val="false"/>
          <w:color w:val="000000"/>
          <w:sz w:val="28"/>
        </w:rPr>
        <w:t xml:space="preserve">
      пункт 446 изложить в следующей редакции: </w:t>
      </w:r>
      <w:r>
        <w:br/>
      </w:r>
      <w:r>
        <w:rPr>
          <w:rFonts w:ascii="Times New Roman"/>
          <w:b w:val="false"/>
          <w:i w:val="false"/>
          <w:color w:val="000000"/>
          <w:sz w:val="28"/>
        </w:rPr>
        <w:t xml:space="preserve">
      "446. Информация по установке приборов коммерческого учета: идентификационные коды (ИК) точек коммерческого учета, производитель, тип, модель, серийный номер, год выпуска и класс точности, все данные, касающиеся физических и технических спецификаций, стандартов, номинального и максимального тока, номинального вспомогательного напряжения, рабочего диапазона и точности всех приборов (включая коэффициенты трансформации тока и напряжения), все данные необходимые для утверждения типа измерительного комплекса, вся информация, касающаяся испытаний, ввода в эксплуатацию, включая сертификаты поверки, протоколы тестирования и даты, программа по замене устройств, графики поверки и тестирования, осуществления ремонта, новой аттестации и, при необходимости, обновленные сертификаты поверки. Дата последнего контроля объекта, дата последнего тестирования счетчика коммерческого учета и дата последней поверки счетчика коммерческого учета, свидетельство поверки с указанием погрешности комплекса коммерческого учета, а также данные измерительных трансформаторов, счетчиков коммерческого учета, устройств хранения данных."; </w:t>
      </w:r>
      <w:r>
        <w:br/>
      </w:r>
      <w:r>
        <w:rPr>
          <w:rFonts w:ascii="Times New Roman"/>
          <w:b w:val="false"/>
          <w:i w:val="false"/>
          <w:color w:val="000000"/>
          <w:sz w:val="28"/>
        </w:rPr>
        <w:t xml:space="preserve">
      в пункте 447:  </w:t>
      </w:r>
      <w:r>
        <w:br/>
      </w:r>
      <w:r>
        <w:rPr>
          <w:rFonts w:ascii="Times New Roman"/>
          <w:b w:val="false"/>
          <w:i w:val="false"/>
          <w:color w:val="000000"/>
          <w:sz w:val="28"/>
        </w:rPr>
        <w:t xml:space="preserve">
      подпункт 2) изложить в следующей редакции: </w:t>
      </w:r>
      <w:r>
        <w:br/>
      </w:r>
      <w:r>
        <w:rPr>
          <w:rFonts w:ascii="Times New Roman"/>
          <w:b w:val="false"/>
          <w:i w:val="false"/>
          <w:color w:val="000000"/>
          <w:sz w:val="28"/>
        </w:rPr>
        <w:t xml:space="preserve">
      "2) информация, касающаяся обеспечения связи, включает: тип оборудования, серийный номер, технические спецификации, интерфейс и протокол связи"; </w:t>
      </w:r>
      <w:r>
        <w:br/>
      </w:r>
      <w:r>
        <w:rPr>
          <w:rFonts w:ascii="Times New Roman"/>
          <w:b w:val="false"/>
          <w:i w:val="false"/>
          <w:color w:val="000000"/>
          <w:sz w:val="28"/>
        </w:rPr>
        <w:t xml:space="preserve">
      пункт 450 дополнить подпунктом 3) следующего содержания: </w:t>
      </w:r>
      <w:r>
        <w:br/>
      </w:r>
      <w:r>
        <w:rPr>
          <w:rFonts w:ascii="Times New Roman"/>
          <w:b w:val="false"/>
          <w:i w:val="false"/>
          <w:color w:val="000000"/>
          <w:sz w:val="28"/>
        </w:rPr>
        <w:t xml:space="preserve">
      "3) когда вводится в работу система учета электроэнергии"; </w:t>
      </w:r>
      <w:r>
        <w:br/>
      </w:r>
      <w:r>
        <w:rPr>
          <w:rFonts w:ascii="Times New Roman"/>
          <w:b w:val="false"/>
          <w:i w:val="false"/>
          <w:color w:val="000000"/>
          <w:sz w:val="28"/>
        </w:rPr>
        <w:t xml:space="preserve">
      пункт 451 изложить в следующей редакции: </w:t>
      </w:r>
      <w:r>
        <w:br/>
      </w:r>
      <w:r>
        <w:rPr>
          <w:rFonts w:ascii="Times New Roman"/>
          <w:b w:val="false"/>
          <w:i w:val="false"/>
          <w:color w:val="000000"/>
          <w:sz w:val="28"/>
        </w:rPr>
        <w:t xml:space="preserve">
      "451. Каждый комплекс коммерческого учета должен иметь идентификационный код (ИК), который содержит восемнадцать десятичных разрядов. Структура ИК будет следующей: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1 | 2 | 3| 4| 5| 6| 7| 8| 9| 10| 11| 12| 13| 14| 15| 16| 17| 18 </w:t>
      </w:r>
      <w:r>
        <w:br/>
      </w:r>
      <w:r>
        <w:rPr>
          <w:rFonts w:ascii="Times New Roman"/>
          <w:b w:val="false"/>
          <w:i w:val="false"/>
          <w:color w:val="000000"/>
          <w:sz w:val="28"/>
        </w:rPr>
        <w:t xml:space="preserve">
------------------------------------------------------------------ </w:t>
      </w:r>
      <w:r>
        <w:br/>
      </w:r>
      <w:r>
        <w:rPr>
          <w:rFonts w:ascii="Times New Roman"/>
          <w:b w:val="false"/>
          <w:i w:val="false"/>
          <w:color w:val="000000"/>
          <w:sz w:val="28"/>
        </w:rPr>
        <w:t xml:space="preserve">
      1-й разряд - код страны. Значение кода может быть от "1" до "9", присваивается СО; </w:t>
      </w:r>
      <w:r>
        <w:br/>
      </w:r>
      <w:r>
        <w:rPr>
          <w:rFonts w:ascii="Times New Roman"/>
          <w:b w:val="false"/>
          <w:i w:val="false"/>
          <w:color w:val="000000"/>
          <w:sz w:val="28"/>
        </w:rPr>
        <w:t xml:space="preserve">
      2-й разряд - код энергетической зоны. Значение кода может быть от "1" до "9", присваивается СО; </w:t>
      </w:r>
      <w:r>
        <w:br/>
      </w:r>
      <w:r>
        <w:rPr>
          <w:rFonts w:ascii="Times New Roman"/>
          <w:b w:val="false"/>
          <w:i w:val="false"/>
          <w:color w:val="000000"/>
          <w:sz w:val="28"/>
        </w:rPr>
        <w:t xml:space="preserve">
      3-й, 4-й разряды - код области, города или энергоузла. Значение кода может быть от "01" до "99", присваивается СО; </w:t>
      </w:r>
      <w:r>
        <w:br/>
      </w:r>
      <w:r>
        <w:rPr>
          <w:rFonts w:ascii="Times New Roman"/>
          <w:b w:val="false"/>
          <w:i w:val="false"/>
          <w:color w:val="000000"/>
          <w:sz w:val="28"/>
        </w:rPr>
        <w:t xml:space="preserve">
      5-й разряд - код основной деятельности субъекта. Значение кода может быть от "1" до "9", присваивается СО; </w:t>
      </w:r>
      <w:r>
        <w:br/>
      </w:r>
      <w:r>
        <w:rPr>
          <w:rFonts w:ascii="Times New Roman"/>
          <w:b w:val="false"/>
          <w:i w:val="false"/>
          <w:color w:val="000000"/>
          <w:sz w:val="28"/>
        </w:rPr>
        <w:t xml:space="preserve">
      6-9 разряды - код признака субъекта. Значение кода может быть от "0001" до "9999", присваивается СО; </w:t>
      </w:r>
      <w:r>
        <w:br/>
      </w:r>
      <w:r>
        <w:rPr>
          <w:rFonts w:ascii="Times New Roman"/>
          <w:b w:val="false"/>
          <w:i w:val="false"/>
          <w:color w:val="000000"/>
          <w:sz w:val="28"/>
        </w:rPr>
        <w:t xml:space="preserve">
      10-11 разряды - персональный код структурного подразделения субъекта. Значение кода может быть от "01" до "99", присваивается организацией, выполняющей проект; </w:t>
      </w:r>
      <w:r>
        <w:br/>
      </w:r>
      <w:r>
        <w:rPr>
          <w:rFonts w:ascii="Times New Roman"/>
          <w:b w:val="false"/>
          <w:i w:val="false"/>
          <w:color w:val="000000"/>
          <w:sz w:val="28"/>
        </w:rPr>
        <w:t xml:space="preserve">
      12-14 разряды - персональный код подстанции субъекта. Значение кода может быть от "001" до "999", присваивается организацией, выполняющей проект; </w:t>
      </w:r>
      <w:r>
        <w:br/>
      </w:r>
      <w:r>
        <w:rPr>
          <w:rFonts w:ascii="Times New Roman"/>
          <w:b w:val="false"/>
          <w:i w:val="false"/>
          <w:color w:val="000000"/>
          <w:sz w:val="28"/>
        </w:rPr>
        <w:t xml:space="preserve">
      15-18 разряды - персональный код комплекса коммерческого учета субъекта. Значение кода может быть от "0001" до "9999", присваивается организацией, выполняющей проект"; </w:t>
      </w:r>
      <w:r>
        <w:br/>
      </w:r>
      <w:r>
        <w:rPr>
          <w:rFonts w:ascii="Times New Roman"/>
          <w:b w:val="false"/>
          <w:i w:val="false"/>
          <w:color w:val="000000"/>
          <w:sz w:val="28"/>
        </w:rPr>
        <w:t xml:space="preserve">
      пункт 453 изложить в следующей редакции: </w:t>
      </w:r>
      <w:r>
        <w:br/>
      </w:r>
      <w:r>
        <w:rPr>
          <w:rFonts w:ascii="Times New Roman"/>
          <w:b w:val="false"/>
          <w:i w:val="false"/>
          <w:color w:val="000000"/>
          <w:sz w:val="28"/>
        </w:rPr>
        <w:t xml:space="preserve">
      "453. СО осуществляет сбор данных коммерческого учета путем дистанционного опроса с использованием протокола передачи данных, обеспечивает безопасность и сохранность их в базе данных коммерческого учета для целей взаиморасчетов и пользования электрической сетью, а также для использования их в будущем участниками рынка"; </w:t>
      </w:r>
      <w:r>
        <w:br/>
      </w:r>
      <w:r>
        <w:rPr>
          <w:rFonts w:ascii="Times New Roman"/>
          <w:b w:val="false"/>
          <w:i w:val="false"/>
          <w:color w:val="000000"/>
          <w:sz w:val="28"/>
        </w:rPr>
        <w:t xml:space="preserve">
      пункт 454 изложить в следующей редакции: </w:t>
      </w:r>
      <w:r>
        <w:br/>
      </w:r>
      <w:r>
        <w:rPr>
          <w:rFonts w:ascii="Times New Roman"/>
          <w:b w:val="false"/>
          <w:i w:val="false"/>
          <w:color w:val="000000"/>
          <w:sz w:val="28"/>
        </w:rPr>
        <w:t xml:space="preserve">
      "454. Сбор измеренных данных коммерческого учета и запись в базу данных СО осуществляется каждые 15 минут"; </w:t>
      </w:r>
      <w:r>
        <w:br/>
      </w:r>
      <w:r>
        <w:rPr>
          <w:rFonts w:ascii="Times New Roman"/>
          <w:b w:val="false"/>
          <w:i w:val="false"/>
          <w:color w:val="000000"/>
          <w:sz w:val="28"/>
        </w:rPr>
        <w:t xml:space="preserve">
      в пункте 456 слова "для обеспечения передачи данных" заменить словами "для формирования базы данных"; </w:t>
      </w:r>
      <w:r>
        <w:br/>
      </w:r>
      <w:r>
        <w:rPr>
          <w:rFonts w:ascii="Times New Roman"/>
          <w:b w:val="false"/>
          <w:i w:val="false"/>
          <w:color w:val="000000"/>
          <w:sz w:val="28"/>
        </w:rPr>
        <w:t xml:space="preserve">
      пункт 457 изложить в следующей редакции: </w:t>
      </w:r>
      <w:r>
        <w:br/>
      </w:r>
      <w:r>
        <w:rPr>
          <w:rFonts w:ascii="Times New Roman"/>
          <w:b w:val="false"/>
          <w:i w:val="false"/>
          <w:color w:val="000000"/>
          <w:sz w:val="28"/>
        </w:rPr>
        <w:t xml:space="preserve">
      "457. Данные коммерческого учета включают: </w:t>
      </w:r>
      <w:r>
        <w:br/>
      </w:r>
      <w:r>
        <w:rPr>
          <w:rFonts w:ascii="Times New Roman"/>
          <w:b w:val="false"/>
          <w:i w:val="false"/>
          <w:color w:val="000000"/>
          <w:sz w:val="28"/>
        </w:rPr>
        <w:t xml:space="preserve">
      значения активной и реактивной энергии, полученные с комплексов коммерческого учета; </w:t>
      </w:r>
      <w:r>
        <w:br/>
      </w:r>
      <w:r>
        <w:rPr>
          <w:rFonts w:ascii="Times New Roman"/>
          <w:b w:val="false"/>
          <w:i w:val="false"/>
          <w:color w:val="000000"/>
          <w:sz w:val="28"/>
        </w:rPr>
        <w:t xml:space="preserve">
      значения, рассчитанные на основе первоначальных данных, которые выполняются СO; </w:t>
      </w:r>
      <w:r>
        <w:br/>
      </w:r>
      <w:r>
        <w:rPr>
          <w:rFonts w:ascii="Times New Roman"/>
          <w:b w:val="false"/>
          <w:i w:val="false"/>
          <w:color w:val="000000"/>
          <w:sz w:val="28"/>
        </w:rPr>
        <w:t xml:space="preserve">
      подсчитанные, откорректированные данные в случае отсутствия данных или в случае ошибочных данных"; </w:t>
      </w:r>
      <w:r>
        <w:br/>
      </w:r>
      <w:r>
        <w:rPr>
          <w:rFonts w:ascii="Times New Roman"/>
          <w:b w:val="false"/>
          <w:i w:val="false"/>
          <w:color w:val="000000"/>
          <w:sz w:val="28"/>
        </w:rPr>
        <w:t xml:space="preserve">
      в пункте 462 слова "в соответствии с подпунктами (1)-(5) пункта 461" заменить словами "в работе комплекса коммерческого учета"; </w:t>
      </w:r>
      <w:r>
        <w:br/>
      </w:r>
      <w:r>
        <w:rPr>
          <w:rFonts w:ascii="Times New Roman"/>
          <w:b w:val="false"/>
          <w:i w:val="false"/>
          <w:color w:val="000000"/>
          <w:sz w:val="28"/>
        </w:rPr>
        <w:t xml:space="preserve">
      в пункте 464 слова "с пунктами 486-488" заменить словами "с регламентом настоящей главы"; </w:t>
      </w:r>
      <w:r>
        <w:br/>
      </w:r>
      <w:r>
        <w:rPr>
          <w:rFonts w:ascii="Times New Roman"/>
          <w:b w:val="false"/>
          <w:i w:val="false"/>
          <w:color w:val="000000"/>
          <w:sz w:val="28"/>
        </w:rPr>
        <w:t xml:space="preserve">
      пункт 466 изложить в следующей редакции: </w:t>
      </w:r>
      <w:r>
        <w:br/>
      </w:r>
      <w:r>
        <w:rPr>
          <w:rFonts w:ascii="Times New Roman"/>
          <w:b w:val="false"/>
          <w:i w:val="false"/>
          <w:color w:val="000000"/>
          <w:sz w:val="28"/>
        </w:rPr>
        <w:t xml:space="preserve">
      "466. В случае полного отсутствия данных коммерческого учета или сбоя комплекса коммерческого учета, данные должны быть заменены с использованием согласованных между сторонами методов. Информация, полученная из SCADA за прошедшие периоды и из других источников, должна использоваться в соответствии с разрешенным доступом"; </w:t>
      </w:r>
      <w:r>
        <w:br/>
      </w:r>
      <w:r>
        <w:rPr>
          <w:rFonts w:ascii="Times New Roman"/>
          <w:b w:val="false"/>
          <w:i w:val="false"/>
          <w:color w:val="000000"/>
          <w:sz w:val="28"/>
        </w:rPr>
        <w:t xml:space="preserve">
      пункт 469 изложить в следующей редакции: </w:t>
      </w:r>
      <w:r>
        <w:br/>
      </w:r>
      <w:r>
        <w:rPr>
          <w:rFonts w:ascii="Times New Roman"/>
          <w:b w:val="false"/>
          <w:i w:val="false"/>
          <w:color w:val="000000"/>
          <w:sz w:val="28"/>
        </w:rPr>
        <w:t xml:space="preserve">
      "469. Если проверка комплекса коммерческого учета, проведенные в соответствии с пунктами настоящей главы покажут ошибку не более чем в 1,5 раза превышающую допустимую погрешность, но это по обоснованному заключению СО не затрагивает серьезно какого-либо участника рынка, то производить замены считываемых данных не требуется"; </w:t>
      </w:r>
      <w:r>
        <w:br/>
      </w:r>
      <w:r>
        <w:rPr>
          <w:rFonts w:ascii="Times New Roman"/>
          <w:b w:val="false"/>
          <w:i w:val="false"/>
          <w:color w:val="000000"/>
          <w:sz w:val="28"/>
        </w:rPr>
        <w:t xml:space="preserve">
      подпункты 1)-3) пункта 475 изложить в следующей редакции: </w:t>
      </w:r>
      <w:r>
        <w:br/>
      </w:r>
      <w:r>
        <w:rPr>
          <w:rFonts w:ascii="Times New Roman"/>
          <w:b w:val="false"/>
          <w:i w:val="false"/>
          <w:color w:val="000000"/>
          <w:sz w:val="28"/>
        </w:rPr>
        <w:t xml:space="preserve">
      "1) они должны быть установлены в соответствии с астанинским зимним временем (АсЗВ), которое на шесть часов опережает Универсальное скоординированное время (УСВ) при переходе на почасовой расчетный период учета и оплаты электроэнергии на ОРЭ. Не должно иметь место перехода на астанинское летнее время (АсЛВ); </w:t>
      </w:r>
      <w:r>
        <w:br/>
      </w:r>
      <w:r>
        <w:rPr>
          <w:rFonts w:ascii="Times New Roman"/>
          <w:b w:val="false"/>
          <w:i w:val="false"/>
          <w:color w:val="000000"/>
          <w:sz w:val="28"/>
        </w:rPr>
        <w:t xml:space="preserve">
      2) период отсчета должен быть увязан с точкой отсчета времени 00:00:00 часов в соответствии с зимним астанинским временем; </w:t>
      </w:r>
      <w:r>
        <w:br/>
      </w:r>
      <w:r>
        <w:rPr>
          <w:rFonts w:ascii="Times New Roman"/>
          <w:b w:val="false"/>
          <w:i w:val="false"/>
          <w:color w:val="000000"/>
          <w:sz w:val="28"/>
        </w:rPr>
        <w:t xml:space="preserve">
      3) синхронизация базы данных коммерческого учета должна проводиться только посредством интегрированного приемника и синхронизированного радиосигнала. Каждый цикл сбора данных коммерческого учета должен проверять собственное время устройства хранения данных в соответствии с пунктами настоящей главы и корректировать"; </w:t>
      </w:r>
      <w:r>
        <w:br/>
      </w:r>
      <w:r>
        <w:rPr>
          <w:rFonts w:ascii="Times New Roman"/>
          <w:b w:val="false"/>
          <w:i w:val="false"/>
          <w:color w:val="000000"/>
          <w:sz w:val="28"/>
        </w:rPr>
        <w:t xml:space="preserve">
      пункт 476 изложить в следующей редакции: </w:t>
      </w:r>
      <w:r>
        <w:br/>
      </w:r>
      <w:r>
        <w:rPr>
          <w:rFonts w:ascii="Times New Roman"/>
          <w:b w:val="false"/>
          <w:i w:val="false"/>
          <w:color w:val="000000"/>
          <w:sz w:val="28"/>
        </w:rPr>
        <w:t xml:space="preserve">
      "476. СО обеспечивает проверку, утверждение технических характеристик комплекса коммерческого учета, а также проведение тестирований и анализа результатов, мониторинг поверки счетчиков коммерческого учета и измерительных трансформаторов. Для проведения проверок СО может привлечь любую организацию, осуществляющую коммерческий учет, в качестве своего агента"; </w:t>
      </w:r>
      <w:r>
        <w:br/>
      </w:r>
      <w:r>
        <w:rPr>
          <w:rFonts w:ascii="Times New Roman"/>
          <w:b w:val="false"/>
          <w:i w:val="false"/>
          <w:color w:val="000000"/>
          <w:sz w:val="28"/>
        </w:rPr>
        <w:t xml:space="preserve">
      в пункте 478 слова "и быть аккредитованными уполномоченным органом" исключить; </w:t>
      </w:r>
      <w:r>
        <w:br/>
      </w:r>
      <w:r>
        <w:rPr>
          <w:rFonts w:ascii="Times New Roman"/>
          <w:b w:val="false"/>
          <w:i w:val="false"/>
          <w:color w:val="000000"/>
          <w:sz w:val="28"/>
        </w:rPr>
        <w:t xml:space="preserve">
      в подпункте 2) пункта 480 исключить слово "статические"; </w:t>
      </w:r>
      <w:r>
        <w:br/>
      </w:r>
      <w:r>
        <w:rPr>
          <w:rFonts w:ascii="Times New Roman"/>
          <w:b w:val="false"/>
          <w:i w:val="false"/>
          <w:color w:val="000000"/>
          <w:sz w:val="28"/>
        </w:rPr>
        <w:t xml:space="preserve">
      пункт 482 дополнить подпунктом 3) следующего содержания: </w:t>
      </w:r>
      <w:r>
        <w:br/>
      </w:r>
      <w:r>
        <w:rPr>
          <w:rFonts w:ascii="Times New Roman"/>
          <w:b w:val="false"/>
          <w:i w:val="false"/>
          <w:color w:val="000000"/>
          <w:sz w:val="28"/>
        </w:rPr>
        <w:t xml:space="preserve">
      "3) все измерительные трансформаторы, перед метрологической аттестацией автоматизированной системы контроля и учета электроэнергии, должны пройти процедуру поверки (калибровки) методом, согласованным с Госстандартом РК"; </w:t>
      </w:r>
      <w:r>
        <w:br/>
      </w:r>
      <w:r>
        <w:rPr>
          <w:rFonts w:ascii="Times New Roman"/>
          <w:b w:val="false"/>
          <w:i w:val="false"/>
          <w:color w:val="000000"/>
          <w:sz w:val="28"/>
        </w:rPr>
        <w:t xml:space="preserve">
      пункт 483 изложить в следующей редакции: </w:t>
      </w:r>
      <w:r>
        <w:br/>
      </w:r>
      <w:r>
        <w:rPr>
          <w:rFonts w:ascii="Times New Roman"/>
          <w:b w:val="false"/>
          <w:i w:val="false"/>
          <w:color w:val="000000"/>
          <w:sz w:val="28"/>
        </w:rPr>
        <w:t xml:space="preserve">
      "483. Все устройства для хранения данных поверяются до начала их ввода в коммерческую эксплуатацию на любом участке в соответствии с требованиями Госстандарта и главы коммерческого учета настоящих ЭСП. Данная информация предоставляется СО для внесения ее в реестр коммерческого учета"; </w:t>
      </w:r>
      <w:r>
        <w:br/>
      </w:r>
      <w:r>
        <w:rPr>
          <w:rFonts w:ascii="Times New Roman"/>
          <w:b w:val="false"/>
          <w:i w:val="false"/>
          <w:color w:val="000000"/>
          <w:sz w:val="28"/>
        </w:rPr>
        <w:t xml:space="preserve">
      пункт 485 изложить в следующей редакции: </w:t>
      </w:r>
      <w:r>
        <w:br/>
      </w:r>
      <w:r>
        <w:rPr>
          <w:rFonts w:ascii="Times New Roman"/>
          <w:b w:val="false"/>
          <w:i w:val="false"/>
          <w:color w:val="000000"/>
          <w:sz w:val="28"/>
        </w:rPr>
        <w:t xml:space="preserve">
      "485. Все неполадки, обнаруженные при проверке на месте установки должны быть представлены незамедлительно СО, который проводит расследование согласно пунктам настоящей главы"; </w:t>
      </w:r>
      <w:r>
        <w:br/>
      </w:r>
      <w:r>
        <w:rPr>
          <w:rFonts w:ascii="Times New Roman"/>
          <w:b w:val="false"/>
          <w:i w:val="false"/>
          <w:color w:val="000000"/>
          <w:sz w:val="28"/>
        </w:rPr>
        <w:t xml:space="preserve">
      пункт 487 изложить в следующей редакции: </w:t>
      </w:r>
      <w:r>
        <w:br/>
      </w:r>
      <w:r>
        <w:rPr>
          <w:rFonts w:ascii="Times New Roman"/>
          <w:b w:val="false"/>
          <w:i w:val="false"/>
          <w:color w:val="000000"/>
          <w:sz w:val="28"/>
        </w:rPr>
        <w:t xml:space="preserve">
      "487. Если испытание комплексов коммерческого учета или проверки показывают погрешности более величины погрешностей, указанных в пунктах настоящей главы, а СО не определил, когда произошла погрешность, тогда считается, что погрешность произошла в период между временем успешного последнего испытания или успешной проверки и времени обнаружения погрешности"; </w:t>
      </w:r>
      <w:r>
        <w:br/>
      </w:r>
      <w:r>
        <w:rPr>
          <w:rFonts w:ascii="Times New Roman"/>
          <w:b w:val="false"/>
          <w:i w:val="false"/>
          <w:color w:val="000000"/>
          <w:sz w:val="28"/>
        </w:rPr>
        <w:t xml:space="preserve">
      в пункте 490 подпункт 3) изложить в следующей редакции: </w:t>
      </w:r>
      <w:r>
        <w:br/>
      </w:r>
      <w:r>
        <w:rPr>
          <w:rFonts w:ascii="Times New Roman"/>
          <w:b w:val="false"/>
          <w:i w:val="false"/>
          <w:color w:val="000000"/>
          <w:sz w:val="28"/>
        </w:rPr>
        <w:t xml:space="preserve">
      "3) испытания, проверка и техническое обслуживание комплексов коммерческого учета и систем коммерческого учета", </w:t>
      </w:r>
      <w:r>
        <w:br/>
      </w:r>
      <w:r>
        <w:rPr>
          <w:rFonts w:ascii="Times New Roman"/>
          <w:b w:val="false"/>
          <w:i w:val="false"/>
          <w:color w:val="000000"/>
          <w:sz w:val="28"/>
        </w:rPr>
        <w:t xml:space="preserve">
      подпункт 4) исключить; </w:t>
      </w:r>
      <w:r>
        <w:br/>
      </w:r>
      <w:r>
        <w:rPr>
          <w:rFonts w:ascii="Times New Roman"/>
          <w:b w:val="false"/>
          <w:i w:val="false"/>
          <w:color w:val="000000"/>
          <w:sz w:val="28"/>
        </w:rPr>
        <w:t xml:space="preserve">
      в названии раздела 6 и главы 9 исключить слова "Составление суточного графика и"; </w:t>
      </w:r>
      <w:r>
        <w:br/>
      </w:r>
      <w:r>
        <w:rPr>
          <w:rFonts w:ascii="Times New Roman"/>
          <w:b w:val="false"/>
          <w:i w:val="false"/>
          <w:color w:val="000000"/>
          <w:sz w:val="28"/>
        </w:rPr>
        <w:t xml:space="preserve">
      пункты 492-537 исключить; </w:t>
      </w:r>
      <w:r>
        <w:br/>
      </w:r>
      <w:r>
        <w:rPr>
          <w:rFonts w:ascii="Times New Roman"/>
          <w:b w:val="false"/>
          <w:i w:val="false"/>
          <w:color w:val="000000"/>
          <w:sz w:val="28"/>
        </w:rPr>
        <w:t xml:space="preserve">
      пункт 538: </w:t>
      </w:r>
      <w:r>
        <w:br/>
      </w:r>
      <w:r>
        <w:rPr>
          <w:rFonts w:ascii="Times New Roman"/>
          <w:b w:val="false"/>
          <w:i w:val="false"/>
          <w:color w:val="000000"/>
          <w:sz w:val="28"/>
        </w:rPr>
        <w:t xml:space="preserve">
      в абзаце первом слова "мощности и" исключить; </w:t>
      </w:r>
      <w:r>
        <w:br/>
      </w:r>
      <w:r>
        <w:rPr>
          <w:rFonts w:ascii="Times New Roman"/>
          <w:b w:val="false"/>
          <w:i w:val="false"/>
          <w:color w:val="000000"/>
          <w:sz w:val="28"/>
        </w:rPr>
        <w:t xml:space="preserve">
      подпункт 1) изложить в следующей редакции: </w:t>
      </w:r>
      <w:r>
        <w:br/>
      </w:r>
      <w:r>
        <w:rPr>
          <w:rFonts w:ascii="Times New Roman"/>
          <w:b w:val="false"/>
          <w:i w:val="false"/>
          <w:color w:val="000000"/>
          <w:sz w:val="28"/>
        </w:rPr>
        <w:t xml:space="preserve">
      "1) по заключенным срочным договорам купли-продажи производит замещение электрической энергии поставкой эквивалентного количества от других ЭПО;"; </w:t>
      </w:r>
      <w:r>
        <w:br/>
      </w:r>
      <w:r>
        <w:rPr>
          <w:rFonts w:ascii="Times New Roman"/>
          <w:b w:val="false"/>
          <w:i w:val="false"/>
          <w:color w:val="000000"/>
          <w:sz w:val="28"/>
        </w:rPr>
        <w:t xml:space="preserve">
      подпункт 3) пункта 539 изложить в следующей редакции: </w:t>
      </w:r>
      <w:r>
        <w:br/>
      </w:r>
      <w:r>
        <w:rPr>
          <w:rFonts w:ascii="Times New Roman"/>
          <w:b w:val="false"/>
          <w:i w:val="false"/>
          <w:color w:val="000000"/>
          <w:sz w:val="28"/>
        </w:rPr>
        <w:t xml:space="preserve">
      "3) от продавцов электроэнергии, подавших в СО заявки на продажу электроэнергии в режиме реального времени через балансирующий рынок электроэнергии"; </w:t>
      </w:r>
      <w:r>
        <w:br/>
      </w:r>
      <w:r>
        <w:rPr>
          <w:rFonts w:ascii="Times New Roman"/>
          <w:b w:val="false"/>
          <w:i w:val="false"/>
          <w:color w:val="000000"/>
          <w:sz w:val="28"/>
        </w:rPr>
        <w:t xml:space="preserve">
      в пункте 540: </w:t>
      </w:r>
      <w:r>
        <w:br/>
      </w:r>
      <w:r>
        <w:rPr>
          <w:rFonts w:ascii="Times New Roman"/>
          <w:b w:val="false"/>
          <w:i w:val="false"/>
          <w:color w:val="000000"/>
          <w:sz w:val="28"/>
        </w:rPr>
        <w:t xml:space="preserve">
      слово "РО" заменить словом "СО"; </w:t>
      </w:r>
      <w:r>
        <w:br/>
      </w:r>
      <w:r>
        <w:rPr>
          <w:rFonts w:ascii="Times New Roman"/>
          <w:b w:val="false"/>
          <w:i w:val="false"/>
          <w:color w:val="000000"/>
          <w:sz w:val="28"/>
        </w:rPr>
        <w:t xml:space="preserve">
      слова "балансирующего ОРЭМЭ" исключить; </w:t>
      </w:r>
      <w:r>
        <w:br/>
      </w:r>
      <w:r>
        <w:rPr>
          <w:rFonts w:ascii="Times New Roman"/>
          <w:b w:val="false"/>
          <w:i w:val="false"/>
          <w:color w:val="000000"/>
          <w:sz w:val="28"/>
        </w:rPr>
        <w:t xml:space="preserve">
      абзац первый пункта 543 изложить в следующей редакции: </w:t>
      </w:r>
      <w:r>
        <w:br/>
      </w:r>
      <w:r>
        <w:rPr>
          <w:rFonts w:ascii="Times New Roman"/>
          <w:b w:val="false"/>
          <w:i w:val="false"/>
          <w:color w:val="000000"/>
          <w:sz w:val="28"/>
        </w:rPr>
        <w:t xml:space="preserve">
      "Оценка надежности, осуществляемая СО, должна учитывать конфигурацию сети, остановы и надежность работы энергосистемы"; </w:t>
      </w:r>
      <w:r>
        <w:br/>
      </w:r>
      <w:r>
        <w:rPr>
          <w:rFonts w:ascii="Times New Roman"/>
          <w:b w:val="false"/>
          <w:i w:val="false"/>
          <w:color w:val="000000"/>
          <w:sz w:val="28"/>
        </w:rPr>
        <w:t xml:space="preserve">
      в пунктах 548-549, 563-565 исключить слова "РО"; </w:t>
      </w:r>
      <w:r>
        <w:br/>
      </w:r>
      <w:r>
        <w:rPr>
          <w:rFonts w:ascii="Times New Roman"/>
          <w:b w:val="false"/>
          <w:i w:val="false"/>
          <w:color w:val="000000"/>
          <w:sz w:val="28"/>
        </w:rPr>
        <w:t xml:space="preserve">
      в абзаце первом пункта 566: </w:t>
      </w:r>
      <w:r>
        <w:br/>
      </w:r>
      <w:r>
        <w:rPr>
          <w:rFonts w:ascii="Times New Roman"/>
          <w:b w:val="false"/>
          <w:i w:val="false"/>
          <w:color w:val="000000"/>
          <w:sz w:val="28"/>
        </w:rPr>
        <w:t xml:space="preserve">
      слова "Данный раздел" заменить словом "Диспетчеризация"; </w:t>
      </w:r>
      <w:r>
        <w:br/>
      </w:r>
      <w:r>
        <w:rPr>
          <w:rFonts w:ascii="Times New Roman"/>
          <w:b w:val="false"/>
          <w:i w:val="false"/>
          <w:color w:val="000000"/>
          <w:sz w:val="28"/>
        </w:rPr>
        <w:t xml:space="preserve">
      слово "спросом" заменить словами "потреблением электроэнергии"; </w:t>
      </w:r>
      <w:r>
        <w:br/>
      </w:r>
      <w:r>
        <w:rPr>
          <w:rFonts w:ascii="Times New Roman"/>
          <w:b w:val="false"/>
          <w:i w:val="false"/>
          <w:color w:val="000000"/>
          <w:sz w:val="28"/>
        </w:rPr>
        <w:t xml:space="preserve">
      пункт 576 изложить в следующей редакции: </w:t>
      </w:r>
      <w:r>
        <w:br/>
      </w:r>
      <w:r>
        <w:rPr>
          <w:rFonts w:ascii="Times New Roman"/>
          <w:b w:val="false"/>
          <w:i w:val="false"/>
          <w:color w:val="000000"/>
          <w:sz w:val="28"/>
        </w:rPr>
        <w:t xml:space="preserve">
      "576. При отклонении межгосударственного сальдо-перетока от задания в суточном графике по межгосударственным линиям электропередачи 1150 кВ, 500 кВ, 220 кВ более допустимой величины согласно договоров на параллельную работу с энергосистемами других государств СО принимает необходимые меры по вхождению в заданный сальдо-переток и вводит в действие механизм балансирующего рынка электроэнергии"; </w:t>
      </w:r>
      <w:r>
        <w:br/>
      </w:r>
      <w:r>
        <w:rPr>
          <w:rFonts w:ascii="Times New Roman"/>
          <w:b w:val="false"/>
          <w:i w:val="false"/>
          <w:color w:val="000000"/>
          <w:sz w:val="28"/>
        </w:rPr>
        <w:t xml:space="preserve">
      в пункте 587: </w:t>
      </w:r>
      <w:r>
        <w:br/>
      </w:r>
      <w:r>
        <w:rPr>
          <w:rFonts w:ascii="Times New Roman"/>
          <w:b w:val="false"/>
          <w:i w:val="false"/>
          <w:color w:val="000000"/>
          <w:sz w:val="28"/>
        </w:rPr>
        <w:t xml:space="preserve">
      подпункт 2) изложить в следующей редакции: </w:t>
      </w:r>
      <w:r>
        <w:br/>
      </w:r>
      <w:r>
        <w:rPr>
          <w:rFonts w:ascii="Times New Roman"/>
          <w:b w:val="false"/>
          <w:i w:val="false"/>
          <w:color w:val="000000"/>
          <w:sz w:val="28"/>
        </w:rPr>
        <w:t xml:space="preserve">
      "2) принимать все меры по устранению возникающих дисбалансов электрической энергии"; </w:t>
      </w:r>
      <w:r>
        <w:br/>
      </w:r>
      <w:r>
        <w:rPr>
          <w:rFonts w:ascii="Times New Roman"/>
          <w:b w:val="false"/>
          <w:i w:val="false"/>
          <w:color w:val="000000"/>
          <w:sz w:val="28"/>
        </w:rPr>
        <w:t xml:space="preserve">
      в подпункте 4) слова "изменять" заменить словами "вносить изменения в"; </w:t>
      </w:r>
      <w:r>
        <w:br/>
      </w:r>
      <w:r>
        <w:rPr>
          <w:rFonts w:ascii="Times New Roman"/>
          <w:b w:val="false"/>
          <w:i w:val="false"/>
          <w:color w:val="000000"/>
          <w:sz w:val="28"/>
        </w:rPr>
        <w:t xml:space="preserve">
      пункт 589 изложить в следующей редакции: </w:t>
      </w:r>
      <w:r>
        <w:br/>
      </w:r>
      <w:r>
        <w:rPr>
          <w:rFonts w:ascii="Times New Roman"/>
          <w:b w:val="false"/>
          <w:i w:val="false"/>
          <w:color w:val="000000"/>
          <w:sz w:val="28"/>
        </w:rPr>
        <w:t xml:space="preserve">
      "589. Невыполнением суточного графика производства, потребления, сальдо-перетока электроэнергии считается: </w:t>
      </w:r>
      <w:r>
        <w:br/>
      </w:r>
      <w:r>
        <w:rPr>
          <w:rFonts w:ascii="Times New Roman"/>
          <w:b w:val="false"/>
          <w:i w:val="false"/>
          <w:color w:val="000000"/>
          <w:sz w:val="28"/>
        </w:rPr>
        <w:t xml:space="preserve">
      1) отклонение фактической величины среднечасовой мощности от заданного в суточном графике; </w:t>
      </w:r>
      <w:r>
        <w:br/>
      </w:r>
      <w:r>
        <w:rPr>
          <w:rFonts w:ascii="Times New Roman"/>
          <w:b w:val="false"/>
          <w:i w:val="false"/>
          <w:color w:val="000000"/>
          <w:sz w:val="28"/>
        </w:rPr>
        <w:t xml:space="preserve">
      2) кратковременное отклонение фактической величины мощности от заданного в суточном графике более чем на 5%"; </w:t>
      </w:r>
      <w:r>
        <w:br/>
      </w:r>
      <w:r>
        <w:rPr>
          <w:rFonts w:ascii="Times New Roman"/>
          <w:b w:val="false"/>
          <w:i w:val="false"/>
          <w:color w:val="000000"/>
          <w:sz w:val="28"/>
        </w:rPr>
        <w:t xml:space="preserve">
      пункт 591 дополнить подпунктом 3) следующего содержания: </w:t>
      </w:r>
      <w:r>
        <w:br/>
      </w:r>
      <w:r>
        <w:rPr>
          <w:rFonts w:ascii="Times New Roman"/>
          <w:b w:val="false"/>
          <w:i w:val="false"/>
          <w:color w:val="000000"/>
          <w:sz w:val="28"/>
        </w:rPr>
        <w:t xml:space="preserve">
      "3) рынок системных и вспомогательных услуг"; </w:t>
      </w:r>
      <w:r>
        <w:br/>
      </w:r>
      <w:r>
        <w:rPr>
          <w:rFonts w:ascii="Times New Roman"/>
          <w:b w:val="false"/>
          <w:i w:val="false"/>
          <w:color w:val="000000"/>
          <w:sz w:val="28"/>
        </w:rPr>
        <w:t xml:space="preserve">
      пункт 598 изложить в следующей редакции: </w:t>
      </w:r>
      <w:r>
        <w:br/>
      </w:r>
      <w:r>
        <w:rPr>
          <w:rFonts w:ascii="Times New Roman"/>
          <w:b w:val="false"/>
          <w:i w:val="false"/>
          <w:color w:val="000000"/>
          <w:sz w:val="28"/>
        </w:rPr>
        <w:t xml:space="preserve">
      "598. В случае отсутствия связи между ЦДУ ЕЭС Казахстана и региональным диспетчерским центром (РДЦ) применяется организация централизованного диспетчерского управления согласно инструкций ЦДУ ЕЭС Казахстана"; </w:t>
      </w:r>
      <w:r>
        <w:br/>
      </w:r>
      <w:r>
        <w:rPr>
          <w:rFonts w:ascii="Times New Roman"/>
          <w:b w:val="false"/>
          <w:i w:val="false"/>
          <w:color w:val="000000"/>
          <w:sz w:val="28"/>
        </w:rPr>
        <w:t xml:space="preserve">
      пункт 603 после слов "суточных графиков и" дополнить словами "согласно Правил ОРЭ"; </w:t>
      </w:r>
      <w:r>
        <w:br/>
      </w:r>
      <w:r>
        <w:rPr>
          <w:rFonts w:ascii="Times New Roman"/>
          <w:b w:val="false"/>
          <w:i w:val="false"/>
          <w:color w:val="000000"/>
          <w:sz w:val="28"/>
        </w:rPr>
        <w:t xml:space="preserve">
      в подпункте 2) пункта 603 слова "мощности" и "РО" заменить соответственно словами "электрической энергии" и "СО"; </w:t>
      </w:r>
      <w:r>
        <w:br/>
      </w:r>
      <w:r>
        <w:rPr>
          <w:rFonts w:ascii="Times New Roman"/>
          <w:b w:val="false"/>
          <w:i w:val="false"/>
          <w:color w:val="000000"/>
          <w:sz w:val="28"/>
        </w:rPr>
        <w:t xml:space="preserve">
      слова "ТО выполняет указания РО" исключить; </w:t>
      </w:r>
      <w:r>
        <w:br/>
      </w:r>
      <w:r>
        <w:rPr>
          <w:rFonts w:ascii="Times New Roman"/>
          <w:b w:val="false"/>
          <w:i w:val="false"/>
          <w:color w:val="000000"/>
          <w:sz w:val="28"/>
        </w:rPr>
        <w:t xml:space="preserve">
      в абзаце втором подпункта 2) слово "ТО" заменить словом "ЭПО"; </w:t>
      </w:r>
      <w:r>
        <w:br/>
      </w:r>
      <w:r>
        <w:rPr>
          <w:rFonts w:ascii="Times New Roman"/>
          <w:b w:val="false"/>
          <w:i w:val="false"/>
          <w:color w:val="000000"/>
          <w:sz w:val="28"/>
        </w:rPr>
        <w:t xml:space="preserve">
      в абзаце третьем слова "дает распоряжение ТО на ограничение" заменить словами "вводит ограничения"; </w:t>
      </w:r>
      <w:r>
        <w:br/>
      </w:r>
      <w:r>
        <w:rPr>
          <w:rFonts w:ascii="Times New Roman"/>
          <w:b w:val="false"/>
          <w:i w:val="false"/>
          <w:color w:val="000000"/>
          <w:sz w:val="28"/>
        </w:rPr>
        <w:t xml:space="preserve">
      в пункте 605: </w:t>
      </w:r>
      <w:r>
        <w:br/>
      </w:r>
      <w:r>
        <w:rPr>
          <w:rFonts w:ascii="Times New Roman"/>
          <w:b w:val="false"/>
          <w:i w:val="false"/>
          <w:color w:val="000000"/>
          <w:sz w:val="28"/>
        </w:rPr>
        <w:t xml:space="preserve">
      слово "должен" заменить словом "может", </w:t>
      </w:r>
      <w:r>
        <w:br/>
      </w:r>
      <w:r>
        <w:rPr>
          <w:rFonts w:ascii="Times New Roman"/>
          <w:b w:val="false"/>
          <w:i w:val="false"/>
          <w:color w:val="000000"/>
          <w:sz w:val="28"/>
        </w:rPr>
        <w:t xml:space="preserve">
      в последнем предложении аббревиатуру "РО" заменить на аббревиатуру "СО"; </w:t>
      </w:r>
      <w:r>
        <w:br/>
      </w:r>
      <w:r>
        <w:rPr>
          <w:rFonts w:ascii="Times New Roman"/>
          <w:b w:val="false"/>
          <w:i w:val="false"/>
          <w:color w:val="000000"/>
          <w:sz w:val="28"/>
        </w:rPr>
        <w:t xml:space="preserve">
      в пункте 607 после слов "астанинскому" дополнить словом "единому"; </w:t>
      </w:r>
      <w:r>
        <w:br/>
      </w:r>
      <w:r>
        <w:rPr>
          <w:rFonts w:ascii="Times New Roman"/>
          <w:b w:val="false"/>
          <w:i w:val="false"/>
          <w:color w:val="000000"/>
          <w:sz w:val="28"/>
        </w:rPr>
        <w:t xml:space="preserve">
      в названии главы 11 слово "мощности" заменить словом "электроэнергии"; </w:t>
      </w:r>
      <w:r>
        <w:br/>
      </w:r>
      <w:r>
        <w:rPr>
          <w:rFonts w:ascii="Times New Roman"/>
          <w:b w:val="false"/>
          <w:i w:val="false"/>
          <w:color w:val="000000"/>
          <w:sz w:val="28"/>
        </w:rPr>
        <w:t xml:space="preserve">
      в пункте 634 после слова "общей" дополнить словом "располагаемой"; </w:t>
      </w:r>
      <w:r>
        <w:br/>
      </w:r>
      <w:r>
        <w:rPr>
          <w:rFonts w:ascii="Times New Roman"/>
          <w:b w:val="false"/>
          <w:i w:val="false"/>
          <w:color w:val="000000"/>
          <w:sz w:val="28"/>
        </w:rPr>
        <w:t xml:space="preserve">
      в пункт 635 после аббревиатуры "СО" дополнить словами "утверждаемым уполномоченным органом"; </w:t>
      </w:r>
      <w:r>
        <w:br/>
      </w:r>
      <w:r>
        <w:rPr>
          <w:rFonts w:ascii="Times New Roman"/>
          <w:b w:val="false"/>
          <w:i w:val="false"/>
          <w:color w:val="000000"/>
          <w:sz w:val="28"/>
        </w:rPr>
        <w:t xml:space="preserve">
      пункт 639 изложить в следующей редакции: </w:t>
      </w:r>
      <w:r>
        <w:br/>
      </w:r>
      <w:r>
        <w:rPr>
          <w:rFonts w:ascii="Times New Roman"/>
          <w:b w:val="false"/>
          <w:i w:val="false"/>
          <w:color w:val="000000"/>
          <w:sz w:val="28"/>
        </w:rPr>
        <w:t xml:space="preserve">
      "639. Вторичное регулирование должно обеспечивать полный набор (снижение) установленной нагрузки до 15 минут"; </w:t>
      </w:r>
      <w:r>
        <w:br/>
      </w:r>
      <w:r>
        <w:rPr>
          <w:rFonts w:ascii="Times New Roman"/>
          <w:b w:val="false"/>
          <w:i w:val="false"/>
          <w:color w:val="000000"/>
          <w:sz w:val="28"/>
        </w:rPr>
        <w:t xml:space="preserve">
      в пункте 678: </w:t>
      </w:r>
      <w:r>
        <w:br/>
      </w:r>
      <w:r>
        <w:rPr>
          <w:rFonts w:ascii="Times New Roman"/>
          <w:b w:val="false"/>
          <w:i w:val="false"/>
          <w:color w:val="000000"/>
          <w:sz w:val="28"/>
        </w:rPr>
        <w:t xml:space="preserve">
      подпункт 1) после слов "компенсаторы реактивной мощности (СКРМ)" дополнить словами "синхронные компенсаторы (СК)"; </w:t>
      </w:r>
      <w:r>
        <w:br/>
      </w:r>
      <w:r>
        <w:rPr>
          <w:rFonts w:ascii="Times New Roman"/>
          <w:b w:val="false"/>
          <w:i w:val="false"/>
          <w:color w:val="000000"/>
          <w:sz w:val="28"/>
        </w:rPr>
        <w:t xml:space="preserve">
      подпункт 2) изложить в следующей редакции: "2) генерирующее оборудование: выработка и потребление реактивной мощности, выработка реактивной мощности генерирующей установкой, переключение анцапф трансформаторов генерирующих установок"; </w:t>
      </w:r>
      <w:r>
        <w:br/>
      </w:r>
      <w:r>
        <w:rPr>
          <w:rFonts w:ascii="Times New Roman"/>
          <w:b w:val="false"/>
          <w:i w:val="false"/>
          <w:color w:val="000000"/>
          <w:sz w:val="28"/>
        </w:rPr>
        <w:t xml:space="preserve">
      в пункте 705 после аббревиатуры "ЕЭС" дополнить словом "Казахстана"; </w:t>
      </w:r>
      <w:r>
        <w:br/>
      </w:r>
      <w:r>
        <w:rPr>
          <w:rFonts w:ascii="Times New Roman"/>
          <w:b w:val="false"/>
          <w:i w:val="false"/>
          <w:color w:val="000000"/>
          <w:sz w:val="28"/>
        </w:rPr>
        <w:t xml:space="preserve">
      в подпункте 4) пункта 720 после слова "аппаратуры" дополнить словами "находится в ремонте,"; </w:t>
      </w:r>
      <w:r>
        <w:br/>
      </w:r>
      <w:r>
        <w:rPr>
          <w:rFonts w:ascii="Times New Roman"/>
          <w:b w:val="false"/>
          <w:i w:val="false"/>
          <w:color w:val="000000"/>
          <w:sz w:val="28"/>
        </w:rPr>
        <w:t xml:space="preserve">
      в пункте 729 после слова "компаний" союз "и" заменит на знак препинания "," и дополнить словами "пользователя сети"; </w:t>
      </w:r>
      <w:r>
        <w:br/>
      </w:r>
      <w:r>
        <w:rPr>
          <w:rFonts w:ascii="Times New Roman"/>
          <w:b w:val="false"/>
          <w:i w:val="false"/>
          <w:color w:val="000000"/>
          <w:sz w:val="28"/>
        </w:rPr>
        <w:t xml:space="preserve">
      пункт 734 дополнить подпунктом 4) следующего содержания: </w:t>
      </w:r>
      <w:r>
        <w:br/>
      </w:r>
      <w:r>
        <w:rPr>
          <w:rFonts w:ascii="Times New Roman"/>
          <w:b w:val="false"/>
          <w:i w:val="false"/>
          <w:color w:val="000000"/>
          <w:sz w:val="28"/>
        </w:rPr>
        <w:t xml:space="preserve">
      "4) пользователи сети"; </w:t>
      </w:r>
      <w:r>
        <w:br/>
      </w:r>
      <w:r>
        <w:rPr>
          <w:rFonts w:ascii="Times New Roman"/>
          <w:b w:val="false"/>
          <w:i w:val="false"/>
          <w:color w:val="000000"/>
          <w:sz w:val="28"/>
        </w:rPr>
        <w:t xml:space="preserve">
      пункт 840 дополнить абзацем следующего содержания: </w:t>
      </w:r>
      <w:r>
        <w:br/>
      </w:r>
      <w:r>
        <w:rPr>
          <w:rFonts w:ascii="Times New Roman"/>
          <w:b w:val="false"/>
          <w:i w:val="false"/>
          <w:color w:val="000000"/>
          <w:sz w:val="28"/>
        </w:rPr>
        <w:t xml:space="preserve">
      "Все крупные инциденты должны быть отражены в письменном отчете. В случае возникновения спора по вопросу является ли происшедшее событие крупным инцидентом, решение принимает СО. Данное положение применяется к событию в любой части ЕЭС Казахстана, включая региональную электрическую сеть."; </w:t>
      </w:r>
      <w:r>
        <w:br/>
      </w:r>
      <w:r>
        <w:rPr>
          <w:rFonts w:ascii="Times New Roman"/>
          <w:b w:val="false"/>
          <w:i w:val="false"/>
          <w:color w:val="000000"/>
          <w:sz w:val="28"/>
        </w:rPr>
        <w:t xml:space="preserve">
      подпункт 7) пункта 1.5 Приложения 2 ЭСП изложить в следующей редакции: </w:t>
      </w:r>
      <w:r>
        <w:br/>
      </w:r>
      <w:r>
        <w:rPr>
          <w:rFonts w:ascii="Times New Roman"/>
          <w:b w:val="false"/>
          <w:i w:val="false"/>
          <w:color w:val="000000"/>
          <w:sz w:val="28"/>
        </w:rPr>
        <w:t xml:space="preserve">
      "7) СО отображает информацию о предстоящих ремонтах и допустимых перетоках за предстоящий год и расчетный месяц на на своем Web-сайте; </w:t>
      </w:r>
      <w:r>
        <w:br/>
      </w:r>
      <w:r>
        <w:rPr>
          <w:rFonts w:ascii="Times New Roman"/>
          <w:b w:val="false"/>
          <w:i w:val="false"/>
          <w:color w:val="000000"/>
          <w:sz w:val="28"/>
        </w:rPr>
        <w:t xml:space="preserve">
      отображает информацию о ремонтах сети и допустимых перетоках на предстоящие сутки на своем Web-сайте; </w:t>
      </w:r>
      <w:r>
        <w:br/>
      </w:r>
      <w:r>
        <w:rPr>
          <w:rFonts w:ascii="Times New Roman"/>
          <w:b w:val="false"/>
          <w:i w:val="false"/>
          <w:color w:val="000000"/>
          <w:sz w:val="28"/>
        </w:rPr>
        <w:t xml:space="preserve">
      СО в суточном графике отображает контрактные величины перетоков в контролируемых сечениях и в случае превышения допустимых перетоков пересматривает суточный график в установленном порядке"; </w:t>
      </w:r>
      <w:r>
        <w:br/>
      </w:r>
      <w:r>
        <w:rPr>
          <w:rFonts w:ascii="Times New Roman"/>
          <w:b w:val="false"/>
          <w:i w:val="false"/>
          <w:color w:val="000000"/>
          <w:sz w:val="28"/>
        </w:rPr>
        <w:t xml:space="preserve">
      Электросетевые Правила дополнить приложениями 4 и 5 следующего содержания: </w:t>
      </w:r>
    </w:p>
    <w:bookmarkEnd w:id="0"/>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"Приложение 4           </w:t>
      </w:r>
      <w:r>
        <w:br/>
      </w:r>
      <w:r>
        <w:rPr>
          <w:rFonts w:ascii="Times New Roman"/>
          <w:b w:val="false"/>
          <w:i w:val="false"/>
          <w:color w:val="000000"/>
          <w:sz w:val="28"/>
        </w:rPr>
        <w:t xml:space="preserve">
к Электросетевым Правилам     </w:t>
      </w:r>
    </w:p>
    <w:p>
      <w:pPr>
        <w:spacing w:after="0"/>
        <w:ind w:left="0"/>
        <w:jc w:val="both"/>
      </w:pPr>
      <w:r>
        <w:rPr>
          <w:rFonts w:ascii="Times New Roman"/>
          <w:b w:val="false"/>
          <w:i w:val="false"/>
          <w:color w:val="000000"/>
          <w:sz w:val="28"/>
        </w:rPr>
        <w:t xml:space="preserve">      "Обязательный объем и содержание "Схемы внешнего электроснабжения потребителя" </w:t>
      </w:r>
      <w:r>
        <w:br/>
      </w:r>
      <w:r>
        <w:rPr>
          <w:rFonts w:ascii="Times New Roman"/>
          <w:b w:val="false"/>
          <w:i w:val="false"/>
          <w:color w:val="000000"/>
          <w:sz w:val="28"/>
        </w:rPr>
        <w:t xml:space="preserve">
  </w:t>
      </w:r>
      <w:r>
        <w:br/>
      </w:r>
      <w:r>
        <w:rPr>
          <w:rFonts w:ascii="Times New Roman"/>
          <w:b w:val="false"/>
          <w:i w:val="false"/>
          <w:color w:val="000000"/>
          <w:sz w:val="28"/>
        </w:rPr>
        <w:t xml:space="preserve">
      Обзор существующего состояния электроснабжения и перспективы развития на 3(5)-10 лет. </w:t>
      </w:r>
      <w:r>
        <w:br/>
      </w:r>
      <w:r>
        <w:rPr>
          <w:rFonts w:ascii="Times New Roman"/>
          <w:b w:val="false"/>
          <w:i w:val="false"/>
          <w:color w:val="000000"/>
          <w:sz w:val="28"/>
        </w:rPr>
        <w:t xml:space="preserve">
      Электрические нагрузки потребителей и источники их покрытия. Балансы мощности и электроэнергии (существующее состояние и перспектива на 3(5)-10 лет). </w:t>
      </w:r>
      <w:r>
        <w:br/>
      </w:r>
      <w:r>
        <w:rPr>
          <w:rFonts w:ascii="Times New Roman"/>
          <w:b w:val="false"/>
          <w:i w:val="false"/>
          <w:color w:val="000000"/>
          <w:sz w:val="28"/>
        </w:rPr>
        <w:t xml:space="preserve">
      Обоснование схемы внешнего электроснабжения. </w:t>
      </w:r>
      <w:r>
        <w:br/>
      </w:r>
      <w:r>
        <w:rPr>
          <w:rFonts w:ascii="Times New Roman"/>
          <w:b w:val="false"/>
          <w:i w:val="false"/>
          <w:color w:val="000000"/>
          <w:sz w:val="28"/>
        </w:rPr>
        <w:t xml:space="preserve">
      Варианты схемы внешнего электроснабжения </w:t>
      </w:r>
      <w:r>
        <w:br/>
      </w:r>
      <w:r>
        <w:rPr>
          <w:rFonts w:ascii="Times New Roman"/>
          <w:b w:val="false"/>
          <w:i w:val="false"/>
          <w:color w:val="000000"/>
          <w:sz w:val="28"/>
        </w:rPr>
        <w:t xml:space="preserve">
      Электрические режимы (нормальные, послеаварийные режимы). </w:t>
      </w:r>
      <w:r>
        <w:br/>
      </w:r>
      <w:r>
        <w:rPr>
          <w:rFonts w:ascii="Times New Roman"/>
          <w:b w:val="false"/>
          <w:i w:val="false"/>
          <w:color w:val="000000"/>
          <w:sz w:val="28"/>
        </w:rPr>
        <w:t xml:space="preserve">
      Расчет уровней токов к.з. для выбора оборудования. </w:t>
      </w:r>
      <w:r>
        <w:br/>
      </w:r>
      <w:r>
        <w:rPr>
          <w:rFonts w:ascii="Times New Roman"/>
          <w:b w:val="false"/>
          <w:i w:val="false"/>
          <w:color w:val="000000"/>
          <w:sz w:val="28"/>
        </w:rPr>
        <w:t xml:space="preserve">
      Энергосбережение. </w:t>
      </w:r>
      <w:r>
        <w:br/>
      </w:r>
      <w:r>
        <w:rPr>
          <w:rFonts w:ascii="Times New Roman"/>
          <w:b w:val="false"/>
          <w:i w:val="false"/>
          <w:color w:val="000000"/>
          <w:sz w:val="28"/>
        </w:rPr>
        <w:t xml:space="preserve">
      Принципы выполнения РЗА, ПА. </w:t>
      </w:r>
      <w:r>
        <w:br/>
      </w:r>
      <w:r>
        <w:rPr>
          <w:rFonts w:ascii="Times New Roman"/>
          <w:b w:val="false"/>
          <w:i w:val="false"/>
          <w:color w:val="000000"/>
          <w:sz w:val="28"/>
        </w:rPr>
        <w:t xml:space="preserve">
      Принципы организации диспетчерского и технологического управления. Учет электроэнергии. </w:t>
      </w:r>
      <w:r>
        <w:br/>
      </w:r>
      <w:r>
        <w:rPr>
          <w:rFonts w:ascii="Times New Roman"/>
          <w:b w:val="false"/>
          <w:i w:val="false"/>
          <w:color w:val="000000"/>
          <w:sz w:val="28"/>
        </w:rPr>
        <w:t xml:space="preserve">
      Объемы электросетевого строительства, укрупненный расчет стоимости строительства. </w:t>
      </w:r>
      <w:r>
        <w:br/>
      </w:r>
      <w:r>
        <w:rPr>
          <w:rFonts w:ascii="Times New Roman"/>
          <w:b w:val="false"/>
          <w:i w:val="false"/>
          <w:color w:val="000000"/>
          <w:sz w:val="28"/>
        </w:rPr>
        <w:t xml:space="preserve">
      Выводы </w:t>
      </w:r>
      <w:r>
        <w:br/>
      </w:r>
      <w:r>
        <w:rPr>
          <w:rFonts w:ascii="Times New Roman"/>
          <w:b w:val="false"/>
          <w:i w:val="false"/>
          <w:color w:val="000000"/>
          <w:sz w:val="28"/>
        </w:rPr>
        <w:t xml:space="preserve">
      Чертежи: Принципиальные схемы, карты-схемы или ситуационный план, результаты электрических расчетов".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Приложение 5                </w:t>
      </w:r>
      <w:r>
        <w:br/>
      </w:r>
      <w:r>
        <w:rPr>
          <w:rFonts w:ascii="Times New Roman"/>
          <w:b w:val="false"/>
          <w:i w:val="false"/>
          <w:color w:val="000000"/>
          <w:sz w:val="28"/>
        </w:rPr>
        <w:t xml:space="preserve">
к Электросетевым Правилам       </w:t>
      </w:r>
    </w:p>
    <w:p>
      <w:pPr>
        <w:spacing w:after="0"/>
        <w:ind w:left="0"/>
        <w:jc w:val="both"/>
      </w:pPr>
      <w:r>
        <w:rPr>
          <w:rFonts w:ascii="Times New Roman"/>
          <w:b w:val="false"/>
          <w:i w:val="false"/>
          <w:color w:val="000000"/>
          <w:sz w:val="28"/>
        </w:rPr>
        <w:t xml:space="preserve">      "Особый порядок выдачи и согласования технических условий при строительстве дублирующих линий электропередачи" </w:t>
      </w:r>
    </w:p>
    <w:p>
      <w:pPr>
        <w:spacing w:after="0"/>
        <w:ind w:left="0"/>
        <w:jc w:val="both"/>
      </w:pPr>
      <w:r>
        <w:rPr>
          <w:rFonts w:ascii="Times New Roman"/>
          <w:b w:val="false"/>
          <w:i w:val="false"/>
          <w:color w:val="000000"/>
          <w:sz w:val="28"/>
        </w:rPr>
        <w:t xml:space="preserve">      Выдача технических условий на присоединение дублирующих линий электропередачи осуществляется только на основании разрешения уполномоченного органа и регулирующего органа в следующем порядке: </w:t>
      </w:r>
      <w:r>
        <w:br/>
      </w:r>
      <w:r>
        <w:rPr>
          <w:rFonts w:ascii="Times New Roman"/>
          <w:b w:val="false"/>
          <w:i w:val="false"/>
          <w:color w:val="000000"/>
          <w:sz w:val="28"/>
        </w:rPr>
        <w:t xml:space="preserve">
      Пользователь сети при подаче заявки на подключение предполагаемого к строительству новых линий электропередачи, дублирующих существующие, обязан уведомить об этом электросетевую компанию, к сетям которой он был присоединен. </w:t>
      </w:r>
      <w:r>
        <w:br/>
      </w:r>
      <w:r>
        <w:rPr>
          <w:rFonts w:ascii="Times New Roman"/>
          <w:b w:val="false"/>
          <w:i w:val="false"/>
          <w:color w:val="000000"/>
          <w:sz w:val="28"/>
        </w:rPr>
        <w:t xml:space="preserve">
      Заявка на выдачу технических условий в обязательном порядке должна содержать приложение, включающее: </w:t>
      </w:r>
      <w:r>
        <w:br/>
      </w:r>
      <w:r>
        <w:rPr>
          <w:rFonts w:ascii="Times New Roman"/>
          <w:b w:val="false"/>
          <w:i w:val="false"/>
          <w:color w:val="000000"/>
          <w:sz w:val="28"/>
        </w:rPr>
        <w:t xml:space="preserve">
      для объектов 110 кВ - заключение регионального отдела Комитета по Госэнергонадзору; решение территориальных органов по государственному регулированию цен (тарифов); </w:t>
      </w:r>
      <w:r>
        <w:br/>
      </w:r>
      <w:r>
        <w:rPr>
          <w:rFonts w:ascii="Times New Roman"/>
          <w:b w:val="false"/>
          <w:i w:val="false"/>
          <w:color w:val="000000"/>
          <w:sz w:val="28"/>
        </w:rPr>
        <w:t xml:space="preserve">
      2) для объектов 220 кВ и выше - заключение Госэнергонадзора; </w:t>
      </w:r>
      <w:r>
        <w:br/>
      </w:r>
      <w:r>
        <w:rPr>
          <w:rFonts w:ascii="Times New Roman"/>
          <w:b w:val="false"/>
          <w:i w:val="false"/>
          <w:color w:val="000000"/>
          <w:sz w:val="28"/>
        </w:rPr>
        <w:t xml:space="preserve">
      Оформленная в соответствии с требованиями пунктов 1,2 настоящего Приложения заявка на выдачу технических условий должна быть представлена пользователем сети/электросетевой компанией Системному оператору, который в 20-дневный срок рассматривает и передает ее со своим заключением в уполномоченный и регулирующий органы. </w:t>
      </w:r>
      <w:r>
        <w:br/>
      </w:r>
      <w:r>
        <w:rPr>
          <w:rFonts w:ascii="Times New Roman"/>
          <w:b w:val="false"/>
          <w:i w:val="false"/>
          <w:color w:val="000000"/>
          <w:sz w:val="28"/>
        </w:rPr>
        <w:t xml:space="preserve">
      Полученные документы (заявка на выдачу технических условий и заключение СО) в месячный срок рассматриваются уполномоченным и регулирующим органами и принятое ими решение направляется СО. </w:t>
      </w:r>
      <w:r>
        <w:br/>
      </w:r>
      <w:r>
        <w:rPr>
          <w:rFonts w:ascii="Times New Roman"/>
          <w:b w:val="false"/>
          <w:i w:val="false"/>
          <w:color w:val="000000"/>
          <w:sz w:val="28"/>
        </w:rPr>
        <w:t xml:space="preserve">
      При получении решения государственных органов по вопросу строительства дублирующих линий электропередачи СО должен в 10-дневный срок известить пользователя электрической сети и электросетевую компанию о принятом решении". </w:t>
      </w:r>
    </w:p>
    <w:bookmarkStart w:name="z3" w:id="1"/>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2. Департаменту электроэнергетики и твердого топлива (Бертисбаев) обеспечить проведение государственной регистрации настоящего приказа в Министерстве юстиции Республики Казахстан в установленном законодательством порядке. </w:t>
      </w:r>
    </w:p>
    <w:bookmarkEnd w:id="1"/>
    <w:bookmarkStart w:name="z4" w:id="2"/>
    <w:p>
      <w:pPr>
        <w:spacing w:after="0"/>
        <w:ind w:left="0"/>
        <w:jc w:val="both"/>
      </w:pPr>
      <w:r>
        <w:rPr>
          <w:rFonts w:ascii="Times New Roman"/>
          <w:b w:val="false"/>
          <w:i w:val="false"/>
          <w:color w:val="000000"/>
          <w:sz w:val="28"/>
        </w:rPr>
        <w:t xml:space="preserve">
      3. Настоящий приказ вступает в силу со дня его государственной регистрации. </w:t>
      </w:r>
    </w:p>
    <w:bookmarkEnd w:id="2"/>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Министр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