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e663" w14:textId="c81e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
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организаций", зарегистрированное в Министерстве юстиции Республики Казахстан под N 2579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244. Зарегистрировано в Министерстве юстиции Республики Казахстан 28 сентября 2004 года N 3114. Утратило силу постановлением Правления Агентства РК по регулированию и надзору финансового рынка и финансовых организаций от 27 мая 2006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постановления 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 от 27 мая 2006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 Республики Казахстан в соответствие с Законом Республики Казахстан "О внесении изменений и дополнений в некоторые законодательные акты Республики Казахстан по вопросам аудиторской деятельности" от 5 мая 2006 года N 139-III,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акты, указанные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его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2) Постановление правления Агентства Республики Казахстан по регулированию и надзору финансового рынка и финансовых организаций от 21 августа 2004 года N 244 "О внесении дополнений и изменений в постановление Правления Национального 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организаций", зарегистрированное в Министерстве юстиции Республики Казахстан под N 2579" (зарегистрированное в Реестре государственной регистрации нормативных правовых актов под N 3114, опубликованное в Бюллетене нормативных правовых актов центральных исполнительных и иных государственных органов Республики Казахстан, 2004 г., N 41-44);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аудиторской деятельности",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организаций" (зарегистрированное в Реестре государственной регистрации нормативных правовых актов Республики Казахстан под N 2579, опубликованное в 2004 году в журнале "Бюллетень нормативных правовых актов Республики Казахстан" N 1-4)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деятельности" дополнить словами 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</w:t>
      </w:r>
      <w:r>
        <w:rPr>
          <w:rFonts w:ascii="Times New Roman"/>
          <w:b w:val="false"/>
          <w:i w:val="false"/>
          <w:color w:val="000000"/>
          <w:sz w:val="28"/>
        </w:rPr>
        <w:t>
 обеспечении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 банковской и страховой деятельностью" заменить словами "финансового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после цифры "2" дополнить цифрой ", 2-1";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7 слова "для получения лицензии на проведение аудита банков - сведения о наличии высшего или среднего специального профессионального образования по специальности "финансы и кредит", для получения лицензии на проведение аудита страховой (перестраховочной) организации - сведения о наличии высшего или среднего специального профессионального образования по специальности "страховое дело"," заменить словами "нотариально засвидетельствованную копию диплома об образовании, подтверждающего наличие высшего экономического или математического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Лицензия на проведение аудита накопительных пенсионных фондов выдается аудиторской организации при наличии в ее составе не менее двух аудиторов, имеющих лицензию уполномоченного органа на проведение аудита накопительных пенсионных фондов.";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1, 2, 3, 4, 5 к Инструкции в правом верхнем углу после слова "организаций" дополнить словами "и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Инструкцию приложением 2-1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2-1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 и перечне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документов, прилагаемых к заявлению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выдаче лицензии на проведение аудита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банков, страховых (перестраховочных)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и накопительных пенсионных фондов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уполномоченный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(печатается на бланке с изображением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Лицензия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проведение аудита накопительных пенсионных фондов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аудиторской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либо фамилия, имя, отчество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аудиторской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жительства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лицензии "___" __________ 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(заместитель Председателя)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 Алматы";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указанной Инструкции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Сведения о наличии во владении и/или пользовании и/или распоряжении акций (долей участия в уставном капитале) банков, организаций, осуществляющих отдельные виды банковских операций, страховых (перестраховочных) организаций, накопительных пенсионных фондов.";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"Прямое или косвенное участие в уставном капитале банков, организаций, осуществляющих отдельные виды банковских операций, страховых (перестраховочных) организаций" заменить словами "Сведения о прямом или косвенном владении и/или пользовании и/или распоряжении акций (долей участия в уставном капитале) банков, организаций, осуществляющих отдельные виды банковских операций, страховых (перестраховочных)  организаций,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"страховой деятельностью" дополнить словами ", деятельностью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"страховой деятельностью" дополнить словами ", деятельностью накопительных пенсионных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постановлению в правом верхнем углу после слова "организаций" дополнить словами "и накопительных пенсионных фондов".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пенсионных фондов",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P.P.)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