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0fbd" w14:textId="5430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функционирования розничного рынка 
электрической энергии, а также предоставления услуг на данном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30 сентября 2004 года № 232. Зарегистрирован в Министерстве юстиции Республики Казахстан 1 октября 2004 года № 3119. Утратил силу приказом Заместителя Премьер-Министра Республики Казахстан - Министра индустрии и новых технологий Республики Казахстан от 16 апреля 2013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приказом Заместителя Премьер-Министра РК - Министра индустрии и новых технологий РК от 16.04.2013 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функционирования розничного рынка электрической энергии, а также предоставления услуг на данном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изменением, внесенным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твердого топлива (Бертисбаев Н.Б.) обеспечить государственную регистрацию настоящего приказа в Министерстве юстиции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энергетики и минеральных ресурсов Республики Казахстан Оразбаева Б.Е.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регистрации, за исключением следующих норм, установленных вышеуказанными Правилами: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54 вводится в действие с 1 апреля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63 вводится в действие с 1 июля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пункта 58, подпункты 1) и 2) пункта 70 вводятся в действие с 1 октября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70 вводится в действие с 1 января 2006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монополий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2004г. N 232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функционирования розничного рынка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электрической энергии,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услуг на данном рынке"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Гриф и заголовок Правил с изменением, внесенным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функционирования розничного рынка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энергии, а также предоставления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 на данном рынке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положения, основные понятия и определения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 (далее - Закон), иными нормативными правовыми актами Республики Казахстан и определяют порядок организации и функционирования розничного рынка электрической энергии и услуг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изменением, внесенным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Отношения, возникающие между субъектами на розничном рынке электрической энергии и услуг (далее - розничный рынок) регулируются гражданским законодательством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настоящими Правилами, иными нормативными правовыми актами Республики Казахстан и соответствующими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от 3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электроснабжения - документ, согласно которому энергоснабжающая организация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долговременный регистр накопленной информации - устройство хранения данных системы коммерческого учета, позволяющее сохранять все измеренные величины в течение 45 дней с интервалом отбора данных в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расчетный период - отрезок времени, определяемый договором, за который производится расчет за оказанные услуги и/или поставку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регулирующий орган -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розничные потребители - потребители, подключенные непосредственно к электрическим сетям региональной электросетевой компании или к сетям иных организаций, владеющих электрическими сетями, и получающие электроэнергию на розничном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система коммерческого учета - автоматизированные технические устройства коммерческого учета, соединенные подсистемами связи в единую базу коммерческого учета, предназначенные для учета и возможности адресного распределения электрической энергии, физического и последующего финансового урегулирования дисбалансов на рынке электрической энергии и состоящие из измерительных трансформаторов, счетчиков, устройств хранения данных, подсистем связи, устройств мониторинга отказа счетчика коммерческого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электрические сети регионального уровня - совокупность подстанций, распределительных устройств и соединяющих их линий электропередачи, предназначенных для передачи и (или) распределения электрической энергии, находящиеся на балансе региональной электросетевой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фактический баланс - документ, устанавливающий адресное распределение объемов поставленной и потребленной электрической энергии субъектами на розничном рынке за расчетный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электрические сети - совокупность подстанций, распределительных устройств и соединяющих их линий электропередачи, предназначенных для передачи и (или) распределения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приказами Министра энергетики и минеральных ресурсов РК от 03.12.2007 </w:t>
      </w:r>
      <w:r>
        <w:rPr>
          <w:rFonts w:ascii="Times New Roman"/>
          <w:b w:val="false"/>
          <w:i w:val="false"/>
          <w:color w:val="000000"/>
          <w:sz w:val="28"/>
        </w:rPr>
        <w:t>N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опубликования);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Организация розничного рынка электрической энергии и услуг 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Предмет сделок на розничном рынке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Предметом сделок на розничном рынке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электрическая энергия;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услуги по передаче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услуги по технической диспетчеризации отпуска в сеть и потребления электрической энергии (импорт электроэнергии);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урегулирование недоговорной поставки и потребления электрической энергии (дисбалансов).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Параграф 2. Субъекты розничного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Субъектами розничного рынка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энергопроизводящие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региональные электросетевые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энергопередающие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гарантирующий поставщик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энергоснабжающие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розничные потребители. 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Параграф 3. Энергопроизводящая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Функции энергопроизводящих организаций в розничном рынке электрической энергии: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и продажа электрической энергии согласно заключенным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графика выработки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устойчивой работы оборудования станции и параллельной работы с энергосистемой;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региональной электросетевой компании суточного почасового графика выработки электроэнергии с указанием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Прекращение (ограничение) отпуска электроэнергии энергопроизводящей организацией допускается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предотвращения, локализации и ликвидации аварийного нарушения в единой электроэнергетической системе (далее - ЕЭС);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нарушении субъектом розничного рынка условий оплаты полученной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несоблюдении потребителем режимов электропотребления, определенных заключенными договорами.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Параграф 4. Региональная электросетевая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Региональная электросетевая компания (далее - РЭК) выполняет на розничном рынке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на основе договоров услуги по передаче и распределению электрической энергии по сетям регионального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и контролирует качество передаваемой по ее сетям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базу данных о заключенных договорах на куплю-продажу электрической энергии и договорах на ее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составляет суточный график потребления электроэнергии на розничном рынке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мониторинг исполнения субъектами розничного рынка режима поставки и потребления электрической энергии в рамках суточного графика потребления на розничном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составляет фактический баланс поставки и потребления электрической энергии субъектами розничного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выявляет недоговорные поставки и потребление электроэнергии (дисбалансов) на розничном рынке для их последующего финансового урегулирования;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выставляет субъектам розничного рынка счета на оплату услуг по передаче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производит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покупку электрической энергии для покрытия нормативных потерь электрической энергии в собственных сетях, а также на хозяйственные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рассматривает техническую возможность передачи заявленных потребителями объемов электроэнергии и соответствие их систем коммерческого учета требованиям настоящих Правил и иных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беспрепятственный и не дискриминационный доступ к региональным электрическим сетям всем энергоснабжающим организациям (далее - ЭСО) и потребителям, получившим право доступа на розничный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надежность передачи электрической энергии, в соответствии с заключенными договорами и нормативными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ежемесячное снятие показаний приборов коммерческого учета у всех субъектов розничного рынка присоединенных к сетям РЭК и передачу данной информации ЭСО (ГПЭ);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разрабатывает схемы электроснабжения организаций, имеющих объекты непрерывного электроснабжения, на случай возникновения системной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разрабатывает перспективные Планы развития электрических сетей региона и осуществляет на их основе плановое развитие электрических сетей регионального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выдачу </w:t>
      </w:r>
      <w:r>
        <w:rPr>
          <w:rFonts w:ascii="Times New Roman"/>
          <w:b w:val="false"/>
          <w:i w:val="false"/>
          <w:color w:val="000000"/>
          <w:sz w:val="28"/>
        </w:rPr>
        <w:t>технических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присоединение электрических сетей и установок потребителей к своим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приемку системы коммерческого учета у потребителя, а также выявление случаев нарушения работы систем коммерческого учета с соответствующим оформлением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выявляет факты ухода ЭСО из розничного рынка или прекращения ими электроснабжения потребителей или группы потребителей в регионе и уведомляет об этом гарантирующего поставщика электрической энергии (далее - ГПЭ).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Прекращение (ограничение) отпуска электроэнергии региональной электросетевой компанией допускается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предотвращения, локализации и ликвидации аварийного нарушения в ЕЭС;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нарушении субъектом розничного рынка условий оплаты услуг по передаче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несоблюдении потребителем режимов электропотребления, определенных заключенными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заявкам ЭСО и ГПЭ при неоплате и/или нарушении потребителем условий заключенных договоров.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Параграф 5. Энергопередающая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Энергопередающая организация (далее - ЭПО)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передачу электроэнергии на договорных условиях через собственные или используемые (аренда, лизинг, доверительное управление и иные виды пользования) электрические сети потребителям розничного рынка или энергоснабжающим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диспетчерского режима эксплуатации электрических сетей по указаниям диспетчера РЭК;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учет перетока и объема передачи электроэнергии через электрические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производит покупку электрической энергии для покрытия нормативных потерь электрической энергии в собственных сетях, а также на хозяйственные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ежемесячное снятие показаний приборов коммерческого учета за расчетный период у субъектов розничного рынка, присоединенных к сетям ЭПО и передачу этой информации ЭСО и РЭК;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выставляет счета на оплату услуг по передаче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качество и надежность передачи электроэнергии по сетям ЭПО в соответствии с заключенными договорами и нормативными техническими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Прекращение (ограничение) передачи электроэнергии энергопередающей организацией допускается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целях предотвращения, локализации и ликвидации аварийного нарушения в ЕЭС; </w:t>
      </w:r>
      <w:r>
        <w:rPr>
          <w:rFonts w:ascii="Times New Roman"/>
          <w:b w:val="false"/>
          <w:i w:val="false"/>
          <w:color w:val="000000"/>
          <w:sz w:val="28"/>
        </w:rPr>
        <w:t>V040003090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нарушении субъектом розничного рынка условий оплаты полученной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несоблюдении потребителем режимов электропотребления, определенных заключенными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заявкам ЭСО и ГПЭ при неоплате и/или нарушении потребителем условий заключенных договоров.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Параграф 6. Энергоснабжающие организации и гарантирующий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поставщик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Энергоснабжающие организации и гарантирующий поставщик электроэнергии выполняют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покупают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электрическую энергию у энергопроизводящих организаций или на </w:t>
      </w:r>
      <w:r>
        <w:rPr>
          <w:rFonts w:ascii="Times New Roman"/>
          <w:b w:val="false"/>
          <w:i w:val="false"/>
          <w:color w:val="000000"/>
          <w:sz w:val="28"/>
        </w:rPr>
        <w:t>централизованных торгах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продают ее конечным розничным потребителям, расположенным в одном районе или микрорайоне, имеющим обособленную схему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исполняют оперативные распоряжения РЭК по ведению режимов поставки-потребления;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представляют РЭК суточные графики поставки-потребления электрической энергии по заключенным договорам на куплю-продажу электрической энергии и оказании услуг по передаче электрической энергии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предоставляют РЭК технологическую информацию, необходимую для осуществления мониторинга режима поставки-потребления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получают для осуществления взаиморасчетов информацию о балансах и дисбалансах на розничном рынке электрической энергии, составленную РЭК по итогам расчетного периода, по данным  коммерческого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заключают договоры с системным оператором, РЭК, ЭПО на передачу электроэнергии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оплачивают услуги системного оператора, РЭК, ЭПО по передаче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выполняют иные функции, установленные договорами, настоящими Правилами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приказом Министра энергетики и минеральных ресурсов РК от 14.12.2009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Зона обслуживания ЭСО (ГПЭ) определяется границами в соответствии с заключенными ими договорами на электроснабжение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Прекращение (ограничение) электроснабжения ЭСО и ГПЭ допускается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предотвращения, локализации и ликвидации аварийного нарушения в ЕЭС по требованию системного оператора и РЭК;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нарушении потребителями розничного рынка условий оплаты полученной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несоблюдении потребителем режимов электропотребления, определенных заключенными договорами.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Параграф 7. Потребители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Потребители электроэнергии выполняют на розничном рынке электрической энергии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получают и потребляют электроэнергию в соответствии с условиями заключенных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производят оплату отпущенной, переданной и потребленной электроэнергии в соответствии с обязательствами, принятыми в договорах, а также недоговорной электроэнергии, полученной на балансирующем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поддерживают надлежащее техническое состояние электроустановок и приборов коммерческого учета электроэнергии, находящихся в собственности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соблюдают режим электропотребления, определенный договором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допускают персонал РЭК, ЭПО и ЭСО (ГПЭ) к приборам коммерческого учета, а также работников Государственного энергетического надзора для контроля технического состояния и безопасности эксплуатации электроустановок и приборов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Потребители электрической энергии на розничном рынке, в зависимости от цели использования электрической энергии, делятся на потребителей, использующих электроэнергию исключительно на освещение и другие нужды, не связанные с производством, и использующих для производства товаров, работ и предоставления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Потребители, использующие электроэнергию исключительно на освещение и другие нужды, не связанные с производством, заключают договоры на электроснабжение с ЭСО и к ним не предъявляются требования по соблюдению режимов электропотребления.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Глава 3. Функционирование розничного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Параграф 1. Порядок определения гарантирующего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поставщика электрической 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На розничном рынке электрической энергии на первоначальном этапе обязанности гарантирующих поставщиков электрической энергии (ГПЭ) возлагаются на ЭСО, созданные региональными электросетевыми компаниями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Зоной ответственности ГПЭ является территория, на которую распространяется действие оперативно-диспетчерского управления РЭК, и все потребители, получающие электроэнергию через электрические сети РЭК, ЭПО, а также других потребителей в данном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Гарантирующие поставщики электроэнергии должны соответствовать требованиям, доступа на розничный рынок электрической энергии, установленными государственным органом, осуществляющим контроль и регулирование деятельности в сферах естественных монополий, иметь гарантии на поставку электроэнергии в достаточных объемах для случаев прекращения электроснабжения потребителей не по вине этих потребителей другими ЭСО.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20 с изменением, внесенным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Гарантирующие поставщики электроэнергии и РЭК должны обеспечивать электроснабжение всех потребителей в зоне своей ответственности без перерывов и ограничений при отсутствии нарушений договорных условий электроснабжения со стороны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 мере развития конкуренции на розничном рынке электрической энергии, а также реализации Программы создания АСКУЭ субъектами розничного рынка, утвержденной приказом Министерства энергетики и минеральных ресурсов от 18 августа 2004 года N 183, на розничном рынке электрической могут действовать 2 и более ЭСО.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23 исключен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24 исключен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Параграф 2. Порядок смены энергоснабжающей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розничном рынке электроэнергии 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Энергоснабжающая организация (ЭСО) предварительно, за календарный месяц вперед, уведомляет своих потребителей и энергопередающие организации (РЭК) о расторжении договора электроснабжения.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Переход потребителей от одной ЭСО к другой ЭСО должно происходить с начала расчетного периода без перерыва в электроснабжении.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Новая ЭСО с представителями прежней ЭСО производит перепись показания приборов коммерческого учета и составляет акт приема-передачи, который подписывают представители передающих и принимающих ЭСО и потребителем. Данный акт приема-передачи служит основанием для взаиморасчетов сторон. В соответствии с актом приемки-передачи прежняя ЭСО выставляет счета потребителю для окончательного расчета.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Копия акта приема-передачи предоставляется в РЭК для составления баланса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Прекращение электроснабжения потребителей, не по вине потребителей, без реализации норм, установленных пунктами 25-28 настоящих Правил,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Параграф 3. Реализация сделок, совершенных на розничном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Реализация сделок по продаже и передаче электроэнергии, совершенных на розничном рынке, производится в соответствии с суточным графиком, формируемым РЭК по заявкам на предстоящие сутки, согласованным с </w:t>
      </w:r>
      <w:r>
        <w:rPr>
          <w:rFonts w:ascii="Times New Roman"/>
          <w:b w:val="false"/>
          <w:i w:val="false"/>
          <w:color w:val="000000"/>
          <w:sz w:val="28"/>
        </w:rPr>
        <w:t>системным оператором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ЭСО, в том числе ГПЭ, формируют заявки на предстоящие сутки по суточным графикам, представленным потребителями, а также с учетом потребителей, к которым не предъявляются требования по соблюдению режимов электропотребления согласно условий пункта 17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суточном графике указываются почасовые величины поставки электрической энергии каждой энергопроизводящей организацией, поставляющей электрическую энергию на розничный рынок, и потребления каждым ЭСО (в том числе ГПЭ) и розничными потребителями, для которых была куплена электрическая энергия.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РЭК формирует суточный график работы субъектов розничного рынка на основе представляемых ежесуточно заявок ЭСО и розничных потребителей, согласованных с энергопроизводящими организациями и составленных на основании всех прошедших регистрацию у РЭК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Проект суточного графика розничного рынка РЭК направляет системному оператору для согласования и включения его показателей в суточный график поставки-потребления электроэнергии в ЕЭС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Согласованный и утвержденный суточный график передается РЭК, ЭСО и розничным потребителям для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процессе реализации суточного графика розничного рынка РЭК осуществляет мониторинг поставки-потребления электрической энергии розничными потребителями.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Превышение заявленных объемов электроэнергии ЭСО и розничными потребителями, утвержденных РЭК в суточном графике и своевременно не согласованных, регулируется в соответствии с заключенными с РЭК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 аварийных ситуациях, РЭК принимает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оперативные меры по ликвидации аварийной ситуации. Установление виновной стороны и порядок возмещения возможных убытков производится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По показаниям приборов коммерческого учета и других технических средств РЭК ежесуточно ведет оперативный контроль поставки-потребления электрической энергии на розничном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 истечении расчетного месяца РЭК составляет фактический баланс производства-потребления электрической энергии на розничном рынке и осуществляет выявление дисбалансов, которые являются основанием для взаиморасчетов между РЭК и субъектами розничного рынка (ЭПО, ЭСО, розничные потребители). 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Параграф 4. Порядок составления фактического баланса розничного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 выявления дисбалансов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41. Фактический баланс производства и потребления электрической энергии составляется РЭК по показаниям приборов учета и является основанием для взаиморасчетов РЭК с ЭПО, ЭСО и розничными потребителями.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Выявление дисбалансов электрической энергии и их распределение между ЭСО и розничными потребителями осуществляется РЭК в соответствии с настоящими Правилами по показаниям приборов коммерческого учета за расчетный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Для выявления дисбалансов по каждому субъекту розничного рынка используется количество электроэнергии, заявленное и своевременно скорректированное в суточном графике розничного рынка и количество фактически поставленной-потребленной электрической энергии, определенное по показаниям приборов учета - коммерческих дискретных счетчиков, коммерческих индукционных счетчиков и телеизмерений.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Субъекты розничного рынка - покупатели (продавцы) электрической энергии, в зависимости от установленных на их границах балансовой принадлежности приборов коммерческого учета, подразделяются на три основные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субъекты розничного рынка, имеющие возможность передавать отчетную информацию о фактическом почасовом объеме поставки-потребления электрической энергии, в границах балансовой принадлежности которых установлены дискретные счетчики, телеметрия и индукционные счетчики;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субъекты розничного рынка, имеющие возможность передавать скорректированную по данным индукционных счетчиков отчетную информацию о фактическом почасовом объеме поставки-потребления электрической энергии, в границах балансовой принадлежности которых установлены телеметрия и индукционные счетчики;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субъекты розничного рынка, не имеющие возможности предоставлять отчетную информацию о почасовом объеме поставки-потребления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Для субъектов розничного рынка, указанных в подпункте 1) пункта 44 настоящих Правил, оснащенных средствами телеметрии и дискретными счетчиками электрической энергии, в течение операционных суток осуществляется почасовой учет фактической поставки-потребления электрической энергии, результаты которого определяются по данным дискретных счетчиков.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субъектов розничного рынка, указанных в подпункте 2) пункта 44 настоящих Правил, оснащенных средствами телеметрии и индукционными счетчиками электрической энергии, в течение операционных суток осуществляется предварительный (приближенный) почасовой учет поставки-потребления электрической энергии, результаты которого по окончании операционных суток корректируются прямо пропорционально суточному потреблению электрической энергии по данным индукционных счетчиков.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субъектов розничного рынка, указанных в подпункте 3) пункта 44 настоящих Правил, имеющих индукционные счетчики, вследствие физической невозможности почасового снятия и обработки их показаний расчет почасовых дисбалансов основывается на ежесуточных показаниях приборов коммерческого учета (до момента установки современных счетчиков по дискретному почасовому коммерческому учету электрической энергии) с учетом выявленного почасового дисбаланса электрической энергии в целом по региону и дисбалансов субъектов розничного рынка, указанных в подпунктах 1) и 2) пункта 44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Объемы электрической энергии, использованные РЭК для компенсации дисбалансов в ее сетях, определяются в соответствии составленным фактическим месячным балансом поставки-потребления электрической энергии по каждому субъекту розничного рынка и направляются ЭПО, ЭСО и розничным потребителям для последующего финансового урегулирования.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 фактическом месячном балансе поставки-потребления электрической энергии на розничном рынке по каждому субъекту розничного рынка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заявленные в суточный график с учетом корректировок количество электрической энергии на розничном рынке по договорам купли-продажи электрической энергии по каждому из субъектов розничного рынка, в том числе энергопередающей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фактическое количество поставленной и потребленной на розничном рынке электрической энергии, зафиксированное приборами коммерческого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не договорной поставки электрической энергии на розничном рынке.</w:t>
      </w:r>
    </w:p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Параграф 5. Экспорт и импорт электрической энергии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50. Отношения, возникающие на розничном рынке электрической энергии по экспортным и (или) импортным сделкам, регулируются в порядке, предусмотренном соответствующими договорами, действующим законодательством Республики Казахстан и международными договорами. </w:t>
      </w:r>
    </w:p>
    <w:bookmarkStart w:name="z2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6. Порядок компенсации затрат, связанных с потерями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передаче электрической энергии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Фактический расход электроэнергии на ее передачу по электрическим сетям энергопередающих организаций (РЭК) определяется как разница между суммарным объемом электрической энергии, вошедшей в электросети от генерирующих источников и от других электросетевых компаний по данным приборов коммерческого учета, установленным в точках поставки электрической энергии субъектам розничного рынка за минусом объемов электрической энергии, использованной ЭПО на хозяйственные нужды, и полученной потребителем ЭСО и розничными потребителями.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Определение величины нормативного расхода электроэнергии в электрических сетях энергопередающих организаций (РЭК)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В случае превышения величины фактического расхода электроэнергии в сетях РЭК (ЭПО) на ее передачу, рассчитанной в соответствии с пунктом 51 настоящих Правил, показателей нормативного расхода электроэнергии по ее передаче в их сетях, данные объемы электроэнергии относятся к издержкам РЭК (ЭПО).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Затраты региональной электросетевой компании, связанные с компенсацией нормативных технических потерь электрической энергии в ее сетях и сетях других ЭПО, используемых для передачи электрической энергии ЭСО и розничными потребителями, учитываются в тарифе РЭК, ЭПО и оплачиваются ЭСО и розничными потребителями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Параграф 7. Финансовые взаиморасчеты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Финансовые взаиморасчеты между субъектами розничного рынка производятся в порядке, сроки и на условиях оговоренных в договорах электроснабжения, купли-продажи, оказания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В системе урегулирования дисбалансов розничного рынка финансовые взаиморасчеты производятся в порядке, предусмотренном договором РЭК с ЭСО, ЭПО, розничными потребителями, и в соответствии с Инструкциями по составлению фактического баланса, выявлению и урегулированию дисбалансов электрической энергии на розничном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Финансовые взаиморасчеты за фактически оказанные услуги по передаче электрической энергии производится по тарифам, утвержденным регулирующим органом и количеству потребленной электрической энергии, включенному в фактический баланс электрической энергии за расчетный месяц. </w:t>
      </w:r>
    </w:p>
    <w:bookmarkStart w:name="z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Доступ субъектов на участие в розничном рынке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энергии и услуг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Глава 4 исключена приказом Министра энергетики и минеральных ресурсов РК от 3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со дня его первого официального опубликования).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5. Ответственность субъектов розничного рынка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78. Субъекты розничного рынка электрической энергии и услуг несут ответственность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