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4e1d" w14:textId="ba74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проведению санитарно-противоэпидемических (профилактических) мероприятий по холере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9 сентября 2004 года № 694. Зарегистрирован в Министерстве юстиции Республики Казахстан 6 октября 2004 года № 3136.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10)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 и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санитарно-эпидемиологическом благополучии населения", приказываю: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проведению санитарно-противоэпидемических (профилактических) мероприятий по холере в Республике Казахстан.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(Байсеркин Б. С.)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Административному департаменту Министерства здравоохранения Республики Казахстан (Акрачковой Д. 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Отменить приказ Министра здравоохранения Республики Казахстан от 5 августа 2004 года N 595 "Об утверждении Инструкции по проведению санитарно-противоэпидемических (профилактических) мероприятий по холере в Республике Казахстан".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 А.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вступает в силу с момента государственной регистрации в Министерстве юстиции Республики Казахстан.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 о. Министра </w:t>
      </w:r>
    </w:p>
    <w:bookmarkStart w:name="z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Утверждена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здравоохранения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cентября 2004 года N 694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Инструкции по проведению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санитарно-противоэпидемических (профилактических)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холере в Республике Казахстан"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проведению санитарно-противоэпидемических (профилактических)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по холере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Инструкция по проведению санитарно-противоэпидемических (профилактических) мероприятий по холере в Республике Казахстан (далее - инструкция) предназначена для физических и юридических лиц независимо от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инструкции использованы следующие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бактериологический мониторинг - система бактериологического лабораторного наблюдения, с целью своевременного определения появления холерного вибриона среди населения и на объектах внешней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холера - антропонозная бактериальная инфекционная болезнь с фекально-оральным механизмом передачи возбудителя, характеризующаяся нарушением водно-солевого, белкового обмена, обезвоживанием организма, токсикозом и гастроэнтеритом, с высокой степенью контагиозности, вызывающийся холерным вибрионом, продуцирующим холероген и негемолизирующим эритроциты барана;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холера неэпидемическая - заболевание, вызванное штаммом возбудителя, не продуцирующим холероген и гемолизирующим эритроциты барана;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эпидемические осложнения - распространение возбудителя среди населения, требующее проведения комплекса противоэпидемических мероприятий. </w:t>
      </w:r>
    </w:p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2. Санитарно-противоэпидемические (профилактические) мероприятия  </w:t>
      </w:r>
    </w:p>
    <w:bookmarkEnd w:id="8"/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Санитарно-противоэпидемические (профилактические) мероприятия проводятся в соответствии с приложением "Эпидемиологическая классификация заболеваний, обусловленных Vibrio cholerae" 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Организационные меры включают комплекс санитарно-противоэпидемических (профилактических) мероприятий по предотвращению заноса и распространения холеры, которые осуществляются под руководством уполномоченного органа в области санитарно-эпидемиологического благополучия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Республиканское государственное казенное предприятие "Казахский научный центр карантинных и зоонозных инфекций имени М. Айкимбаева" Министерства здравоохранения Республики Казахстан (далее - КНЦКЗИ) осуществляет консультативно-методическую работу по холере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Противочумные учреждения, а на территориях, где они отсутствуют - государственные органы санитарно-эпидемиологической службы, осуществляют консультативно-методическую работу по холере на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Государственные органы санитарно-эпидемиологической службы соответствующих территорий совместно с территориальными управлениями (департаментами) здравоохранения и территориальными противочумными учреждениями участвуют в разработке комплексных планов санитарно-противоэпидемических (профилактических) мероприятий по холере, при составлении которых должны быть учтены: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данные анализа завозов холеры и выделения холерных вибрионов из объектов окружающей среды;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климатогеографические особенности;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соседство со странами, неблагополучными по холере, с водоемами, берущими начало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транспортные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миграционные процессы;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санитарно-гигиеническое состояние территории (водоснабжение, канализация, санитарная очистка);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характер и условия рекреационного и бытового водопользования;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обычаи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Комплексные планы утверждаются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Комплексные планы санитарно-противоэпидемических (профилактических) мероприятий по холере включают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вопросы обеспечения готовности и взаимодействия лечебно-профилактических, санитарно-профилактических, территориальных противочумных организаций и ведомственных медицинских служб на случай эпидемических осложнений по холере;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постоянного эпидемиологического надзора за холерой с учетом степени потенциальной опасности (завоза) реализации путей и факторов передачи холеры, других кишечных инфекций;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комплекс санитарно-противоэпидемических мероприятий, направленных на своевременную локализацию и ликвидацию очага холеры, а также с расчетом необходимых для этого сил и средств с учетом возможности возникновения единичных и массовых случаев холеры;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готовности медицинских работников к проведению санитарно- противоэпидемических (профилактических) мероприятий по холере;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поддержание готовности медицинских организаций к развертыванию медицинских формирований для проведения санитарно-противоэпидемических мероприятий по холере;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подготовка медицинского персонала специализированных формирований, развертываемых для локализации и ликвидации очагов холеры;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выполнение всех видов работ, позволяющих осуществлять качественный мониторинг за загрязнением объектов внешней среды холерными вибрионами и случаями инфицирования людей этими микроорганизмами;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санитарно-просветительной работы, направленной на повышение санитарного уровня жизни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 всей территории республики проводится теоретическая и практическая подготовка по холере медицинского персонала субъектов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Инструктирование по мерам профилактики инфекционных и паразитарных заболеваний руководителей, членов экипажей, поездных бригад, персонала транспортных средств и пассажиров, выезжающих в страны, неблагополучные по инфекционным заболеваниям, проводится в соответствии с пунктом 14 Правил осуществления санитарно-карантинного контроля и обеспечения санитарной охраны границы и территории Республики Казахстан, утвержденных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22 ноября 2003 года N 1168. </w:t>
      </w:r>
      <w:r>
        <w:rPr>
          <w:rFonts w:ascii="Times New Roman"/>
          <w:b w:val="false"/>
          <w:i w:val="false"/>
          <w:color w:val="000000"/>
          <w:sz w:val="28"/>
        </w:rPr>
        <w:t>P092293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Эпидемиологический надзор по холере предусматривает систему мер, включающих своевременное выявление больных и вибрионосителей, обнаружение холерных вибрионов в объектах окружающей среды, информационное обеспечение, выяснение факторов, определяющих развитие эпидемического процесса, выработку обоснованных рекомендаций к планированию и проведению санитарно-противоэпидемических (профилактических) мероприятий с оценкой их эффективности.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Эпидемиологический надзор по холере на территории Республики Казахстан необходимо осуществлять дифференцированно, с учетом типов территорий по комплексу факторов, обуславливающих эпидемическую опасность по этой 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Исследования на холеру выполняют специалисты бактериологических лабораторий организаций санитарно-эпидемиологической службы и противочумных учреждений, имеющих соответствующую лицензию на проведение подобных исследований и разрешение режимной комиссии в соответствии с пунктом 24 санитарно-эпидемиологических правил и норм "Санитарно-эпидемиологические требования к устройству и условиям работы микробиологических, вирусологических и паразитологических лабораторий", утвержденными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21 января 2004 года № 63 (зарегистрирован в Реестре государственной регистрации нормативных правовых актов Республики Казахстан за № 2692).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Исследуют на холеру материал из объектов внешней среды, от больных острыми кишечными инфекциями (далее - ОКИ), а также от лиц, составляющих группы риска (учреждения специального режима, социальной реабилитации, психоневрологические диспансеры, лица без определенных мест жительства и работы).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Группы населения и объекты внешней среды, а также период и частота их обследования на холеру определяются в соответствии с действующими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Направленность и объекты, подлежащие исследованию на холеру, определяются сложившейся эпидемической ситуацией.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На всей территории Республики Казахстан в обязательном порядке подлежат исследованию на холеру независимо от сезона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больные ОКИ, имеющие водянистую диарею, рвоту в сочетании с признаками обезвоживания (судороги мышц, снижение тургора кожи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умершие от ОКИ неясной этиологии.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 эпидемиологическим показаниям обследуются: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все больные 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беженцы, прибывшие из неблагополучных по холере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граждане, прибывшие из неблагополучных по этой инфекции стран и заболевшие в течение пяти дней с момента прибытия.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 учетом эпидемиологических и санитарно-гигиенических показаний осуществляется бактериологическое исследование на наличие холерных вибрионов воды поверхностных водоемов и источников питьевой воды: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зонах санитарной охраны водозабора для централизованного хозяйственно-питьевого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местах сброса хозяйственно-бытовых сточных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местах организованного рекреационного водопользования;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источники питьевого водоснабжения.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выявлении холерных вибрионов O1 (или O139), non О1 от больных или клинически здоровых людей и из объектов окружающей среды холерных вибрионов О1 (или O139) до выяснения токсигенности штаммов санитарно-противоэпидемические мероприятия проводятся в полном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выделении из воды поверхностных водоемов холерных вибрионов O1 или O139, лизирующих эритроциты барана (не продуцирующих холероген):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увеличивается количество точек забора проб воды поверхностных водоемов, частота взятия до 2-3 раз в неделю - до получения трехкратного отрицательного результата;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осуществляется однократное бактериологическое обследование на холеру поступивших в стационар больных 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выделении из воды поверхностных водоемов холерных вибрионов O1 или O139, не лизирующих эритроциты барана (продуцирующих холероген):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населенных пунктах, не имеющих централизованного водоснабжения, не допускается использование без предварительного обеззараживания воды из открытых водоемов для питья;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организуется доставка доброкачественной питьевой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организации обеспечиваются только хлорированной или свежекипяченой водой;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вводятся ограничения на водопользование поверхностными водоемами, загрязненными этими микроорганизмами. Сроки, объем, характер ограничительных мероприятий определяется в каждом конкретном случае государственным органом санитарно-эпидемиологической службой соответствующей территории, где эти факты были установлены;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увеличивается количество точек забора проб воды поверхностных водоемов, их исследование проводится ежедневно до трехкратного отрицательного результата;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проводится активное выявление и госпитализация больных 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осуществляется бактериологическое обследование на холеру больных ОКИ, поступающих в стационар (в пункты оральной регидратации) или оставленных на дому трехкратно в течение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вводится исследование на холеру источников питьевой воды и сточных вод с учетом данных санитарно-эпидемиологических обследований;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проводится эпидемиологическое обследование с целью установления источников контаминирования поверхностных водоемов;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проводится серологическое обследование групп риска населения с целью обнаружения потенциальных источников 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обнаружении холерных вибрионов O1, non O1 или O139 в пробах питьевой воды немедленно производится ее гиперхлорирование и запрещается употребление не кипяченой воды. В случае неэффективности хлорирования осуществляют подкисление питьевой воды уксусной или муравьиной кислотой. Подкисление питьевой воды проводят под контролем рН, которая не должна быть ниже 6,0. Расчет потребности в той или иной кислоте выполняют на месте с учетом объема обрабатываемой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выделении токсигенных холерных вибрионов из хозяйственно-бытовых сточных вод: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вводятся ограничительные мероприятия на водопользование поверхностных водоемов;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увеличивается количество точек забора проб воды поверхностных водоемов ниже сброса сточных вод, исследования проводятся ежедневно до трехкратного отрицательного результата;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проводится эпидемиологическое расследование с целью установления источников контаминирования сточных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осуществляется бактериологическое исследование на холеру больных ОКИ, поступающих в стационары (с учетом данных эпидемиологического расследования) - трехкратно;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исследование на холеру трупов всех умерших с явлениями острого гастроэнтерита;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 допускается полив сточными водами огородов и садовых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обнаружении холерных вибрионов O1, non O1 или O139 в материале от больных ОКИ или клинически здоровых людей проводятся мероприятия, предусмотренные в главе 3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Санитарно-просветительная работа осуществляется вне зависимости от эпидемической ситуации. Она направлена на соблюдение чистоты территорий жилых, производственных помещений, личной гигиены, на своевременное обращение за медицинской помощью при появлении первых признаков желудочно-кишечных расстройств, на вред самолечения.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обнаружении холерных вибрионов в материале от людей и в объектах окружающей среды информация представляется всеми организациями здравоохранения в соответствии с приложением 3 к приказу Главного государственного санитарного врача Республики Казахстан от 10 июня 2003 года N 37 "О профилактических и противоэпидемических мероприятиях по холере на 2003-2007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выделении холерного вибриона O1 или O139 из проб воды информация о них и изолированные культуры направляются в КНЦКЗИ или противочумные учреждения тех административных районов, где они были обнаружены, с целью установления их эпидемической опасности. Выделенные культуры направляются в противочумные учреждения с паспортами, которые должны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название водоема, где обнаружены холерные вибрионы;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название населенного пункта и район, где расположен водоем;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дата забора пробы и дата выделения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установленные свойства полученной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обнаружении холерных вибрионов O1, O139 или non O1 в материале от больных ОКИ или здоровых людей информация немедленно передается в уполномоченный орган в области санитарно-эпидемиологического благополучия Республики Казахстан, Государственное учреждение "Казахская республиканская санитарно-эпидемиологическая станция" Министерства здравоохранения Республики Казахстан (далее - РСЭС) и КНЦКЗИ. Информация направляется также и в том случае, если диагноз был установлен у больного только клинически.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должна содержать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фамилия, имя, отчество заболевшего, возраст (год рождения);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место жительства (адрес), профессия, место работы, учебы;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дата заболевания, клинический диагноз;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дата взятия материала и бактериологического подтверждения диагноза;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об эпидемиологическом анамнезе;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свойства изолированной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В отношении повторных заболеваний холерой информация представляется в соответствии с порядком, установленным законодательсвом Республики Казахстан. В данном случае представляемая информация должна содержать сведения об источнике инфекции, факторе и пути его передачи. Кроме того, необходимо представлять дополнительные материалы, раскрывающие причину возникновения эпидемического осложнения.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Уполномоченный орган в области санитарно-эпидемиологического благополучия Республики Казахстан сообщает данные о заболеваемости холерой за рубежом и на территории республики руководителям управлений (департаментов) здравоохранения, государственных органов санитарно-эпидемиологической службы соответствующих территорий и территориальных противочумных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КНЦКЗИ обобщает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 инфицированности холерными вибрионами людей;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выделении культур холерного вибриона из объектов окружающей среды на территории республики и их свойствах;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территориях республики, наиболее неблагополучных по холере.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выше сведения направляет в уполномоченный орган в области санитарно-эпидемиологического благополучия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Ретроспективный эпидемиологический анализ по холере проводится с учетом токсигенности холерных вибрионов и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уровня инфицированности (число больных холерой на 100 тысяч населения);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интенсивность и сроки выделения холерных вибрионов из объектов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причины возникновения эпидемических вспышек холеры, основные факторы и пути передачи инфекции;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условия, способствовавшие распространению холеры;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эффективность проведенных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анализ заболеваемости ОКИ и заболеваний неустановленной этиологии во взаимосвязи с санитарным фоном, условиями рекреационного водопользования для обоснования проведения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3. Мероприятия в период угрозы заноса холеры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35. При возникновении эпидемических осложнений по холере в зарубежных странах, с которыми Республика Казахстан имеет прямые экономические, туристические, хозяйственно-торговые и другие виды связи, проводятся мероприятия, предусмотренные пунктом 38 санитарно-эпидемиологических правил и норм "Санитарная охрана границы и территории Республики Казахстан", утвержденных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30 марта 2004 года N 297 (зарегистрирован в Реестре государственной регистрации нормативных правовых актов Республики Казахстан за N 2798).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Организация, выявившая больного или подозрительного на заболевание холерой, немедленно информирует территориальные организации государственного санитарно-эпидемиологического надзора, противочумные учреждения и уполномоченный орган в области санитарно-эпидемиологического благополучия Республики Казахстан. В сообщении должно быть указано: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место, где выявлен больной;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его обнаружения;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диагноз - клинический или бактериологический;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число контактных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принятые меры (место изоляции больных и контактных лиц, время забора у них материала для исследования на холеру).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Список контактных лиц должен составляться по предъявляемым документам, удостоверяющим личность с указанием домашнего адреса и телефона, для туристов - с указанием фирмы  - организатора 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Все медицинские организации уполномоченного органа в области санитарно-эпидемиологического благополучия Республики Казахстан и других ведомств для обеспечения проведения санитарно-противоэпидемических (профилактических) мероприятий по холере должны иметь необходимый запас: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медикаментов для проведения патогенетической и этиотропной терапии;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укладок для забора материала от больных и трупов;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дезинфицирующих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 личной профилактики и индивидуальной защиты. </w:t>
      </w:r>
    </w:p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4. Санитарно-противоэпидемические мероприятия в очаге холеры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39. При обнаружении холерного вибриона O1, О139 или non O1 в материале от больного ОКИ или здорового человека организации здравоохранения организуют и проводят санитарно-противоэпидемические мероприятия по холере.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При выявлении холерных вибрионов от больных или клинически здоровых людей проводится: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госпитализация и лечение лиц, от которых были выделены культуры V. cholerae;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уточняются свойства выделенных культур. До определения эпидемической значимости штаммов санитарно-противоэпидемические мероприятия проводятся в полном объеме;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установлении клинического диагноза холеры у больного ОКИ объем мероприятий зависит от свойства выделенной культуры (продуцирующий или не продуцирующий холерный токсин).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В случае выделения от больных (здоровых лиц) ОКИ холерных вибрионов O1, O139 и non O1, продуцирующих холерный токсин, (холероген "+", гемолиз "-") проводятся организационные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После получения заключения организации здравоохранения о заболевании холерой, территория, где проживал или находился выявленный больной, объявляется очагом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Общее руководство и координацию работы в очаге холеры осуществляет Межведомственная государственная комиссия по предупреждению и ликвидации чрезвычайных ситуаций (далее - Межведомственная комиссия)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мая 1996 года N 553.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Уполномоченный орган в области санитарно-эпидемиологического благополучия Республики Казахстан при необходимости направляет в очаг холеры специальные медицинские формирования (специальная противоэпидемическая бригада (далее - СПЭБ), отдельные специализированные лаборатории, госпитали).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Границы территории, на которой вводятся те или иные ограничительные меры, определяются по данным эпидемиологического обследования, санитарно-гигиенических условий и коммунального благоустройства.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Для ликвидации очага холеры уполномоченным органом в области санитарно-эпидемиологического благополучия Республики Казахстан направляются квалифицированные медицинские работники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Межведомственная комиссия может привлекать специалистов необходимых организаций (по согласованию с их руководителями) для выполнения аналитических, экспертных и других работ по ликвидации очага в соответствии с пунктом 4 Положения о Межведомственной государственной комиссии по предупреждению и ликвидации чрезвычайных ситуаций, утвержденного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мая 1996 года N 553.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Локализацию и ликвидацию очага холеры проводят по оперативному плану, утвержденному Межведомственной комиссией для финансирования намеченного объема работы. Объем и характер мероприятий определяется данными эпидемиологического обследования, которое проводится немедленно после получения заключения о выявлении случая холеры. План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госпитализацию больных и подозрительных на заболевание холерой в холерный госпиталь;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эпидемиологическое расследование каждого случая заболевания холерой, вибрионосительства;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выявление, изоляция, трехкратное бактериологическое обследование на холеру и профилактическое лечение контактных лиц (членов семей и близких родственников) и лиц, находившихся в одинаковых условиях по риску заражения;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активное выявление всех больных ОКИ с диареями и рвотой, их госпитализация в провизорный госпиталь и трехкратное бактериологическое обследование в течение одного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вскрытие и бактериологическое обследование на холеру умерших от 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увеличение объемов и кратности бактериологических исследований на холеру объектов окружающей среды, в том числе и хозяйственно-фекальных сточных вод, а также представителей водного и околоводного биоценоза;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введение ограничительных мероприятий на водопользование поверхностными водоемами в зависимости от конкретной эпидемической обстановки и санитарно-гигиенических условий;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оперативный эпидемиологический анализ заболеваемости холерой с учетом миграции населения и выявлением особенностей водопользования;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усиление санитарного надзора за местами рекреационного водопользования, объектами общественного питания, пищевой промышленности и торговли пищевыми продуктами, водопроводными и канализационными сооружениями;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бактериологическое обследование на холеру отдельных групп по эпидемиологическим показаниям;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экстренной профилактики антибиотиками;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текущая и заключительная дезинфекция;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представление текущей и заключительной информации в вышестоящие органы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Все указанные мероприятия проводятся совместно с территориальными противочумными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Для эффективного и своевременного проведения мероприятий по локализации и ликвидации возникшего очага, оперативным планом предусматривается обеспечение каждой медицинской организации оперативной бесперебойной связью (телефон, радио, факс, телетайп, электронная почта).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Очаг считается ликвидированным через 10 дней после госпитализации последнего больного и проведения заключительной дезинфекции.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Холерный госпиталь продолжает работу до выписки последнего госпитализированного, бактериологическая лаборатория, выполнявшая исследование материала на холеру, - до срока, определяемого сложившейся ситуацией и проведения необходимого объема исследования материала на холеру, позволяющего оценить качество выполненных санитарно-противоэпидемических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Эпидемиологическое обследование в очаге проводят эпидемиологи групп, выполняющих санитарно-противоэпидемическую работу. Каждая группа состоит из эпидемиолога и помощника эпидемиолога, за группой закрепляют автомобильный транспорт. Количество групп определяется объемом выполняемой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Обследование проводится с целью установления источника, фактора и пути передачи инфекции, а также числа контактных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При эпидемиологическом обследовании проводят: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опрос больного, его родственников и контактных лиц для сбора эпидемиологического анамнеза;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организуют отбор проб (продуктов питания, питьевой воды, смывов с предметов домашнего обихода);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составляют список лиц, имевших с больным тесный бытовой контакт, а также находившихся в одинаковых условиях по риску заражения;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устанавливают контактных и выбывших из очага лиц в течение последних пяти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направляют экстренные извещения о контактных и выбывших из очага лиц в пределах пяти дней с момента обнаружения больного, в государственные органы санитарно-эпидемиологической службы территории, куда они выехали;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инструктируют медицинских работников, выполняющих медицинское наблюдение за контактными лицами в очаге;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определяют объем и порядок ведения дезинфекционных мероприятий, а также других видов работы в очаге (профилактическое лечение контактных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заполняют карту эпидемиологического обследования очага. В карте отражают следующие данные: клиническую форму заболевания и результаты бактериологического обследования; выезжал ли обследуемый в течение последних пяти дней и куда, кто приезжал к нему в эти же сроки; пользовался ли он поверхностными водоемами и когда, характер водопользования; имелись ли случаи аварий на водопроводной сети по месту жительства, их характер; удаление продуктов жизнедеятельности человека, устройство туалетов; результаты лабораторного обследования контактных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Больных с дисфункцией желудочно-кишечного тракта активно выявляют на всех этапах оказания медицинской помощи, в организованных коллективах (организациях), а на территориях с жилой застройкой организуются обходы и опрос населения с целью выявления больных (далее - обходы).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Обходы проводят работниками участковой медицинской сети. Для выполнения обходов населенные пункты (города, села) делят на участки (при индивидуальной застройке - до 500 человек, с многоэтажной - до 1000 человек). За каждым участком закрепляют бригаду в составе двух-трех средних медицинских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Бригадами, выполняющими обходы (не более 10 человек) руководят врач-инфекционист и педиатр. Основная деятельность бригад - выявление больных с клиникой желудочно-кишечных расстройств, санитарно-просветительная работа. При необходимости руководители бригад организуют профилактическое лечение и медицинское наблюдение за контактными лицами, а также консультируют выявленных на участке больных и решают вопрос об их госпитализации.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Каждый выявленный больной с дисфункцией желудочно-кишечного тракта направляется машиной скорой помощи в провизорный, а при наличии симптомов обезвоживания - в холерный госпиталь. На каждого госпитализированного представляют информацию в государственный орган санитарно-эпидемиологической службы соответствующей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Сведения о результатах активного выявления больных и проведенных мероприятиях на участках и в организованных коллективах ежедневно представляются исполнителями в государственный орган санитарно-эпидемиологической службы соответствующей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Выявленных больных холерой госпитализируют на транспорте, специально выделенном для этих целей в сопровождении бригады, состоящей из врача и среднего медицинского работника.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Транспорт для госпитализации больных холерой должен быть оснащен средствами и оборудованием для проведения регидратационной терапии, а также для текущей и заключительной дезинфекции.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Контактные лица помещаются в изолятор или остаются под медицинским наблюдением в течение пяти дней по месту жительства, учебы, работы. Необходимость их изоляции определяет государственный орган санитарно-эпидемиологической службы соответствующей территории с учетом характера и вида контакта с больным холерой, условий, определяющих риск заражения, санитарного состояния и благоустройства места жительства, трудовой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Контактные лица из числа декретированных групп (работники молочных ферм, заводов, а также других объектов по переработке, изготовлению и продаже продуктов питания, работники водоканала) подлежат обязательной изоляции.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Контактные лица (кормящие матери и беременные женщины) подлежат обязательной госпитализации в изолятор, их лечение антибактериальными препаратами противопоказано. Они находятся под медицинским наблюдением для принятия необходимых мер в случае возникновения жизненных показаний.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лица транспортируются на машинах скорой помощи в сопровождении среднего медицинского работника.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О контактных лицах составляют информацию, содержащую адрес, место работы, учебы, времени и степени контакта с больным.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Контактные лица, выбывшие из очага в течение пяти дней до заболевания холерой одного из членов семьи, также вносятся в список и сведения о них передаются государственному органу санитарно-эпидемиологической службы той территории, где они находятся в момент обследования очага.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В случае появления у контактных лиц рвоты или диареи, их немедленно помещают в отдельную палату холерного госпиталя.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Все контактные лица подлежат обследованию на холеру и профилактическому лечению. Забор материала на исследование проводится до начала профилактического (антибактериального) лечения, трехкратно в течение часа с момента выявления.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Схема профилактического лечения и антибактериальный препарат для этой цели применяют в соответствии с действующими инструктивно-методическими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Для определения широты распространения возбудителя среди населения района, пораженного холерой, может быть принято решение о проведении бактериологического обследования (однократно) отдельных эпидемиологически значимых групп. Санитарно-противоэпидемическая служба очага организует бактериологическое обследование на холеру перечисленных контингентов.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Для профилактического лечения применяются антибиотики широкого спектра действия (тетрациклин, доксициклин, сифлокс, ципролет). Применение того или иного препарата находится в прямой зависимости от уровня чувствительности к антибиотикам холерных вибрионов, выделенных от больных.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При выделении от больных холерой или вибрионосителей холерных вибрионов, устойчивых к лекарственным препаратам по согласованию с уполномоченным органом в области санитарно-эпидемиологического благополучия Республики Казахстан принимается решение о смене антибиотиков с учетом результатов изучения антибиотикограммы изолированных культур.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Лечение антибактериальными препаратами (экстренная химиопрофилактика) жителей населенных пунктов, где возникли эпидемические осложнения по холере, проводят после соответствующего обоснования, утверждения уполномоченным органом в области санитарно-эпидемиологического благополучия Республики Казахстан и решения Межведомственной комиссии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Экстренная профилактика не проводится в тех случаях, когда источником инфицирования людей является вода поверхностного водоема, используемого для хозяйственно-бытовых нужд, а также когда не установлен источник и фактор передачи 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Экстренная профилактика проводится с обязательным одномоментным охватом лечением всех жителей населенного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На территории населенного пункта, где возникли эпидемические осложнения по холере, не допускаются все виды массовых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При выявлении случаев заноса холеры ограничиваются виды миграции населения в пункты, неблагополучные по этому заболеванию, а также транспортной и другой хозяйственно-бытовой связи с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Не допускается пользование поверхностными водоемами в местах выделения холерных вибрионов и сброса хозяйственно-фекальных сточных вод (купание, рыбная ловля, организация спортивных соревнований на воде, использование воды для хозяйственно-бытовых нужд).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Выезд из очага допускается только по разрешению государственного органа санитарно-эпидемиологической службы соответствующей территории на основании документов, удостоверяющих временное нахождение в населенном пункте, в котором обнаружен больной холерой (командировочного удостоверения, путевки в дом отдыха или санаторий). Ограничение на выезд вводится после принятия соответствующего решения Межведомственной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При введении карантина Межведомственной комиссией совместно с местным исполнительным органом организуются санитарно-контрольные и контрольно-пропускные пункты на узлах транспортной связи, контролирующие въезд и выезд из очага населения, а также транспорта с различными видами груза, включая и пищевые продукты. На санитарно-контрольном пункте регистрируют всех прошедших через него лиц и транспортные средства с указанием документов, послуживших основанием для их пропуска.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Члены семьи заболевшего и его родственники из числа декретированных групп населения за период их нахождения в изоляторе или под медицинским наблюдением на дому, получают больничные листы.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В очаге холеры обязательному бактериологическому исследованию на холеру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вода поверхностных водоемов, используемых для централизованного хозяйственно-питьевого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вода поверхностных водоемов в местах массового водопользования;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пищевые продукты - по эпидемиологическим показаниям;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смывы с объектов внешней среды - по эпидемиологическим показаниям;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хозяйственно-фекальные сточные воды в местах их сброса;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представители водного и околоводного биоценоза.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Пробы из объектов внешней среды забирают на исследование один раз в сутки до локализации очага. В зависимости от эпидемической обстановки количество объектов, периодичность забора проб и частота исследования могут меняться.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Санитарно-противоэпидемические мероприятия в очаге холеры, направленные на предотвращение возникновения условий, способствующих распространению инфекции, осуществляются путем контроля: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 качеством очистки и обеззараживания хозяйственно-бытовых и фекальных сточных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 качеством санитарной очистки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 состоянием дошкольных, общеобразовательных, детских оздоровительных организаций, домов отдыха, санаториев, пансионатов, кемпингов, домов инвалидов и престарелых, рынков;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 соблюдением требований действующих нормативных правовых актов на объектах пищевой промышленности, общественного питания и торговли пищевыми продуктами;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 состоянием аэропортов, морских и речных портов, железнодорожных и автомобильных вокзалов, станций;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 состоянием водозаборов для централизованного хозяйственно-питьевого водоснабжения, разводящей сети и систем обеззараживания питьевой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 обеспечением населения доброкачественной питьевой водой, что достигается путем ее хлорирования. Содержание остаточного хлора в водопроводной воде должно быть не менее 0,3-0,5 миллиграмм на литр (далее - мг/л) по свободному хлору или 0,8-1,2 мг/л - по связанному хлору;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целенаправленной санитарно-просветительной работы среди всех категорий населения по профилактике холеры.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Заключительная дезинфекция по месту выявления больного проводится государственной организацией санитарно-эпидемиологической службы соответствующей территории, имеющей соответствующую лицензию.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По прибытии в очаг персонал, выполняющий дезинфекцию, одевает противочумный костюм четвертого типа, дополненный клеенчатыми нарукавниками, фартуком и ватно-марлевым респиратором, резиновыми сапогами и проводит обработку в следующей последовательности: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орошает дезинфицирующим раствором пол, начиная от входа;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обеззараживает выделения больного и остатки пищи;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обеззараживает посуду, находящуюся в доме;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белье, верхнюю одежду, постельные принадлежности обеззараживает в дезинфекционной камере;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обеззараживает предметы обстановки, стены;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 окончании обработки помещений, где находились больной холерой и контактные лица, приступает к обработке подсобных помещений - кухни, коридора и других помещений, после чего повторно обрабатывает пол;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обеззараживает санитарные узлы и санитарно-дворовые установки (уборную, помойную яму, мусороприемники).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При обнаружении больного по месту работы (учебы), в дошкольных и медицинских организациях в обязательном порядке обеззараживают помещения, где он находился, а также места общего пользования. Дезинфекция в медицинских организациях проводится их персоналом. Обеззараживанию подлежат также одежда персонала, проводившего осмотр больного и инструментарий.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В помещении, где оставлены лица для медицинского наблюдения по поводу их контакта с больным холерой, на период их изоляции проводят текущую дезинфекцию.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Заключительную дезинфекцию в доме заболевшего проводят не позднее трех часов с момента госпитализации, а по месту работы или учебы - не позднее первых суток после обнаружения.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Для обеззараживания сточных вод применяют химические методы дезинфекции.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Сточные воды обеззараживают в контактных резервуарах (отстойниках), а при их отсутствии в канализационных коллекторах. Режим обеззараживания определяют в зависимости от происхождения сточных вод, степени их очистки и возможной продолжительности контакта с дезинфицирующими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При выборе метода подкисления в качестве обеззараживания необходимо, чтобы величина рН сточных вод составляла 4,0 в течение 45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Профилактические дезинфекционные работы по показаниям (включая обеззараживание санитарно-дворовых установок), а также дезинсекционные мероприятия в населенных пунктах проводят организации, имеющие лицензию на проведение указанных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Проведение дезинфекционных мероприятий, а также визуальный, бактериологический, химический и другой вид контроля за их выполнением проводят специалисты служб, привлекаемых для этой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В сельской местности дезинфекционные мероприятия осуществляются так же, как и в условиях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Вскрытие, транспортировку и захоронение трупов людей, умерших от холеры, проводят в соответствии с действующими нормативными правовыми актами уполномоченного органа в области санитарно-эпидемиологического благополучия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Для обоснования тактики, объема санитарно-противоэпидемических мероприятий и оценки работы в очаге эпидемиологами проводится эпидемиологический анализ, в ходе которого устанавливаются причины, условия возникновения заболеваний холерой, факторы и пути передачи 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Для эпидемиологического анализа используют карты эпидемиологического обследования каждого случая заболевания холерой, истории болезни, результаты бактериологических и серологических исследований материала на холеру, санитарно-бактериологические исследования воды поверхностных водоемов, а также источников и водоводов питьевой воды; пищевых продуктов, смывов с предметов обихода в окружении больного, смывов с оборудования на пищевых объектах,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Материалы эпидемиологического анализа ежедневно представляют на рассмотрение Межведомственной комиссии. Они содержат обобщенные данные об эпидемической обстановке, эффективности активного выявления больных ОКИ, их госпитализации, выполнении профилактического лечения, заключительной и текущей дезинфекции в выявленных очагах холеры, а также бактериологического исследования материала на холеру.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Результаты эпидемиологического анализа оформляются руководителем группы, ежедневно представляются в государственный орган санитарно-эпидемиологической службы соответствующей территории и являются основанием для внесения корректив в тактику проведения санитарно-противоэпидемических мероприятий, а также изменения объема и формы организационной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Результаты эпидемиологического анализа содержат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характеристику населенного пункта: число жителей, анализ их хозяйственной деятельности (наличие мигрирующих групп - сезонные рабочие, беженцы, переселенцы, военные), жилищные условия, наличие объектов по переработке продуктов питания, их реализации и транспортировке, система водоснабжения и очистки, а также их санитарное состояние;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заболеваемости ОКИ (по дням, неделям, месяцам, профессиям, возрасту, месту жительства, территориальному распределению);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характер заболеваемости холерой (очаговость, периоды с максимальной регистрацией больных, их привязанность к различным организациям: объектам общественного питания, узлам транспортной связи, местам общественного пользования);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причины возникновения заболеваний холерой (приезд заболевшего или его родственников из неблагополучного пункта, водопользование: рыбная ловля, купание);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заключение о причине возникновения заболеваний.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Переболевшие холерой выписываются из госпиталя, после клинического выздоровления и трех отрицательных бактериологических исследований. Бактериологическое исследование перед выпиской из госпиталя производится через сутки (24 часа) после окончания лечения, забор материала в течение трех дней подряд.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О выписке переболевшего холерой ставят в известность государственный орган санитарно-эпидемиологической службы соответствующей территории и поликлинику для организации и диспансерного наблюдения. Диспансерное наблюдение проводится врачом кабинета инфекционных заболеваний, а при его отсутствии участковым врачом. При необходимости продления лечения в амбулаторных условиях по поводу сопутствующих заболеваний выписку из госпиталя проводят с открытым больничным листом.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Диспансерное наблюдение осуществляется в течение одного месяца, во время которого переболевшие холерой обследуются на холеру только в том случае, если у них отмечается желудочно-кишечные расстройства.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Переболевшие холерой из декретированных групп (работники объектов по производству, переработке, продаже продуктов питания) выписываются на работу в зависимости от их состояния здоровья, определяемого участковым врачом.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Дети, переболевшие холерой, допускаются в дошкольные организации после выписки из стационара с учетом общего состояния здоровья и по согласованию с государственным органом санитарно-эпидемиологической службы соответствующей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При обнаружении холерного вибриона у лиц, находившихся на диспансерном наблюдении, они помещаются в холерный госпиталь.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После ликвидации заболевания холерой активное выявление больных с острыми желудочно-кишечными расстройствами проводится в течение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При выявлении на любом этапе оказания населению медицинской помощи больные ОКИ госпитализируются и трехкратно обследуются на холеру. Больные с тяжелой клиникой без установления у них этиологического фактора заболевания обследуются серологическими методами на наличие антител к возбудителю холеры.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Пробы из объектов внешней среды (поверхностные водоемы, сточные воды) исследуются на холеру для установления их загрязнения вибрионами.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Государственный орган санитарно-эпидемиологической службы на соответствующей территории осуществляет контроль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соблюдением санитарно-противоэпидемического режима на объектах общественного питания, пищевой промышленности, продовольственной торговли и обеспечения населения доброкачественной питьевой водой;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своевременной и качественной очисткой населенных пунктов, дезинсекционной работой (истребление насекомых);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систематическим проведением санитарно-просветительной работы. </w:t>
      </w:r>
    </w:p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5. Мероприятия, проводимые в случае регистрации холеры неэпидемической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113. В случае регистрации среди населения холеры неэпидемической проводятся санитарно-противоэпидемические мероприятия в ограниченном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Госпитализация выявленных больных холерой неэпидемической проводится в инфекционный стационар (больницу или отделение), обеспечивающий условия изоляции от остальных больных.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115. Государственными органами санитарно-эпидемиологической службы соответствующей территории проводится эпидемиологическое расследование каждого выявленного случая для определения источников инфицирования, а также факторов и путей передачи инфекции (члены семей обследуются на холеру однократно).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116. Лабораториями территориальных противочумных учреждений, а при их отсутствии организациями санитарно-эпидемиологической службы соответствующей территории, осуществляется бактериологическое исследование на холеру материала от госпитализированных больных с клиническими проявлениями ОКИ, вне зависимости от времени года и принадлежности территории по ее эпидемиологической значимости, однократно.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117. Государственными органами санитарно-эпидемиологической службы соответствующей территории увеличивается объем и частота бактериологических исследований на холеру объектов окружающей среды, включая источники питьевой воды и сточные хозяйственно-фекальные воды. 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санитарно-противоэпидемических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(профилактических) мероприятий по холере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Эпидемиологическая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классификация заболеваний, обусловленных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Vibrio cholerae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 Возбудитель    |   Микробиоло-   | Нозологическое  | Объем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     |   гические      | определение     |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     |   свойства      |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Vibrio cholerae    Гемолиз (-)          Холера           полный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cholerae           Холероген (+)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Vibrio cholerae    Гемолиз (-)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eltor              Холероген (+)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Vibrio cholerae    Гемолиз (+)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eltor              в течение 20-24 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Холероген (+)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Vibrio cholerae    Гемолиз (-)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О139               Холероген (+)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Vibrio cholerae    Гемолиз (-)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non О1             Холероген (+)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Vibrio cholerae    Гемолиз (+)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eltor              в течении 2 ч.       Холера          ограниченный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Холероген (-)        неэпидемическая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Vibrio cholerae    Гемолиз (+)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non О1             Холероген (-)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Vibrio cholerae    Отсутствие           Вибрионоси-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О1, О139, non О1   клинических          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признаков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Приоритетность диагноза "холера" при тяжелых случаях холеры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неэпидемической, особенно с гиповолемическим течением.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