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9a43" w14:textId="a3a9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25 января 1996 года N 37 "Об утверждении Положения о медицинском вытрезвителе при горрайоргане (управлении) внутренних дел, Инструкции по оказанию медицинской помощи лицам, доставляемым в медицинские вытрезвители и Инструкции по организации работы кабинета профилактики при медицинском вытрезвителе", зарегистрированный за N 324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сентября 2004 года N 526. Зарегистрирован в Министерстве юстиции Республики Казахстан 6 октября 2004 года N 3137. Утратил силу приказом Министра внутренних дел Республики Казахстан от 4 апреля 2011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04.04.2011 № 143.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ведомственного нормативного правового акта в соответствие с нормами Бюджетного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внутренних дел Республики Казахстан от 25 января 1996 года N 37 "Об утверждении Положения о медицинском вытрезвителе при горрайоргане (управлении) внутренних дел, Инструкции по оказанию медицинской помощи лицам, доставляемым в медицинские вытрезвители и Инструкции по организации работы кабинета профилактики при медицинском вытрезвителе" (зарегистрированный в Реестре государственной регистрации нормативных правовых актов за N 324),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медицинском вытрезвителе при органе внутренних дел Республики Казахстан, утвержденной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"и предлагает добровольно внести плату за содержание в установленном порядке. Оплатившему выдается квитанция"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восьмой и девятый пункта 71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пункта 73 слова "и вносит в кассу медицинского вытрезвителя деньги, полученные от граждан за содержание, делает об этом отметки"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пункта 77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приложения N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N 2 предложение "Гражданином(кой) _________ добровольно уплачено за содержание в медвытрезвителе ______ тенге и ему(ей) выдана квитанция N______"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вице-Министра внутренних дел Республики Казахстан генерал-майора полиции Ускимбаева К.Б., Управление специальных учреждений и конвоирования Министерства внутренних дел Республики Казахстан (Гусейнов С.А.).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 и вводится в действие с 1 января 2005 года.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Заместитель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10 сентября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12 сентября 2004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