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83e7" w14:textId="5ed8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осуществлению ветеринарных мероприятий по профилактике и ликвидации инвазионных болезней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сентября 2004 года № 494. Зарегистрирован Министерством юстиции Республики Казахстан 8 октября 2004 года № 3141.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приказываю: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 ветеринарных мероприятиях по профилактике и ликвидации с саркоптоизодозами и демодекозами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осуществлению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инвазионных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болезней животных"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 N 494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ветеринарных мероприятиях по профилактике и ликвидации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 саркоптоидозами и демодекозами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Настоящие Правила по осуществлению ветеринарных мероприятий по профилактике и ликвидации с саркоптоидозами и демодекозами животных 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Саркоптоидозы (чесотка) - собирательное название группы инвазионных болезней животных, сопровождающихся зудом, воспалением кожи, выпадением волос, шерсти и истощением.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Саркоптоидные клещи, специфические для каждого вида животных, вызывают следующие виды чесотки: накожниковую (псороптоз, отодектоз), зудневую (саркоптоз, нотоэдроз), кожеедную (хориоптоз) и железничную (демодекоз).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Псороптоз характерен для крупного рогатого скота, овец, коз и кроликов; саркоптоз - для крупного рогатого скота, овец, коз, свиней, верблюдов, пятнистых оленей, маралов, кроликов и пушных зверей; демодекоз - для крупного рогатого скота и собак; хориоптоз - для овец и коз; отодектоз - для пушных зверей, собак и кошек.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саркоптоидозы устанавливают по результатам микроскопического исследования соскобов кожи животного с учетом клинических признаков болезни и эпизоотологических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постановке диагноза исключают: сифункулятоз (вшивость), маллофагоз (власоеды), экзему, паразитирование иксодовых клещей, ковыльную болезнь, мелафагоз (рунец), стригущий лишай, фаус (парша), микроспороз и нарушения обмена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обнаружения накожников и зудней соскобы берут со свежих неуплотнившихся очагов поражения (с 2-3 мест) на границе со здоровой кожей, кожеедов - в центре поражения, для зудней делают глубокие соскобы до появления сукровицы.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псороптозе кроликов, отодектозе пушных зверей и саркоптозе свиней исследуют корочки, взятые из ушных раковин, а при демодекозе - содержимое бугорков по общепринятым методикам.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Соскобы помещают в пробирку, плотно закрывают пробкой и этикетируют.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обнаружения клещей, взятие соскобы помещают в чашку Петри, закрывают, устанавливают крышкой вниз на источник тепла (сосуд с горячей водой). Через 15-20 минут крышку снимают, ставят на лист черной бумаги и просматривают ее поверхность на наличие саркоптоидных клещей (в виде белых движущихся точек);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проведения микроскопического исследования соскоб помещают в пробирку, заливают 10%-ным водным раствором едкого натрия или калия, подогревают до кипения в течение 10-15 минут, затем содержимое петлей наносят на предметное стекло, которое плотно покрывают покровным и просматривают под микроскопом или лупой.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Диагноз считается положительным, при обнаружении в соскобах клещей или их яиц.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 целью профилактики заболевания, физические и юридические лица, в собственности которых имеются животные, ежегодно проводят мероприятия в соответствии с "Правилами организации и осуществления ветеринарных мероприятий, обязательных для исполнения физическими и юридическими лицами",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14 ноября 2002 года N 367, зарегистрированными в Реестре государственной регистрации нормативных правовых актов от 18 декабря 2002 года N 2088.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животноводческих помещениях ежегодно проводят дезинфекцию.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Вновь прибывших животных содержат в профилактическом карантине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Запрещается проводить перегруппировку животных без согласования с ветеринарными инспекторами на местах.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Животных, перед отправкой на пастбища подвергают обработке акарицидами.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Среди населения проводят ветеринарную и санитарную просветительскую работу.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При подозревании на саркоптоидозы животных немедленно изолируют и сообщают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Ветеринарный инспектор проводит обследование всего поголовья животных, в случаях поражения кожи отбирает соскобы для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Неблагополучным по саркоптоидозу считают хозяйствующий субъект, при выделении хотя бы одного больного животного.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установлении саркоптоидоза государственный ветеринарный инспектор проводит следующие мероприятия по сообщению государственному ветеринарному инспектору района (города) о появлении саркоптоидоза и организации проведения оздоровительных и профилактических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Хозяйствующие субъекты и (или) владельцы животных обязаны обеспечить выполнение и проведение всех мероприятий, направленных на ликвидацию саркоптоидоза.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ветеринарный инспектор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в местные исполнительные органы для объявления хозяйствующего субъекта неблагополучным по саркоптоидозу и установления ограничительных мероприятий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контролирует проведение мероприятий по ликвидации саркоптоидоза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неблагополучии хозяйства, независимо от форм собственности (гурта, фермы, отары) по саркоптоидозам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и вывод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совместная пастьба, содержание, водопой и другие контакты со здоровым поголовьем;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перегруппировка животных без разрешения ветеринарного инспектора;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доступ посторонних людей на территорию.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Шкуры, снятые с павших, убитых животных, больных саркоптоидозами, обеззараживают препаратами, зарегистрированными в Государственном реестре ветеринарных препаратов Республики Казахстан, а шкуры пушных зверей и кроликов, не представляющие товарную ценность, уничтожают путем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животноводческих помещениях, базах, кошарах, клетках проводят дезакаризацию.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Пастбища и скотопрогонные трассы, где выпасали и прогоняли больных саркоптоидозных животных, разрешают использовать в летнее время не раннее, чем через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 завершения оздоровительных мероприятий комиссия в составе главного ветеринарного инспектора района, руководителя и главного ветеринарного врача хозяйства, или владельца и ветеринарного инспектора сельского округа составляют акт, предоставляется информация для снятия ограничения, на имя Акима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лечения и профилактики саркоптоидозов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саркоптозе и псоротозе овец и коз купают в водных эмульсиях акарицидных препаратов в стационарных купочных ваннах объемом 8-15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однократно с профилактической и двукратно с лечебной целью (интервал 7-10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отары, в которых зимой были случай заболевания овец псороптозом, обрабатывают весной после стрижки двукратно и осенью однократно.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лечебной и профилактической обработки крупного рогатого скота, овец и коз, верблюдов, свиней, пятнистых оленей, маралов и лосей, кроликов, пушных зверей, собак и кошек против саркоптоидозов применяют акарициды, зарегистрированные в Государственном реестре ветеринарных препаратов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 купанием животным предоставляют отдых, в течение 4-5 часов, прекращают кормление и за 1-2 часа поение.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 купке не допускают суягных овец (коз) за месяц до ягнения, ягнят (козлят) до месячного возраста, овцематок за 45 дней до осеменения.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истощенных и больных животных выделяют из отары, обеспечивают им дополнительную подкормку и по достижении удовлетворительной упитанности (по выздоровлению) купают. Овец, попавших под сильный дождь с невысохшим руном, купают повторно через 7-10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акарицидов путем опрыскивания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 стрижке, в первую очередь, допускают овец из здоровых отар. Стрижку животных неблагополучных отар осуществляют в местах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Шерсть от больных животных хранят в отдельных помещениях. Вывозят ее на перерабатывающие предприятия в плотной двойной мягкой таре с маркировкой "чесоточная" для дезакаризации.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Дезакаризацию помещений, баз проводят после их механической очистки. Навоз, подстилку, остатки корма вывозят на навозохранилище для биотермического обеззараживания на срок до 3-х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Спецодежду обслуживающего персонала замачивают на 6 часов в мыльно-содовом растворе, затем обеззараживают кипячением в воде в течение 10 минут. Обувь обрабатывают 3%-ной эмульсией креолина или одним из акарицидов, применяемых для терапии животных, с последующей обработкой в 5%-ном раствором кальцинированной соды.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Свободные помещения, кошары, базы, клетки после механической очистки оставляют на 10 дней для биологического обеззараживания в зимнее время и на 30 дней в летнее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случаях отравления животных акарицидами необходимо прекратить обработку. Животных с признаками отравления обмывают и немедленно вводят антидоты и проводят симптоматическое лечение.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