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868a" w14:textId="1338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правам интеллектуальной собственности Министерства юстиции Республики Казахстан
от 10 августа 2001 года N 31 "Об утверждении Правил регистрации лицензионных, сублицензионных договоров на использование объектов промышленной собственности", зарегистрированный за N 1678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правам интеллектуальной собственности Министерства юстиции Республики Казахстан от 28 сентября 2004 года N 59-п. Зарегистрирован в Министерстве юстиции Республики Казахстан 13 октября 2004 года N 3152. Утратил силу приказом Министра юстиции Республики Казахстан от 27 мая 2009 года N 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юстиции РК от 27.05.2009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Патентного </w:t>
      </w:r>
      <w:r>
        <w:rPr>
          <w:rFonts w:ascii="Times New Roman"/>
          <w:b w:val="false"/>
          <w:i w:val="false"/>
          <w:color w:val="000000"/>
          <w:sz w:val="28"/>
        </w:rPr>
        <w:t>Закона и Закона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товарных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знаках, знаках обслуживания и наименованиях мест происхождения товаров",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правам интеллектуальной собственности Министерства юстиции Республики Казахстан от 10 августа 2001 года N 31 "Об утверждении Правил регистрации лицензионных, сублицензионных договоров на использование объектов промышленной собственности" (зарегистрированный в Реестре государственной регистрации нормативных правовых актов за N 1678, опубликован: "Бюллетень нормативных правовых актов центральных исполнительных и иных государственных органов Республики Казахстан" за 2002 год, N 15),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регистрации лицензионных, сублицензионных договоров на использование объектов промышленной собственности,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Правил, кроме пунктов 8, 13, 20 слова "Институт", "Комитет", "Комитетом", "Комитете и Институте" соответственно заменить словами "экспертная организация", "уполномоченный орган", "уполномоченным органом", "уполномоченном органе и экспертной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подпунктами 5) и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уполномоченный государственный орган (далее - уполномоченный орган) - государственный орган, определяемый Правительством Республики Казахстан и осуществляющий государственное регулирование в области охраны промышленной собственности;";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экспертная организация - организация, подведомственная уполномоченному органу, осуществляющая деятельность в сферах, отнесенных к государственной монополии (оказание услуг в области охраны объектов промышленной собственности).";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"Комитете по правам интеллектуальной собственности Министерства юстиции Республики Казахстан (далее - Комитет)" заменить словами "уполномоченном органе";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"Казахстанским институтом патентной экспертизы Комитета по правам интеллектуальной собственности Министерства юстиции Республики Казахстан (далее - Институт)" заменить словами "подведомственной уполномоченному органу экспертной организацией (далее - экспертная организация)";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8, 13, 20 слова "Комитет", "Комитетом", "Институтом", заменить словами "экспертная организация" в соответствующих падежах и числах;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1, 2, 3, 4 слова "Комитет по правам интеллектуальной собственности Министерства юстиции Республики Казахстан" заменить словами "РГКП "Национальный институт интеллектуальной собственности Комитета по правам интеллектуальной собственности Министерства юстиции Республики Казахстан".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обеспечению государственной политики в сфере промышленной собственности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Председателя Комитета по правам интеллектуальной собственности Министерства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 момента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