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ea61" w14:textId="b39e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осуществления ветеринарных мероприятий по профилактике болезней пчел, лечению и борьбе с вредителями пчелиных семей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23 сентября 2004 года № 514. Зарегистрирован Министерством юстиции Республики Казахстан 19 октября 2004 года № 3159.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8  Закона Республики Казахстан "О ветеринарии"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и осуществления ветеринарных мероприятий по профилактике болезней пчел, лечению и борьбе с вредителями пчелиных семей.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совместно с территориальной инспекцией областей и городов Астана,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приказа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Департамент ветеринарии (Кожумратов А.А.).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Казахстан, вводится в действие с момента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 Правил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и осуществления ветеринарных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мероприятий по профилактике болезней пчел,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лечению и борьбе с вредителями пчелиных семей"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"23" сентября 2004 года N 514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и осуществления ветеринарных мероприятий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болезней пчел, лечению и борьбе  </w:t>
      </w:r>
      <w:r>
        <w:br/>
      </w:r>
      <w:r>
        <w:rPr>
          <w:rFonts w:ascii="Times New Roman"/>
          <w:b/>
          <w:i w:val="false"/>
          <w:color w:val="000000"/>
        </w:rPr>
        <w:t>
с вредителями пчелиных семей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 всему тексту Правил слова "ветеринарному инспектору", "ветеринарный инспектор", "ветеринарных инспекторов", "ветеринарного инспектора" заменены соответственно словами "ветеринарно-санитарному инспектору", "ветеринарно-санитарный инспектор", "ветеринарно-санитарных инспекторов", "ветеринарно-санитарного инспектора" приказом Министра сельского хозяйства РК от 03.07.2010 </w:t>
      </w:r>
      <w:r>
        <w:rPr>
          <w:rFonts w:ascii="Times New Roman"/>
          <w:b w:val="false"/>
          <w:i w:val="false"/>
          <w:color w:val="ff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порядок организации и осуществления ветеринарных мероприятий по профилактике болезней пчел, лечению и борьбе с вредителями пчелиных семей (далее - Правила),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1. Мероприятия по профилактике болезней пчел </w:t>
      </w:r>
      <w:r>
        <w:br/>
      </w:r>
      <w:r>
        <w:rPr>
          <w:rFonts w:ascii="Times New Roman"/>
          <w:b/>
          <w:i w:val="false"/>
          <w:color w:val="000000"/>
        </w:rPr>
        <w:t xml:space="preserve">
и вредителей пчелиных семей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Физические и юридические лица размещают пасеки в местах, где обеспечивается безопасность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Кочевые пасеки размещаются у источников медосбора на расстоянии не ближе полутора километров одна от другой и трех километров от стационарных пасек. Не допускается размещение стационарных и кочевых пасек на пути лета пчел с другой ранее размещенной пасеки к источникам медосбора.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Пасеки размещают на сухих, освещенных солнцем, защищенных от ветра местах не ближе 500 метров от шоссейных и железных дорог, пилорам, высоковольтных линий электропередач и 5 километров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Территорию стационарной пасеки огораживают забором. Ульи устанавливают на подставках не ниже 30 сантиметров от земли, на расстоянии 3-3,5 метра друг от друга и 10 метров между рядами. Перед летками делают площадки размером 0,5 на 0,5 метров. Трупы пчел и мусор на этих площадках собирают и сжигают.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Пчел содержат в исправных ульях, окрашенных в различные цвета (синий, белый, желтый). На каждой пасеке имеют резервные ульи и сотовые рамки в количестве 10-15 процентов (далее - %) от общего количества пчелиных семей.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поддержания надлежащего ветеринарно-санитарного состояния пасеки на ней размещают пасечные домики (кочевые будки), обеспечивают предметами и средствами личной гигиены и дезинфекции (перекисью водорода и другие), оборудуют дезинфекционную площадку, закрытую яму (для сточных вод), туалетное помещение для пчеловода.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 территории стационарной пасеки необходимо иметь помещение для хранения пустых сотов, а также сотов с медом и пергой, тары, пчеловодного инвентаря, дезинфекционных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местах с холодной продолжительной зимой на пасеках строят зимовник - сухое непромерзающее помещение, оборудованное приточно-вытяжной вентиляцией, обеспечивающей поддержание температуры 0,5-4 градусов по Цельсию (далее -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С), относительную влажность 75-85%.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Пчелиные семьи выносят из зимовника при наружной температуре воздуха не ниже 12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при стойком повышении температуры в помещении до 6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или при беспокойстве пчел при более низкой температуре.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Летки ульев очищают от подмора и мусора, при необходимости утеплительный материал и донья заменяют на сухой, чистый, продезинфицированный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Регулярно проводят осмотр семьи пчел, проверяют наличие кормов. При недостатке корма сверху на рамки над клубом пчел помещают "севший мед" или сахарно медовое тесто - канди, кормушку с теплым (30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 сахарным сиропом в соотношении 1:2 или под холстик кладут полномедную рамку.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устойчивой теплой погоде (не ниже 12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 тщательно осматривают (весенняя ревизия) пчелиные семьи, определяют их силу в улочках, наличие и количество расплода. Заплесневевшие и испачканные испражнениями пчел пустые рамки удаляют. При этом рамки с расплодом и кормом очищают. Семьи пчел пересаживают в чистые продезинфицированные ульи. Слабые семьи без признаков болезней соединяют, гнезда сокращают.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Объединение слабых здоровых пчелиных семей с больными, имеющими явные признаки заболевания, недопустимо. Соты с расплодом, кормом из таких пчелиных семей не допускается использовать для здоровых семей. Оставленные на пасеке больные пчелиные семьи подвергаются лечению.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На пасеке устанавливают поилки со свежей и подсоленной водой (0,01%-ный раствор поваренной соли).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 специальной площадке проводят механическую очистку и дезинфекцию пчеловодного оборудования, инвентаря и свободных от корма, пригодных к эксплуатации сотов. Продезинфицированные предметы складывают в соответствующих помещениях. Выбракованные соты перетапливаются на воск.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устойчивой теплой погоде гнезда расширяют светло-коричневыми сотами, при приносе пыльцы и нектара в улей интенсивно используют вощину для отстройки сотов. На пасеке ежегодно обновляют не менее 30% запасов сотов. Проводят ежегодную замену не менее 50% маток.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Осуществляют мероприятия, направленные на недопущение пчелиного воровства, роения и слета роев.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Проводят своевременную подготовку зимовника. Помещение сушат, стены и потолки белят известью, пол тщательно чистят.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Соты после откачки меда помещают для сушки в те же ульи, из которых они были ранее изъяты.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После главного медосбора проводят ревизию семей пчел, выбраковку, объединение и интенсивное наращивание силы пчелиных семей на зиму. В сентябре семьи имеют не менее 20000 пчел (6-8 улочек).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Падевый и кристаллизующийся мед полностью заменяют доброкачественным медом или сахарным сиропом.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Кормовые запасы пополняют сахарным сиропом (не более 5-6 килограмм сахара) в августе-начале сентября. В центральных и северных регионах республики кормовые запасы на одну семью пчел составляют 28-30 килограмм, а в остальных регионах - не менее 18-25 килограмм, перги - 2 килограмм   (два полностью заполненных сота). Не допускается скармливание сахарного сиропа из общих кормушек.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Сборку гнезд в зимнее время осуществляют после пополнения кормовых запасов и выхода основной массы расплода. Из пчелиного гнезда удаляют освободившиеся от расплода маломедные (менее 1,5 килограмм) соты. Правильно располагают соты в гнезде, размер которого должен соответствовать силе пчелиной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похолодании необходимо проверить все пчелиные семьи и определить положение клуба пчел на сотах, в случае необходимости соты переставляют. С наступлением устойчивой холодной и сухой погоды, ульи с пчелами заносят в зимовник, крышки с ульев снимают, летки зарешечивают.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Ульи, пчеловодный инвентарь, спецодежду медогонки, тару под мед и другие пасечные принадлежности не допускается передавать с одной пасеки на другую без предварительной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Пасеки комплектуют только здоровыми пчелиными семьями из благополучных по заразным болезням пчелохозяйств на основании документов, подтверждающих их благополучие.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Пчелиные пакеты и маток из зарубежных стран отбирают, формируют и пересылают, руководствуясь действующими ветеринарно-санитарными требованиями при импорте в страны независимых государств медоносных пчел, шмелей, люцерновых пчел-листорезов, пчелиного меда и продукции пчеловодства, утвержденными на заседании Межправительственного совета по сотрудничеству в области ветеринарии государств-участников СНГ от 6 апреля 2000 года в городе Ашхабад.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Завозимых пчел, рои неизвестного происхождения размещают на изолированной пасеке не ближе 5 километров от других пасек и выдерживают на карантине под контролем обслуживающего ветеринарного специалиста в течение 30 суток, после чего исследуют на наличие возбудителей заразных болезней.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Реализацию семей пчел, пакетов, маток с пасек осуществляют после осмотра ветеринарно-санитарного инспектора. На каждую пасеку ведется ветеринарный паспорт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мая 2003 года № 297 "Об утверждении нормативных правовых актов в области пчеловодства" (зарегистрированный в Реестре государственной регистрации нормативных правовых актов за № 2374).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30 в редакции приказа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по ликвидации и лечению болезней пчел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31. О заболевании или гибели пчелиных семей пчеловоды общественных и индивидуальных пасек немедленно сообщают ветеринарно-санитарному инспектору соответствующей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Ветеринарно-санитарный инспектор соответствующей территории организует осмотр всех пчелиных семей, выявление больных и установление причины заболевания, определение источника, путей заноса, степени распространения инфекции (инвазии) и принимает необходимые меры, предусмотренные настоящими Правилами. Для уточнения диагноза отбирают и направляют в ветеринарную лабораторию на исследование патологический материал.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подтверждении заразного заболевания или отравления   ветеринарно-санитарный инспектор соответствующей территории осуществляет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сообщает о возникновении заразного заболевания или отравления главному ветеринарно-санитарному инспектору района (города) и до его прибытия не допускает реализацию пчел, маток, продуктов пчеловодства и предметов ухода за пчелами;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извещает владельцев всех пасек, расположенных на данной территории, и главных ветеринарно-санитарных инспекторов соседних районов (городов);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организует ветеринарно-санитарное обследование пасек, пчел, маток, продуктов пчеловодства и предметов ухода за пчелами.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установлении особо опасных болезней пчел (американский гнилец, европейский гнилец, мешотчатый расплод), по представлению главного государственного ветеринарно-санитарного инспектора соответствующей территории решением местного исполнительного органа устанавливается карантин.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выявлении инфекционных болезней пчел (гафниоз, варроатоз, аскофероз), по представлению главного государственного ветеринарно-санитарного инспектора соответствующей территории решением местного исполнительного органа устанавливаются ограничительные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установлении карантина или ограничительных мероприятий на неблагополучной пасеке физические и юридические лица проводят следующие ветеринарно-санитарные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непригодные соты выбраковывают и перерабатывают на воск;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хорошие соты, использовавшиеся на пасеке для получения расплода не более 2-3 лет, а также магазинную сушь подвергают обеззараживанию (обезвреживанию);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подвергают дезинфекции предлетковые площадки, ульи, рамки, инвентарь, спецодежду;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применяют противороевые 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 допускают скармливание сахарного сиропа из общей кормушки и выставка соторамок с целью их обсушки после откачки меда, не допускают содержания слабых и безматочных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осуществляют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Больные пчелиные семьи подвергают лечению ветеринарными препаратами согласно наставлению по применению (использованию).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Основанием для объявления пасеки (хозяйства) благополучной по заразным заболеваниям пчел является решение местного исполнительного органа о снятии ограничительных мероприятий или карантина, принимаемое на основании представления главного государственного ветеринарно-санитарного инспектора района (города) при условии проведения комплекса ветеринарно-санитарных мероприятий. Наложение и снятие карантина или ограничений фиксируются в ветеринарном паспорте пасеки. 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 при отдельных болезнях пчел  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39. Американский гнилец - инфекционная болезнь печатного пчелиного расплода. Проявляется летом, реже весной. Больные личинки погибают в запечатанных ячейках сотов, превращаются в тягучую, гнилостную массу кофейного цвета с запахом столярного клея. Диагноз на американский гнилец ставят на основании характерных признаков поражения расплода, результатов бактериологических исследований патологического материала с учетом эпизоотической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При установлении заболевания пчел американским гнильцом, пасеку и территорию вокруг нее в радиусе 5-7 км объявляют неблагополучным пунктом по этой болезни и устанавливают карантин, проводят мероприятия в соответствии с пунктами 33, 34, 35, 36 и 37 настоящих Правил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 Кроме того, соты, содержавшие погибший расплод, удаляют из больной семьи и перетапливают на воск; вытопки сжигают. Пчел из больной семьи сметают в роевню (перед этим ульи обрабатывают дымом) и помещают на 1-2 суток в зимовник. Пчел больной семьи из роевни стряхивают на лист бумаги и по сходням направляют дымом в продезинфицированный улей на чистые соты или рамки с вощиной. Бумагу после этого сжигают. Расплод, не имеющий явных признаков поражения, выращивают в специальных семьях-инкубаторах. Летки ульев таких семей зарешечивают мелкой сеткой, маток заменяют на здоровых, пчел обеспечивают водой и лечебным сиропом. Через 10-18 дней молодых пчел перегоняют на новое гнездо.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Для лечения всех пчелиных семей пасеки применяют в зависимости от чувствительности выделенных штаммов микроорганизмов антибиотики или сульфаниламидные препараты согласно действующим наставлениям по их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Пустые непригодные соты, освобожденные от меда и не содержащие корочек погибшего расплода, ульи и пчеловодный инвентарь дезинфицируют.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Воск от пчелиных семей неблагополучной пасеки направляют на технические цели (основанием служит запись в ветеринарном паспорте пасеки).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Мед и цветочную пыльцу реализуют только для пищевых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Европейский гнилец - инфекционная болезнь открытого расплода, иногда поражается запечатанный расплод. Наиболее часто болезнь проявляется весной после похолоданий при недостаточном количестве корма и плохом утеплении расширенных гнезд. Пораженные личинки желтеют, сморщиваются и погибают. Погибшие личинки высыхают и превращаются в темные корочки, которые легко извлекаются из ячеек. Гнилостная масса при выделении образует короткие толстые нити, запах кислый или гнилостный. Крышечки запечатанных ячеек потемневшие и продырявленные.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Диагноз на европейский гнилец ставят на основании характерных клинических признаков болезни, результатов бактериологических исследований патологического материала с учетом эпизоотической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При выделении возбудителя M.pluton на пасеку устанавливают карантин и проводят мероприятия в соответствии с пунктами 33, 34, 35, 36 и 37 настоящих Правил. Кроме того гнезда больных пчелиных семей: сокращают и утепляют, обеспечивают доброкачественным кормом; слабые больные семьи объединяют, маток заменяют на здоровых, плодных.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Лечение и дезинфекцию проводят, как и при американском гнильце, указанные в пунктах 41 и 42 настоящих Правил. Соты и инвентарь дезинфицируют.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Мед и цветочную пыльцу реализуют только для пищевых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Карантин с пасеки снимают через год, а ограничения - тут же после ликвидации заболевания и выполнения требований пунктов 19 и 38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Мешотчатый расплод - инфекционная болезнь открытого расплода, вызываемая Paenibac larvae pulvifaciens. Источником инфекции являются больные и погибшие личинки. Погибшие личинки представлены в виде сухих корочек, чешуек, порошковидной светло-коричневой массы в форме конуса на дне ячеек.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Диагноз ставят на основании характерных признаков поражения расплода, результатов бактериологических исследований патологического материала с учетом эпизоотической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При установлении заболевания пасеку объявляют неблагополучной по данному заболеванию. Устанавливают карантин и проводят мероприятия в соответствии с пунктами 33, 34,  35, 36 и 37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Если заболевание регистрируется на пасеке впервые, то принимают решение о немедленном уничтожении больных семей вместе с ульем и комплектующими его частями.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Пустые пригодные соты, ульи и пчеловодный инвентарь дезинфицируют, как указано в инструкции по дезинфекции. Соты с остатками погибших личинок перетапливают на воск.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Мед, пыльцу и воск используют в соответствии с пунктами 43 и 44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Гафниоз, варроатоз, аскофероз - эти инфекционные болезни возникают в конце зимы и весной при нарушении условий содержания и кормления пчел. Указанные болезни характеризуются поражением кишечника и интенсивным размножением возбудителя в гемолимфе. Больные пчелы в период облета выделяют зловонный, клейкий и полужидкий кал желто-бурого цвета. Кишечник погибших пчел вздут и имеет грязно-серый цвет. Распространение этих болезней происходит при контакте больных пчел со здоровыми, перестановке сотов от больных семей в здоровые, нападах пчел, использовании ими воды из стоячих, загрязненных водоемов.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Диагноз ставят на основании характерных клинических признаков болезни, результатов бактериологических исследований патологического материала с учетом эпизоотической ситуации. Дифференцируют от нозематоза и септицемии.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При выявлении данных заболеваний пасеку объявляют неблагополучной по установленному заболеванию. Устанавливают ограничительные мероприятия и проводят мероприятия в соответствии с пунктами 33, 34, 35, 36 и 37 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Больным пчелиным семьям дают лечебный корм с левомицетином и неомицином, применяют эритромицин согласно наставления по его применению (использованию).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При осмотре больных пчелиных семей и работе с патологическим материалом необходимо соблюдать правила личной гигиены: после работы тщательно вымыть руки, лицо, прополоскать рот водой.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Пустые пригодные соты, ульи и пчеловодный инвентарь дезинфицируют.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Мед, полученный от больных семей используют для пищевых целей при условии термической обработки в кондитерской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63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