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af4f" w14:textId="f93a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организации деятельности психолого-медико-педагогической консультации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14 сентября 2004 года № 744. Зарегистрирован Министерством юстиции Республики Казахстан от 19 октября 2004 года № 3162. Утратил силу приказом Министра образования и науки Республики Казахстан от 4 июля 2013 года № 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04.07.2013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«Согласовано»: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Первый вице-министр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сентября 2004 года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социальной и медико-педагогической коррекционной поддержке детей с ограниченными возможностями"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 порядке организации деятельности психолого-медико-педагогической консультации (далее - ПМПК)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среднего образования (Испусинова С.Б.) представить настоящий приказ в установленном порядке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Областным, городов Астаны и Алматы управлениям (департаментам) образования довести данный приказ до всех районных, городских отделов и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Шамшидинову К.Н.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сентября 2004 г. N 744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о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психолого-медико-педагогической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консультации"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 порядке организации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психолого-медико-педагогической консультации 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определяют порядок организации деятельности психолого-медико-педагогической консультации, которая оказывает помощь населению в вопросах психолого-медико-педагогического обследования детей и подростков с проблемами в развитии, воспитания и обучения, установления прав на их социальную и медико-педагогическую коррекционную поддержку.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Психолого-медико-педагогическая консультация (далее - ПМПК) является одним из видов специальных организаций образования и открывается одна консультация на 60 тысяч детского населения решением акима области, города республиканского значения и столицы.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Открытие, реорганизация, ликвидация, материально-техническое обеспечение ПМПК определяется в порядке, установленном законодательством Республики Казахстан. Контроль за деятельностью Республиканской ПМПК осуществляет центральный исполнительный орган в области образования, а областных, межрайонных и городских ПМПК - местные органы управления образованием областей (городов, районов), города республиканского значения и столицы.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Методическая помощь областным, городским психолого-медико-педагогическим консультациям оказывается Республиканской ПМПК.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ПМПК является юридическим лицом в организационно-правовой форме, имеет печати и штампы государственного учреждения, а также вывеску установленного образца.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Основные задачи ПМПК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Основными задачами ПМПК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психолого-медико-педагогическое обследование детей и подростков до 18 лет с целью выявления особенностей их развития, установления диагноза и определения адекватных условий лечения, обучения и воспитания;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специальных потребностей ребенка и установление его прав на получение медицинских, специальных образовательных, специальных социальных услуг;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подтверждение, уточнение и изменение, в случае необходимости, ранее установленного диагноза и прав на получение специальных услуг в связи с изменением состояния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напpавление, пpи необходимости, детей и подростков в научно-исследовательские, диагностические центры и иные лечебно-пpофилактические организации для углубленного обследования, лечения и динамического наблюдения;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рекомендаций по оказанию детям психолого-медико-педагогической и социальной помощи, составление индивидуальной программы реабилитации, организация их лечения, воспитания и обучения в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оказание консультативной помощи родителям (законным представителям), педагогам, врачам по вопросам лечения, воспитания и обучения детей с различными отклонениями в развитии: со школьной неуспеваемостью, нарушением поведения, эмоционально-волевой сферы, трудностями общения, в том числе не подлежащих направлению в специальные коррекционные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совместная работа с органами управления образованием, здравоохранением и социальной защиты, общественными организациями по своевременному выявлению детей, в том числе раннего возраста с различными отклонениями в развитии, нуждающихся в специализированной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учет и ведение отчетности о детях с ограниченными возможностями, их потребностях в медицинских, специальных образовательных и социальных услугах совместно с органами управления образованием, здравоохранением и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разъяснительная работа среди населения, работников органов образования, здравоохранения и социальной защиты населения об особенностях психофизического состояния детей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методическое руководство и оказание помощи педагогам специальных коррекционных организаций в изучении динамики развития детей и подростков в процессе воспитания и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внесение в органы управления образованием предложений по развитию сети специальных коррекционных организаций для детей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своей работе ПМПК руководствуется ноpмативными правовыми актами Правительства Республики Казахстан, центральных исполнительных органов в области образования, здравоохранения, социальной защиты населения и иными нормативными правовыми актами.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3. Порядок приема и обследование детей в ПМПК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Направление детей и подростков в ПМПК осуществляется по инициативе организаций образования, здравоохранения, социальной защиты, общественных организаций, а также родителей (законных представителей) с предъявлением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рождении;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подробной выписки из истории развития ребенка с заключениями вpачей-специалистов и результатов обследований;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подробной педагогической характеристики с анализом развития эмоциональной сферы и поведения, успеваемости;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письменных работ по государственному и русскому языкам, математике, рисунков и других продуктов деятельности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Обследование детей и подростков, обратившихся в ПМПК по инициативе родителей (законных представителей), допускается и без представления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Прием детей на ПМПК осуществляется только в сопровождении родителей (законных представителей). Прием подростков с 14 лет, обратившихся по личной инициативе, допускается без сопровождения родителей (законных представителей).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первичное обследование включает в себя все виды обследования (неврологическое, психиатрическое, психолого-педагогическое, логопедическое), а также сбор анамнеза, запись результатов обследования в карту и оформление заключения, при этом длительность его не должна превышать более одного часа, а при повышенной утомляемости ребенка не более 20-30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Полным первичным обследованием считается обследование, в ходе которого происходит максимально полный сбор анамнеза, оценка состояния ребенка всеми специалистами ПМПК и в результате устанавливается развернутый диагноз или выносится психолого-медико-педагогическое заключение. Первичное обследование с целью установления диагноза может проводиться в течение 1-4 приемов.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Повторное обследование назначается с целью уточнения или изменения общего заключения ПМПК, прежде всего, в случаях необходимости уточнения степени интеллектуального дефекта после диагностических учебно-коррекционных занятий (диагностические классы (группы), пробное обучение в организациях образования).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Дополнительное обследование назначается для уточнения диагноза и получения дополнительных сведений о состоянии ребенка, служащих базой для подробных медицинских и психолого-педагогических рекомендаций. Контрольное обследование назначается с целью контроля динамики состояния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Данные обследования протоколируются в карте развития ребенка. На основании данных индивидуального обследования ребенка в ПМПК составляется общее заключение всех специалистов о характере отклонений в его развитии. Принимается коллегиальное решение о типе и форме организации коррекционного воспитания и обучения с учетом его психофизических возможностей и индивидуальных особенностей. Составляется индивидуальная программа реабилитации, предусматривающая оказание необходимых медицинских, образовательных и социальных услуг, при необходимости подросткам даются рекомендации по профориентации и трудоустройству, социальной и трудовой адаптации.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тех случаях, когда родители (законные представители) не согласны с заключением областной (городской, районной) ПМПК, они могут обратиться в республиканскую психолого-медико-педагогическую консультацию.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Списки обследованных детей и подростков с ограниченными возможностями с указанием их нужд в образовательных, медицинских и социальных услугах и рекомендациями ПМПК направляются в соответствующие органы управления образованием, здравоохранением, социальной защиты для оказания им необходимой помощи. Родителям (законным представителям) выдается заключение с соответствующими рекомендациями.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Заключение ПМПК о форме организации обучения и воспитания, типе и виде организации носит рекомендательный характер и может быть основанием для направления детей и подростков в специальные коррекционные и другие организации образования при согласии родителей (законных представителей). Заключение ПМПК о виде и форме образования направляется в органы управления образованием.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4. Организация и содержание работы ПМПК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ПМПК должна быть открыта в отдельном помещении с площадью не менее 150 квадратного метра, иметь медицинское оборудование, методический и диагностический материалы для проведения всех видов обследования, соответствующую мебель, ковровые покрытия, компьютерная техника, автотранспорт.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ПМПК должна работать по утвержденному графику непосредственно в помещении консультации. Специалисты консультации выезжают в районы для обследования детей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штаты каждой ПМПК в обязательном порядке входят следующие специалисты: врач-психиатр, врач-невропатолог, врач-сурдолог, врач-офтальмолог, педагог-психолог, учитель-логопед, дефектологи (олигофренопедагог, сурдопедагог, тифлопедагог), социальный педагог, медицинский статистик, бухгалтер, санитарка.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специалисты медицинского и иного профиля привлекаются для работы в соответствии с законодательством о труде.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Основным содержанием работы ПМПК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комплексное медико-психолого-педагогическое обследование ребенка с целью установления медицинского диагноза патологии, имеющейся у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выяснение особенностей проявления заболевания и сопутствующих ему патологических изменений;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установление психолого-педагогического диагноза отклоняющегося развития, основанного на выявленных особенностях и нарушениях умственного и речевого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соответствия имеющихся знаний, умений и навыков возрасту, ступени обучения, создание адекватных условий обучению и воспитанию;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консультирование родителей (законных представителей) по проблемам развития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ПМПК осуществляет комплексное обследование ребенка, руководствуясь принципами гуманного отношения к детям и их родителям (законным представителям), заложенными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правах ребенка в Республике Казахстан", настоящих Правилах и других нормативных правовых актах. Работает в тесном сотрудничестве с органами управления образованием, здравоохранением, социальной защиты, внутренних дел, а также с организациями по вопросам оказания всесторонней помощи детям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углубленного изучения детей и установления окончательного диагноза в ПМПК открываются коррекционно-диагностические классы (группы) для детей с ограниченными возможностями.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5. Управление ПМПК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Непосредственное управление ПМПК осуществляет заведующий, назначаемый местным органом управления образованием областей (городов, районов), города республиканского значения и столицы, заведующий Республиканской ПМПК - центральным исполнительным органом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Права и обязанности всех работников ПМПК определяются настоящими Правилами, правилами внутреннего трудового распорядка, квалификационными характеристиками и должностными инструкциями.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всех специалистов ПМПК (врачей, педагогов, психологов) установить продолжительность рабочего времени 24 часа в неделю. Для заведующих и медицинских статистиков - 30 часов в неделю.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трудового отпуска устанавливается в соответствии с трудовым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Оплата труда специалистов ПМПК производится в соответствии с действующим законодательством Республики Казахстан. За работу с детьми с ограниченными возможностями в развитии и обучении специалисты ПМПК получают доплату в размере 30% от базового должностного оклада.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ПМПК хозяйственно-финансовую деятельность осуществляет в соответствии со сметой расходов, в пределах выделенных бюджетных средств, а также вне бюджетных средств в соответствии с законодательством Республики Казахстан.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6. Порядок хранения и выдачи документации ПМПК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В ПМПК ведется следующая документация: журнал предварительной записи на консультацию, журнал учета детей прошедших обследование, карта развития ребенка, в которой, фиксируются ход и результаты обследования всеми специалистами, выписка из карты развития ребенка с заключениями и рекомендациями ПМПК.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карте развития ребенка отражаются результаты всех видов обследования (анамнестические сведения, неврологические, психиатрические и другие виды медицинских осмотров, параклинические исследования, психологическое, педагогическое, логопедическое) и выносится общее заключение ПМПК. Заполненная специалистами карта развития ребенка является обоснованием вынесенного заключения ПМПК.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Карта развития каждого ребенка хранится в течение 5 лет, по истечении срока передается в архив.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Заключение (выписка из карты развития) выдается родителям (законным представителям), где указывается: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состояние интеллекта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развернутый неврологический диагноз;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психиатрический диагноз: при наличии у ребенка психических заболеваний и расстройств диагноз психиатра, при необходимости, обозначается соответствующим МКБ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наличии речевых нарушений - заключение логопеда;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сопутствующие заболевания и синдромы (хронические заболевания органов и систем, наследственно-дегенеративные заболевания нервной системы, а также патопсихологические, нейропсихологические синдромы, школьная дезадаптация).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случае необходимости родителям (законным представителям), а также педагогам, врачам выдаются подробные рекомендации по лечению, обучению и воспитанию детей и подростков.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Родителям (законным представителям) могут быть выданы более подробные выписки из карты развития ребенка и рекомендации по его обучению и воспитанию в письменной форме в тех случаях, когда ребенок страдает нарушением интеллекта и речи.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тех случаях, когда состояние ребенка квалифицируется как психическое расстройство, к числу которых по МКБ относятся психозы, психопатии, невротические реакции, патохарактерологические формирования личности, развернутые заключения ПМПК выдаются только по запросам следственных органов, центров психического здоровья, психиатрических больниц и центральных органов в области образования, здравоохранения и социальной защиты населения.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