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4ee8" w14:textId="74a4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государственного финансового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Счетного комитета по контролю за исполнением республиканского бюджета от 7 октября 2004 года N 28. Зарегистрировано в Министерстве юстиции Республики Казахстан 20 октября 2004 года N 3164. Утратило силу постановлением Счетного комитета по контролю за исполнением республиканского бюджета от 13 августа 2009 года N 20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Счетного комитета по контролю за исполнением республиканского бюджета от 13.08.2009 </w:t>
      </w:r>
      <w:r>
        <w:rPr>
          <w:rFonts w:ascii="Times New Roman"/>
          <w:b w:val="false"/>
          <w:i w:val="false"/>
          <w:color w:val="ff0000"/>
          <w:sz w:val="28"/>
        </w:rPr>
        <w:t>N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57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Счетный комитет по контролю за исполнением республиканского бюджета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государственного финансового контроля.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Счетного комитета по контролю за исполнением республиканского бюджета Ибрашову Т.Н. обеспечить представление настоящего постановления в Министерство юстиции Республики Казахстан для государственной регистрации в месячный срок со дня его принятия.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Члена Счетного комитета по контролю за исполнением республиканского бюджета Султангазина А.Ж.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момента государственной регистрации в Министерстве юстиции Республики Казахстан и вводится в действие с 1 января 2005 года.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финансового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 9 октября 2004 г.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Счетного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контролю за исполнением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2004 г. N 28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государственного финансового контроля  Глава 1. Основные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стандарты государственного финансового контроля (далее - Стандарты)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 бюджетным законодательством Республики Казахстан и стандартами Международной организации высших контрольных органов (INTOSAI).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Стандартами являются нормативные документы, устанавливающие единые требования к государственному финансовому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стандартов является определение основных принципов и условий, на основе которых государственные органы финансового контроля, ревизионные комиссии маслихатов и службы внутреннего контроля центральных государственных органов (далее - Органы контроля) и их работники осуществляют контрольное мероприятие (далее - Контроль).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Стандарты разработаны для обеспечения целостности, взаимосвязанности, последовательности, преемственности и объективности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стандартам относятся общие стандарты, рабочие стандарты, стандарт отчетности, стандарты управления и контроля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Практическая реализация стандартов обеспечивается путем разработки и утверждения производных от них методических и других документов, описывающих методы и процедуры осуществления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стандартов государственного финансового контроля осуществляет Счетный комитет по контролю за исполнением республиканского бюджета (далее - Счетный комитет),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Центральный уполномоченный орган по внутреннему контролю может осуществлять контроль за соблюдением стандартов государственного финансового контроля службами внутреннего контроля центральных государственных органов.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Сфера действия и применение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Стандарты обязательны для соблюдения органами контроля, их работниками, работниками других государственных органов, участвующими в осуществлении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Специалистами аудиторских организаций и экспертами, привлекаемыми к осуществлению государственного финансового контроля, соблюдаются нормы настоящих стандартов.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Общие стандарты устанавливают единые требования к органам контроля и их работникам.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общим стандартам относятся независимость, компетентность (квалификация), гласность и конфиденциальность.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Независимость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Независимость предполагает недопущение любого вмешательства, подрывающего независимость органов контроля, их работников, независимость проводимого ими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контроля во всех вопросах контрольной деятельности должны быть независимыми от объекта контроля и неправомерного влияния.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Целью стандарта «Независимость» является обеспечение беспристрастности, честности, объективности и достоверности оценок и рекомендаций органов контроля и 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Органы контроля должны иметь функциональную и организационную независимость, необходимую для выполнения возложенных на них задач, и не допускать действия, ограничивающие их независимость и объективность при осуществлении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органов контроля должна осуществляться в соответствии с независимо определенными приоритетами, утвержденными на их основе планами, программами и самостоятельно определенными методами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органы контроля не могут быть возложены обязательства по видоизменению или воздержанию от проведения контроля, а также на них не должно оказываться давление с целью изменения результатов, выводов и рекомендаций, сделанных по итогам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действия по вмешательству в выбор применяемых процедур контроля, характера и объема собираемых доказательств, а также необоснованные ограничения масштаба контроля должны отвергаться органами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Работники органов контроля должны сохранять финансовую, личностную и функциональную независимость от объекта контроля для свободного и объективного выполнения своих задач.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Недопустима любая связь, которая может повлиять на независимость и объективность работников органов контроля по политическим, психологическим, идеологическим причинам или на основе финансового и имущественного интереса.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Работники органов контроля не должны являться близкими родственниками, свойственниками должностного лица или учредителя объекта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 допускается участие в контроле работников органов контроля, работавших на объекте контроля в течение подвергаемого контролю периода.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независимость работника органа контроля ставится под сомнение, он должен быть немедленно переведен на другой объект контроля без сохранения обязанностей, которые он выполнял в отношении первоначального объекта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сохранения независимости и объективности работников органов контроля целесообразно их направления деятельности и должностные обязанности периодически менять по истечении определенного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Независимость органов контроля и их работников не противоречит поддержанию доброжелательных отношений с объектом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налаживание сотрудничества с научными, профессиональными и другими организациями, если данные отношения не ограничивают их независимость.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Компетенция (квалификация)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Работники органов контроля в совокупности должны обладать профессиональными знаниями и навыками, необходимыми для осуществления качественного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Целью стандарта «Компетенция» является поддержание должного профессионального уровня работников органов контроля для качественного осуществления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Контроль должен осуществляться работниками, имеющими в совокупности достаточный уровень знаний и навыков по всем вопросам планируемого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Работники органов контроля должны иметь необходимую теоретическую и профессиональную подготовку для квалифицированного осуществления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Работники органов контроля должны проявлять должную квалификацию на протяжении всего процесса контроля - от предварительного изучения объекта контроля до подготовки отчетов о проведении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Органы контроля должны осуществлять постоянный мониторинг потребности своих работников в обучении и уделять должное внимание вопросам подготовки и переподготовки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Профессиональные знания и навыки работников органов контроля должны совершенствоваться путем проведения непрерывного профессионального обучения и самообразования.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Гласность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Органы контроля должны осуществлять свою деятельность гласно путем предоставления общественности независимой, достоверной и объективной информации о результатах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Целью стандарта «Гласность» является обеспечение реализации демократических основ управления экономикой, повышение эффективности контрольной деятельности государства и защита общества от коррупции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Основной формой обеспечения гласности органов контроля является предоставление Президенту Республики Казахстан, Парламенту Республики Казахстан и широкой общественности информации о своей деятельности, использовании государственных финансовых ресурсов, результатах контроля и экспертно-аналитических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Гласность реализуется также путем размещения материалов по результатам контроля и иных сведений о деятельности органов контроля в средствах массовой информации, проведения пресс-конференций, брифингов и других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Гласное осуществление деятельности органов контроля возможно при соблюдении принципов законности, объективности и соответствии требованиям законодательства об охране прав и свобод личности, о государственных секретах и иных, предусмотренных законом, сведений.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Конфиденциальность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Органы контроля и их работники должны соблюдать конфиденциальность информации, полученной при осуществлении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Целью стандарта «Конфиденциальность» является обеспечение сохранности и недоступности информации, полученной при осуществлении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Органы контроля и их работники должны обеспечить конфиденциальность, сохранность информации, полученной при осуществлении контроля, и ограниченность доступа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Обязательства конфиденциальности следует выполнять также после окончания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Запрашиваемая органами контроля и их работниками информация должна быть использована только для целей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Работники органов контроля не в праве получать прямую или косвенную выгоду от информации, полученной при осуществлении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Работники органов контроля не в праве делать заявления средствам массовой информации относительно каких-либо аспектов контроля до его завершения. После оформления и принятия окончательного документа по результатам контроля руководители органов контроля и/или уполномоченные им должностные лица могут представлять средствам массовой информации, информацию, касающуюся итогов проведенного контроля.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Рабочие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Рабочие стандарты систематизируют и упорядочивают действия работников органов контроля по осуществлению ими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 рабочим стандартам относятся планирование, надзор, доказательства и документация.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Планирование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44. Контроль, проводимый органами контроля, должен надлежащим образом планироваться для достижения целей контроля с наименьшими затратами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Целью стандарта «Планирование» является содействие качественному, экономичному, эффективному, результативному и своевременному проведению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Проведение каждого контроля должно планироваться надлежащим образом для обеспечения его эффективного, своевременного осуществления и достижения всех его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Планирование осуществляется для обеспечения взаимосвязанности всех этапов контроля - от предварительного изучения объекта контроля, разработки плана, программ контроля и до составления отчета по результатам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Составлению плана и программ контроля должно предшествовать предварительное изучение объекта контроля на основе доступной информации, включая ознакомление с нормативными правовыми актами, относящимися к деятельности объекта контроля, процедурами его финансирования и производимыми им расходами.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планировании контроля определяются приоритеты, цели и масштабы, а также необходимые для его осуществления ресурсы.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План контроля, все изменения и дополнения к нему утверждаются руководителем органа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Программы контроля, являющиеся детально разработанным порядком проведения контроля, утверждаются соответствующим должностным лицом или руководителем подразделения органа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Органы контроля должны уделять внимание совершенствованию методов и инструментов планирования контроля.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Надзор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53. Работа группы контроля или отдельных работников органов контроля на каждом этапе проведения контроля должна осуществляться под систематическим надзором вышестоящих должностных лиц и других более опытных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Целью стандарта «Надзор» является обеспечение выполнения программы контроля в полном объеме и объективности при планировании, проведении контроля и подготовке отчетов по результатам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Надзор должен осуществляться на всех стадиях контроля независимо от уровня квалификации и профессионализма работников органа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Степень надзора определяется в зависимости от сложности контроля, уровня квалификации и профессионализма группы контроля или отдельного работника органа контроля, участвующего в осуществлении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Руководители органов контроля самостоятельно определяют формы и методы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В обязательном порядке надзору подлежат содержание, методы осуществления контроля, а также действия работников органов контроля по выполнению заданий, предусмотренных программами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Надзор должен включать инструктирование, информирование о наиболее часто возникающих проблемах, контроль за проделанной работой, разрешение споров в случаях расхождения мнений в группе, осуществляющей контроль, а также внесение изменений в план и  программы контроля. 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Доказательства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60. Доказательства, на основе которых формулируются выводы и рекомендации по результатам контроля, должны быть объективными, достоверными, достаточными, соответствующими и компетентными.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Целью стандарта «Доказательства» является обеспечение сбора объективных и достоверных данных, на основе которых могут быть сформулированы адекватные выводы и рекомендации по результатам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Рабочие документы должны содержать достаточный объем информации, служащей доказательством достоверности и объективности заключений по результатам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Доказательства должны соответствовать таким качественным характеристикам, как уместность в отношении цели контроля, достоверность и компетентность.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Основой доказательств могут служить материалы и информация, собранные непосредственно на объекте контроля, а также полученные из других достоверных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Сбор и обработка информации должны производиться тщательным образом в соответствии с утвержденными программами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Выводы и рекомендации по результатам контроля должны основываться на документальных и аналитических доказательствах.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Методы сбора и обработки информации должны быть адекватными целям и задачам контроля. При сборе доказательств работники органов контроля могут использовать все доступные методы и процедуры сбора доказательств, не противоречащие требованиям законодательства. 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Документация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68. Органы контроля и их работники должны в установленной форме документировать доказательства и все важные аспекты проведенного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Целью стандарта «Документация» является обеспечение подготовки и систематизации рабочих документов по всем этапам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При документировании должны собираться все необходимые материалы, подтверждающие заключения контроля, которые должны быть надлежащим образом систематизированы для последующего использования 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Работники органов контроля самостоятельно определяют материалы, необходимые для документирования.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Объем и содержание документации должны определяться в зависимости от масштаба, характера контроля и сложности деятельности объекта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Документация должна подшиваться и храниться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Работники органов контроля должны обеспечить сохранность всех рабочих документов контроля. 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Стандарт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Стандарт отчетности устанавливает требования к форме и содержанию отчетов органов контроля и их работников, подготавливаемых по итогам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Органы контроля и их работники по результатам проведенной работы должны подготовить письменный отчет, изложенный полно, кратко, логично, объективно, точно и конструктивно.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Целью стандарта «Отчетность» является обеспечение прозрачности контроля, укрепление финансовой дисциплины и обеспечение взаимодействия между органами контроля путем унификации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Отчет по результатам контроля должен быть подготовлен и представлен своевременно для оперативной реализации результатов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Содержание отчетов должно отвечать следующим принципам: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результатах контроля должен содержать всю информацию, достаточную для подтверждения того, что цели контроля были достигнуты (принцип полноты);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результатах контроля должен быть кратким, систематизированным и исключать повторы (принцип краткости);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результате контроля должен быть логичным и доступным для понимания (принцип логичности);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результатах контроля должен составляться с учетом возражения объекта контроля (при их обоснованности), а также мнения экспертов, на основе объективного отношения к объекту контроля (принцип объективности);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результатах контроля должен основываться только на собранных доказательствах с тем, чтобы не допускать неопределенности, двусмысленности, неверного толкования, с использованием общепринятых аббревиатур и терминов (принцип точности);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результатах контроля должен быть нацелен на повышение эффективности исполнения республиканского и местных бюджетов, повышение финансовой дисциплины и укрепление взаимопонимания между объектами контроля и органами контроля (принцип конструктивности).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Отчет должен содержать вводную часть, цели контроля, масштаб контроля, изложение основных результатов контроля и заключительную часть.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контроля должны подготавливаться акты, заключения, констатирующие выявленные факты и оформленные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Постановления, предписания и представления органов контроля должны содержать выводы и рекомендации, направленные на исправление недостатков в объекте контроля, и, при необходимости, предложения по проведению последующего контроля с указанием его отдельных направлений, не охваченных настоящим контролем.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Стандарты управления и контроля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81. Стандарты управления и контроля качества устанавливают требования к осуществлению руководства деятельностью органов контроля и 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К стандартам управления и контроля качества относятся стандарт управления и стандарт контроля качества.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83. Органы контроля должны осуществлять надлежащее управление своей деятельностью для обеспечения высокого качества, экономичности, результативности и эффективности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Целью стандарта «Управление» является формирование хорошо организованного и работоспособного коллектива и обеспечение его мобилизации для достижения целей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Деятельность органов контроля должна осуществляться на основе утвержденного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Управление органами контроля должно осуществляться в соответствии с их положениями, регламентами и создавать условия для профессионального развития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Обязанности между должностными лицами органов контроля должны быть четко распределены.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Органы контроля должны создавать адекватную систему стимулов и условий для профессионального развития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Система стимулов должна основываться на общих критериях оценки деятельности работников органов контроля, позволяющих объективно определить меры наказаний и поощрений.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Органы контроля должны управлять ходом проведения каждого контроля. Управлению в обязательном порядке должны подлежать все этапы проведения контроля, а также контроль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Процесс управления деятельностью органов контроля должен постоянно совершенствоваться. 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Контроль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92. Руководители органов контроля должны обеспечить контроль качества путем выборочной проверки соответствия проведенного контроля стандартам.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Целью стандарта «Контроль качества» является обеспечение соответствия деятельности органов контроля и их работников стандартам.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Контроль качества должен осуществляться регулярно на выборочной основе и гарантировать соблюдение стандартов при проведении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Необходимость и периодичность проведения контроля качества должна определяться руководителем органа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продолжительность проведения контроля качества должны определяться таким образом, чтобы обеспечить его оперативность и результативность.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Контроль качества должен обеспечивать обратную связь по применению органами контроля и их работниками стандартов, а также реализацию мер по улучшению качества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Контролю качества может подлежать не вся деятельность работников органов контроля, а отдельные направления и вопросы осуществленного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Контроль качества должен осуществляться работниками органов контроля, которые не принимали участие в работе, контролируемой на предмет качества.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