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f82e" w14:textId="9a5f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28 марта 1999 года N 37 "Об утверждении Правил установления корреспондентских отношений между Национальным Банком Республики Казахстан и банками второго уровня, а также организациями, 
осуществляющими отдельные виды банковских операций", зарегистрированное в Министерстве юстиции Республики Казахстан под N 754, а также в постановление Правления Национального Банка Республики Казахстан от 8 октября 2001 года N 383 "Об утверждении Инструкции о порядке проведения 
инспектирования деятельности клиринговых организаций-организаций, осуществляющих отдельные виды банковских операций", зарегистрированное в Министерстве юстиции Республики Казахстан под N 1771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сентября 2004 года № 136. Зарегистрировано в Министерстве юстиции Республики Казахстан 28 октября 2004 года № 3173. Утратило силу постановлением Правления Национального Банка Республики Казахстан от 3 февраля 2014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Извлечение из постановления Правления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Национального Банка РК от 6 ноября 2006 года N 116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... ПОСТАНОВЛЯЕТ: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 нормативные правовые акты Национального Банка Республики Казахстан, указанные в приложении к настоящему постановлению.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Настоящее постановление вводится в действие со дня принятия.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Национального Банка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Пункт 2 постановления Правления Национального Банка Республики Казахстан от 25 сентября 2004 года N 136 "О внесении изменений и дополнений в постановление Правления Национального Банка Республики Казахстан от 28 марта 1999 года N 37 "Об утверждении Правил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операций", зарегистрированное в Министерстве юстиции Республики Казахстан под N 754, а также в постановление Правления Национального Банка Республики Казахстан от 8 октября 2001 года N 383 "Об утверждении Инструкции о порядке проведения инспектирования деятельности клиринговых организаций - организаций, осуществляющих отдельные виды банковских операций, зарегистрированное в Министерстве юстиции Республики Казахстан под N 1771" (зарегистрированное в Реестре государственной регистрации нормативных правовых актов под N 3173, опубликованное 11 октября - 7 ноября 2004 года в официальных изданиях Национального Банка Республики Казахстан "Қазақстан Ұлттық Банкінің Хабаршысы" и "Вестник Национального Банка Казахстана").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_______________________________________________________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некоторых постановлений Правления Национального Банка Республики Казахстан в соответствие с законодательными актами Республики Казахстан Правление Национального Банка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28 марта 1999 года N 37 "Об утверждении Правил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Республики Казахстан под N 754, опубликованное 10-23 мая 1999 года в печатных изданиях Национального Банка Республики Казахстан "Казакстан Улттык Банкiнiн Хабаршысы" и "Вестник Национального Банка Казахстана"; с изменениями и дополнениями, утвержденными постановлениями Правления Национального Банка Республики Казахстан от 22 сентября 2000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(зарегистрированное в Реестре государственной регистрации нормативных правовых актов Республики Казахстан под N 1274, опубликованное 23 октября - 5 ноября 2000 года в печатных изданиях Национального Банка Республики Казахстан "Казакстан Улттык Банкiнiн Хабаршысы" и "Вестник Национального Банка Казахстана"), от 20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542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(зарегистрированное в Реестре государственной регистрации нормативных правовых актов Республики Казахстан под N 1744, опубликованное 28 января - 10 февраля 2002 года в печатных изданиях Национального Банка Республики Казахстан "Казакстан Улттык Банкiнiн Хабаршысы" и "Вестник Национального Банка Казахстана"), от 13 мая 2002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(зарегистрированное в Реестре государственной регистрации нормативных правовых актов Республики Казахстан под N 1888, опубликованное 17-13 июня 2002 года в печатных изданиях Национального Банка Республики Казахстан "Казакстан Улттык Банкiнiн Хабаршысы" и "Вестник Национального Банка Казахстана"), от 11 августа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293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(зарегистрированное в Реестре государственной регистрации нормативных правовых актов Республики Казахстан под N 2489, опубликованное 8-21 сентября 2003 года в печатных изданиях Национального Банка Республики Казахстан "Казакстан Улттык Банкiнiн Хабаршысы" и "Вестник Национального Банка Казахстана"),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"(далее - банки)" заменить словами "(далее - организации)";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"банком", "банка", "банку" дополнить соответственно словами "второго уровня и/или организацией", "второго уровня или организации", "второго уровня, организации";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слова "банка" дополнить словами "второго уровня,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5 после слова "банка" дополнить словами "второго уровня или организации";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"ему" заменить словом "им";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Главы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открытия корреспондентского счета банка второго уровня и организации в Национальном Банке";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", осуществляющие отдельные виды банковских операций (далее - организации)"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"Национального Банка" заменить словами "уполномоченного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пункта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8-3 после слова "банком" дополнить словами "второго уровня либо организацией";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"ему"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8-7 после слов "представленные банком" дополнить словами "второго уровня либо организацией (далее - банк)";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Электронные платежные поручения направляются банком в Национальный Банк в форматах, используемых в платежных системах Центра.";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"либо при отсутствии Соглашения между ними об использовании программно-криптографической защиты и электронной цифровой подписи"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"установленном Национальным Банком" заменить словами "используемом в платежных системах Центра";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"Инкассовые распоряжения, предъявляемые к корреспондентским счетам банков, в порядке, установленном законодательством Республики Казахстан, доставляются в Национальный Банк нарочно либо фельдъегерской почтой.";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52 исключить. 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постановлением Правления Национального Банка РК от 6 ноября 2006 года N 116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организаций, осуществляющих отдельные виды банковских операций.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над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