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b3cd" w14:textId="6bfb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авиационных поисково-спасательных работ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26 октября 2004 года № 203. Зарегистрирован в Министерстве юстиции Республики Казахстан 28 октября 2004 года № 3176. Утратил силу приказом и.о. Министра транспорта и коммуникаций Республики Казахстан от 6 августа 2011 года № 496</w:t>
      </w:r>
    </w:p>
    <w:p>
      <w:pPr>
        <w:spacing w:after="0"/>
        <w:ind w:left="0"/>
        <w:jc w:val="both"/>
      </w:pPr>
      <w:bookmarkStart w:name="z11" w:id="0"/>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Согласовано:                          Согласовано: </w:t>
      </w:r>
      <w:r>
        <w:br/>
      </w:r>
      <w:r>
        <w:rPr>
          <w:rFonts w:ascii="Times New Roman"/>
          <w:b w:val="false"/>
          <w:i w:val="false"/>
          <w:color w:val="000000"/>
          <w:sz w:val="28"/>
        </w:rPr>
        <w:t xml:space="preserve">
Министр по чрезвычайным               Главнокомандующий Силами </w:t>
      </w:r>
      <w:r>
        <w:br/>
      </w:r>
      <w:r>
        <w:rPr>
          <w:rFonts w:ascii="Times New Roman"/>
          <w:b w:val="false"/>
          <w:i w:val="false"/>
          <w:color w:val="000000"/>
          <w:sz w:val="28"/>
        </w:rPr>
        <w:t xml:space="preserve">
ситуациям Республики Казахстан        воздушной обороны </w:t>
      </w:r>
      <w:r>
        <w:br/>
      </w:r>
      <w:r>
        <w:rPr>
          <w:rFonts w:ascii="Times New Roman"/>
          <w:b w:val="false"/>
          <w:i w:val="false"/>
          <w:color w:val="000000"/>
          <w:sz w:val="28"/>
        </w:rPr>
        <w:t xml:space="preserve">
27 октября 2004 года                  Вооруженных Сил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27 октября 2004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базы нормативных правовых актов в сфере гражданской авиации Республики Казахстан в соответствие с требованиями  </w:t>
      </w:r>
      <w:r>
        <w:rPr>
          <w:rFonts w:ascii="Times New Roman"/>
          <w:b w:val="false"/>
          <w:i w:val="false"/>
          <w:color w:val="000000"/>
          <w:sz w:val="28"/>
        </w:rPr>
        <w:t xml:space="preserve">Закона </w:t>
      </w:r>
      <w:r>
        <w:rPr>
          <w:rFonts w:ascii="Times New Roman"/>
          <w:b w:val="false"/>
          <w:i w:val="false"/>
          <w:color w:val="000000"/>
          <w:sz w:val="28"/>
        </w:rPr>
        <w:t> Республики Казахстан "О государственном регулировании гражданской авиации" и  </w:t>
      </w:r>
      <w:r>
        <w:rPr>
          <w:rFonts w:ascii="Times New Roman"/>
          <w:b w:val="false"/>
          <w:i w:val="false"/>
          <w:color w:val="000000"/>
          <w:sz w:val="28"/>
        </w:rPr>
        <w:t xml:space="preserve">Указа </w:t>
      </w:r>
      <w:r>
        <w:rPr>
          <w:rFonts w:ascii="Times New Roman"/>
          <w:b w:val="false"/>
          <w:i w:val="false"/>
          <w:color w:val="000000"/>
          <w:sz w:val="28"/>
        </w:rPr>
        <w:t> Президента Республики Казахстан, имеющего силу закона, "Об использовании воздушного пространства и деятельности авиации Республики Казахстан", ПРИКАЗЫВАЮ: </w:t>
      </w:r>
      <w:r>
        <w:rPr>
          <w:rFonts w:ascii="Times New Roman"/>
          <w:b w:val="false"/>
          <w:i w:val="false"/>
          <w:color w:val="000000"/>
          <w:sz w:val="28"/>
        </w:rPr>
        <w:t>см.Z100339</w:t>
      </w:r>
      <w:r>
        <w:br/>
      </w:r>
      <w:r>
        <w:rPr>
          <w:rFonts w:ascii="Times New Roman"/>
          <w:b w:val="false"/>
          <w:i w:val="false"/>
          <w:color w:val="000000"/>
          <w:sz w:val="28"/>
        </w:rPr>
        <w:t xml:space="preserve">
      1. Утвердить прилагаемые Правила проведения авиационных поисково-спасательных работ. </w:t>
      </w:r>
      <w:r>
        <w:br/>
      </w:r>
      <w:r>
        <w:rPr>
          <w:rFonts w:ascii="Times New Roman"/>
          <w:b w:val="false"/>
          <w:i w:val="false"/>
          <w:color w:val="000000"/>
          <w:sz w:val="28"/>
        </w:rPr>
        <w:t xml:space="preserve">
      2. Контроль за исполнением настоящего приказа возложить на начальника Управления государственного надзора за безопасностью полетов Комитета гражданской авиации Министерства транспорта и коммуникаций Республики Казахстан Жолдыбаева А.Б. </w:t>
      </w:r>
      <w:r>
        <w:br/>
      </w: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Председатель </w:t>
      </w:r>
    </w:p>
    <w:bookmarkStart w:name="z12" w:id="1"/>
    <w:p>
      <w:pPr>
        <w:spacing w:after="0"/>
        <w:ind w:left="0"/>
        <w:jc w:val="both"/>
      </w:pP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гражданской авиации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val="false"/>
          <w:i w:val="false"/>
          <w:color w:val="000000"/>
          <w:sz w:val="28"/>
        </w:rPr>
        <w:t xml:space="preserve">"Об утверждении Правил       </w:t>
      </w:r>
      <w:r>
        <w:br/>
      </w:r>
      <w:r>
        <w:rPr>
          <w:rFonts w:ascii="Times New Roman"/>
          <w:b w:val="false"/>
          <w:i w:val="false"/>
          <w:color w:val="000000"/>
          <w:sz w:val="28"/>
        </w:rPr>
        <w:t xml:space="preserve">
проведения авиационных      </w:t>
      </w:r>
      <w:r>
        <w:br/>
      </w:r>
      <w:r>
        <w:rPr>
          <w:rFonts w:ascii="Times New Roman"/>
          <w:b w:val="false"/>
          <w:i w:val="false"/>
          <w:color w:val="000000"/>
          <w:sz w:val="28"/>
        </w:rPr>
        <w:t xml:space="preserve">
поисково-спасательных работ"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авиационных поисково-спасательных работ </w:t>
      </w:r>
    </w:p>
    <w:bookmarkStart w:name="z1" w:id="2"/>
    <w:p>
      <w:pPr>
        <w:spacing w:after="0"/>
        <w:ind w:left="0"/>
        <w:jc w:val="left"/>
      </w:pPr>
      <w:r>
        <w:rPr>
          <w:rFonts w:ascii="Times New Roman"/>
          <w:b/>
          <w:i w:val="false"/>
          <w:color w:val="000000"/>
        </w:rPr>
        <w:t xml:space="preserve"> 
Глава 1. Общие положения </w:t>
      </w:r>
    </w:p>
    <w:bookmarkEnd w:id="2"/>
    <w:p>
      <w:pPr>
        <w:spacing w:after="0"/>
        <w:ind w:left="0"/>
        <w:jc w:val="both"/>
      </w:pPr>
      <w:r>
        <w:rPr>
          <w:rFonts w:ascii="Times New Roman"/>
          <w:b w:val="false"/>
          <w:i w:val="false"/>
          <w:color w:val="000000"/>
          <w:sz w:val="28"/>
        </w:rPr>
        <w:t xml:space="preserve">      1. Настоящие Правила проведения авиационных поисково-спасательных работ (далее - Правила) разработаны на основании и в соответствии с требованиями следующих нормативных правовых актов и международных документов: </w:t>
      </w:r>
      <w:r>
        <w:br/>
      </w:r>
      <w:r>
        <w:rPr>
          <w:rFonts w:ascii="Times New Roman"/>
          <w:b w:val="false"/>
          <w:i w:val="false"/>
          <w:color w:val="000000"/>
          <w:sz w:val="28"/>
        </w:rPr>
        <w:t>
      1)  </w:t>
      </w:r>
      <w:r>
        <w:rPr>
          <w:rFonts w:ascii="Times New Roman"/>
          <w:b w:val="false"/>
          <w:i w:val="false"/>
          <w:color w:val="000000"/>
          <w:sz w:val="28"/>
        </w:rPr>
        <w:t>статей 57</w:t>
      </w:r>
      <w:r>
        <w:rPr>
          <w:rFonts w:ascii="Times New Roman"/>
          <w:b w:val="false"/>
          <w:i w:val="false"/>
          <w:color w:val="000000"/>
          <w:sz w:val="28"/>
        </w:rPr>
        <w:t>, 58, 59, 60, 61, 62, 63 главы VIII "Поиск и спасание" Указа Президента Республики Казахстан, имеющего силу закона "Об использовании воздушного пространства и деятельности авиации Республики Казахстан"; </w:t>
      </w:r>
      <w:r>
        <w:rPr>
          <w:rFonts w:ascii="Times New Roman"/>
          <w:b w:val="false"/>
          <w:i w:val="false"/>
          <w:color w:val="000000"/>
          <w:sz w:val="28"/>
        </w:rPr>
        <w:t>см.Z100339</w:t>
      </w:r>
      <w:r>
        <w:br/>
      </w:r>
      <w:r>
        <w:rPr>
          <w:rFonts w:ascii="Times New Roman"/>
          <w:b w:val="false"/>
          <w:i w:val="false"/>
          <w:color w:val="000000"/>
          <w:sz w:val="28"/>
        </w:rPr>
        <w:t xml:space="preserve">
      2) пунктов 2.1, 2.3, 2.4, 2.6 главы 2, пунктов 4.1, 4.2 главы 4, Приложения 12 "Поиск и спасание" к Конвенции о Международной организации гражданской авиации (далее - ИКАО), издание седьмое - март 1996 года; </w:t>
      </w:r>
      <w:r>
        <w:br/>
      </w:r>
      <w:r>
        <w:rPr>
          <w:rFonts w:ascii="Times New Roman"/>
          <w:b w:val="false"/>
          <w:i w:val="false"/>
          <w:color w:val="000000"/>
          <w:sz w:val="28"/>
        </w:rPr>
        <w:t xml:space="preserve">
      3) пунктов 2.1, 2.9, 2.10 главы 2 Приложения 14 "Проектирование и эксплуатация аэродромов", ИКАО, издание первое - июль 1990 года; </w:t>
      </w:r>
      <w:r>
        <w:br/>
      </w:r>
      <w:r>
        <w:rPr>
          <w:rFonts w:ascii="Times New Roman"/>
          <w:b w:val="false"/>
          <w:i w:val="false"/>
          <w:color w:val="000000"/>
          <w:sz w:val="28"/>
        </w:rPr>
        <w:t xml:space="preserve">
      4) главы 2 "Планирование поисково-спасательной службы" Руководства по поиску и спасанию, часть 1, ИКАО, издание четвертое, 1994 года; </w:t>
      </w:r>
      <w:r>
        <w:br/>
      </w:r>
      <w:r>
        <w:rPr>
          <w:rFonts w:ascii="Times New Roman"/>
          <w:b w:val="false"/>
          <w:i w:val="false"/>
          <w:color w:val="000000"/>
          <w:sz w:val="28"/>
        </w:rPr>
        <w:t xml:space="preserve">
      5) пунктов 2.1, 2.5, 2.7, 2.9, 2.10 главы 2, пунктов 4.1, 4.3, 4.4 главы 4, пунктов 6.2 главы 6, глав 7, 11, 12, 13, добавлений 1, 2 Руководства по аэропортовым службам "Спасание и борьба с пожаром", часть 1, ИКАО, Doc 9137-AN/898, издание третье - 1990 года; </w:t>
      </w:r>
      <w:r>
        <w:br/>
      </w:r>
      <w:r>
        <w:rPr>
          <w:rFonts w:ascii="Times New Roman"/>
          <w:b w:val="false"/>
          <w:i w:val="false"/>
          <w:color w:val="000000"/>
          <w:sz w:val="28"/>
        </w:rPr>
        <w:t xml:space="preserve">
      6) Руководства по аэропортовым службам "Планирование мероприятий на случай аварийной обстановки в аэропорту", часть 7, ИКАО, Doc 9137-FN/898, издание второе - 1991 года; </w:t>
      </w:r>
      <w:r>
        <w:br/>
      </w:r>
      <w:r>
        <w:rPr>
          <w:rFonts w:ascii="Times New Roman"/>
          <w:b w:val="false"/>
          <w:i w:val="false"/>
          <w:color w:val="000000"/>
          <w:sz w:val="28"/>
        </w:rPr>
        <w:t xml:space="preserve">
      7) Руководства по аэропортовым службам "Удаление воздушных судов, потерявших способность двигаться", часть 5, ИКАО, Doc 9137-AN/898, издание третье - 1996 года; </w:t>
      </w:r>
      <w:r>
        <w:br/>
      </w:r>
      <w:r>
        <w:rPr>
          <w:rFonts w:ascii="Times New Roman"/>
          <w:b w:val="false"/>
          <w:i w:val="false"/>
          <w:color w:val="000000"/>
          <w:sz w:val="28"/>
        </w:rPr>
        <w:t>
      8) Положения об Единой авиационной поисково-спасательной службе Республики Казахстан (далее - ЕАПСС РК),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4 января 1996 года, N 13; </w:t>
      </w:r>
      <w:r>
        <w:br/>
      </w:r>
      <w:r>
        <w:rPr>
          <w:rFonts w:ascii="Times New Roman"/>
          <w:b w:val="false"/>
          <w:i w:val="false"/>
          <w:color w:val="000000"/>
          <w:sz w:val="28"/>
        </w:rPr>
        <w:t xml:space="preserve">
      9) "Инструкции по организации поисково-спасательного обеспечения полетов на территории Республики Казахстан", утвержденной Председателем Координационного Совета ЕАПСС РК от 27 сентября 1996 года. </w:t>
      </w:r>
    </w:p>
    <w:bookmarkStart w:name="z46" w:id="3"/>
    <w:p>
      <w:pPr>
        <w:spacing w:after="0"/>
        <w:ind w:left="0"/>
        <w:jc w:val="both"/>
      </w:pPr>
      <w:r>
        <w:rPr>
          <w:rFonts w:ascii="Times New Roman"/>
          <w:b w:val="false"/>
          <w:i w:val="false"/>
          <w:color w:val="000000"/>
          <w:sz w:val="28"/>
        </w:rPr>
        <w:t xml:space="preserve">
      2. Основные понятия, используемые в настоящих Правилах: </w:t>
      </w:r>
      <w:r>
        <w:br/>
      </w:r>
      <w:r>
        <w:rPr>
          <w:rFonts w:ascii="Times New Roman"/>
          <w:b w:val="false"/>
          <w:i w:val="false"/>
          <w:color w:val="000000"/>
          <w:sz w:val="28"/>
        </w:rPr>
        <w:t xml:space="preserve">
      1) авиационное происшествие - событие, происшедшее при использовании воздушного судна с целью выполнения полета, связанное с нарушением нормального функционирования этого судна, его экипажа, другого авиационного персонала или связанное с воздействием внешних условий и приведшее к гибели людей, значительному повреждению, разрушению или утрате воздушного судна; </w:t>
      </w:r>
      <w:r>
        <w:br/>
      </w:r>
      <w:r>
        <w:rPr>
          <w:rFonts w:ascii="Times New Roman"/>
          <w:b w:val="false"/>
          <w:i w:val="false"/>
          <w:color w:val="000000"/>
          <w:sz w:val="28"/>
        </w:rPr>
        <w:t xml:space="preserve">
  </w:t>
      </w:r>
    </w:p>
    <w:bookmarkEnd w:id="3"/>
    <w:bookmarkStart w:name="z49" w:id="4"/>
    <w:p>
      <w:pPr>
        <w:spacing w:after="0"/>
        <w:ind w:left="0"/>
        <w:jc w:val="both"/>
      </w:pPr>
      <w:r>
        <w:rPr>
          <w:rFonts w:ascii="Times New Roman"/>
          <w:b w:val="false"/>
          <w:i w:val="false"/>
          <w:color w:val="000000"/>
          <w:sz w:val="28"/>
        </w:rPr>
        <w:t xml:space="preserve">
      2) аварийно-спасательные работы - это комплекс мероприятий, направленных на своевременное оказание помощи потерпевшим; </w:t>
      </w:r>
      <w:r>
        <w:br/>
      </w:r>
      <w:r>
        <w:rPr>
          <w:rFonts w:ascii="Times New Roman"/>
          <w:b w:val="false"/>
          <w:i w:val="false"/>
          <w:color w:val="000000"/>
          <w:sz w:val="28"/>
        </w:rPr>
        <w:t xml:space="preserve">
      3) организация гражданской авиации - юридическое лицо, осуществляющее деятельность в сфере гражданской авиации; </w:t>
      </w:r>
      <w:r>
        <w:br/>
      </w:r>
      <w:r>
        <w:rPr>
          <w:rFonts w:ascii="Times New Roman"/>
          <w:b w:val="false"/>
          <w:i w:val="false"/>
          <w:color w:val="000000"/>
          <w:sz w:val="28"/>
        </w:rPr>
        <w:t xml:space="preserve">
  </w:t>
      </w:r>
    </w:p>
    <w:bookmarkEnd w:id="4"/>
    <w:bookmarkStart w:name="z50" w:id="5"/>
    <w:p>
      <w:pPr>
        <w:spacing w:after="0"/>
        <w:ind w:left="0"/>
        <w:jc w:val="both"/>
      </w:pPr>
      <w:r>
        <w:rPr>
          <w:rFonts w:ascii="Times New Roman"/>
          <w:b w:val="false"/>
          <w:i w:val="false"/>
          <w:color w:val="000000"/>
          <w:sz w:val="28"/>
        </w:rPr>
        <w:t xml:space="preserve">
      4) воздушное судно, потерпевшее бедствие - воздушное судно, получившее при взлете, посадке или падении серьезное повреждение или полностью разрушенное, а также воздушное судно, совершившее вынужденную посадку вне аэродрома; </w:t>
      </w:r>
      <w:r>
        <w:br/>
      </w:r>
      <w:r>
        <w:rPr>
          <w:rFonts w:ascii="Times New Roman"/>
          <w:b w:val="false"/>
          <w:i w:val="false"/>
          <w:color w:val="000000"/>
          <w:sz w:val="28"/>
        </w:rPr>
        <w:t xml:space="preserve">
  </w:t>
      </w:r>
    </w:p>
    <w:bookmarkEnd w:id="5"/>
    <w:bookmarkStart w:name="z51" w:id="6"/>
    <w:p>
      <w:pPr>
        <w:spacing w:after="0"/>
        <w:ind w:left="0"/>
        <w:jc w:val="both"/>
      </w:pPr>
      <w:r>
        <w:rPr>
          <w:rFonts w:ascii="Times New Roman"/>
          <w:b w:val="false"/>
          <w:i w:val="false"/>
          <w:color w:val="000000"/>
          <w:sz w:val="28"/>
        </w:rPr>
        <w:t xml:space="preserve">
      5) воздушное судно, терпящее бедствие - воздушное судно, которому, или находящимся на борту которого, людям угрожает непосредственная опасность, либо с которым потеряна радиосвязь и его местонахождение неизвестно; </w:t>
      </w:r>
      <w:r>
        <w:br/>
      </w:r>
      <w:r>
        <w:rPr>
          <w:rFonts w:ascii="Times New Roman"/>
          <w:b w:val="false"/>
          <w:i w:val="false"/>
          <w:color w:val="000000"/>
          <w:sz w:val="28"/>
        </w:rPr>
        <w:t xml:space="preserve">
  </w:t>
      </w:r>
    </w:p>
    <w:bookmarkEnd w:id="6"/>
    <w:bookmarkStart w:name="z52" w:id="7"/>
    <w:p>
      <w:pPr>
        <w:spacing w:after="0"/>
        <w:ind w:left="0"/>
        <w:jc w:val="both"/>
      </w:pPr>
      <w:r>
        <w:rPr>
          <w:rFonts w:ascii="Times New Roman"/>
          <w:b w:val="false"/>
          <w:i w:val="false"/>
          <w:color w:val="000000"/>
          <w:sz w:val="28"/>
        </w:rPr>
        <w:t xml:space="preserve">
      6) галс - линия пути воздушного судна от поворота до поворота; </w:t>
      </w:r>
      <w:r>
        <w:br/>
      </w:r>
      <w:r>
        <w:rPr>
          <w:rFonts w:ascii="Times New Roman"/>
          <w:b w:val="false"/>
          <w:i w:val="false"/>
          <w:color w:val="000000"/>
          <w:sz w:val="28"/>
        </w:rPr>
        <w:t xml:space="preserve">
  </w:t>
      </w:r>
    </w:p>
    <w:bookmarkEnd w:id="7"/>
    <w:bookmarkStart w:name="z53" w:id="8"/>
    <w:p>
      <w:pPr>
        <w:spacing w:after="0"/>
        <w:ind w:left="0"/>
        <w:jc w:val="both"/>
      </w:pPr>
      <w:r>
        <w:rPr>
          <w:rFonts w:ascii="Times New Roman"/>
          <w:b w:val="false"/>
          <w:i w:val="false"/>
          <w:color w:val="000000"/>
          <w:sz w:val="28"/>
        </w:rPr>
        <w:t xml:space="preserve">
      7) квадрат - местность в границах района поиска и спасания в форме прямоугольника с равными сторонами; </w:t>
      </w:r>
      <w:r>
        <w:br/>
      </w:r>
      <w:r>
        <w:rPr>
          <w:rFonts w:ascii="Times New Roman"/>
          <w:b w:val="false"/>
          <w:i w:val="false"/>
          <w:color w:val="000000"/>
          <w:sz w:val="28"/>
        </w:rPr>
        <w:t xml:space="preserve">
  </w:t>
      </w:r>
    </w:p>
    <w:bookmarkEnd w:id="8"/>
    <w:bookmarkStart w:name="z54" w:id="9"/>
    <w:p>
      <w:pPr>
        <w:spacing w:after="0"/>
        <w:ind w:left="0"/>
        <w:jc w:val="both"/>
      </w:pPr>
      <w:r>
        <w:rPr>
          <w:rFonts w:ascii="Times New Roman"/>
          <w:b w:val="false"/>
          <w:i w:val="false"/>
          <w:color w:val="000000"/>
          <w:sz w:val="28"/>
        </w:rPr>
        <w:t xml:space="preserve">
      8) опасные грузы - изделия или вещества, которые способны вызвать угрозу для здоровья, безопасности, имущества или окружающей среды и которые указаны в Перечне опасных грузов "Технической инструкции по безопасной перевозке опасных грузов по воздуху", ИКАО, ДОС 9284 АN-905, издание 2003-2004 года; </w:t>
      </w:r>
      <w:r>
        <w:br/>
      </w:r>
      <w:r>
        <w:rPr>
          <w:rFonts w:ascii="Times New Roman"/>
          <w:b w:val="false"/>
          <w:i w:val="false"/>
          <w:color w:val="000000"/>
          <w:sz w:val="28"/>
        </w:rPr>
        <w:t xml:space="preserve">
  </w:t>
      </w:r>
    </w:p>
    <w:bookmarkEnd w:id="9"/>
    <w:bookmarkStart w:name="z55" w:id="10"/>
    <w:p>
      <w:pPr>
        <w:spacing w:after="0"/>
        <w:ind w:left="0"/>
        <w:jc w:val="both"/>
      </w:pPr>
      <w:r>
        <w:rPr>
          <w:rFonts w:ascii="Times New Roman"/>
          <w:b w:val="false"/>
          <w:i w:val="false"/>
          <w:color w:val="000000"/>
          <w:sz w:val="28"/>
        </w:rPr>
        <w:t xml:space="preserve">
      9) палетка - прозрачная пластинка или бумага, расчерченная на квадраты определенной величины для измерения площадей на плане или карте; </w:t>
      </w:r>
    </w:p>
    <w:bookmarkEnd w:id="10"/>
    <w:bookmarkStart w:name="z47" w:id="11"/>
    <w:p>
      <w:pPr>
        <w:spacing w:after="0"/>
        <w:ind w:left="0"/>
        <w:jc w:val="both"/>
      </w:pPr>
      <w:r>
        <w:rPr>
          <w:rFonts w:ascii="Times New Roman"/>
          <w:b w:val="false"/>
          <w:i w:val="false"/>
          <w:color w:val="000000"/>
          <w:sz w:val="28"/>
        </w:rPr>
        <w:t xml:space="preserve">
      10) поисково-спасательные работы (далее - ПСР) - комплекс мероприятий, проводимых с целью поиска и спасания пассажиров и экипажей воздушных судов потерпевших бедствие, а также поиска и оказания помощи людям при чрезвычайных ситуациях природного и техногенного характера; </w:t>
      </w:r>
      <w:r>
        <w:br/>
      </w:r>
      <w:r>
        <w:rPr>
          <w:rFonts w:ascii="Times New Roman"/>
          <w:b w:val="false"/>
          <w:i w:val="false"/>
          <w:color w:val="000000"/>
          <w:sz w:val="28"/>
        </w:rPr>
        <w:t xml:space="preserve">
  </w:t>
      </w:r>
    </w:p>
    <w:bookmarkEnd w:id="11"/>
    <w:bookmarkStart w:name="z56" w:id="12"/>
    <w:p>
      <w:pPr>
        <w:spacing w:after="0"/>
        <w:ind w:left="0"/>
        <w:jc w:val="both"/>
      </w:pPr>
      <w:r>
        <w:rPr>
          <w:rFonts w:ascii="Times New Roman"/>
          <w:b w:val="false"/>
          <w:i w:val="false"/>
          <w:color w:val="000000"/>
          <w:sz w:val="28"/>
        </w:rPr>
        <w:t xml:space="preserve">
      11) поисково-спасательные силы и средства - понятие, включающее поисково-спасательные воздушные суда с их экипажами, средствами спасения и жизнеобеспечения, спасательные парашютно-десантные группы и наземные поисково-спасательные команды с аварийно-спасательным имуществом, снаряжением и средствами их доставки к месту бедствия, органы и пункты связи, контроля и управления; </w:t>
      </w:r>
      <w:r>
        <w:br/>
      </w:r>
      <w:r>
        <w:rPr>
          <w:rFonts w:ascii="Times New Roman"/>
          <w:b w:val="false"/>
          <w:i w:val="false"/>
          <w:color w:val="000000"/>
          <w:sz w:val="28"/>
        </w:rPr>
        <w:t xml:space="preserve">
  </w:t>
      </w:r>
    </w:p>
    <w:bookmarkEnd w:id="12"/>
    <w:bookmarkStart w:name="z57" w:id="13"/>
    <w:p>
      <w:pPr>
        <w:spacing w:after="0"/>
        <w:ind w:left="0"/>
        <w:jc w:val="both"/>
      </w:pPr>
      <w:r>
        <w:rPr>
          <w:rFonts w:ascii="Times New Roman"/>
          <w:b w:val="false"/>
          <w:i w:val="false"/>
          <w:color w:val="000000"/>
          <w:sz w:val="28"/>
        </w:rPr>
        <w:t xml:space="preserve">
      12) район аэродрома - местность, прилегающая к территории аэродрома и воздушное пространство над ней в радиусе 8-10 километров от контрольной точки аэродрома; </w:t>
      </w:r>
      <w:r>
        <w:br/>
      </w:r>
      <w:r>
        <w:rPr>
          <w:rFonts w:ascii="Times New Roman"/>
          <w:b w:val="false"/>
          <w:i w:val="false"/>
          <w:color w:val="000000"/>
          <w:sz w:val="28"/>
        </w:rPr>
        <w:t xml:space="preserve">
  </w:t>
      </w:r>
    </w:p>
    <w:bookmarkEnd w:id="13"/>
    <w:bookmarkStart w:name="z58" w:id="14"/>
    <w:p>
      <w:pPr>
        <w:spacing w:after="0"/>
        <w:ind w:left="0"/>
        <w:jc w:val="both"/>
      </w:pPr>
      <w:r>
        <w:rPr>
          <w:rFonts w:ascii="Times New Roman"/>
          <w:b w:val="false"/>
          <w:i w:val="false"/>
          <w:color w:val="000000"/>
          <w:sz w:val="28"/>
        </w:rPr>
        <w:t xml:space="preserve">
      13) район поиска и спасания - местность и воздушное пространство над ней в границах, установленных приложением 4 к настоящим Правилам по организации поисково-спасательного обеспечения полетов на территории Республики Казахстан, утвержденной Председателем Координационного совета Единой авиационной поисково-спасательной службы Республики Казахстан (далее - КС ЕАПСС РК) от 27 сентября 1996 года, в пределах которых осуществляется поисковое и аварийно-спасательное обеспечение полетов; </w:t>
      </w:r>
      <w:r>
        <w:br/>
      </w:r>
      <w:r>
        <w:rPr>
          <w:rFonts w:ascii="Times New Roman"/>
          <w:b w:val="false"/>
          <w:i w:val="false"/>
          <w:color w:val="000000"/>
          <w:sz w:val="28"/>
        </w:rPr>
        <w:t xml:space="preserve">
  </w:t>
      </w:r>
    </w:p>
    <w:bookmarkEnd w:id="14"/>
    <w:bookmarkStart w:name="z59" w:id="15"/>
    <w:p>
      <w:pPr>
        <w:spacing w:after="0"/>
        <w:ind w:left="0"/>
        <w:jc w:val="both"/>
      </w:pPr>
      <w:r>
        <w:rPr>
          <w:rFonts w:ascii="Times New Roman"/>
          <w:b w:val="false"/>
          <w:i w:val="false"/>
          <w:color w:val="000000"/>
          <w:sz w:val="28"/>
        </w:rPr>
        <w:t xml:space="preserve">
      14) соглашение о взаимопомощи на случай аварийной обстановки - предварительная договоренность с соответствующими организациями, расположенными в районе аэродрома, в рамках которой определяются порядок первоначального уведомления и ответственность каждого из них; </w:t>
      </w:r>
      <w:r>
        <w:br/>
      </w:r>
      <w:r>
        <w:rPr>
          <w:rFonts w:ascii="Times New Roman"/>
          <w:b w:val="false"/>
          <w:i w:val="false"/>
          <w:color w:val="000000"/>
          <w:sz w:val="28"/>
        </w:rPr>
        <w:t xml:space="preserve">
  </w:t>
      </w:r>
    </w:p>
    <w:bookmarkEnd w:id="15"/>
    <w:bookmarkStart w:name="z60" w:id="16"/>
    <w:p>
      <w:pPr>
        <w:spacing w:after="0"/>
        <w:ind w:left="0"/>
        <w:jc w:val="both"/>
      </w:pPr>
      <w:r>
        <w:rPr>
          <w:rFonts w:ascii="Times New Roman"/>
          <w:b w:val="false"/>
          <w:i w:val="false"/>
          <w:color w:val="000000"/>
          <w:sz w:val="28"/>
        </w:rPr>
        <w:t xml:space="preserve">
      15) уполномоченный орган - орган государственного управления, осуществляющий в пределах своей компетенции реализацию государственной политики в области гражданской авиации, государственный контроль и надзор, координацию и регулирование деятельности гражданской и экспериментальной авиации и использование воздушного пространства Республики Казахстан; </w:t>
      </w:r>
      <w:r>
        <w:br/>
      </w:r>
      <w:r>
        <w:rPr>
          <w:rFonts w:ascii="Times New Roman"/>
          <w:b w:val="false"/>
          <w:i w:val="false"/>
          <w:color w:val="000000"/>
          <w:sz w:val="28"/>
        </w:rPr>
        <w:t xml:space="preserve">
  </w:t>
      </w:r>
    </w:p>
    <w:bookmarkEnd w:id="16"/>
    <w:bookmarkStart w:name="z61" w:id="17"/>
    <w:p>
      <w:pPr>
        <w:spacing w:after="0"/>
        <w:ind w:left="0"/>
        <w:jc w:val="both"/>
      </w:pPr>
      <w:r>
        <w:rPr>
          <w:rFonts w:ascii="Times New Roman"/>
          <w:b w:val="false"/>
          <w:i w:val="false"/>
          <w:color w:val="000000"/>
          <w:sz w:val="28"/>
        </w:rPr>
        <w:t xml:space="preserve">
      16) Щ-код - кодовые обозначения и сокращения для связи между экипажем воздушного судна и диспетчерами органов обслуживания воздушного движения (далее - ОВД), а также между аэропортами; </w:t>
      </w:r>
      <w:r>
        <w:br/>
      </w:r>
      <w:r>
        <w:rPr>
          <w:rFonts w:ascii="Times New Roman"/>
          <w:b w:val="false"/>
          <w:i w:val="false"/>
          <w:color w:val="000000"/>
          <w:sz w:val="28"/>
        </w:rPr>
        <w:t xml:space="preserve">
  </w:t>
      </w:r>
    </w:p>
    <w:bookmarkEnd w:id="17"/>
    <w:bookmarkStart w:name="z62" w:id="18"/>
    <w:p>
      <w:pPr>
        <w:spacing w:after="0"/>
        <w:ind w:left="0"/>
        <w:jc w:val="both"/>
      </w:pPr>
      <w:r>
        <w:rPr>
          <w:rFonts w:ascii="Times New Roman"/>
          <w:b w:val="false"/>
          <w:i w:val="false"/>
          <w:color w:val="000000"/>
          <w:sz w:val="28"/>
        </w:rPr>
        <w:t xml:space="preserve">
      17) эксплуатант - юридическое или физическое лицо, занимающееся эксплуатацией воздушных судов или предлагающее свои услуги в этой области. </w:t>
      </w:r>
      <w:r>
        <w:br/>
      </w:r>
      <w:r>
        <w:rPr>
          <w:rFonts w:ascii="Times New Roman"/>
          <w:b w:val="false"/>
          <w:i w:val="false"/>
          <w:color w:val="000000"/>
          <w:sz w:val="28"/>
        </w:rPr>
        <w:t>
      3. Настоящие Правила определяют организацию и проведение мероприятий по поисково-спасательному и противопожарному обеспечению полетов воздушных судов и объектов гражданской авиации Республики Казахстан.</w:t>
      </w:r>
    </w:p>
    <w:bookmarkEnd w:id="18"/>
    <w:bookmarkStart w:name="z48" w:id="19"/>
    <w:p>
      <w:pPr>
        <w:spacing w:after="0"/>
        <w:ind w:left="0"/>
        <w:jc w:val="both"/>
      </w:pPr>
      <w:r>
        <w:rPr>
          <w:rFonts w:ascii="Times New Roman"/>
          <w:b w:val="false"/>
          <w:i w:val="false"/>
          <w:color w:val="000000"/>
          <w:sz w:val="28"/>
        </w:rPr>
        <w:t xml:space="preserve">
      4. В аэропорту для аварийно-спасательного обеспечения полетов создается служба поисково-аварийного спасательного обеспечения полетов (далее - СПАСОП). </w:t>
      </w:r>
      <w:r>
        <w:br/>
      </w:r>
      <w:r>
        <w:rPr>
          <w:rFonts w:ascii="Times New Roman"/>
          <w:b w:val="false"/>
          <w:i w:val="false"/>
          <w:color w:val="000000"/>
          <w:sz w:val="28"/>
        </w:rPr>
        <w:t xml:space="preserve">
  </w:t>
      </w:r>
    </w:p>
    <w:bookmarkEnd w:id="19"/>
    <w:bookmarkStart w:name="z63" w:id="20"/>
    <w:p>
      <w:pPr>
        <w:spacing w:after="0"/>
        <w:ind w:left="0"/>
        <w:jc w:val="both"/>
      </w:pPr>
      <w:r>
        <w:rPr>
          <w:rFonts w:ascii="Times New Roman"/>
          <w:b w:val="false"/>
          <w:i w:val="false"/>
          <w:color w:val="000000"/>
          <w:sz w:val="28"/>
        </w:rPr>
        <w:t xml:space="preserve">
      5. Для организации аварийно-спасательных работ в каждом аэропорту разрабатывается "Аварийный план по организации и проведению аварийно-спасательных работ на территории и в районе аэродрома" (далее - Аварийный план). Аварийный план подлежит согласованию с уполномоченным органом, взаимодействующими организациями и утверждается первым руководителем аэропорта. Инструктивные рекомендации по составлению Аварийного плана приведены в приложении 1 к настоящим Правилам. </w:t>
      </w:r>
      <w:r>
        <w:br/>
      </w:r>
      <w:r>
        <w:rPr>
          <w:rFonts w:ascii="Times New Roman"/>
          <w:b w:val="false"/>
          <w:i w:val="false"/>
          <w:color w:val="000000"/>
          <w:sz w:val="28"/>
        </w:rPr>
        <w:t xml:space="preserve">
  </w:t>
      </w:r>
    </w:p>
    <w:bookmarkEnd w:id="20"/>
    <w:bookmarkStart w:name="z64" w:id="21"/>
    <w:p>
      <w:pPr>
        <w:spacing w:after="0"/>
        <w:ind w:left="0"/>
        <w:jc w:val="both"/>
      </w:pPr>
      <w:r>
        <w:rPr>
          <w:rFonts w:ascii="Times New Roman"/>
          <w:b w:val="false"/>
          <w:i w:val="false"/>
          <w:color w:val="000000"/>
          <w:sz w:val="28"/>
        </w:rPr>
        <w:t xml:space="preserve">
      6. Аварийно-спасательное обеспечение полетов гражданской авиации Республики Казахстан является комплексом мероприятий, направленных на организацию и выполнение немедленных и эффективных аварийно-спасательных работ по спасанию пассажиров и экипажей воздушных судов, терпящих или потерпевших бедствие, оказанию помощи пострадавшим, эвакуацию их с места происшествия и включает в себя: </w:t>
      </w:r>
      <w:r>
        <w:br/>
      </w:r>
      <w:r>
        <w:rPr>
          <w:rFonts w:ascii="Times New Roman"/>
          <w:b w:val="false"/>
          <w:i w:val="false"/>
          <w:color w:val="000000"/>
          <w:sz w:val="28"/>
        </w:rPr>
        <w:t xml:space="preserve">
      1) организацию дежурства ОВД, аварийно-спасательных сил и средств; </w:t>
      </w:r>
      <w:r>
        <w:br/>
      </w:r>
      <w:r>
        <w:rPr>
          <w:rFonts w:ascii="Times New Roman"/>
          <w:b w:val="false"/>
          <w:i w:val="false"/>
          <w:color w:val="000000"/>
          <w:sz w:val="28"/>
        </w:rPr>
        <w:t xml:space="preserve">
      2) организацию и выполнение аварийно-спасательных работ на территории и в районе аэродрома; </w:t>
      </w:r>
      <w:r>
        <w:br/>
      </w:r>
      <w:r>
        <w:rPr>
          <w:rFonts w:ascii="Times New Roman"/>
          <w:b w:val="false"/>
          <w:i w:val="false"/>
          <w:color w:val="000000"/>
          <w:sz w:val="28"/>
        </w:rPr>
        <w:t xml:space="preserve">
      3) обеспечение координированных совместных действий служб гражданской авиации с соответствующими службами других министерств и ведомств при проведении аварийно-спасательных работ (далее - АСР); </w:t>
      </w:r>
      <w:r>
        <w:br/>
      </w:r>
      <w:r>
        <w:rPr>
          <w:rFonts w:ascii="Times New Roman"/>
          <w:b w:val="false"/>
          <w:i w:val="false"/>
          <w:color w:val="000000"/>
          <w:sz w:val="28"/>
        </w:rPr>
        <w:t xml:space="preserve">
      4) организацию и проведение профессиональной подготовки специалистов СПАСОП, нештатных расчетов аварийно-спасательной команды (далее - АСК) и поисково-спасательных экипажей; </w:t>
      </w:r>
      <w:r>
        <w:br/>
      </w:r>
      <w:r>
        <w:rPr>
          <w:rFonts w:ascii="Times New Roman"/>
          <w:b w:val="false"/>
          <w:i w:val="false"/>
          <w:color w:val="000000"/>
          <w:sz w:val="28"/>
        </w:rPr>
        <w:t xml:space="preserve">
      5) организацию технического оснащения расчетов АСК. </w:t>
      </w:r>
    </w:p>
    <w:bookmarkEnd w:id="21"/>
    <w:bookmarkStart w:name="z13" w:id="22"/>
    <w:p>
      <w:pPr>
        <w:spacing w:after="0"/>
        <w:ind w:left="0"/>
        <w:jc w:val="both"/>
      </w:pPr>
      <w:r>
        <w:rPr>
          <w:rFonts w:ascii="Times New Roman"/>
          <w:b w:val="false"/>
          <w:i w:val="false"/>
          <w:color w:val="000000"/>
          <w:sz w:val="28"/>
        </w:rPr>
        <w:t xml:space="preserve">
       </w:t>
      </w:r>
    </w:p>
    <w:bookmarkEnd w:id="22"/>
    <w:p>
      <w:pPr>
        <w:spacing w:after="0"/>
        <w:ind w:left="0"/>
        <w:jc w:val="left"/>
      </w:pPr>
      <w:r>
        <w:rPr>
          <w:rFonts w:ascii="Times New Roman"/>
          <w:b/>
          <w:i w:val="false"/>
          <w:color w:val="000000"/>
        </w:rPr>
        <w:t xml:space="preserve"> Глава 2. Поисково-спасательные силы и средства </w:t>
      </w:r>
    </w:p>
    <w:p>
      <w:pPr>
        <w:spacing w:after="0"/>
        <w:ind w:left="0"/>
        <w:jc w:val="both"/>
      </w:pPr>
      <w:r>
        <w:rPr>
          <w:rFonts w:ascii="Times New Roman"/>
          <w:b w:val="false"/>
          <w:i w:val="false"/>
          <w:color w:val="000000"/>
          <w:sz w:val="28"/>
        </w:rPr>
        <w:t xml:space="preserve">      7. В организациях гражданской авиации создаются штатные и нештатные наземные поисковые спасательные команды (далее - НПСК), в состав которых входят: </w:t>
      </w:r>
      <w:r>
        <w:br/>
      </w:r>
      <w:r>
        <w:rPr>
          <w:rFonts w:ascii="Times New Roman"/>
          <w:b w:val="false"/>
          <w:i w:val="false"/>
          <w:color w:val="000000"/>
          <w:sz w:val="28"/>
        </w:rPr>
        <w:t xml:space="preserve">
      1) штатные работники СПАСОП аэропорта; </w:t>
      </w:r>
      <w:r>
        <w:br/>
      </w:r>
      <w:r>
        <w:rPr>
          <w:rFonts w:ascii="Times New Roman"/>
          <w:b w:val="false"/>
          <w:i w:val="false"/>
          <w:color w:val="000000"/>
          <w:sz w:val="28"/>
        </w:rPr>
        <w:t xml:space="preserve">
      2) нештатные члены расчетов АСК организации гражданской авиации; </w:t>
      </w:r>
      <w:r>
        <w:br/>
      </w:r>
      <w:r>
        <w:rPr>
          <w:rFonts w:ascii="Times New Roman"/>
          <w:b w:val="false"/>
          <w:i w:val="false"/>
          <w:color w:val="000000"/>
          <w:sz w:val="28"/>
        </w:rPr>
        <w:t xml:space="preserve">
      3) спасательные парашютно-десантные группы (далее - СПДГ). </w:t>
      </w:r>
      <w:r>
        <w:br/>
      </w:r>
      <w:r>
        <w:rPr>
          <w:rFonts w:ascii="Times New Roman"/>
          <w:b w:val="false"/>
          <w:i w:val="false"/>
          <w:color w:val="000000"/>
          <w:sz w:val="28"/>
        </w:rPr>
        <w:t xml:space="preserve">
  </w:t>
      </w:r>
    </w:p>
    <w:bookmarkStart w:name="z65" w:id="23"/>
    <w:p>
      <w:pPr>
        <w:spacing w:after="0"/>
        <w:ind w:left="0"/>
        <w:jc w:val="both"/>
      </w:pPr>
      <w:r>
        <w:rPr>
          <w:rFonts w:ascii="Times New Roman"/>
          <w:b w:val="false"/>
          <w:i w:val="false"/>
          <w:color w:val="000000"/>
          <w:sz w:val="28"/>
        </w:rPr>
        <w:t xml:space="preserve">
      8. Организации гражданской авиации выделяют поисково-спасательные экипажи, предназначенные для проведения ПСР с целью обнаружения места авиационного происшествия, а также для оказания медицинской помощи и эвакуации потерпевших бедствие с места авиационного происшествия. В состав поисково-спасательных экипажей назначается летный состав, прошедший наземную и летную подготовку и имеющий специальный допуск. </w:t>
      </w:r>
      <w:r>
        <w:br/>
      </w:r>
      <w:r>
        <w:rPr>
          <w:rFonts w:ascii="Times New Roman"/>
          <w:b w:val="false"/>
          <w:i w:val="false"/>
          <w:color w:val="000000"/>
          <w:sz w:val="28"/>
        </w:rPr>
        <w:t xml:space="preserve">
  </w:t>
      </w:r>
    </w:p>
    <w:bookmarkEnd w:id="23"/>
    <w:bookmarkStart w:name="z66" w:id="24"/>
    <w:p>
      <w:pPr>
        <w:spacing w:after="0"/>
        <w:ind w:left="0"/>
        <w:jc w:val="both"/>
      </w:pPr>
      <w:r>
        <w:rPr>
          <w:rFonts w:ascii="Times New Roman"/>
          <w:b w:val="false"/>
          <w:i w:val="false"/>
          <w:color w:val="000000"/>
          <w:sz w:val="28"/>
        </w:rPr>
        <w:t xml:space="preserve">
      9. Организации гражданской авиации выделяют поисково-спасательные воздушные суда, оборудованные поисковой аппаратурой, оснащенные спасательным имуществом и снаряжением в соответствии с приложением 2 к настоящим Правилам. Вертолеты должны быть оборудованы поисковыми фарами и грузоподъемными лебедками, спусковыми устройствами, обеспечивающими одновременный подъем спасаемого и спасателя. </w:t>
      </w:r>
      <w:r>
        <w:br/>
      </w:r>
      <w:r>
        <w:rPr>
          <w:rFonts w:ascii="Times New Roman"/>
          <w:b w:val="false"/>
          <w:i w:val="false"/>
          <w:color w:val="000000"/>
          <w:sz w:val="28"/>
        </w:rPr>
        <w:t xml:space="preserve">
  </w:t>
      </w:r>
    </w:p>
    <w:bookmarkEnd w:id="24"/>
    <w:bookmarkStart w:name="z67" w:id="25"/>
    <w:p>
      <w:pPr>
        <w:spacing w:after="0"/>
        <w:ind w:left="0"/>
        <w:jc w:val="both"/>
      </w:pPr>
      <w:r>
        <w:rPr>
          <w:rFonts w:ascii="Times New Roman"/>
          <w:b w:val="false"/>
          <w:i w:val="false"/>
          <w:color w:val="000000"/>
          <w:sz w:val="28"/>
        </w:rPr>
        <w:t xml:space="preserve">
      10. Кроме специально выделенных поисково-спасательных воздушных судов для выполнения визуального поиска и эвакуационных работ могут использоваться воздушные судна, не имеющие на борту поисково-спасательного оборудования (резервные, санитарные, лесопатрульные), а также воздушные суда, находящиеся в воздухе вблизи района поиска и спасания. </w:t>
      </w:r>
      <w:r>
        <w:br/>
      </w:r>
      <w:r>
        <w:rPr>
          <w:rFonts w:ascii="Times New Roman"/>
          <w:b w:val="false"/>
          <w:i w:val="false"/>
          <w:color w:val="000000"/>
          <w:sz w:val="28"/>
        </w:rPr>
        <w:t xml:space="preserve">
  </w:t>
      </w:r>
    </w:p>
    <w:bookmarkEnd w:id="25"/>
    <w:bookmarkStart w:name="z68" w:id="26"/>
    <w:p>
      <w:pPr>
        <w:spacing w:after="0"/>
        <w:ind w:left="0"/>
        <w:jc w:val="both"/>
      </w:pPr>
      <w:r>
        <w:rPr>
          <w:rFonts w:ascii="Times New Roman"/>
          <w:b w:val="false"/>
          <w:i w:val="false"/>
          <w:color w:val="000000"/>
          <w:sz w:val="28"/>
        </w:rPr>
        <w:t xml:space="preserve">
      11. НПСК оснащается: </w:t>
      </w:r>
      <w:r>
        <w:br/>
      </w:r>
      <w:r>
        <w:rPr>
          <w:rFonts w:ascii="Times New Roman"/>
          <w:b w:val="false"/>
          <w:i w:val="false"/>
          <w:color w:val="000000"/>
          <w:sz w:val="28"/>
        </w:rPr>
        <w:t xml:space="preserve">
      1) автомобилем повышенной проходимости, оборудованным средствами связи; </w:t>
      </w:r>
      <w:r>
        <w:br/>
      </w:r>
      <w:r>
        <w:rPr>
          <w:rFonts w:ascii="Times New Roman"/>
          <w:b w:val="false"/>
          <w:i w:val="false"/>
          <w:color w:val="000000"/>
          <w:sz w:val="28"/>
        </w:rPr>
        <w:t xml:space="preserve">
      2) передвижным командным пунктом управления, смонтированным на транспортном средстве повышенной проходимости и оборудованным громкоговорящим устройством; </w:t>
      </w:r>
      <w:r>
        <w:br/>
      </w:r>
      <w:r>
        <w:rPr>
          <w:rFonts w:ascii="Times New Roman"/>
          <w:b w:val="false"/>
          <w:i w:val="false"/>
          <w:color w:val="000000"/>
          <w:sz w:val="28"/>
        </w:rPr>
        <w:t xml:space="preserve">
      3) подвижным узлом радиосвязи с коротковолновыми (далее - КВ) и ультракоротковолновыми (далее - УКВ) радиостанциями. Передвижной командный пункт может быть организован на базе подвижного узла связи; </w:t>
      </w:r>
      <w:r>
        <w:br/>
      </w:r>
      <w:r>
        <w:rPr>
          <w:rFonts w:ascii="Times New Roman"/>
          <w:b w:val="false"/>
          <w:i w:val="false"/>
          <w:color w:val="000000"/>
          <w:sz w:val="28"/>
        </w:rPr>
        <w:t xml:space="preserve">
      4) техническими средствами согласно приложения 3 к настоящим Правилам. </w:t>
      </w:r>
      <w:r>
        <w:br/>
      </w:r>
      <w:r>
        <w:rPr>
          <w:rFonts w:ascii="Times New Roman"/>
          <w:b w:val="false"/>
          <w:i w:val="false"/>
          <w:color w:val="000000"/>
          <w:sz w:val="28"/>
        </w:rPr>
        <w:t xml:space="preserve">
  </w:t>
      </w:r>
    </w:p>
    <w:bookmarkEnd w:id="26"/>
    <w:bookmarkStart w:name="z69" w:id="27"/>
    <w:p>
      <w:pPr>
        <w:spacing w:after="0"/>
        <w:ind w:left="0"/>
        <w:jc w:val="both"/>
      </w:pPr>
      <w:r>
        <w:rPr>
          <w:rFonts w:ascii="Times New Roman"/>
          <w:b w:val="false"/>
          <w:i w:val="false"/>
          <w:color w:val="000000"/>
          <w:sz w:val="28"/>
        </w:rPr>
        <w:t xml:space="preserve">
      12. Поиск и спасание экипажей и пассажиров воздушных судов, терпящих бедствие на море и внутренних водоемах, осуществляется в соответствии с пунктом 23 ЕАПСС РК. </w:t>
      </w:r>
      <w:r>
        <w:br/>
      </w:r>
      <w:r>
        <w:rPr>
          <w:rFonts w:ascii="Times New Roman"/>
          <w:b w:val="false"/>
          <w:i w:val="false"/>
          <w:color w:val="000000"/>
          <w:sz w:val="28"/>
        </w:rPr>
        <w:t xml:space="preserve">
  </w:t>
      </w:r>
    </w:p>
    <w:bookmarkEnd w:id="27"/>
    <w:bookmarkStart w:name="z70" w:id="28"/>
    <w:p>
      <w:pPr>
        <w:spacing w:after="0"/>
        <w:ind w:left="0"/>
        <w:jc w:val="both"/>
      </w:pPr>
      <w:r>
        <w:rPr>
          <w:rFonts w:ascii="Times New Roman"/>
          <w:b w:val="false"/>
          <w:i w:val="false"/>
          <w:color w:val="000000"/>
          <w:sz w:val="28"/>
        </w:rPr>
        <w:t xml:space="preserve">
      13. В аэропортах, где взлет и заход на посадку воздушных судов производится над морем или водоемом, первому руководителю аэропорта необходимо заключить соглашения о взаимодействии с организациями, расположенными в данном районе, укомплектованными необходимым количеством подготовленных специалистов и плавательных средств для проведения ПСР и АСР на воде. Аэропорты укомплектовываются плавательными средствами в необходимом количестве. </w:t>
      </w:r>
      <w:r>
        <w:br/>
      </w:r>
      <w:r>
        <w:rPr>
          <w:rFonts w:ascii="Times New Roman"/>
          <w:b w:val="false"/>
          <w:i w:val="false"/>
          <w:color w:val="000000"/>
          <w:sz w:val="28"/>
        </w:rPr>
        <w:t xml:space="preserve">
  </w:t>
      </w:r>
    </w:p>
    <w:bookmarkEnd w:id="28"/>
    <w:bookmarkStart w:name="z71" w:id="29"/>
    <w:p>
      <w:pPr>
        <w:spacing w:after="0"/>
        <w:ind w:left="0"/>
        <w:jc w:val="both"/>
      </w:pPr>
      <w:r>
        <w:rPr>
          <w:rFonts w:ascii="Times New Roman"/>
          <w:b w:val="false"/>
          <w:i w:val="false"/>
          <w:color w:val="000000"/>
          <w:sz w:val="28"/>
        </w:rPr>
        <w:t xml:space="preserve">
      14. СПДГ формируется из состава дежурных инструкторов парашютной службы, спасателей, медицинских и инженерно-технических работников, входящих в состав АСК и оснащается техническими средствами в соответствии с приложением 4 к настоящим Правилам. </w:t>
      </w:r>
      <w:r>
        <w:br/>
      </w:r>
      <w:r>
        <w:rPr>
          <w:rFonts w:ascii="Times New Roman"/>
          <w:b w:val="false"/>
          <w:i w:val="false"/>
          <w:color w:val="000000"/>
          <w:sz w:val="28"/>
        </w:rPr>
        <w:t xml:space="preserve">
  </w:t>
      </w:r>
    </w:p>
    <w:bookmarkEnd w:id="29"/>
    <w:bookmarkStart w:name="z72" w:id="30"/>
    <w:p>
      <w:pPr>
        <w:spacing w:after="0"/>
        <w:ind w:left="0"/>
        <w:jc w:val="both"/>
      </w:pPr>
      <w:r>
        <w:rPr>
          <w:rFonts w:ascii="Times New Roman"/>
          <w:b w:val="false"/>
          <w:i w:val="false"/>
          <w:color w:val="000000"/>
          <w:sz w:val="28"/>
        </w:rPr>
        <w:t xml:space="preserve">
      15. Поисково-спасательные команды проходят: </w:t>
      </w:r>
      <w:r>
        <w:br/>
      </w:r>
      <w:r>
        <w:rPr>
          <w:rFonts w:ascii="Times New Roman"/>
          <w:b w:val="false"/>
          <w:i w:val="false"/>
          <w:color w:val="000000"/>
          <w:sz w:val="28"/>
        </w:rPr>
        <w:t xml:space="preserve">
      1) специальную наземную и летную подготовку; </w:t>
      </w:r>
      <w:r>
        <w:br/>
      </w:r>
      <w:r>
        <w:rPr>
          <w:rFonts w:ascii="Times New Roman"/>
          <w:b w:val="false"/>
          <w:i w:val="false"/>
          <w:color w:val="000000"/>
          <w:sz w:val="28"/>
        </w:rPr>
        <w:t xml:space="preserve">
      2) предварительную подготовку к поисково-спасательным полетам. </w:t>
      </w:r>
      <w:r>
        <w:br/>
      </w:r>
      <w:r>
        <w:rPr>
          <w:rFonts w:ascii="Times New Roman"/>
          <w:b w:val="false"/>
          <w:i w:val="false"/>
          <w:color w:val="000000"/>
          <w:sz w:val="28"/>
        </w:rPr>
        <w:t xml:space="preserve">
  </w:t>
      </w:r>
    </w:p>
    <w:bookmarkEnd w:id="30"/>
    <w:bookmarkStart w:name="z73" w:id="31"/>
    <w:p>
      <w:pPr>
        <w:spacing w:after="0"/>
        <w:ind w:left="0"/>
        <w:jc w:val="both"/>
      </w:pPr>
      <w:r>
        <w:rPr>
          <w:rFonts w:ascii="Times New Roman"/>
          <w:b w:val="false"/>
          <w:i w:val="false"/>
          <w:color w:val="000000"/>
          <w:sz w:val="28"/>
        </w:rPr>
        <w:t xml:space="preserve">
      16. Поисково-спасательным командам необходимо уметь: </w:t>
      </w:r>
      <w:r>
        <w:br/>
      </w:r>
      <w:r>
        <w:rPr>
          <w:rFonts w:ascii="Times New Roman"/>
          <w:b w:val="false"/>
          <w:i w:val="false"/>
          <w:color w:val="000000"/>
          <w:sz w:val="28"/>
        </w:rPr>
        <w:t xml:space="preserve">
      1) принимать и передавать сообщение о бедствии; </w:t>
      </w:r>
      <w:r>
        <w:br/>
      </w:r>
      <w:r>
        <w:rPr>
          <w:rFonts w:ascii="Times New Roman"/>
          <w:b w:val="false"/>
          <w:i w:val="false"/>
          <w:color w:val="000000"/>
          <w:sz w:val="28"/>
        </w:rPr>
        <w:t xml:space="preserve">
      2) проверять работоспособность аварийных каналов радиосвязи; </w:t>
      </w:r>
      <w:r>
        <w:br/>
      </w:r>
      <w:r>
        <w:rPr>
          <w:rFonts w:ascii="Times New Roman"/>
          <w:b w:val="false"/>
          <w:i w:val="false"/>
          <w:color w:val="000000"/>
          <w:sz w:val="28"/>
        </w:rPr>
        <w:t xml:space="preserve">
      3) вести радиосвязь с потерпевшими бедствие, другими поисково-спасательными командами, НПСК, десантированными СПДГ, морскими и речными судами, участвующими в ПСР; </w:t>
      </w:r>
      <w:r>
        <w:br/>
      </w:r>
      <w:r>
        <w:rPr>
          <w:rFonts w:ascii="Times New Roman"/>
          <w:b w:val="false"/>
          <w:i w:val="false"/>
          <w:color w:val="000000"/>
          <w:sz w:val="28"/>
        </w:rPr>
        <w:t xml:space="preserve">
      4) применять методы и способы поиска над сушей и водной поверхностью с применением радиотехнических средств и визуально с использованием палетки в соответствии с приложением 5 к настоящим Правилам; </w:t>
      </w:r>
      <w:r>
        <w:br/>
      </w:r>
      <w:r>
        <w:rPr>
          <w:rFonts w:ascii="Times New Roman"/>
          <w:b w:val="false"/>
          <w:i w:val="false"/>
          <w:color w:val="000000"/>
          <w:sz w:val="28"/>
        </w:rPr>
        <w:t xml:space="preserve">
      5) использовать бортовое аварийно-спасательное имущество и аварийно-спасательные средства; </w:t>
      </w:r>
      <w:r>
        <w:br/>
      </w:r>
      <w:r>
        <w:rPr>
          <w:rFonts w:ascii="Times New Roman"/>
          <w:b w:val="false"/>
          <w:i w:val="false"/>
          <w:color w:val="000000"/>
          <w:sz w:val="28"/>
        </w:rPr>
        <w:t xml:space="preserve">
      6) осуществлять наведение поисково-спасательных сил и средств на место бедствия; </w:t>
      </w:r>
      <w:r>
        <w:br/>
      </w:r>
      <w:r>
        <w:rPr>
          <w:rFonts w:ascii="Times New Roman"/>
          <w:b w:val="false"/>
          <w:i w:val="false"/>
          <w:color w:val="000000"/>
          <w:sz w:val="28"/>
        </w:rPr>
        <w:t xml:space="preserve">
      7) производить десантирование СПДГ, сброс грузов с парашютом и без парашюта; </w:t>
      </w:r>
      <w:r>
        <w:br/>
      </w:r>
      <w:r>
        <w:rPr>
          <w:rFonts w:ascii="Times New Roman"/>
          <w:b w:val="false"/>
          <w:i w:val="false"/>
          <w:color w:val="000000"/>
          <w:sz w:val="28"/>
        </w:rPr>
        <w:t xml:space="preserve">
      8) эвакуировать и извлекать пострадавших из аварийного воздушного судна, оказывать доврачебную или первую медицинскую помощь, эвакуировать пострадавших с места бедствия; </w:t>
      </w:r>
      <w:r>
        <w:br/>
      </w:r>
      <w:r>
        <w:rPr>
          <w:rFonts w:ascii="Times New Roman"/>
          <w:b w:val="false"/>
          <w:i w:val="false"/>
          <w:color w:val="000000"/>
          <w:sz w:val="28"/>
        </w:rPr>
        <w:t xml:space="preserve">
      9) применять правила выживания в различных климатических и физико-географических условиях. Рекомендации по выживанию изложены в приложении 6 к настоящим Правилам. </w:t>
      </w:r>
      <w:r>
        <w:br/>
      </w:r>
      <w:r>
        <w:rPr>
          <w:rFonts w:ascii="Times New Roman"/>
          <w:b w:val="false"/>
          <w:i w:val="false"/>
          <w:color w:val="000000"/>
          <w:sz w:val="28"/>
        </w:rPr>
        <w:t xml:space="preserve">
  </w:t>
      </w:r>
    </w:p>
    <w:bookmarkEnd w:id="31"/>
    <w:bookmarkStart w:name="z74" w:id="32"/>
    <w:p>
      <w:pPr>
        <w:spacing w:after="0"/>
        <w:ind w:left="0"/>
        <w:jc w:val="both"/>
      </w:pPr>
      <w:r>
        <w:rPr>
          <w:rFonts w:ascii="Times New Roman"/>
          <w:b w:val="false"/>
          <w:i w:val="false"/>
          <w:color w:val="000000"/>
          <w:sz w:val="28"/>
        </w:rPr>
        <w:t xml:space="preserve">
      17. Членам НПСК необходимо уметь: </w:t>
      </w:r>
      <w:r>
        <w:br/>
      </w:r>
      <w:r>
        <w:rPr>
          <w:rFonts w:ascii="Times New Roman"/>
          <w:b w:val="false"/>
          <w:i w:val="false"/>
          <w:color w:val="000000"/>
          <w:sz w:val="28"/>
        </w:rPr>
        <w:t xml:space="preserve">
      1) вести ориентировку на пересеченной и труднодоступной местности, пользоваться топографической картой и выполнять переходы по азимуту; </w:t>
      </w:r>
      <w:r>
        <w:br/>
      </w:r>
      <w:r>
        <w:rPr>
          <w:rFonts w:ascii="Times New Roman"/>
          <w:b w:val="false"/>
          <w:i w:val="false"/>
          <w:color w:val="000000"/>
          <w:sz w:val="28"/>
        </w:rPr>
        <w:t xml:space="preserve">
      2) вести радиосвязь с экипажами воздушных судов, потерпевших бедствие, аэропортами базирования, районным координационным центром поиска и спасания (далее - РКЦПС) и поисково-спасательными воздушными судами; </w:t>
      </w:r>
      <w:r>
        <w:br/>
      </w:r>
      <w:r>
        <w:rPr>
          <w:rFonts w:ascii="Times New Roman"/>
          <w:b w:val="false"/>
          <w:i w:val="false"/>
          <w:color w:val="000000"/>
          <w:sz w:val="28"/>
        </w:rPr>
        <w:t xml:space="preserve">
      3) применять различные способы проведения поиска с соблюдением мер безопасности при проведении АСР; </w:t>
      </w:r>
      <w:r>
        <w:br/>
      </w:r>
      <w:r>
        <w:rPr>
          <w:rFonts w:ascii="Times New Roman"/>
          <w:b w:val="false"/>
          <w:i w:val="false"/>
          <w:color w:val="000000"/>
          <w:sz w:val="28"/>
        </w:rPr>
        <w:t xml:space="preserve">
      4) эвакуировать и извлекать пострадавших из воздушного судна, потерпевшего бедствие, оказывать доврачебную или первую медицинскую помощь; </w:t>
      </w:r>
      <w:r>
        <w:br/>
      </w:r>
      <w:r>
        <w:rPr>
          <w:rFonts w:ascii="Times New Roman"/>
          <w:b w:val="false"/>
          <w:i w:val="false"/>
          <w:color w:val="000000"/>
          <w:sz w:val="28"/>
        </w:rPr>
        <w:t xml:space="preserve">
      5) применять правила выживания в различных климатических и физико-географических условиях; </w:t>
      </w:r>
      <w:r>
        <w:br/>
      </w:r>
      <w:r>
        <w:rPr>
          <w:rFonts w:ascii="Times New Roman"/>
          <w:b w:val="false"/>
          <w:i w:val="false"/>
          <w:color w:val="000000"/>
          <w:sz w:val="28"/>
        </w:rPr>
        <w:t xml:space="preserve">
      6) применять способы и средства тушения пожаров на воздушных судах; </w:t>
      </w:r>
      <w:r>
        <w:br/>
      </w:r>
      <w:r>
        <w:rPr>
          <w:rFonts w:ascii="Times New Roman"/>
          <w:b w:val="false"/>
          <w:i w:val="false"/>
          <w:color w:val="000000"/>
          <w:sz w:val="28"/>
        </w:rPr>
        <w:t xml:space="preserve">
      7) выбирать и обозначать площадку для посадки поисково-спасательного воздушного судна. </w:t>
      </w:r>
      <w:r>
        <w:br/>
      </w:r>
      <w:r>
        <w:rPr>
          <w:rFonts w:ascii="Times New Roman"/>
          <w:b w:val="false"/>
          <w:i w:val="false"/>
          <w:color w:val="000000"/>
          <w:sz w:val="28"/>
        </w:rPr>
        <w:t xml:space="preserve">
  </w:t>
      </w:r>
    </w:p>
    <w:bookmarkEnd w:id="32"/>
    <w:bookmarkStart w:name="z75" w:id="33"/>
    <w:p>
      <w:pPr>
        <w:spacing w:after="0"/>
        <w:ind w:left="0"/>
        <w:jc w:val="both"/>
      </w:pPr>
      <w:r>
        <w:rPr>
          <w:rFonts w:ascii="Times New Roman"/>
          <w:b w:val="false"/>
          <w:i w:val="false"/>
          <w:color w:val="000000"/>
          <w:sz w:val="28"/>
        </w:rPr>
        <w:t xml:space="preserve">
      18. Члены СПДГ должны быть подготовлены к выполнению парашютных прыжков в любое время суток в различных климатических и географических условиях. </w:t>
      </w:r>
      <w:r>
        <w:br/>
      </w:r>
      <w:r>
        <w:rPr>
          <w:rFonts w:ascii="Times New Roman"/>
          <w:b w:val="false"/>
          <w:i w:val="false"/>
          <w:color w:val="000000"/>
          <w:sz w:val="28"/>
        </w:rPr>
        <w:t xml:space="preserve">
  </w:t>
      </w:r>
    </w:p>
    <w:bookmarkEnd w:id="33"/>
    <w:bookmarkStart w:name="z76" w:id="34"/>
    <w:p>
      <w:pPr>
        <w:spacing w:after="0"/>
        <w:ind w:left="0"/>
        <w:jc w:val="both"/>
      </w:pPr>
      <w:r>
        <w:rPr>
          <w:rFonts w:ascii="Times New Roman"/>
          <w:b w:val="false"/>
          <w:i w:val="false"/>
          <w:color w:val="000000"/>
          <w:sz w:val="28"/>
        </w:rPr>
        <w:t xml:space="preserve">
      19. Медицинскому работнику, входящему в состав НПСК и СПДГ необходимо уметь: </w:t>
      </w:r>
      <w:r>
        <w:br/>
      </w:r>
      <w:r>
        <w:rPr>
          <w:rFonts w:ascii="Times New Roman"/>
          <w:b w:val="false"/>
          <w:i w:val="false"/>
          <w:color w:val="000000"/>
          <w:sz w:val="28"/>
        </w:rPr>
        <w:t xml:space="preserve">
      1) оказывать доврачебную и первую медицинскую помощь непосредственно на месте бедствия; </w:t>
      </w:r>
      <w:r>
        <w:br/>
      </w:r>
      <w:r>
        <w:rPr>
          <w:rFonts w:ascii="Times New Roman"/>
          <w:b w:val="false"/>
          <w:i w:val="false"/>
          <w:color w:val="000000"/>
          <w:sz w:val="28"/>
        </w:rPr>
        <w:t xml:space="preserve">
      2) быстро и грамотно использовать содержимое медицинского имущества сумок врача (фельдшера) НПСК, указанного в приложении 7 к настоящим Правилам; </w:t>
      </w:r>
      <w:r>
        <w:br/>
      </w:r>
      <w:r>
        <w:rPr>
          <w:rFonts w:ascii="Times New Roman"/>
          <w:b w:val="false"/>
          <w:i w:val="false"/>
          <w:color w:val="000000"/>
          <w:sz w:val="28"/>
        </w:rPr>
        <w:t xml:space="preserve">
      3) определять очередность эвакуации, вид транспортировки и обеспечивать своевременную эвакуацию потерпевших бедствие в лечебные учреждения. </w:t>
      </w:r>
    </w:p>
    <w:bookmarkEnd w:id="34"/>
    <w:bookmarkStart w:name="z14" w:id="35"/>
    <w:p>
      <w:pPr>
        <w:spacing w:after="0"/>
        <w:ind w:left="0"/>
        <w:jc w:val="both"/>
      </w:pPr>
      <w:r>
        <w:rPr>
          <w:rFonts w:ascii="Times New Roman"/>
          <w:b w:val="false"/>
          <w:i w:val="false"/>
          <w:color w:val="000000"/>
          <w:sz w:val="28"/>
        </w:rPr>
        <w:t xml:space="preserve">
       </w:t>
      </w:r>
    </w:p>
    <w:bookmarkEnd w:id="35"/>
    <w:p>
      <w:pPr>
        <w:spacing w:after="0"/>
        <w:ind w:left="0"/>
        <w:jc w:val="left"/>
      </w:pPr>
      <w:r>
        <w:rPr>
          <w:rFonts w:ascii="Times New Roman"/>
          <w:b/>
          <w:i w:val="false"/>
          <w:color w:val="000000"/>
        </w:rPr>
        <w:t xml:space="preserve"> Глава 3. Организация и выполнение поисково-спасательных работ </w:t>
      </w:r>
    </w:p>
    <w:p>
      <w:pPr>
        <w:spacing w:after="0"/>
        <w:ind w:left="0"/>
        <w:jc w:val="both"/>
      </w:pPr>
      <w:r>
        <w:rPr>
          <w:rFonts w:ascii="Times New Roman"/>
          <w:b w:val="false"/>
          <w:i w:val="false"/>
          <w:color w:val="000000"/>
          <w:sz w:val="28"/>
        </w:rPr>
        <w:t xml:space="preserve">      20. ПСР организуются и проводятся с целью спасания пассажиров и экипажей воздушных судов, терпящих или потерпевших бедствие, когда их местонахождение неизвестно и выполняются в случаях: </w:t>
      </w:r>
      <w:r>
        <w:br/>
      </w:r>
      <w:r>
        <w:rPr>
          <w:rFonts w:ascii="Times New Roman"/>
          <w:b w:val="false"/>
          <w:i w:val="false"/>
          <w:color w:val="000000"/>
          <w:sz w:val="28"/>
        </w:rPr>
        <w:t xml:space="preserve">
      1) получения сообщения о бедствии с борта воздушного судна; </w:t>
      </w:r>
      <w:r>
        <w:br/>
      </w:r>
      <w:r>
        <w:rPr>
          <w:rFonts w:ascii="Times New Roman"/>
          <w:b w:val="false"/>
          <w:i w:val="false"/>
          <w:color w:val="000000"/>
          <w:sz w:val="28"/>
        </w:rPr>
        <w:t xml:space="preserve">
      2) получения сообщения о бедствии с морского судна; </w:t>
      </w:r>
      <w:r>
        <w:br/>
      </w:r>
      <w:r>
        <w:rPr>
          <w:rFonts w:ascii="Times New Roman"/>
          <w:b w:val="false"/>
          <w:i w:val="false"/>
          <w:color w:val="000000"/>
          <w:sz w:val="28"/>
        </w:rPr>
        <w:t xml:space="preserve">
      3) получения доклада от экипажа воздушного судна, наблюдавшего бедствие; </w:t>
      </w:r>
      <w:r>
        <w:br/>
      </w:r>
      <w:r>
        <w:rPr>
          <w:rFonts w:ascii="Times New Roman"/>
          <w:b w:val="false"/>
          <w:i w:val="false"/>
          <w:color w:val="000000"/>
          <w:sz w:val="28"/>
        </w:rPr>
        <w:t xml:space="preserve">
      4) приема сигналов аварийных радиостанций и радиобуев; </w:t>
      </w:r>
      <w:r>
        <w:br/>
      </w:r>
      <w:r>
        <w:rPr>
          <w:rFonts w:ascii="Times New Roman"/>
          <w:b w:val="false"/>
          <w:i w:val="false"/>
          <w:color w:val="000000"/>
          <w:sz w:val="28"/>
        </w:rPr>
        <w:t xml:space="preserve">
      5) получения сообщений очевидцев бедствия; </w:t>
      </w:r>
      <w:r>
        <w:br/>
      </w:r>
      <w:r>
        <w:rPr>
          <w:rFonts w:ascii="Times New Roman"/>
          <w:b w:val="false"/>
          <w:i w:val="false"/>
          <w:color w:val="000000"/>
          <w:sz w:val="28"/>
        </w:rPr>
        <w:t xml:space="preserve">
      6) если в течение 10 минут, после расчетного времени прилета, воздушное судно не прибыло в пункт назначения, а радиосвязь с ним отсутствует; </w:t>
      </w:r>
      <w:r>
        <w:br/>
      </w:r>
      <w:r>
        <w:rPr>
          <w:rFonts w:ascii="Times New Roman"/>
          <w:b w:val="false"/>
          <w:i w:val="false"/>
          <w:color w:val="000000"/>
          <w:sz w:val="28"/>
        </w:rPr>
        <w:t xml:space="preserve">
      7) если экипаж воздушного судна получил разрешение на посадку и не произвел ее в установленное время, а радиосвязь с ним прекратилась; </w:t>
      </w:r>
      <w:r>
        <w:br/>
      </w:r>
      <w:r>
        <w:rPr>
          <w:rFonts w:ascii="Times New Roman"/>
          <w:b w:val="false"/>
          <w:i w:val="false"/>
          <w:color w:val="000000"/>
          <w:sz w:val="28"/>
        </w:rPr>
        <w:t xml:space="preserve">
      8) если по сообщению экипажа или по другим сообщениям известно, что состояние воздушного судна или остаток топлива не гарантируют безопасного окончания полета; </w:t>
      </w:r>
      <w:r>
        <w:br/>
      </w:r>
      <w:r>
        <w:rPr>
          <w:rFonts w:ascii="Times New Roman"/>
          <w:b w:val="false"/>
          <w:i w:val="false"/>
          <w:color w:val="000000"/>
          <w:sz w:val="28"/>
        </w:rPr>
        <w:t xml:space="preserve">
      9) если при полете по воздушной трассе (вне трассы) потеряна связь с экипажем воздушного судна и его местонахождение в течение 20 минут установить не удалось; </w:t>
      </w:r>
      <w:r>
        <w:br/>
      </w:r>
      <w:r>
        <w:rPr>
          <w:rFonts w:ascii="Times New Roman"/>
          <w:b w:val="false"/>
          <w:i w:val="false"/>
          <w:color w:val="000000"/>
          <w:sz w:val="28"/>
        </w:rPr>
        <w:t xml:space="preserve">
      10) получения сообщения о предполагаемой посадке космического корабля в районе поиска и спасания; </w:t>
      </w:r>
      <w:r>
        <w:br/>
      </w:r>
      <w:r>
        <w:rPr>
          <w:rFonts w:ascii="Times New Roman"/>
          <w:b w:val="false"/>
          <w:i w:val="false"/>
          <w:color w:val="000000"/>
          <w:sz w:val="28"/>
        </w:rPr>
        <w:t xml:space="preserve">
      11) указания руководителя организаций гражданской авиации или уполномоченного органа; </w:t>
      </w:r>
      <w:r>
        <w:br/>
      </w:r>
      <w:r>
        <w:rPr>
          <w:rFonts w:ascii="Times New Roman"/>
          <w:b w:val="false"/>
          <w:i w:val="false"/>
          <w:color w:val="000000"/>
          <w:sz w:val="28"/>
        </w:rPr>
        <w:t xml:space="preserve">
      12) по заданиям Министерства по чрезвычайным ситуациям Республики Казахстан (далее - МЧС) при авариях, катастрофах и стихийных бедствиях. </w:t>
      </w:r>
      <w:r>
        <w:br/>
      </w:r>
      <w:r>
        <w:rPr>
          <w:rFonts w:ascii="Times New Roman"/>
          <w:b w:val="false"/>
          <w:i w:val="false"/>
          <w:color w:val="000000"/>
          <w:sz w:val="28"/>
        </w:rPr>
        <w:t xml:space="preserve">
  </w:t>
      </w:r>
    </w:p>
    <w:bookmarkStart w:name="z77" w:id="36"/>
    <w:p>
      <w:pPr>
        <w:spacing w:after="0"/>
        <w:ind w:left="0"/>
        <w:jc w:val="both"/>
      </w:pPr>
      <w:r>
        <w:rPr>
          <w:rFonts w:ascii="Times New Roman"/>
          <w:b w:val="false"/>
          <w:i w:val="false"/>
          <w:color w:val="000000"/>
          <w:sz w:val="28"/>
        </w:rPr>
        <w:t xml:space="preserve">
      21. Непосредственное руководство поиском и спасанием экипажей и пассажиров воздушных судов, потерпевших бедствие в районе аэродрома, возлагается на оперативный штаб, создаваемый в РКЦПС. </w:t>
      </w:r>
      <w:r>
        <w:br/>
      </w:r>
      <w:r>
        <w:rPr>
          <w:rFonts w:ascii="Times New Roman"/>
          <w:b w:val="false"/>
          <w:i w:val="false"/>
          <w:color w:val="000000"/>
          <w:sz w:val="28"/>
        </w:rPr>
        <w:t xml:space="preserve">
      22. Руководитель НПСК назначается приказом первого руководителя аэропорта и перед заступлением на смену проверяет: </w:t>
      </w:r>
      <w:r>
        <w:br/>
      </w:r>
      <w:r>
        <w:rPr>
          <w:rFonts w:ascii="Times New Roman"/>
          <w:b w:val="false"/>
          <w:i w:val="false"/>
          <w:color w:val="000000"/>
          <w:sz w:val="28"/>
        </w:rPr>
        <w:t xml:space="preserve">
      1) укомплектованность группы личным составом; </w:t>
      </w:r>
      <w:r>
        <w:br/>
      </w:r>
      <w:r>
        <w:rPr>
          <w:rFonts w:ascii="Times New Roman"/>
          <w:b w:val="false"/>
          <w:i w:val="false"/>
          <w:color w:val="000000"/>
          <w:sz w:val="28"/>
        </w:rPr>
        <w:t xml:space="preserve">
      2) знание составом группы своих обязанностей при проведении ПСР и АСР; </w:t>
      </w:r>
      <w:r>
        <w:br/>
      </w:r>
      <w:r>
        <w:rPr>
          <w:rFonts w:ascii="Times New Roman"/>
          <w:b w:val="false"/>
          <w:i w:val="false"/>
          <w:color w:val="000000"/>
          <w:sz w:val="28"/>
        </w:rPr>
        <w:t xml:space="preserve">
      3) экипировку и наличие необходимого личного снаряжения; </w:t>
      </w:r>
      <w:r>
        <w:br/>
      </w:r>
      <w:r>
        <w:rPr>
          <w:rFonts w:ascii="Times New Roman"/>
          <w:b w:val="false"/>
          <w:i w:val="false"/>
          <w:color w:val="000000"/>
          <w:sz w:val="28"/>
        </w:rPr>
        <w:t xml:space="preserve">
      4) готовность транспортных средств и наличие схем автомобильных дорог; </w:t>
      </w:r>
      <w:r>
        <w:br/>
      </w:r>
      <w:r>
        <w:rPr>
          <w:rFonts w:ascii="Times New Roman"/>
          <w:b w:val="false"/>
          <w:i w:val="false"/>
          <w:color w:val="000000"/>
          <w:sz w:val="28"/>
        </w:rPr>
        <w:t xml:space="preserve">
      5) исправность средств связи; </w:t>
      </w:r>
      <w:r>
        <w:br/>
      </w:r>
      <w:r>
        <w:rPr>
          <w:rFonts w:ascii="Times New Roman"/>
          <w:b w:val="false"/>
          <w:i w:val="false"/>
          <w:color w:val="000000"/>
          <w:sz w:val="28"/>
        </w:rPr>
        <w:t xml:space="preserve">
      6) наличие и состояние аварийно-спасательного снаряжения, имущества и технических средств. </w:t>
      </w:r>
      <w:r>
        <w:br/>
      </w:r>
      <w:r>
        <w:rPr>
          <w:rFonts w:ascii="Times New Roman"/>
          <w:b w:val="false"/>
          <w:i w:val="false"/>
          <w:color w:val="000000"/>
          <w:sz w:val="28"/>
        </w:rPr>
        <w:t xml:space="preserve">
  </w:t>
      </w:r>
    </w:p>
    <w:bookmarkEnd w:id="36"/>
    <w:bookmarkStart w:name="z78" w:id="37"/>
    <w:p>
      <w:pPr>
        <w:spacing w:after="0"/>
        <w:ind w:left="0"/>
        <w:jc w:val="both"/>
      </w:pPr>
      <w:r>
        <w:rPr>
          <w:rFonts w:ascii="Times New Roman"/>
          <w:b w:val="false"/>
          <w:i w:val="false"/>
          <w:color w:val="000000"/>
          <w:sz w:val="28"/>
        </w:rPr>
        <w:t xml:space="preserve">
      23. Руководитель аэропорта обеспечивает оснащение НПСК аварийно-спасательными техническими средствами, снаряжением, имуществом и транспортом высокой проходимости. </w:t>
      </w:r>
      <w:r>
        <w:br/>
      </w:r>
      <w:r>
        <w:rPr>
          <w:rFonts w:ascii="Times New Roman"/>
          <w:b w:val="false"/>
          <w:i w:val="false"/>
          <w:color w:val="000000"/>
          <w:sz w:val="28"/>
        </w:rPr>
        <w:t xml:space="preserve">
      24. Руководители организаций гражданской авиации обеспечивают оснащение поисково-спасательных воздушных судов аварийно-спасательным имуществом и снаряжением. Аварийно-спасательное имущество хранится на борту поисково-спасательного воздушного судна или в отведенном месте. За его сохранность отвечает командир воздушного судна - при хранении его на борту воздушного судна, или лицо, назначенное первым руководителем организаций гражданской авиации - при хранении его вне воздушного судна. </w:t>
      </w:r>
      <w:r>
        <w:br/>
      </w:r>
      <w:r>
        <w:rPr>
          <w:rFonts w:ascii="Times New Roman"/>
          <w:b w:val="false"/>
          <w:i w:val="false"/>
          <w:color w:val="000000"/>
          <w:sz w:val="28"/>
        </w:rPr>
        <w:t xml:space="preserve">
  </w:t>
      </w:r>
    </w:p>
    <w:bookmarkEnd w:id="37"/>
    <w:bookmarkStart w:name="z79" w:id="38"/>
    <w:p>
      <w:pPr>
        <w:spacing w:after="0"/>
        <w:ind w:left="0"/>
        <w:jc w:val="both"/>
      </w:pPr>
      <w:r>
        <w:rPr>
          <w:rFonts w:ascii="Times New Roman"/>
          <w:b w:val="false"/>
          <w:i w:val="false"/>
          <w:color w:val="000000"/>
          <w:sz w:val="28"/>
        </w:rPr>
        <w:t xml:space="preserve">
      25. Диспетчеры органов ОВД, при получении сообщения о бедствии воздушного судна, немедленно принимают меры для обнаружения воздушного судна, определения его координат, установления с ним радиосвязи, выяснения характера бедствия и решения командира воздушного судна о дальнейших действиях. Полученную информацию немедленно докладывают руководителю полетов. </w:t>
      </w:r>
      <w:r>
        <w:br/>
      </w:r>
      <w:r>
        <w:rPr>
          <w:rFonts w:ascii="Times New Roman"/>
          <w:b w:val="false"/>
          <w:i w:val="false"/>
          <w:color w:val="000000"/>
          <w:sz w:val="28"/>
        </w:rPr>
        <w:t xml:space="preserve">
  </w:t>
      </w:r>
    </w:p>
    <w:bookmarkEnd w:id="38"/>
    <w:bookmarkStart w:name="z80" w:id="39"/>
    <w:p>
      <w:pPr>
        <w:spacing w:after="0"/>
        <w:ind w:left="0"/>
        <w:jc w:val="both"/>
      </w:pPr>
      <w:r>
        <w:rPr>
          <w:rFonts w:ascii="Times New Roman"/>
          <w:b w:val="false"/>
          <w:i w:val="false"/>
          <w:color w:val="000000"/>
          <w:sz w:val="28"/>
        </w:rPr>
        <w:t xml:space="preserve">
      26. Руководитель полетов, диспетчеры органов ОВД, РКЦПС при получении сообщения о бедствии немедленно докладывают об этом на Командный пункт Сил воздушной обороны Вооруженных сил Республики Казахстан и Главный центр планирования воздушного движения Республики Казахстан при Министерстве обороны Республики Казахстан. </w:t>
      </w:r>
      <w:r>
        <w:br/>
      </w:r>
      <w:r>
        <w:rPr>
          <w:rFonts w:ascii="Times New Roman"/>
          <w:b w:val="false"/>
          <w:i w:val="false"/>
          <w:color w:val="000000"/>
          <w:sz w:val="28"/>
        </w:rPr>
        <w:t xml:space="preserve">
  </w:t>
      </w:r>
    </w:p>
    <w:bookmarkEnd w:id="39"/>
    <w:bookmarkStart w:name="z81" w:id="40"/>
    <w:p>
      <w:pPr>
        <w:spacing w:after="0"/>
        <w:ind w:left="0"/>
        <w:jc w:val="both"/>
      </w:pPr>
      <w:r>
        <w:rPr>
          <w:rFonts w:ascii="Times New Roman"/>
          <w:b w:val="false"/>
          <w:i w:val="false"/>
          <w:color w:val="000000"/>
          <w:sz w:val="28"/>
        </w:rPr>
        <w:t xml:space="preserve">
      27. При принятии решения на подъем дежурных поисково-спасательных сил и средств учитываются: </w:t>
      </w:r>
      <w:r>
        <w:br/>
      </w:r>
      <w:r>
        <w:rPr>
          <w:rFonts w:ascii="Times New Roman"/>
          <w:b w:val="false"/>
          <w:i w:val="false"/>
          <w:color w:val="000000"/>
          <w:sz w:val="28"/>
        </w:rPr>
        <w:t xml:space="preserve">
      1) удаление мест их базирования от района бедствия; </w:t>
      </w:r>
      <w:r>
        <w:br/>
      </w:r>
      <w:r>
        <w:rPr>
          <w:rFonts w:ascii="Times New Roman"/>
          <w:b w:val="false"/>
          <w:i w:val="false"/>
          <w:color w:val="000000"/>
          <w:sz w:val="28"/>
        </w:rPr>
        <w:t xml:space="preserve">
      2) возможности применения авиационных, наземных и плавательных средств по метеорологическим, климатическим условиям, рельефу местности и наличию препятствий на ней; </w:t>
      </w:r>
      <w:r>
        <w:br/>
      </w:r>
      <w:r>
        <w:rPr>
          <w:rFonts w:ascii="Times New Roman"/>
          <w:b w:val="false"/>
          <w:i w:val="false"/>
          <w:color w:val="000000"/>
          <w:sz w:val="28"/>
        </w:rPr>
        <w:t xml:space="preserve">
      3) уровень подготовки поисково-спасательных экипажей; </w:t>
      </w:r>
      <w:r>
        <w:br/>
      </w:r>
      <w:r>
        <w:rPr>
          <w:rFonts w:ascii="Times New Roman"/>
          <w:b w:val="false"/>
          <w:i w:val="false"/>
          <w:color w:val="000000"/>
          <w:sz w:val="28"/>
        </w:rPr>
        <w:t xml:space="preserve">
      4) целесообразность привлечения дополнительных своих поисково-спасательных сил и средств, а также дежурных сил и средств из соседних районов, зон ответственности или других государств; </w:t>
      </w:r>
      <w:r>
        <w:br/>
      </w:r>
      <w:r>
        <w:rPr>
          <w:rFonts w:ascii="Times New Roman"/>
          <w:b w:val="false"/>
          <w:i w:val="false"/>
          <w:color w:val="000000"/>
          <w:sz w:val="28"/>
        </w:rPr>
        <w:t xml:space="preserve">
      5) возможность организации постоянного контроля за действиями поисково-спасательных сил и средств. </w:t>
      </w:r>
      <w:r>
        <w:br/>
      </w:r>
      <w:r>
        <w:rPr>
          <w:rFonts w:ascii="Times New Roman"/>
          <w:b w:val="false"/>
          <w:i w:val="false"/>
          <w:color w:val="000000"/>
          <w:sz w:val="28"/>
        </w:rPr>
        <w:t xml:space="preserve">
  </w:t>
      </w:r>
    </w:p>
    <w:bookmarkEnd w:id="40"/>
    <w:bookmarkStart w:name="z82" w:id="41"/>
    <w:p>
      <w:pPr>
        <w:spacing w:after="0"/>
        <w:ind w:left="0"/>
        <w:jc w:val="both"/>
      </w:pPr>
      <w:r>
        <w:rPr>
          <w:rFonts w:ascii="Times New Roman"/>
          <w:b w:val="false"/>
          <w:i w:val="false"/>
          <w:color w:val="000000"/>
          <w:sz w:val="28"/>
        </w:rPr>
        <w:t xml:space="preserve">
      28. Поиск воздушного судна, потерпевшего бедствие, начинается с проведения радиотехнического поиска авиационными средствами. Если в результате радиотехнического поиска экипаж и пассажиры воздушного судна, потерпевшего бедствие, не обнаружены, принимается решение на проведение детального визуального обследования местности предполагаемого района бедствия авиационными и наземными силами и средствами. </w:t>
      </w:r>
      <w:r>
        <w:br/>
      </w:r>
      <w:r>
        <w:rPr>
          <w:rFonts w:ascii="Times New Roman"/>
          <w:b w:val="false"/>
          <w:i w:val="false"/>
          <w:color w:val="000000"/>
          <w:sz w:val="28"/>
        </w:rPr>
        <w:t xml:space="preserve">
  </w:t>
      </w:r>
    </w:p>
    <w:bookmarkEnd w:id="41"/>
    <w:bookmarkStart w:name="z83" w:id="42"/>
    <w:p>
      <w:pPr>
        <w:spacing w:after="0"/>
        <w:ind w:left="0"/>
        <w:jc w:val="both"/>
      </w:pPr>
      <w:r>
        <w:rPr>
          <w:rFonts w:ascii="Times New Roman"/>
          <w:b w:val="false"/>
          <w:i w:val="false"/>
          <w:color w:val="000000"/>
          <w:sz w:val="28"/>
        </w:rPr>
        <w:t xml:space="preserve">
      29. Принятое решение на визуальный поиск РКЦПС и экипажи поисково-спасательных воздушных судов оформляют на карте масштаба 1 : 200000. </w:t>
      </w:r>
      <w:r>
        <w:br/>
      </w:r>
      <w:r>
        <w:rPr>
          <w:rFonts w:ascii="Times New Roman"/>
          <w:b w:val="false"/>
          <w:i w:val="false"/>
          <w:color w:val="000000"/>
          <w:sz w:val="28"/>
        </w:rPr>
        <w:t xml:space="preserve">
      В решении указываются: </w:t>
      </w:r>
      <w:r>
        <w:br/>
      </w:r>
      <w:r>
        <w:rPr>
          <w:rFonts w:ascii="Times New Roman"/>
          <w:b w:val="false"/>
          <w:i w:val="false"/>
          <w:color w:val="000000"/>
          <w:sz w:val="28"/>
        </w:rPr>
        <w:t xml:space="preserve">
      1) воздушные и наземные силы и средства для осуществления поиска; </w:t>
      </w:r>
      <w:r>
        <w:br/>
      </w:r>
      <w:r>
        <w:rPr>
          <w:rFonts w:ascii="Times New Roman"/>
          <w:b w:val="false"/>
          <w:i w:val="false"/>
          <w:color w:val="000000"/>
          <w:sz w:val="28"/>
        </w:rPr>
        <w:t xml:space="preserve">
      2) границы района поиска и спасания, квадраты, на которые он разделен в соответствии с установленной сеткой визуального поиска; </w:t>
      </w:r>
      <w:r>
        <w:br/>
      </w:r>
      <w:r>
        <w:rPr>
          <w:rFonts w:ascii="Times New Roman"/>
          <w:b w:val="false"/>
          <w:i w:val="false"/>
          <w:color w:val="000000"/>
          <w:sz w:val="28"/>
        </w:rPr>
        <w:t xml:space="preserve">
      3) квадраты первоочередного обследования и порядок проведения последующего поиска; </w:t>
      </w:r>
      <w:r>
        <w:br/>
      </w:r>
      <w:r>
        <w:rPr>
          <w:rFonts w:ascii="Times New Roman"/>
          <w:b w:val="false"/>
          <w:i w:val="false"/>
          <w:color w:val="000000"/>
          <w:sz w:val="28"/>
        </w:rPr>
        <w:t xml:space="preserve">
      4) районы аэрофотосъемок; </w:t>
      </w:r>
      <w:r>
        <w:br/>
      </w:r>
      <w:r>
        <w:rPr>
          <w:rFonts w:ascii="Times New Roman"/>
          <w:b w:val="false"/>
          <w:i w:val="false"/>
          <w:color w:val="000000"/>
          <w:sz w:val="28"/>
        </w:rPr>
        <w:t xml:space="preserve">
      5) методы и способы поиска; </w:t>
      </w:r>
      <w:r>
        <w:br/>
      </w:r>
      <w:r>
        <w:rPr>
          <w:rFonts w:ascii="Times New Roman"/>
          <w:b w:val="false"/>
          <w:i w:val="false"/>
          <w:color w:val="000000"/>
          <w:sz w:val="28"/>
        </w:rPr>
        <w:t xml:space="preserve">
      6) аэродромы базирования поисково-спасательных воздушных судов; </w:t>
      </w:r>
      <w:r>
        <w:br/>
      </w:r>
      <w:r>
        <w:rPr>
          <w:rFonts w:ascii="Times New Roman"/>
          <w:b w:val="false"/>
          <w:i w:val="false"/>
          <w:color w:val="000000"/>
          <w:sz w:val="28"/>
        </w:rPr>
        <w:t xml:space="preserve">
      7) основные и вспомогательные пункты управления; </w:t>
      </w:r>
      <w:r>
        <w:br/>
      </w:r>
      <w:r>
        <w:rPr>
          <w:rFonts w:ascii="Times New Roman"/>
          <w:b w:val="false"/>
          <w:i w:val="false"/>
          <w:color w:val="000000"/>
          <w:sz w:val="28"/>
        </w:rPr>
        <w:t xml:space="preserve">
      8) привлекаемые дополнительные средства связи и радиотехнического обеспечения; </w:t>
      </w:r>
      <w:r>
        <w:br/>
      </w:r>
      <w:r>
        <w:rPr>
          <w:rFonts w:ascii="Times New Roman"/>
          <w:b w:val="false"/>
          <w:i w:val="false"/>
          <w:color w:val="000000"/>
          <w:sz w:val="28"/>
        </w:rPr>
        <w:t xml:space="preserve">
      9) маршруты полета поисково-спасательных воздушных судов и движения НПСК; </w:t>
      </w:r>
      <w:r>
        <w:br/>
      </w:r>
      <w:r>
        <w:rPr>
          <w:rFonts w:ascii="Times New Roman"/>
          <w:b w:val="false"/>
          <w:i w:val="false"/>
          <w:color w:val="000000"/>
          <w:sz w:val="28"/>
        </w:rPr>
        <w:t xml:space="preserve">
      10) порядок, время и место постановки задачи экипажам поисково-спасательных воздушных судов; </w:t>
      </w:r>
      <w:r>
        <w:br/>
      </w:r>
      <w:r>
        <w:rPr>
          <w:rFonts w:ascii="Times New Roman"/>
          <w:b w:val="false"/>
          <w:i w:val="false"/>
          <w:color w:val="000000"/>
          <w:sz w:val="28"/>
        </w:rPr>
        <w:t xml:space="preserve">
      11) время вылета воздушных судов и выхода НПСК на поиск; </w:t>
      </w:r>
      <w:r>
        <w:br/>
      </w:r>
      <w:r>
        <w:rPr>
          <w:rFonts w:ascii="Times New Roman"/>
          <w:b w:val="false"/>
          <w:i w:val="false"/>
          <w:color w:val="000000"/>
          <w:sz w:val="28"/>
        </w:rPr>
        <w:t xml:space="preserve">
      12) предполагаемый порядок эвакуации пассажиров и экипажа воздушного судна, потерпевшего бедствие, привлекаемые медицинские силы, средства и лечебные учреждения; </w:t>
      </w:r>
      <w:r>
        <w:br/>
      </w:r>
      <w:r>
        <w:rPr>
          <w:rFonts w:ascii="Times New Roman"/>
          <w:b w:val="false"/>
          <w:i w:val="false"/>
          <w:color w:val="000000"/>
          <w:sz w:val="28"/>
        </w:rPr>
        <w:t xml:space="preserve">
      13) меры по обеспечению безопасности полетов при выполнении ПСР; </w:t>
      </w:r>
      <w:r>
        <w:br/>
      </w:r>
      <w:r>
        <w:rPr>
          <w:rFonts w:ascii="Times New Roman"/>
          <w:b w:val="false"/>
          <w:i w:val="false"/>
          <w:color w:val="000000"/>
          <w:sz w:val="28"/>
        </w:rPr>
        <w:t xml:space="preserve">
      14) порядок представления о результатах поиска. </w:t>
      </w:r>
      <w:r>
        <w:br/>
      </w:r>
      <w:r>
        <w:rPr>
          <w:rFonts w:ascii="Times New Roman"/>
          <w:b w:val="false"/>
          <w:i w:val="false"/>
          <w:color w:val="000000"/>
          <w:sz w:val="28"/>
        </w:rPr>
        <w:t xml:space="preserve">
  </w:t>
      </w:r>
    </w:p>
    <w:bookmarkEnd w:id="42"/>
    <w:bookmarkStart w:name="z84" w:id="43"/>
    <w:p>
      <w:pPr>
        <w:spacing w:after="0"/>
        <w:ind w:left="0"/>
        <w:jc w:val="both"/>
      </w:pPr>
      <w:r>
        <w:rPr>
          <w:rFonts w:ascii="Times New Roman"/>
          <w:b w:val="false"/>
          <w:i w:val="false"/>
          <w:color w:val="000000"/>
          <w:sz w:val="28"/>
        </w:rPr>
        <w:t xml:space="preserve">
      30. На основе принятого решения оперативным штабом разрабатывается план ПСР на предстоящие сутки, который подписывается начальником оперативного штаба, в срочном порядке рассматривается и утверждается руководителем ПСР и доводится до исполнителей. </w:t>
      </w:r>
      <w:r>
        <w:br/>
      </w:r>
      <w:r>
        <w:rPr>
          <w:rFonts w:ascii="Times New Roman"/>
          <w:b w:val="false"/>
          <w:i w:val="false"/>
          <w:color w:val="000000"/>
          <w:sz w:val="28"/>
        </w:rPr>
        <w:t xml:space="preserve">
      31. Решение на организацию и проведение ПСР авиационными средствами для оказания помощи населению при авариях, катастрофах и стихийных бедствиях вырабатывается с учетом: </w:t>
      </w:r>
      <w:r>
        <w:br/>
      </w:r>
      <w:r>
        <w:rPr>
          <w:rFonts w:ascii="Times New Roman"/>
          <w:b w:val="false"/>
          <w:i w:val="false"/>
          <w:color w:val="000000"/>
          <w:sz w:val="28"/>
        </w:rPr>
        <w:t xml:space="preserve">
      1) времени, места, характера бедствия и размеров охваченной ими территории; </w:t>
      </w:r>
      <w:r>
        <w:br/>
      </w:r>
      <w:r>
        <w:rPr>
          <w:rFonts w:ascii="Times New Roman"/>
          <w:b w:val="false"/>
          <w:i w:val="false"/>
          <w:color w:val="000000"/>
          <w:sz w:val="28"/>
        </w:rPr>
        <w:t xml:space="preserve">
      2) характера и объема помощи, которая может быть оказана авиационными средствами; </w:t>
      </w:r>
      <w:r>
        <w:br/>
      </w:r>
      <w:r>
        <w:rPr>
          <w:rFonts w:ascii="Times New Roman"/>
          <w:b w:val="false"/>
          <w:i w:val="false"/>
          <w:color w:val="000000"/>
          <w:sz w:val="28"/>
        </w:rPr>
        <w:t xml:space="preserve">
      3) метеорологических, климатических и физико-географических условий района бедствия; </w:t>
      </w:r>
      <w:r>
        <w:br/>
      </w:r>
      <w:r>
        <w:rPr>
          <w:rFonts w:ascii="Times New Roman"/>
          <w:b w:val="false"/>
          <w:i w:val="false"/>
          <w:color w:val="000000"/>
          <w:sz w:val="28"/>
        </w:rPr>
        <w:t xml:space="preserve">
      4) характера проводимых спасательных мероприятий; </w:t>
      </w:r>
      <w:r>
        <w:br/>
      </w:r>
      <w:r>
        <w:rPr>
          <w:rFonts w:ascii="Times New Roman"/>
          <w:b w:val="false"/>
          <w:i w:val="false"/>
          <w:color w:val="000000"/>
          <w:sz w:val="28"/>
        </w:rPr>
        <w:t xml:space="preserve">
      5) дислокации и готовности авиационных средств, которые могут быть привлечены к спасательным работам; </w:t>
      </w:r>
      <w:r>
        <w:br/>
      </w:r>
      <w:r>
        <w:rPr>
          <w:rFonts w:ascii="Times New Roman"/>
          <w:b w:val="false"/>
          <w:i w:val="false"/>
          <w:color w:val="000000"/>
          <w:sz w:val="28"/>
        </w:rPr>
        <w:t xml:space="preserve">
      6) наличия и размещения пунктов управления, каналов связи с местом бедствия и МЧС, осуществляющей руководство. </w:t>
      </w:r>
      <w:r>
        <w:br/>
      </w:r>
      <w:r>
        <w:rPr>
          <w:rFonts w:ascii="Times New Roman"/>
          <w:b w:val="false"/>
          <w:i w:val="false"/>
          <w:color w:val="000000"/>
          <w:sz w:val="28"/>
        </w:rPr>
        <w:t xml:space="preserve">
  </w:t>
      </w:r>
    </w:p>
    <w:bookmarkEnd w:id="43"/>
    <w:bookmarkStart w:name="z85" w:id="44"/>
    <w:p>
      <w:pPr>
        <w:spacing w:after="0"/>
        <w:ind w:left="0"/>
        <w:jc w:val="both"/>
      </w:pPr>
      <w:r>
        <w:rPr>
          <w:rFonts w:ascii="Times New Roman"/>
          <w:b w:val="false"/>
          <w:i w:val="false"/>
          <w:color w:val="000000"/>
          <w:sz w:val="28"/>
        </w:rPr>
        <w:t xml:space="preserve">
      32. Проведение ПСР при стихийных бедствиях организуют уполномоченные лица МЧС через руководителей организаций гражданской авиации. </w:t>
      </w:r>
      <w:r>
        <w:br/>
      </w:r>
      <w:r>
        <w:rPr>
          <w:rFonts w:ascii="Times New Roman"/>
          <w:b w:val="false"/>
          <w:i w:val="false"/>
          <w:color w:val="000000"/>
          <w:sz w:val="28"/>
        </w:rPr>
        <w:t xml:space="preserve">
      33. О стихийном бедствии и возможностях по оказанию помощи населению и предприятиям РКЦПС докладывают в КС ЕАПСС РК. </w:t>
      </w:r>
      <w:r>
        <w:br/>
      </w:r>
      <w:r>
        <w:rPr>
          <w:rFonts w:ascii="Times New Roman"/>
          <w:b w:val="false"/>
          <w:i w:val="false"/>
          <w:color w:val="000000"/>
          <w:sz w:val="28"/>
        </w:rPr>
        <w:t xml:space="preserve">
  </w:t>
      </w:r>
    </w:p>
    <w:bookmarkEnd w:id="44"/>
    <w:bookmarkStart w:name="z86" w:id="45"/>
    <w:p>
      <w:pPr>
        <w:spacing w:after="0"/>
        <w:ind w:left="0"/>
        <w:jc w:val="both"/>
      </w:pPr>
      <w:r>
        <w:rPr>
          <w:rFonts w:ascii="Times New Roman"/>
          <w:b w:val="false"/>
          <w:i w:val="false"/>
          <w:color w:val="000000"/>
          <w:sz w:val="28"/>
        </w:rPr>
        <w:t xml:space="preserve">
      34. Основными задачами органов ОВД при организации и проведении ПСР являются: </w:t>
      </w:r>
      <w:r>
        <w:br/>
      </w:r>
      <w:r>
        <w:rPr>
          <w:rFonts w:ascii="Times New Roman"/>
          <w:b w:val="false"/>
          <w:i w:val="false"/>
          <w:color w:val="000000"/>
          <w:sz w:val="28"/>
        </w:rPr>
        <w:t xml:space="preserve">
      1) получение информации о дежурных поисково-спасательных силах и средствах; </w:t>
      </w:r>
      <w:r>
        <w:br/>
      </w:r>
      <w:r>
        <w:rPr>
          <w:rFonts w:ascii="Times New Roman"/>
          <w:b w:val="false"/>
          <w:i w:val="false"/>
          <w:color w:val="000000"/>
          <w:sz w:val="28"/>
        </w:rPr>
        <w:t xml:space="preserve">
      2) прием и передача информации о бедствии на воздушном судне в вышестоящие и взаимодействующие пункты ОВД; </w:t>
      </w:r>
      <w:r>
        <w:br/>
      </w:r>
      <w:r>
        <w:rPr>
          <w:rFonts w:ascii="Times New Roman"/>
          <w:b w:val="false"/>
          <w:i w:val="false"/>
          <w:color w:val="000000"/>
          <w:sz w:val="28"/>
        </w:rPr>
        <w:t xml:space="preserve">
      3) обеспечение первоочередного вылета поисково-спасательных воздушных судов; </w:t>
      </w:r>
      <w:r>
        <w:br/>
      </w:r>
      <w:r>
        <w:rPr>
          <w:rFonts w:ascii="Times New Roman"/>
          <w:b w:val="false"/>
          <w:i w:val="false"/>
          <w:color w:val="000000"/>
          <w:sz w:val="28"/>
        </w:rPr>
        <w:t xml:space="preserve">
      4) непосредственное обслуживание воздушного движения в своих районах поиска и спасания; </w:t>
      </w:r>
      <w:r>
        <w:br/>
      </w:r>
      <w:r>
        <w:rPr>
          <w:rFonts w:ascii="Times New Roman"/>
          <w:b w:val="false"/>
          <w:i w:val="false"/>
          <w:color w:val="000000"/>
          <w:sz w:val="28"/>
        </w:rPr>
        <w:t xml:space="preserve">
      5) обеспечение безопасности полетов поисково-спасательных воздушных судов в районе бедствия; </w:t>
      </w:r>
      <w:r>
        <w:br/>
      </w:r>
      <w:r>
        <w:rPr>
          <w:rFonts w:ascii="Times New Roman"/>
          <w:b w:val="false"/>
          <w:i w:val="false"/>
          <w:color w:val="000000"/>
          <w:sz w:val="28"/>
        </w:rPr>
        <w:t xml:space="preserve">
      6) введение в районе ПСР соответствующих режимов и ограничений на использование воздушного пространства. </w:t>
      </w:r>
      <w:r>
        <w:br/>
      </w:r>
      <w:r>
        <w:rPr>
          <w:rFonts w:ascii="Times New Roman"/>
          <w:b w:val="false"/>
          <w:i w:val="false"/>
          <w:color w:val="000000"/>
          <w:sz w:val="28"/>
        </w:rPr>
        <w:t xml:space="preserve">
  </w:t>
      </w:r>
    </w:p>
    <w:bookmarkEnd w:id="45"/>
    <w:bookmarkStart w:name="z87" w:id="46"/>
    <w:p>
      <w:pPr>
        <w:spacing w:after="0"/>
        <w:ind w:left="0"/>
        <w:jc w:val="both"/>
      </w:pPr>
      <w:r>
        <w:rPr>
          <w:rFonts w:ascii="Times New Roman"/>
          <w:b w:val="false"/>
          <w:i w:val="false"/>
          <w:color w:val="000000"/>
          <w:sz w:val="28"/>
        </w:rPr>
        <w:t xml:space="preserve">
      35. Для поискового и аварийно-спасательного обеспечения полетов на территории Республики Казахстан организуется дежурство: </w:t>
      </w:r>
      <w:r>
        <w:br/>
      </w:r>
      <w:r>
        <w:rPr>
          <w:rFonts w:ascii="Times New Roman"/>
          <w:b w:val="false"/>
          <w:i w:val="false"/>
          <w:color w:val="000000"/>
          <w:sz w:val="28"/>
        </w:rPr>
        <w:t xml:space="preserve">
      1) поисково-спасательных экипажей; </w:t>
      </w:r>
      <w:r>
        <w:br/>
      </w:r>
      <w:r>
        <w:rPr>
          <w:rFonts w:ascii="Times New Roman"/>
          <w:b w:val="false"/>
          <w:i w:val="false"/>
          <w:color w:val="000000"/>
          <w:sz w:val="28"/>
        </w:rPr>
        <w:t xml:space="preserve">
      2) поисково-спасательных воздушных судов; </w:t>
      </w:r>
      <w:r>
        <w:br/>
      </w:r>
      <w:r>
        <w:rPr>
          <w:rFonts w:ascii="Times New Roman"/>
          <w:b w:val="false"/>
          <w:i w:val="false"/>
          <w:color w:val="000000"/>
          <w:sz w:val="28"/>
        </w:rPr>
        <w:t xml:space="preserve">
      3) органов ОВД; </w:t>
      </w:r>
      <w:r>
        <w:br/>
      </w:r>
      <w:r>
        <w:rPr>
          <w:rFonts w:ascii="Times New Roman"/>
          <w:b w:val="false"/>
          <w:i w:val="false"/>
          <w:color w:val="000000"/>
          <w:sz w:val="28"/>
        </w:rPr>
        <w:t xml:space="preserve">
      4) НПСК; </w:t>
      </w:r>
      <w:r>
        <w:br/>
      </w:r>
      <w:r>
        <w:rPr>
          <w:rFonts w:ascii="Times New Roman"/>
          <w:b w:val="false"/>
          <w:i w:val="false"/>
          <w:color w:val="000000"/>
          <w:sz w:val="28"/>
        </w:rPr>
        <w:t xml:space="preserve">
      5) расчетов РКЦПС и центров Единой системы обслуживания воздушного движения;  </w:t>
      </w:r>
      <w:r>
        <w:br/>
      </w:r>
      <w:r>
        <w:rPr>
          <w:rFonts w:ascii="Times New Roman"/>
          <w:b w:val="false"/>
          <w:i w:val="false"/>
          <w:color w:val="000000"/>
          <w:sz w:val="28"/>
        </w:rPr>
        <w:t xml:space="preserve">
      6) СПДГ; </w:t>
      </w:r>
      <w:r>
        <w:br/>
      </w:r>
      <w:r>
        <w:rPr>
          <w:rFonts w:ascii="Times New Roman"/>
          <w:b w:val="false"/>
          <w:i w:val="false"/>
          <w:color w:val="000000"/>
          <w:sz w:val="28"/>
        </w:rPr>
        <w:t xml:space="preserve">
      7) расчетов радиотехнических средств. </w:t>
      </w:r>
      <w:r>
        <w:br/>
      </w:r>
      <w:r>
        <w:rPr>
          <w:rFonts w:ascii="Times New Roman"/>
          <w:b w:val="false"/>
          <w:i w:val="false"/>
          <w:color w:val="000000"/>
          <w:sz w:val="28"/>
        </w:rPr>
        <w:t xml:space="preserve">
  </w:t>
      </w:r>
    </w:p>
    <w:bookmarkEnd w:id="46"/>
    <w:bookmarkStart w:name="z88" w:id="47"/>
    <w:p>
      <w:pPr>
        <w:spacing w:after="0"/>
        <w:ind w:left="0"/>
        <w:jc w:val="both"/>
      </w:pPr>
      <w:r>
        <w:rPr>
          <w:rFonts w:ascii="Times New Roman"/>
          <w:b w:val="false"/>
          <w:i w:val="false"/>
          <w:color w:val="000000"/>
          <w:sz w:val="28"/>
        </w:rPr>
        <w:t xml:space="preserve">
      36. Порядок выделения дежурных поисково-спасательных сил и средств и обеспечение их готовности определяется приказами первого руководителя организации гражданской авиации. </w:t>
      </w:r>
      <w:r>
        <w:br/>
      </w:r>
      <w:r>
        <w:rPr>
          <w:rFonts w:ascii="Times New Roman"/>
          <w:b w:val="false"/>
          <w:i w:val="false"/>
          <w:color w:val="000000"/>
          <w:sz w:val="28"/>
        </w:rPr>
        <w:t xml:space="preserve">
      37. Сведения о выделенных для дежурства экипажах, воздушных судах, СПДГ, НПСК и аварийно-спасательных средствах включаются в суточный план полетов и доводятся до РКЦПС, исполнителей и других заинтересованных служб и организаций. </w:t>
      </w:r>
      <w:r>
        <w:br/>
      </w:r>
      <w:r>
        <w:rPr>
          <w:rFonts w:ascii="Times New Roman"/>
          <w:b w:val="false"/>
          <w:i w:val="false"/>
          <w:color w:val="000000"/>
          <w:sz w:val="28"/>
        </w:rPr>
        <w:t xml:space="preserve">
  </w:t>
      </w:r>
    </w:p>
    <w:bookmarkEnd w:id="47"/>
    <w:bookmarkStart w:name="z89" w:id="48"/>
    <w:p>
      <w:pPr>
        <w:spacing w:after="0"/>
        <w:ind w:left="0"/>
        <w:jc w:val="both"/>
      </w:pPr>
      <w:r>
        <w:rPr>
          <w:rFonts w:ascii="Times New Roman"/>
          <w:b w:val="false"/>
          <w:i w:val="false"/>
          <w:color w:val="000000"/>
          <w:sz w:val="28"/>
        </w:rPr>
        <w:t xml:space="preserve">
      38. В РКЦПС ведется карта-планшет обстановки по поисковому и аварийно-спасательному обеспечению полетов. На карту-планшет наносятся сведения в виде таблицы о поисково-спасательных силах и средствах, выделенных на предстоящие сутки. </w:t>
      </w:r>
      <w:r>
        <w:br/>
      </w:r>
      <w:r>
        <w:rPr>
          <w:rFonts w:ascii="Times New Roman"/>
          <w:b w:val="false"/>
          <w:i w:val="false"/>
          <w:color w:val="000000"/>
          <w:sz w:val="28"/>
        </w:rPr>
        <w:t xml:space="preserve">
  </w:t>
      </w:r>
    </w:p>
    <w:bookmarkEnd w:id="48"/>
    <w:bookmarkStart w:name="z90" w:id="49"/>
    <w:p>
      <w:pPr>
        <w:spacing w:after="0"/>
        <w:ind w:left="0"/>
        <w:jc w:val="both"/>
      </w:pPr>
      <w:r>
        <w:rPr>
          <w:rFonts w:ascii="Times New Roman"/>
          <w:b w:val="false"/>
          <w:i w:val="false"/>
          <w:color w:val="000000"/>
          <w:sz w:val="28"/>
        </w:rPr>
        <w:t xml:space="preserve">
      39. Инструктаж проводится перед заступлением на дежурство, накануне, лицами командно-летного состава не ниже заместителя командира эскадрильи. В ходе инструктажа поисково-спасательный экипаж: </w:t>
      </w:r>
      <w:r>
        <w:br/>
      </w:r>
      <w:r>
        <w:rPr>
          <w:rFonts w:ascii="Times New Roman"/>
          <w:b w:val="false"/>
          <w:i w:val="false"/>
          <w:color w:val="000000"/>
          <w:sz w:val="28"/>
        </w:rPr>
        <w:t xml:space="preserve">
      1) получает задачу на дежурство; </w:t>
      </w:r>
      <w:r>
        <w:br/>
      </w:r>
      <w:r>
        <w:rPr>
          <w:rFonts w:ascii="Times New Roman"/>
          <w:b w:val="false"/>
          <w:i w:val="false"/>
          <w:color w:val="000000"/>
          <w:sz w:val="28"/>
        </w:rPr>
        <w:t xml:space="preserve">
      2) уточняет режим работы радиотехнических средств в районе полетов; </w:t>
      </w:r>
      <w:r>
        <w:br/>
      </w:r>
      <w:r>
        <w:rPr>
          <w:rFonts w:ascii="Times New Roman"/>
          <w:b w:val="false"/>
          <w:i w:val="false"/>
          <w:color w:val="000000"/>
          <w:sz w:val="28"/>
        </w:rPr>
        <w:t xml:space="preserve">
      3) намечает конкретные меры по обеспечению безопасности полетов; </w:t>
      </w:r>
      <w:r>
        <w:br/>
      </w:r>
      <w:r>
        <w:rPr>
          <w:rFonts w:ascii="Times New Roman"/>
          <w:b w:val="false"/>
          <w:i w:val="false"/>
          <w:color w:val="000000"/>
          <w:sz w:val="28"/>
        </w:rPr>
        <w:t xml:space="preserve">
      4) уточняет границы района поиска и спасания и план полетов на время дежурства. </w:t>
      </w:r>
      <w:r>
        <w:br/>
      </w:r>
      <w:r>
        <w:rPr>
          <w:rFonts w:ascii="Times New Roman"/>
          <w:b w:val="false"/>
          <w:i w:val="false"/>
          <w:color w:val="000000"/>
          <w:sz w:val="28"/>
        </w:rPr>
        <w:t xml:space="preserve">
  </w:t>
      </w:r>
    </w:p>
    <w:bookmarkEnd w:id="49"/>
    <w:bookmarkStart w:name="z91" w:id="50"/>
    <w:p>
      <w:pPr>
        <w:spacing w:after="0"/>
        <w:ind w:left="0"/>
        <w:jc w:val="both"/>
      </w:pPr>
      <w:r>
        <w:rPr>
          <w:rFonts w:ascii="Times New Roman"/>
          <w:b w:val="false"/>
          <w:i w:val="false"/>
          <w:color w:val="000000"/>
          <w:sz w:val="28"/>
        </w:rPr>
        <w:t xml:space="preserve">
      40. Перед заступлением на дежурство поисково-спасательный экипаж: </w:t>
      </w:r>
      <w:r>
        <w:br/>
      </w:r>
      <w:r>
        <w:rPr>
          <w:rFonts w:ascii="Times New Roman"/>
          <w:b w:val="false"/>
          <w:i w:val="false"/>
          <w:color w:val="000000"/>
          <w:sz w:val="28"/>
        </w:rPr>
        <w:t xml:space="preserve">
      1) изучает инструкцию дежурного экипажа поисково-спасательного воздушного судна; </w:t>
      </w:r>
      <w:r>
        <w:br/>
      </w:r>
      <w:r>
        <w:rPr>
          <w:rFonts w:ascii="Times New Roman"/>
          <w:b w:val="false"/>
          <w:i w:val="false"/>
          <w:color w:val="000000"/>
          <w:sz w:val="28"/>
        </w:rPr>
        <w:t xml:space="preserve">
      2) изучает требования нормативных правовых актов по поиску и спасанию; </w:t>
      </w:r>
      <w:r>
        <w:br/>
      </w:r>
      <w:r>
        <w:rPr>
          <w:rFonts w:ascii="Times New Roman"/>
          <w:b w:val="false"/>
          <w:i w:val="false"/>
          <w:color w:val="000000"/>
          <w:sz w:val="28"/>
        </w:rPr>
        <w:t xml:space="preserve">
      3) проводит предполетную подготовку поисково-спасательного воздушного судна, обратив особое внимание на исправность и работоспособность поисковой аппаратуры и десантного оборудования; </w:t>
      </w:r>
      <w:r>
        <w:br/>
      </w:r>
      <w:r>
        <w:rPr>
          <w:rFonts w:ascii="Times New Roman"/>
          <w:b w:val="false"/>
          <w:i w:val="false"/>
          <w:color w:val="000000"/>
          <w:sz w:val="28"/>
        </w:rPr>
        <w:t xml:space="preserve">
      4) проверяет наличие и состояние аварийно-спасательного имущества и снаряжения на борту поисково-спасательного воздушного судна; </w:t>
      </w:r>
      <w:r>
        <w:br/>
      </w:r>
      <w:r>
        <w:rPr>
          <w:rFonts w:ascii="Times New Roman"/>
          <w:b w:val="false"/>
          <w:i w:val="false"/>
          <w:color w:val="000000"/>
          <w:sz w:val="28"/>
        </w:rPr>
        <w:t xml:space="preserve">
      5) изучает фактическое состояние и прогноз погоды; </w:t>
      </w:r>
      <w:r>
        <w:br/>
      </w:r>
      <w:r>
        <w:rPr>
          <w:rFonts w:ascii="Times New Roman"/>
          <w:b w:val="false"/>
          <w:i w:val="false"/>
          <w:color w:val="000000"/>
          <w:sz w:val="28"/>
        </w:rPr>
        <w:t xml:space="preserve">
      6) проверяет исправность каналов связи; </w:t>
      </w:r>
      <w:r>
        <w:br/>
      </w:r>
      <w:r>
        <w:rPr>
          <w:rFonts w:ascii="Times New Roman"/>
          <w:b w:val="false"/>
          <w:i w:val="false"/>
          <w:color w:val="000000"/>
          <w:sz w:val="28"/>
        </w:rPr>
        <w:t xml:space="preserve">
      7) проходит предполетный медицинский контроль; </w:t>
      </w:r>
      <w:r>
        <w:br/>
      </w:r>
      <w:r>
        <w:rPr>
          <w:rFonts w:ascii="Times New Roman"/>
          <w:b w:val="false"/>
          <w:i w:val="false"/>
          <w:color w:val="000000"/>
          <w:sz w:val="28"/>
        </w:rPr>
        <w:t xml:space="preserve">
      8) докладывает о заступлении на дежурство. </w:t>
      </w:r>
      <w:r>
        <w:br/>
      </w:r>
      <w:r>
        <w:rPr>
          <w:rFonts w:ascii="Times New Roman"/>
          <w:b w:val="false"/>
          <w:i w:val="false"/>
          <w:color w:val="000000"/>
          <w:sz w:val="28"/>
        </w:rPr>
        <w:t xml:space="preserve">
  </w:t>
      </w:r>
    </w:p>
    <w:bookmarkEnd w:id="50"/>
    <w:bookmarkStart w:name="z92" w:id="51"/>
    <w:p>
      <w:pPr>
        <w:spacing w:after="0"/>
        <w:ind w:left="0"/>
        <w:jc w:val="both"/>
      </w:pPr>
      <w:r>
        <w:rPr>
          <w:rFonts w:ascii="Times New Roman"/>
          <w:b w:val="false"/>
          <w:i w:val="false"/>
          <w:color w:val="000000"/>
          <w:sz w:val="28"/>
        </w:rPr>
        <w:t xml:space="preserve">
      41. Контроль за подготовкой поисково-спасательных экипажей осуществляет руководитель летной службы или командир летного отряда. </w:t>
      </w:r>
      <w:r>
        <w:br/>
      </w:r>
      <w:r>
        <w:rPr>
          <w:rFonts w:ascii="Times New Roman"/>
          <w:b w:val="false"/>
          <w:i w:val="false"/>
          <w:color w:val="000000"/>
          <w:sz w:val="28"/>
        </w:rPr>
        <w:t xml:space="preserve">
  </w:t>
      </w:r>
    </w:p>
    <w:bookmarkEnd w:id="51"/>
    <w:bookmarkStart w:name="z93" w:id="52"/>
    <w:p>
      <w:pPr>
        <w:spacing w:after="0"/>
        <w:ind w:left="0"/>
        <w:jc w:val="both"/>
      </w:pPr>
      <w:r>
        <w:rPr>
          <w:rFonts w:ascii="Times New Roman"/>
          <w:b w:val="false"/>
          <w:i w:val="false"/>
          <w:color w:val="000000"/>
          <w:sz w:val="28"/>
        </w:rPr>
        <w:t xml:space="preserve">
      42. Сроки готовности к вылету дежурных поисково-спасательных воздушных судов с момента получения команды "Тревога" устанавливаются: </w:t>
      </w:r>
      <w:r>
        <w:br/>
      </w:r>
      <w:r>
        <w:rPr>
          <w:rFonts w:ascii="Times New Roman"/>
          <w:b w:val="false"/>
          <w:i w:val="false"/>
          <w:color w:val="000000"/>
          <w:sz w:val="28"/>
        </w:rPr>
        <w:t xml:space="preserve">
      1) 30 минут - летом; </w:t>
      </w:r>
      <w:r>
        <w:br/>
      </w:r>
      <w:r>
        <w:rPr>
          <w:rFonts w:ascii="Times New Roman"/>
          <w:b w:val="false"/>
          <w:i w:val="false"/>
          <w:color w:val="000000"/>
          <w:sz w:val="28"/>
        </w:rPr>
        <w:t xml:space="preserve">
      2) 45 минут - зимой. </w:t>
      </w:r>
      <w:r>
        <w:br/>
      </w:r>
      <w:r>
        <w:rPr>
          <w:rFonts w:ascii="Times New Roman"/>
          <w:b w:val="false"/>
          <w:i w:val="false"/>
          <w:color w:val="000000"/>
          <w:sz w:val="28"/>
        </w:rPr>
        <w:t xml:space="preserve">
      Места стоянок воздушных судов и размещение их экипажей определяются таким образом, чтобы обеспечить установленную готовность к вылету. </w:t>
      </w:r>
      <w:r>
        <w:br/>
      </w:r>
      <w:r>
        <w:rPr>
          <w:rFonts w:ascii="Times New Roman"/>
          <w:b w:val="false"/>
          <w:i w:val="false"/>
          <w:color w:val="000000"/>
          <w:sz w:val="28"/>
        </w:rPr>
        <w:t xml:space="preserve">
      43. Выделенные на дежурство поисково-спасательные воздушные суда разрешается использовать для тренировочных полетов или производственной деятельности в районе аэродрома при условии соблюдения установленных сроков их вылета на поиск. </w:t>
      </w:r>
      <w:r>
        <w:br/>
      </w:r>
      <w:r>
        <w:rPr>
          <w:rFonts w:ascii="Times New Roman"/>
          <w:b w:val="false"/>
          <w:i w:val="false"/>
          <w:color w:val="000000"/>
          <w:sz w:val="28"/>
        </w:rPr>
        <w:t xml:space="preserve">
      44. Для своевременного обнаружения и оказания помощи пассажирам и экипажам воздушных судов, терпящих или потерпевших бедствие, установлен единый международный сигнал "SOS" ("Терплю бедствие"), а также сигналы срочности и опасности, указанные в авиационном Щ-коде. </w:t>
      </w:r>
      <w:r>
        <w:br/>
      </w:r>
      <w:r>
        <w:rPr>
          <w:rFonts w:ascii="Times New Roman"/>
          <w:b w:val="false"/>
          <w:i w:val="false"/>
          <w:color w:val="000000"/>
          <w:sz w:val="28"/>
        </w:rPr>
        <w:t xml:space="preserve">
  </w:t>
      </w:r>
    </w:p>
    <w:bookmarkEnd w:id="52"/>
    <w:bookmarkStart w:name="z94" w:id="53"/>
    <w:p>
      <w:pPr>
        <w:spacing w:after="0"/>
        <w:ind w:left="0"/>
        <w:jc w:val="both"/>
      </w:pPr>
      <w:r>
        <w:rPr>
          <w:rFonts w:ascii="Times New Roman"/>
          <w:b w:val="false"/>
          <w:i w:val="false"/>
          <w:color w:val="000000"/>
          <w:sz w:val="28"/>
        </w:rPr>
        <w:t xml:space="preserve">
      45. Для приема сообщения о бедствии организуется аварийный канал радиосвязи на частоте 121,5 МГц в соответствии с требованиями Инструкции по организации поисково-спасательного обеспечения полетов на территории Республики Казахстан, утвержденной Председателем КС ЕАПСС РК от 27 сентября 1996 года. </w:t>
      </w:r>
      <w:r>
        <w:br/>
      </w:r>
      <w:r>
        <w:rPr>
          <w:rFonts w:ascii="Times New Roman"/>
          <w:b w:val="false"/>
          <w:i w:val="false"/>
          <w:color w:val="000000"/>
          <w:sz w:val="28"/>
        </w:rPr>
        <w:t xml:space="preserve">
  </w:t>
      </w:r>
    </w:p>
    <w:bookmarkEnd w:id="53"/>
    <w:bookmarkStart w:name="z95" w:id="54"/>
    <w:p>
      <w:pPr>
        <w:spacing w:after="0"/>
        <w:ind w:left="0"/>
        <w:jc w:val="both"/>
      </w:pPr>
      <w:r>
        <w:rPr>
          <w:rFonts w:ascii="Times New Roman"/>
          <w:b w:val="false"/>
          <w:i w:val="false"/>
          <w:color w:val="000000"/>
          <w:sz w:val="28"/>
        </w:rPr>
        <w:t xml:space="preserve">
      46. Сигналы бедствия и сообщения о бедствии передаются всеми имеющимися на борту воздушного судна средствами связи, оповещения и пеленгации: </w:t>
      </w:r>
      <w:r>
        <w:br/>
      </w:r>
      <w:r>
        <w:rPr>
          <w:rFonts w:ascii="Times New Roman"/>
          <w:b w:val="false"/>
          <w:i w:val="false"/>
          <w:color w:val="000000"/>
          <w:sz w:val="28"/>
        </w:rPr>
        <w:t xml:space="preserve">
      1) УКВ радиостанциями в телефонном режиме; </w:t>
      </w:r>
      <w:r>
        <w:br/>
      </w:r>
      <w:r>
        <w:rPr>
          <w:rFonts w:ascii="Times New Roman"/>
          <w:b w:val="false"/>
          <w:i w:val="false"/>
          <w:color w:val="000000"/>
          <w:sz w:val="28"/>
        </w:rPr>
        <w:t xml:space="preserve">
      2) КВ связными радиостанциями в телефонном и телеграфном режимах; </w:t>
      </w:r>
      <w:r>
        <w:br/>
      </w:r>
      <w:r>
        <w:rPr>
          <w:rFonts w:ascii="Times New Roman"/>
          <w:b w:val="false"/>
          <w:i w:val="false"/>
          <w:color w:val="000000"/>
          <w:sz w:val="28"/>
        </w:rPr>
        <w:t xml:space="preserve">
      3) аппаратурой опознавания; </w:t>
      </w:r>
      <w:r>
        <w:br/>
      </w:r>
      <w:r>
        <w:rPr>
          <w:rFonts w:ascii="Times New Roman"/>
          <w:b w:val="false"/>
          <w:i w:val="false"/>
          <w:color w:val="000000"/>
          <w:sz w:val="28"/>
        </w:rPr>
        <w:t xml:space="preserve">
      4) бортовым ответчиком вторичной радиолокации. </w:t>
      </w:r>
      <w:r>
        <w:br/>
      </w:r>
      <w:r>
        <w:rPr>
          <w:rFonts w:ascii="Times New Roman"/>
          <w:b w:val="false"/>
          <w:i w:val="false"/>
          <w:color w:val="000000"/>
          <w:sz w:val="28"/>
        </w:rPr>
        <w:t xml:space="preserve">
  </w:t>
      </w:r>
    </w:p>
    <w:bookmarkEnd w:id="54"/>
    <w:bookmarkStart w:name="z96" w:id="55"/>
    <w:p>
      <w:pPr>
        <w:spacing w:after="0"/>
        <w:ind w:left="0"/>
        <w:jc w:val="both"/>
      </w:pPr>
      <w:r>
        <w:rPr>
          <w:rFonts w:ascii="Times New Roman"/>
          <w:b w:val="false"/>
          <w:i w:val="false"/>
          <w:color w:val="000000"/>
          <w:sz w:val="28"/>
        </w:rPr>
        <w:t xml:space="preserve">
      47. Передача сообщений о бедствии осуществляется по действующим каналам связи органов ОВД, по которым к началу возникновения аварийной ситуации воздушное судно имело связь и дублируется по общим каналам связи и пеленгации на аварийных частотах 121,5 (243); 406 МГц; 500; 2182; 4125; 4182; 8364; 12546 кГц. </w:t>
      </w:r>
      <w:r>
        <w:br/>
      </w:r>
      <w:r>
        <w:rPr>
          <w:rFonts w:ascii="Times New Roman"/>
          <w:b w:val="false"/>
          <w:i w:val="false"/>
          <w:color w:val="000000"/>
          <w:sz w:val="28"/>
        </w:rPr>
        <w:t xml:space="preserve">
  </w:t>
      </w:r>
    </w:p>
    <w:bookmarkEnd w:id="55"/>
    <w:bookmarkStart w:name="z97" w:id="56"/>
    <w:p>
      <w:pPr>
        <w:spacing w:after="0"/>
        <w:ind w:left="0"/>
        <w:jc w:val="both"/>
      </w:pPr>
      <w:r>
        <w:rPr>
          <w:rFonts w:ascii="Times New Roman"/>
          <w:b w:val="false"/>
          <w:i w:val="false"/>
          <w:color w:val="000000"/>
          <w:sz w:val="28"/>
        </w:rPr>
        <w:t xml:space="preserve">
      48. Сообщение о бедствии экипажами воздушных судов, терпящих или потерпевших бедствие, передается открытым текстом, в первую очередь: </w:t>
      </w:r>
      <w:r>
        <w:br/>
      </w:r>
      <w:r>
        <w:rPr>
          <w:rFonts w:ascii="Times New Roman"/>
          <w:b w:val="false"/>
          <w:i w:val="false"/>
          <w:color w:val="000000"/>
          <w:sz w:val="28"/>
        </w:rPr>
        <w:t xml:space="preserve">
      1) радиотелефоном: </w:t>
      </w:r>
      <w:r>
        <w:br/>
      </w:r>
      <w:r>
        <w:rPr>
          <w:rFonts w:ascii="Times New Roman"/>
          <w:b w:val="false"/>
          <w:i w:val="false"/>
          <w:color w:val="000000"/>
          <w:sz w:val="28"/>
        </w:rPr>
        <w:t xml:space="preserve">
      терплю бедствие - 3 раза ("МЭЙ ДЭЙ" - при международных полетах); </w:t>
      </w:r>
      <w:r>
        <w:br/>
      </w:r>
      <w:r>
        <w:rPr>
          <w:rFonts w:ascii="Times New Roman"/>
          <w:b w:val="false"/>
          <w:i w:val="false"/>
          <w:color w:val="000000"/>
          <w:sz w:val="28"/>
        </w:rPr>
        <w:t xml:space="preserve">
      я - один раз (ИСИ - при международных полетах); </w:t>
      </w:r>
      <w:r>
        <w:br/>
      </w:r>
      <w:r>
        <w:rPr>
          <w:rFonts w:ascii="Times New Roman"/>
          <w:b w:val="false"/>
          <w:i w:val="false"/>
          <w:color w:val="000000"/>
          <w:sz w:val="28"/>
        </w:rPr>
        <w:t xml:space="preserve">
      позывной экипажа воздушного судна, терпящего бедствие - 3 раза; </w:t>
      </w:r>
      <w:r>
        <w:br/>
      </w:r>
      <w:r>
        <w:rPr>
          <w:rFonts w:ascii="Times New Roman"/>
          <w:b w:val="false"/>
          <w:i w:val="false"/>
          <w:color w:val="000000"/>
          <w:sz w:val="28"/>
        </w:rPr>
        <w:t xml:space="preserve">
      координаты места бедствия - 3 раза; </w:t>
      </w:r>
      <w:r>
        <w:br/>
      </w:r>
      <w:r>
        <w:rPr>
          <w:rFonts w:ascii="Times New Roman"/>
          <w:b w:val="false"/>
          <w:i w:val="false"/>
          <w:color w:val="000000"/>
          <w:sz w:val="28"/>
        </w:rPr>
        <w:t xml:space="preserve">
      координированное всемирное время (далее - UTC) в часах и минутах - 2 раза. </w:t>
      </w:r>
      <w:r>
        <w:br/>
      </w:r>
      <w:r>
        <w:rPr>
          <w:rFonts w:ascii="Times New Roman"/>
          <w:b w:val="false"/>
          <w:i w:val="false"/>
          <w:color w:val="000000"/>
          <w:sz w:val="28"/>
        </w:rPr>
        <w:t xml:space="preserve">
      2) радиотелеграфом: </w:t>
      </w:r>
      <w:r>
        <w:br/>
      </w:r>
      <w:r>
        <w:rPr>
          <w:rFonts w:ascii="Times New Roman"/>
          <w:b w:val="false"/>
          <w:i w:val="false"/>
          <w:color w:val="000000"/>
          <w:sz w:val="28"/>
        </w:rPr>
        <w:t xml:space="preserve">
      сигнал, передаваемый по радиотелеграфу, состоит из группы  </w:t>
      </w:r>
      <w:r>
        <w:br/>
      </w:r>
      <w:r>
        <w:rPr>
          <w:rFonts w:ascii="Times New Roman"/>
          <w:b w:val="false"/>
          <w:i w:val="false"/>
          <w:color w:val="000000"/>
          <w:sz w:val="28"/>
        </w:rPr>
        <w:t xml:space="preserve">
      "SOS" (…- - -…), повторяемый 3 раза, сочетания "ДЕ" (-…) - 1 раз  </w:t>
      </w:r>
      <w:r>
        <w:br/>
      </w:r>
      <w:r>
        <w:rPr>
          <w:rFonts w:ascii="Times New Roman"/>
          <w:b w:val="false"/>
          <w:i w:val="false"/>
          <w:color w:val="000000"/>
          <w:sz w:val="28"/>
        </w:rPr>
        <w:t xml:space="preserve">
      "THIS IS" - "ВИС ИЗ" (при международных полетах); </w:t>
      </w:r>
      <w:r>
        <w:br/>
      </w:r>
      <w:r>
        <w:rPr>
          <w:rFonts w:ascii="Times New Roman"/>
          <w:b w:val="false"/>
          <w:i w:val="false"/>
          <w:color w:val="000000"/>
          <w:sz w:val="28"/>
        </w:rPr>
        <w:t xml:space="preserve">
      позывной экипажа воздушного судна, терпящего бедствие - 3 раза; </w:t>
      </w:r>
      <w:r>
        <w:br/>
      </w:r>
      <w:r>
        <w:rPr>
          <w:rFonts w:ascii="Times New Roman"/>
          <w:b w:val="false"/>
          <w:i w:val="false"/>
          <w:color w:val="000000"/>
          <w:sz w:val="28"/>
        </w:rPr>
        <w:t xml:space="preserve">
      координаты места бедствия - 3 раза; </w:t>
      </w:r>
      <w:r>
        <w:br/>
      </w:r>
      <w:r>
        <w:rPr>
          <w:rFonts w:ascii="Times New Roman"/>
          <w:b w:val="false"/>
          <w:i w:val="false"/>
          <w:color w:val="000000"/>
          <w:sz w:val="28"/>
        </w:rPr>
        <w:t xml:space="preserve">
      время в часах и минутах по UTC - 2 раза; </w:t>
      </w:r>
      <w:r>
        <w:br/>
      </w:r>
      <w:r>
        <w:rPr>
          <w:rFonts w:ascii="Times New Roman"/>
          <w:b w:val="false"/>
          <w:i w:val="false"/>
          <w:color w:val="000000"/>
          <w:sz w:val="28"/>
        </w:rPr>
        <w:t xml:space="preserve">
      ракетами со вспышкой красного цвета, выпускаемые по одной через короткие промежутки времени. </w:t>
      </w:r>
      <w:r>
        <w:br/>
      </w:r>
      <w:r>
        <w:rPr>
          <w:rFonts w:ascii="Times New Roman"/>
          <w:b w:val="false"/>
          <w:i w:val="false"/>
          <w:color w:val="000000"/>
          <w:sz w:val="28"/>
        </w:rPr>
        <w:t xml:space="preserve">
      3) радиотелефоном и радиотелеграфом передаются: </w:t>
      </w:r>
      <w:r>
        <w:br/>
      </w:r>
      <w:r>
        <w:rPr>
          <w:rFonts w:ascii="Times New Roman"/>
          <w:b w:val="false"/>
          <w:i w:val="false"/>
          <w:color w:val="000000"/>
          <w:sz w:val="28"/>
        </w:rPr>
        <w:t xml:space="preserve">
      курс полета; </w:t>
      </w:r>
      <w:r>
        <w:br/>
      </w:r>
      <w:r>
        <w:rPr>
          <w:rFonts w:ascii="Times New Roman"/>
          <w:b w:val="false"/>
          <w:i w:val="false"/>
          <w:color w:val="000000"/>
          <w:sz w:val="28"/>
        </w:rPr>
        <w:t xml:space="preserve">
      скорость полета; </w:t>
      </w:r>
      <w:r>
        <w:br/>
      </w:r>
      <w:r>
        <w:rPr>
          <w:rFonts w:ascii="Times New Roman"/>
          <w:b w:val="false"/>
          <w:i w:val="false"/>
          <w:color w:val="000000"/>
          <w:sz w:val="28"/>
        </w:rPr>
        <w:t xml:space="preserve">
      высота полета; </w:t>
      </w:r>
      <w:r>
        <w:br/>
      </w:r>
      <w:r>
        <w:rPr>
          <w:rFonts w:ascii="Times New Roman"/>
          <w:b w:val="false"/>
          <w:i w:val="false"/>
          <w:color w:val="000000"/>
          <w:sz w:val="28"/>
        </w:rPr>
        <w:t xml:space="preserve">
      характер бедствия и требующаяся помощь; </w:t>
      </w:r>
      <w:r>
        <w:br/>
      </w:r>
      <w:r>
        <w:rPr>
          <w:rFonts w:ascii="Times New Roman"/>
          <w:b w:val="false"/>
          <w:i w:val="false"/>
          <w:color w:val="000000"/>
          <w:sz w:val="28"/>
        </w:rPr>
        <w:t xml:space="preserve">
      решение командира экипажа и другие сведения, которые будут способствовать поиску и спасанию. </w:t>
      </w:r>
      <w:r>
        <w:br/>
      </w:r>
      <w:r>
        <w:rPr>
          <w:rFonts w:ascii="Times New Roman"/>
          <w:b w:val="false"/>
          <w:i w:val="false"/>
          <w:color w:val="000000"/>
          <w:sz w:val="28"/>
        </w:rPr>
        <w:t xml:space="preserve">
      Пример: "Терплю бедствие, терплю бедствие, Терплю бедствие, Я, 96911, 96911, 96911, 72 </w:t>
      </w:r>
      <w:r>
        <w:rPr>
          <w:rFonts w:ascii="Times New Roman"/>
          <w:b w:val="false"/>
          <w:i w:val="false"/>
          <w:color w:val="000000"/>
          <w:vertAlign w:val="superscript"/>
        </w:rPr>
        <w:t xml:space="preserve">0 </w:t>
      </w:r>
      <w:r>
        <w:rPr>
          <w:rFonts w:ascii="Times New Roman"/>
          <w:b w:val="false"/>
          <w:i w:val="false"/>
          <w:color w:val="000000"/>
          <w:sz w:val="28"/>
        </w:rPr>
        <w:t xml:space="preserve"> с.ш., 56 </w:t>
      </w:r>
      <w:r>
        <w:rPr>
          <w:rFonts w:ascii="Times New Roman"/>
          <w:b w:val="false"/>
          <w:i w:val="false"/>
          <w:color w:val="000000"/>
          <w:vertAlign w:val="superscript"/>
        </w:rPr>
        <w:t xml:space="preserve">0 </w:t>
      </w:r>
      <w:r>
        <w:rPr>
          <w:rFonts w:ascii="Times New Roman"/>
          <w:b w:val="false"/>
          <w:i w:val="false"/>
          <w:color w:val="000000"/>
          <w:sz w:val="28"/>
        </w:rPr>
        <w:t xml:space="preserve"> в.д., 72 </w:t>
      </w:r>
      <w:r>
        <w:rPr>
          <w:rFonts w:ascii="Times New Roman"/>
          <w:b w:val="false"/>
          <w:i w:val="false"/>
          <w:color w:val="000000"/>
          <w:vertAlign w:val="superscript"/>
        </w:rPr>
        <w:t xml:space="preserve">0 </w:t>
      </w:r>
      <w:r>
        <w:rPr>
          <w:rFonts w:ascii="Times New Roman"/>
          <w:b w:val="false"/>
          <w:i w:val="false"/>
          <w:color w:val="000000"/>
          <w:sz w:val="28"/>
        </w:rPr>
        <w:t xml:space="preserve"> с.ш., 56 </w:t>
      </w:r>
      <w:r>
        <w:rPr>
          <w:rFonts w:ascii="Times New Roman"/>
          <w:b w:val="false"/>
          <w:i w:val="false"/>
          <w:color w:val="000000"/>
          <w:vertAlign w:val="superscript"/>
        </w:rPr>
        <w:t xml:space="preserve">0 </w:t>
      </w:r>
      <w:r>
        <w:rPr>
          <w:rFonts w:ascii="Times New Roman"/>
          <w:b w:val="false"/>
          <w:i w:val="false"/>
          <w:color w:val="000000"/>
          <w:sz w:val="28"/>
        </w:rPr>
        <w:t xml:space="preserve"> в.д., 72 </w:t>
      </w:r>
      <w:r>
        <w:rPr>
          <w:rFonts w:ascii="Times New Roman"/>
          <w:b w:val="false"/>
          <w:i w:val="false"/>
          <w:color w:val="000000"/>
          <w:vertAlign w:val="superscript"/>
        </w:rPr>
        <w:t xml:space="preserve">0 </w:t>
      </w:r>
      <w:r>
        <w:rPr>
          <w:rFonts w:ascii="Times New Roman"/>
          <w:b w:val="false"/>
          <w:i w:val="false"/>
          <w:color w:val="000000"/>
          <w:sz w:val="28"/>
        </w:rPr>
        <w:t xml:space="preserve"> с.ш., 56 </w:t>
      </w:r>
      <w:r>
        <w:rPr>
          <w:rFonts w:ascii="Times New Roman"/>
          <w:b w:val="false"/>
          <w:i w:val="false"/>
          <w:color w:val="000000"/>
          <w:vertAlign w:val="superscript"/>
        </w:rPr>
        <w:t xml:space="preserve">0 </w:t>
      </w:r>
      <w:r>
        <w:rPr>
          <w:rFonts w:ascii="Times New Roman"/>
          <w:b w:val="false"/>
          <w:i w:val="false"/>
          <w:color w:val="000000"/>
          <w:sz w:val="28"/>
        </w:rPr>
        <w:t xml:space="preserve"> в.д."  </w:t>
      </w:r>
      <w:r>
        <w:br/>
      </w:r>
      <w:r>
        <w:rPr>
          <w:rFonts w:ascii="Times New Roman"/>
          <w:b w:val="false"/>
          <w:i w:val="false"/>
          <w:color w:val="000000"/>
          <w:sz w:val="28"/>
        </w:rPr>
        <w:t xml:space="preserve">
      "Курс 35 </w:t>
      </w:r>
      <w:r>
        <w:rPr>
          <w:rFonts w:ascii="Times New Roman"/>
          <w:b w:val="false"/>
          <w:i w:val="false"/>
          <w:color w:val="000000"/>
          <w:vertAlign w:val="superscript"/>
        </w:rPr>
        <w:t xml:space="preserve">0 </w:t>
      </w:r>
      <w:r>
        <w:rPr>
          <w:rFonts w:ascii="Times New Roman"/>
          <w:b w:val="false"/>
          <w:i w:val="false"/>
          <w:color w:val="000000"/>
          <w:sz w:val="28"/>
        </w:rPr>
        <w:t xml:space="preserve">, скорость 500 км/ч, высота 3000 м. Отказал двигатель (правый, левый). Произвожу посадку на площадку. Время 14.48, 14.48. </w:t>
      </w:r>
      <w:r>
        <w:br/>
      </w:r>
      <w:r>
        <w:rPr>
          <w:rFonts w:ascii="Times New Roman"/>
          <w:b w:val="false"/>
          <w:i w:val="false"/>
          <w:color w:val="000000"/>
          <w:sz w:val="28"/>
        </w:rPr>
        <w:t xml:space="preserve">
  </w:t>
      </w:r>
    </w:p>
    <w:bookmarkEnd w:id="56"/>
    <w:bookmarkStart w:name="z98" w:id="57"/>
    <w:p>
      <w:pPr>
        <w:spacing w:after="0"/>
        <w:ind w:left="0"/>
        <w:jc w:val="both"/>
      </w:pPr>
      <w:r>
        <w:rPr>
          <w:rFonts w:ascii="Times New Roman"/>
          <w:b w:val="false"/>
          <w:i w:val="false"/>
          <w:color w:val="000000"/>
          <w:sz w:val="28"/>
        </w:rPr>
        <w:t xml:space="preserve">
      49. Одновременно с передачей сигнала "SOS" или сообщения "Терплю бедствие" включаются сигнал "Бедствие" аппаратуры опознавания и сигнал "Авария" с набором кода 7700 на бортовом ответчике системы вторичной радиолокации. </w:t>
      </w:r>
      <w:r>
        <w:br/>
      </w:r>
      <w:r>
        <w:rPr>
          <w:rFonts w:ascii="Times New Roman"/>
          <w:b w:val="false"/>
          <w:i w:val="false"/>
          <w:color w:val="000000"/>
          <w:sz w:val="28"/>
        </w:rPr>
        <w:t xml:space="preserve">
      50. Сообщение о бедствии экипажем воздушного судна, терпящим или потерпевшим бедствие, передается открытым текстом до тех пор, пока не будет получено подтверждение о принятии этого сообщения от наземных, надводных радиостанций и воздушных судов. </w:t>
      </w:r>
      <w:r>
        <w:br/>
      </w:r>
      <w:r>
        <w:rPr>
          <w:rFonts w:ascii="Times New Roman"/>
          <w:b w:val="false"/>
          <w:i w:val="false"/>
          <w:color w:val="000000"/>
          <w:sz w:val="28"/>
        </w:rPr>
        <w:t xml:space="preserve">
  </w:t>
      </w:r>
    </w:p>
    <w:bookmarkEnd w:id="57"/>
    <w:bookmarkStart w:name="z99" w:id="58"/>
    <w:p>
      <w:pPr>
        <w:spacing w:after="0"/>
        <w:ind w:left="0"/>
        <w:jc w:val="both"/>
      </w:pPr>
      <w:r>
        <w:rPr>
          <w:rFonts w:ascii="Times New Roman"/>
          <w:b w:val="false"/>
          <w:i w:val="false"/>
          <w:color w:val="000000"/>
          <w:sz w:val="28"/>
        </w:rPr>
        <w:t xml:space="preserve">
      51. Все наземные радиостанции, принявшие от экипажа воздушного судна сообщение о бедствии, немедленно передают ему подтверждение о приеме и принимают меры к установлению с ним надежной радиосвязи и воздерживаются от радиообмена с другими радиостанциями на этой частоте. </w:t>
      </w:r>
      <w:r>
        <w:br/>
      </w:r>
      <w:r>
        <w:rPr>
          <w:rFonts w:ascii="Times New Roman"/>
          <w:b w:val="false"/>
          <w:i w:val="false"/>
          <w:color w:val="000000"/>
          <w:sz w:val="28"/>
        </w:rPr>
        <w:t xml:space="preserve">
  </w:t>
      </w:r>
    </w:p>
    <w:bookmarkEnd w:id="58"/>
    <w:bookmarkStart w:name="z100" w:id="59"/>
    <w:p>
      <w:pPr>
        <w:spacing w:after="0"/>
        <w:ind w:left="0"/>
        <w:jc w:val="both"/>
      </w:pPr>
      <w:r>
        <w:rPr>
          <w:rFonts w:ascii="Times New Roman"/>
          <w:b w:val="false"/>
          <w:i w:val="false"/>
          <w:color w:val="000000"/>
          <w:sz w:val="28"/>
        </w:rPr>
        <w:t xml:space="preserve">
      52. Прием сообщений о бедствии наземными или самолетными радиостанциями подтверждается передачей: </w:t>
      </w:r>
      <w:r>
        <w:br/>
      </w:r>
      <w:r>
        <w:rPr>
          <w:rFonts w:ascii="Times New Roman"/>
          <w:b w:val="false"/>
          <w:i w:val="false"/>
          <w:color w:val="000000"/>
          <w:sz w:val="28"/>
        </w:rPr>
        <w:t xml:space="preserve">
      1) сигнала бедствия "МAY DAY"("МЕЙ ДЕЙ") - 1 раз; </w:t>
      </w:r>
      <w:r>
        <w:br/>
      </w:r>
      <w:r>
        <w:rPr>
          <w:rFonts w:ascii="Times New Roman"/>
          <w:b w:val="false"/>
          <w:i w:val="false"/>
          <w:color w:val="000000"/>
          <w:sz w:val="28"/>
        </w:rPr>
        <w:t xml:space="preserve">
      2) позывного сигнала или любого другого опознавательного сигнала станции, передающей сообщение о бедствии, произносимый 3 раза; </w:t>
      </w:r>
      <w:r>
        <w:br/>
      </w:r>
      <w:r>
        <w:rPr>
          <w:rFonts w:ascii="Times New Roman"/>
          <w:b w:val="false"/>
          <w:i w:val="false"/>
          <w:color w:val="000000"/>
          <w:sz w:val="28"/>
        </w:rPr>
        <w:t xml:space="preserve">
      3) слова "ДЕ" (или слова "THIS IS" - "ВИС ИЗ") - 1 раз; </w:t>
      </w:r>
      <w:r>
        <w:br/>
      </w:r>
      <w:r>
        <w:rPr>
          <w:rFonts w:ascii="Times New Roman"/>
          <w:b w:val="false"/>
          <w:i w:val="false"/>
          <w:color w:val="000000"/>
          <w:sz w:val="28"/>
        </w:rPr>
        <w:t xml:space="preserve">
      4) позывного сигнала станции, подтверждающего прием, произносимый - 3 раза; </w:t>
      </w:r>
      <w:r>
        <w:br/>
      </w:r>
      <w:r>
        <w:rPr>
          <w:rFonts w:ascii="Times New Roman"/>
          <w:b w:val="false"/>
          <w:i w:val="false"/>
          <w:color w:val="000000"/>
          <w:sz w:val="28"/>
        </w:rPr>
        <w:t xml:space="preserve">
      5) слова "РОМЕО" - 3 раза; </w:t>
      </w:r>
      <w:r>
        <w:br/>
      </w:r>
      <w:r>
        <w:rPr>
          <w:rFonts w:ascii="Times New Roman"/>
          <w:b w:val="false"/>
          <w:i w:val="false"/>
          <w:color w:val="000000"/>
          <w:sz w:val="28"/>
        </w:rPr>
        <w:t xml:space="preserve">
      6) сигнала бедствия "MAY DAY" ("МЭЙ ДЭЙ") - 1 раз. </w:t>
      </w:r>
      <w:r>
        <w:br/>
      </w:r>
      <w:r>
        <w:rPr>
          <w:rFonts w:ascii="Times New Roman"/>
          <w:b w:val="false"/>
          <w:i w:val="false"/>
          <w:color w:val="000000"/>
          <w:sz w:val="28"/>
        </w:rPr>
        <w:t xml:space="preserve">
      Пример: Терпит бедствие 93114, 93114, 93114, я 85070, 85070, 85070, Ромео, Ромео, Ромео, терпит бедствие. </w:t>
      </w:r>
      <w:r>
        <w:br/>
      </w:r>
      <w:r>
        <w:rPr>
          <w:rFonts w:ascii="Times New Roman"/>
          <w:b w:val="false"/>
          <w:i w:val="false"/>
          <w:color w:val="000000"/>
          <w:sz w:val="28"/>
        </w:rPr>
        <w:t xml:space="preserve">
  </w:t>
      </w:r>
    </w:p>
    <w:bookmarkEnd w:id="59"/>
    <w:bookmarkStart w:name="z101" w:id="60"/>
    <w:p>
      <w:pPr>
        <w:spacing w:after="0"/>
        <w:ind w:left="0"/>
        <w:jc w:val="both"/>
      </w:pPr>
      <w:r>
        <w:rPr>
          <w:rFonts w:ascii="Times New Roman"/>
          <w:b w:val="false"/>
          <w:i w:val="false"/>
          <w:color w:val="000000"/>
          <w:sz w:val="28"/>
        </w:rPr>
        <w:t xml:space="preserve">
      53. Наведение НПСК осуществляется на канале, указанном руководителем ПСР, а непосредственный выход к месту авиационного происшествия НПСК и СПДГ осуществляется на канале 121,5 МГц. </w:t>
      </w:r>
      <w:r>
        <w:br/>
      </w:r>
      <w:r>
        <w:rPr>
          <w:rFonts w:ascii="Times New Roman"/>
          <w:b w:val="false"/>
          <w:i w:val="false"/>
          <w:color w:val="000000"/>
          <w:sz w:val="28"/>
        </w:rPr>
        <w:t xml:space="preserve">
      54. Управление поисково-спасательными силами и средствами при проведении ПСР осуществляется на канале, устанавливаемом руководителем ПСР: </w:t>
      </w:r>
      <w:r>
        <w:br/>
      </w:r>
      <w:r>
        <w:rPr>
          <w:rFonts w:ascii="Times New Roman"/>
          <w:b w:val="false"/>
          <w:i w:val="false"/>
          <w:color w:val="000000"/>
          <w:sz w:val="28"/>
        </w:rPr>
        <w:t xml:space="preserve">
      1) на рабочих каналах радиосвязи органов ОВД; </w:t>
      </w:r>
      <w:r>
        <w:br/>
      </w:r>
      <w:r>
        <w:rPr>
          <w:rFonts w:ascii="Times New Roman"/>
          <w:b w:val="false"/>
          <w:i w:val="false"/>
          <w:color w:val="000000"/>
          <w:sz w:val="28"/>
        </w:rPr>
        <w:t xml:space="preserve">
      2) на аварийной частоте - 121,5 МГц; </w:t>
      </w:r>
      <w:r>
        <w:br/>
      </w:r>
      <w:r>
        <w:rPr>
          <w:rFonts w:ascii="Times New Roman"/>
          <w:b w:val="false"/>
          <w:i w:val="false"/>
          <w:color w:val="000000"/>
          <w:sz w:val="28"/>
        </w:rPr>
        <w:t xml:space="preserve">
      3) на специально выделенном канале радиосвязи с поисково-спасательными экипажами - 123,1 МГц. </w:t>
      </w:r>
      <w:r>
        <w:br/>
      </w:r>
      <w:r>
        <w:rPr>
          <w:rFonts w:ascii="Times New Roman"/>
          <w:b w:val="false"/>
          <w:i w:val="false"/>
          <w:color w:val="000000"/>
          <w:sz w:val="28"/>
        </w:rPr>
        <w:t xml:space="preserve">
  </w:t>
      </w:r>
    </w:p>
    <w:bookmarkEnd w:id="60"/>
    <w:bookmarkStart w:name="z102" w:id="61"/>
    <w:p>
      <w:pPr>
        <w:spacing w:after="0"/>
        <w:ind w:left="0"/>
        <w:jc w:val="both"/>
      </w:pPr>
      <w:r>
        <w:rPr>
          <w:rFonts w:ascii="Times New Roman"/>
          <w:b w:val="false"/>
          <w:i w:val="false"/>
          <w:color w:val="000000"/>
          <w:sz w:val="28"/>
        </w:rPr>
        <w:t xml:space="preserve">
      55. СПДГ в качестве своего позывного использует трассовый позывной аэродрома постоянного базирования с добавлением двухзначного цифрового индекса от 10 до 19, а НПСК - от 20 до 29. </w:t>
      </w:r>
      <w:r>
        <w:br/>
      </w:r>
      <w:r>
        <w:rPr>
          <w:rFonts w:ascii="Times New Roman"/>
          <w:b w:val="false"/>
          <w:i w:val="false"/>
          <w:color w:val="000000"/>
          <w:sz w:val="28"/>
        </w:rPr>
        <w:t xml:space="preserve">
      56. Первый доклад о воздушном судне, потерпевшем бедствие, должен содержать следующие данные: </w:t>
      </w:r>
      <w:r>
        <w:br/>
      </w:r>
      <w:r>
        <w:rPr>
          <w:rFonts w:ascii="Times New Roman"/>
          <w:b w:val="false"/>
          <w:i w:val="false"/>
          <w:color w:val="000000"/>
          <w:sz w:val="28"/>
        </w:rPr>
        <w:t xml:space="preserve">
      1) время получения информации о бедствии по UTC и ее источник; </w:t>
      </w:r>
      <w:r>
        <w:br/>
      </w:r>
      <w:r>
        <w:rPr>
          <w:rFonts w:ascii="Times New Roman"/>
          <w:b w:val="false"/>
          <w:i w:val="false"/>
          <w:color w:val="000000"/>
          <w:sz w:val="28"/>
        </w:rPr>
        <w:t xml:space="preserve">
      2) место и характер бедствия, тип воздушного судна, аэродром вылета и посадки; </w:t>
      </w:r>
      <w:r>
        <w:br/>
      </w:r>
      <w:r>
        <w:rPr>
          <w:rFonts w:ascii="Times New Roman"/>
          <w:b w:val="false"/>
          <w:i w:val="false"/>
          <w:color w:val="000000"/>
          <w:sz w:val="28"/>
        </w:rPr>
        <w:t xml:space="preserve">
      3) ведомственную и государственную принадлежность воздушного судна; </w:t>
      </w:r>
      <w:r>
        <w:br/>
      </w:r>
      <w:r>
        <w:rPr>
          <w:rFonts w:ascii="Times New Roman"/>
          <w:b w:val="false"/>
          <w:i w:val="false"/>
          <w:color w:val="000000"/>
          <w:sz w:val="28"/>
        </w:rPr>
        <w:t xml:space="preserve">
      4) наличие у потерпевших бедствие аварийно-спасательного имущества и снаряжения; </w:t>
      </w:r>
      <w:r>
        <w:br/>
      </w:r>
      <w:r>
        <w:rPr>
          <w:rFonts w:ascii="Times New Roman"/>
          <w:b w:val="false"/>
          <w:i w:val="false"/>
          <w:color w:val="000000"/>
          <w:sz w:val="28"/>
        </w:rPr>
        <w:t xml:space="preserve">
      5) бортовой номер воздушного судна, состав экипажа и количество пассажиров; </w:t>
      </w:r>
      <w:r>
        <w:br/>
      </w:r>
      <w:r>
        <w:rPr>
          <w:rFonts w:ascii="Times New Roman"/>
          <w:b w:val="false"/>
          <w:i w:val="false"/>
          <w:color w:val="000000"/>
          <w:sz w:val="28"/>
        </w:rPr>
        <w:t xml:space="preserve">
      6) меры, принятые по обеспечению поиска и оказания помощи, потерпевшим бедствие. </w:t>
      </w:r>
      <w:r>
        <w:br/>
      </w:r>
      <w:r>
        <w:rPr>
          <w:rFonts w:ascii="Times New Roman"/>
          <w:b w:val="false"/>
          <w:i w:val="false"/>
          <w:color w:val="000000"/>
          <w:sz w:val="28"/>
        </w:rPr>
        <w:t xml:space="preserve">
  </w:t>
      </w:r>
    </w:p>
    <w:bookmarkEnd w:id="61"/>
    <w:bookmarkStart w:name="z103" w:id="62"/>
    <w:p>
      <w:pPr>
        <w:spacing w:after="0"/>
        <w:ind w:left="0"/>
        <w:jc w:val="both"/>
      </w:pPr>
      <w:r>
        <w:rPr>
          <w:rFonts w:ascii="Times New Roman"/>
          <w:b w:val="false"/>
          <w:i w:val="false"/>
          <w:color w:val="000000"/>
          <w:sz w:val="28"/>
        </w:rPr>
        <w:t xml:space="preserve">
      57. Получив команду на вылет, экипаж поисково-спасательного воздушного судна немедленно приступает к предполетной подготовке, в процессе которой: </w:t>
      </w:r>
      <w:r>
        <w:br/>
      </w:r>
      <w:r>
        <w:rPr>
          <w:rFonts w:ascii="Times New Roman"/>
          <w:b w:val="false"/>
          <w:i w:val="false"/>
          <w:color w:val="000000"/>
          <w:sz w:val="28"/>
        </w:rPr>
        <w:t xml:space="preserve">
      1) получает и оформляет необходимые документы и полетные карты; </w:t>
      </w:r>
      <w:r>
        <w:br/>
      </w:r>
      <w:r>
        <w:rPr>
          <w:rFonts w:ascii="Times New Roman"/>
          <w:b w:val="false"/>
          <w:i w:val="false"/>
          <w:color w:val="000000"/>
          <w:sz w:val="28"/>
        </w:rPr>
        <w:t xml:space="preserve">
      2) получает информацию о метеообстановке и прогнозе погоды в районе полетов; </w:t>
      </w:r>
      <w:r>
        <w:br/>
      </w:r>
      <w:r>
        <w:rPr>
          <w:rFonts w:ascii="Times New Roman"/>
          <w:b w:val="false"/>
          <w:i w:val="false"/>
          <w:color w:val="000000"/>
          <w:sz w:val="28"/>
        </w:rPr>
        <w:t xml:space="preserve">
      3) уточняет район поиска, тип и бортовой номер воздушного судна, потерпевшего бедствие; </w:t>
      </w:r>
      <w:r>
        <w:br/>
      </w:r>
      <w:r>
        <w:rPr>
          <w:rFonts w:ascii="Times New Roman"/>
          <w:b w:val="false"/>
          <w:i w:val="false"/>
          <w:color w:val="000000"/>
          <w:sz w:val="28"/>
        </w:rPr>
        <w:t xml:space="preserve">
      4) уточняет порядок ведения радиосвязи; </w:t>
      </w:r>
      <w:r>
        <w:br/>
      </w:r>
      <w:r>
        <w:rPr>
          <w:rFonts w:ascii="Times New Roman"/>
          <w:b w:val="false"/>
          <w:i w:val="false"/>
          <w:color w:val="000000"/>
          <w:sz w:val="28"/>
        </w:rPr>
        <w:t xml:space="preserve">
      5) уточняет обязанности СПДГ и порядок взаимодействия с ними; </w:t>
      </w:r>
      <w:r>
        <w:br/>
      </w:r>
      <w:r>
        <w:rPr>
          <w:rFonts w:ascii="Times New Roman"/>
          <w:b w:val="false"/>
          <w:i w:val="false"/>
          <w:color w:val="000000"/>
          <w:sz w:val="28"/>
        </w:rPr>
        <w:t xml:space="preserve">
      6) докладывает о готовности к вылету. </w:t>
      </w:r>
      <w:r>
        <w:br/>
      </w:r>
      <w:r>
        <w:rPr>
          <w:rFonts w:ascii="Times New Roman"/>
          <w:b w:val="false"/>
          <w:i w:val="false"/>
          <w:color w:val="000000"/>
          <w:sz w:val="28"/>
        </w:rPr>
        <w:t xml:space="preserve">
  </w:t>
      </w:r>
    </w:p>
    <w:bookmarkEnd w:id="62"/>
    <w:bookmarkStart w:name="z104" w:id="63"/>
    <w:p>
      <w:pPr>
        <w:spacing w:after="0"/>
        <w:ind w:left="0"/>
        <w:jc w:val="both"/>
      </w:pPr>
      <w:r>
        <w:rPr>
          <w:rFonts w:ascii="Times New Roman"/>
          <w:b w:val="false"/>
          <w:i w:val="false"/>
          <w:color w:val="000000"/>
          <w:sz w:val="28"/>
        </w:rPr>
        <w:t xml:space="preserve">
      58. При срочном вылете постановка задачи на поиск, уточнение данных о воздушном судне и экипаже, потерпевшем бедствие, о метеоусловиях, маршруте и высоте полета, порядке взаимодействия с СПДГ и НПСК, а также передача другой информации осуществляется после взлета поисково-спасательного экипажа по каналам радиосвязи. </w:t>
      </w:r>
      <w:r>
        <w:br/>
      </w:r>
      <w:r>
        <w:rPr>
          <w:rFonts w:ascii="Times New Roman"/>
          <w:b w:val="false"/>
          <w:i w:val="false"/>
          <w:color w:val="000000"/>
          <w:sz w:val="28"/>
        </w:rPr>
        <w:t xml:space="preserve">
      59. При организации последующих вылетов поисково-спасательных экипажей постановка задачи производится, по возможности, перед взлетом руководителем ПСР, а в процессе предполетной подготовки проводится дополнительно подготовка полетных карт для визуального поиска с детальным изучением района поиска и спасания. </w:t>
      </w:r>
      <w:r>
        <w:br/>
      </w:r>
      <w:r>
        <w:rPr>
          <w:rFonts w:ascii="Times New Roman"/>
          <w:b w:val="false"/>
          <w:i w:val="false"/>
          <w:color w:val="000000"/>
          <w:sz w:val="28"/>
        </w:rPr>
        <w:t xml:space="preserve">
  </w:t>
      </w:r>
    </w:p>
    <w:bookmarkEnd w:id="63"/>
    <w:bookmarkStart w:name="z105" w:id="64"/>
    <w:p>
      <w:pPr>
        <w:spacing w:after="0"/>
        <w:ind w:left="0"/>
        <w:jc w:val="both"/>
      </w:pPr>
      <w:r>
        <w:rPr>
          <w:rFonts w:ascii="Times New Roman"/>
          <w:b w:val="false"/>
          <w:i w:val="false"/>
          <w:color w:val="000000"/>
          <w:sz w:val="28"/>
        </w:rPr>
        <w:t xml:space="preserve">
      60. После взлета и набора заданной высоты экипаж поисково-спасательного воздушного судна: </w:t>
      </w:r>
      <w:r>
        <w:br/>
      </w:r>
      <w:r>
        <w:rPr>
          <w:rFonts w:ascii="Times New Roman"/>
          <w:b w:val="false"/>
          <w:i w:val="false"/>
          <w:color w:val="000000"/>
          <w:sz w:val="28"/>
        </w:rPr>
        <w:t xml:space="preserve">
      1) включает бортовой комплекс поисковой аппаратуры; </w:t>
      </w:r>
      <w:r>
        <w:br/>
      </w:r>
      <w:r>
        <w:rPr>
          <w:rFonts w:ascii="Times New Roman"/>
          <w:b w:val="false"/>
          <w:i w:val="false"/>
          <w:color w:val="000000"/>
          <w:sz w:val="28"/>
        </w:rPr>
        <w:t xml:space="preserve">
      2) не прекращая радиосвязи с диспетчером органов ОВД (РКЦПС), включает аварийный канал связи для прослушивания; </w:t>
      </w:r>
      <w:r>
        <w:br/>
      </w:r>
      <w:r>
        <w:rPr>
          <w:rFonts w:ascii="Times New Roman"/>
          <w:b w:val="false"/>
          <w:i w:val="false"/>
          <w:color w:val="000000"/>
          <w:sz w:val="28"/>
        </w:rPr>
        <w:t xml:space="preserve">
      3) постоянно докладывает диспетчеру органа ОВД (РКЦПС) о результатах поиска. </w:t>
      </w:r>
      <w:r>
        <w:br/>
      </w:r>
      <w:r>
        <w:rPr>
          <w:rFonts w:ascii="Times New Roman"/>
          <w:b w:val="false"/>
          <w:i w:val="false"/>
          <w:color w:val="000000"/>
          <w:sz w:val="28"/>
        </w:rPr>
        <w:t xml:space="preserve">
  </w:t>
      </w:r>
    </w:p>
    <w:bookmarkEnd w:id="64"/>
    <w:bookmarkStart w:name="z106" w:id="65"/>
    <w:p>
      <w:pPr>
        <w:spacing w:after="0"/>
        <w:ind w:left="0"/>
        <w:jc w:val="both"/>
      </w:pPr>
      <w:r>
        <w:rPr>
          <w:rFonts w:ascii="Times New Roman"/>
          <w:b w:val="false"/>
          <w:i w:val="false"/>
          <w:color w:val="000000"/>
          <w:sz w:val="28"/>
        </w:rPr>
        <w:t xml:space="preserve">
      61. Выход в район поиска осуществляется с комплексным использованием всех средств навигации, а также: </w:t>
      </w:r>
      <w:r>
        <w:br/>
      </w:r>
      <w:r>
        <w:rPr>
          <w:rFonts w:ascii="Times New Roman"/>
          <w:b w:val="false"/>
          <w:i w:val="false"/>
          <w:color w:val="000000"/>
          <w:sz w:val="28"/>
        </w:rPr>
        <w:t xml:space="preserve">
      1) при работе аварийной радиостанции - с помощью радиотехнических средств поиска; </w:t>
      </w:r>
      <w:r>
        <w:br/>
      </w:r>
      <w:r>
        <w:rPr>
          <w:rFonts w:ascii="Times New Roman"/>
          <w:b w:val="false"/>
          <w:i w:val="false"/>
          <w:color w:val="000000"/>
          <w:sz w:val="28"/>
        </w:rPr>
        <w:t xml:space="preserve">
      2) при наличии радиосвязи с потерпевшими бедствие - по их целеуказанию; </w:t>
      </w:r>
      <w:r>
        <w:br/>
      </w:r>
      <w:r>
        <w:rPr>
          <w:rFonts w:ascii="Times New Roman"/>
          <w:b w:val="false"/>
          <w:i w:val="false"/>
          <w:color w:val="000000"/>
          <w:sz w:val="28"/>
        </w:rPr>
        <w:t xml:space="preserve">
      3) при наличии над местом бедствия другого воздушного судна - по его целеуказанию; </w:t>
      </w:r>
      <w:r>
        <w:br/>
      </w:r>
      <w:r>
        <w:rPr>
          <w:rFonts w:ascii="Times New Roman"/>
          <w:b w:val="false"/>
          <w:i w:val="false"/>
          <w:color w:val="000000"/>
          <w:sz w:val="28"/>
        </w:rPr>
        <w:t xml:space="preserve">
      4) по командам диспетчера ОВД (РКЦПС). </w:t>
      </w:r>
      <w:r>
        <w:br/>
      </w:r>
      <w:r>
        <w:rPr>
          <w:rFonts w:ascii="Times New Roman"/>
          <w:b w:val="false"/>
          <w:i w:val="false"/>
          <w:color w:val="000000"/>
          <w:sz w:val="28"/>
        </w:rPr>
        <w:t xml:space="preserve">
      62. Если в результате радиотехнического поиска потерпевшие бедствие не обнаружены и связь с ними не установлена, по решению руководителя ПСР производится визуальный поиск. Независимо от применяемого метода поиска (радиотехнического или визуального), в первые 2 дня поиска полеты выполняются с включенным комплексом бортовой поисковой аппаратуры. </w:t>
      </w:r>
      <w:r>
        <w:br/>
      </w:r>
      <w:r>
        <w:rPr>
          <w:rFonts w:ascii="Times New Roman"/>
          <w:b w:val="false"/>
          <w:i w:val="false"/>
          <w:color w:val="000000"/>
          <w:sz w:val="28"/>
        </w:rPr>
        <w:t xml:space="preserve">
  </w:t>
      </w:r>
    </w:p>
    <w:bookmarkEnd w:id="65"/>
    <w:bookmarkStart w:name="z107" w:id="66"/>
    <w:p>
      <w:pPr>
        <w:spacing w:after="0"/>
        <w:ind w:left="0"/>
        <w:jc w:val="both"/>
      </w:pPr>
      <w:r>
        <w:rPr>
          <w:rFonts w:ascii="Times New Roman"/>
          <w:b w:val="false"/>
          <w:i w:val="false"/>
          <w:color w:val="000000"/>
          <w:sz w:val="28"/>
        </w:rPr>
        <w:t xml:space="preserve">
      63. Визуальный поиск осуществляется по заданным квадратам с использованием палетки визуального поиска. Разбивку района поиска на квадраты осуществляет руководитель ПСР. Очередность обследования района поиска по квадратам указывается экипажу поисково-спасательного воздушного судна перед вылетом или по каналам радиосвязи после вылета. </w:t>
      </w:r>
      <w:r>
        <w:br/>
      </w:r>
      <w:r>
        <w:rPr>
          <w:rFonts w:ascii="Times New Roman"/>
          <w:b w:val="false"/>
          <w:i w:val="false"/>
          <w:color w:val="000000"/>
          <w:sz w:val="28"/>
        </w:rPr>
        <w:t xml:space="preserve">
      64. При визуальном поиске в состав экипажа включаются наблюдатели по 2-3 человека на вертолет и 3-4 человека на самолет с целью их замены через каждые 30-40 минут полета. Командир поисково-спасательного воздушного судна определяет для каждого члена экипажа и наблюдателя секторы просмотра пролетаемой местности. </w:t>
      </w:r>
      <w:r>
        <w:br/>
      </w:r>
      <w:r>
        <w:rPr>
          <w:rFonts w:ascii="Times New Roman"/>
          <w:b w:val="false"/>
          <w:i w:val="false"/>
          <w:color w:val="000000"/>
          <w:sz w:val="28"/>
        </w:rPr>
        <w:t xml:space="preserve">
  </w:t>
      </w:r>
    </w:p>
    <w:bookmarkEnd w:id="66"/>
    <w:bookmarkStart w:name="z108" w:id="67"/>
    <w:p>
      <w:pPr>
        <w:spacing w:after="0"/>
        <w:ind w:left="0"/>
        <w:jc w:val="both"/>
      </w:pPr>
      <w:r>
        <w:rPr>
          <w:rFonts w:ascii="Times New Roman"/>
          <w:b w:val="false"/>
          <w:i w:val="false"/>
          <w:color w:val="000000"/>
          <w:sz w:val="28"/>
        </w:rPr>
        <w:t xml:space="preserve">
      65. Высота полета поисково-спасательных воздушных судов при радиотехническом поиске назначается в пределах: </w:t>
      </w:r>
      <w:r>
        <w:br/>
      </w:r>
      <w:r>
        <w:rPr>
          <w:rFonts w:ascii="Times New Roman"/>
          <w:b w:val="false"/>
          <w:i w:val="false"/>
          <w:color w:val="000000"/>
          <w:sz w:val="28"/>
        </w:rPr>
        <w:t xml:space="preserve">
      1) для самолетов типа Ан-24, Ан-26, Ан-12, Ил-76 - 3000-8100 м; </w:t>
      </w:r>
      <w:r>
        <w:br/>
      </w:r>
      <w:r>
        <w:rPr>
          <w:rFonts w:ascii="Times New Roman"/>
          <w:b w:val="false"/>
          <w:i w:val="false"/>
          <w:color w:val="000000"/>
          <w:sz w:val="28"/>
        </w:rPr>
        <w:t xml:space="preserve">
      2) для вертолетов и самолетов типа Ан-2 - 1200-2100 м. </w:t>
      </w:r>
      <w:r>
        <w:br/>
      </w:r>
      <w:r>
        <w:rPr>
          <w:rFonts w:ascii="Times New Roman"/>
          <w:b w:val="false"/>
          <w:i w:val="false"/>
          <w:color w:val="000000"/>
          <w:sz w:val="28"/>
        </w:rPr>
        <w:t xml:space="preserve">
      66. Высота полета поисково-спасательных воздушных судов при визуальном поиске назначается в пределах: </w:t>
      </w:r>
      <w:r>
        <w:br/>
      </w:r>
      <w:r>
        <w:rPr>
          <w:rFonts w:ascii="Times New Roman"/>
          <w:b w:val="false"/>
          <w:i w:val="false"/>
          <w:color w:val="000000"/>
          <w:sz w:val="28"/>
        </w:rPr>
        <w:t xml:space="preserve">
      1) для самолетов - типа Ан-24, Ан-26, Ан-12, Ил-76 - 500-600 м. над рельефом местности; </w:t>
      </w:r>
      <w:r>
        <w:br/>
      </w:r>
      <w:r>
        <w:rPr>
          <w:rFonts w:ascii="Times New Roman"/>
          <w:b w:val="false"/>
          <w:i w:val="false"/>
          <w:color w:val="000000"/>
          <w:sz w:val="28"/>
        </w:rPr>
        <w:t xml:space="preserve">
      2) для вертолетов и самолетов типа Ан-2 - 100-300 м. над рельефом местности. </w:t>
      </w:r>
      <w:r>
        <w:br/>
      </w:r>
      <w:r>
        <w:rPr>
          <w:rFonts w:ascii="Times New Roman"/>
          <w:b w:val="false"/>
          <w:i w:val="false"/>
          <w:color w:val="000000"/>
          <w:sz w:val="28"/>
        </w:rPr>
        <w:t xml:space="preserve">
      67. Дальности визуального обнаружения объектов на местности при ясной погоде приведены в приложении 8 к настоящим Правилам. </w:t>
      </w:r>
      <w:r>
        <w:br/>
      </w:r>
      <w:r>
        <w:rPr>
          <w:rFonts w:ascii="Times New Roman"/>
          <w:b w:val="false"/>
          <w:i w:val="false"/>
          <w:color w:val="000000"/>
          <w:sz w:val="28"/>
        </w:rPr>
        <w:t xml:space="preserve">
  </w:t>
      </w:r>
    </w:p>
    <w:bookmarkEnd w:id="67"/>
    <w:bookmarkStart w:name="z109" w:id="68"/>
    <w:p>
      <w:pPr>
        <w:spacing w:after="0"/>
        <w:ind w:left="0"/>
        <w:jc w:val="both"/>
      </w:pPr>
      <w:r>
        <w:rPr>
          <w:rFonts w:ascii="Times New Roman"/>
          <w:b w:val="false"/>
          <w:i w:val="false"/>
          <w:color w:val="000000"/>
          <w:sz w:val="28"/>
        </w:rPr>
        <w:t xml:space="preserve">
      68. При визуальном поиске обеспечивается сплошной просмотр заданного района поиска с перекрытием боковых полос на 25 %. С этой целью необходимо выдерживать следующие расстояния между галсами: </w:t>
      </w:r>
      <w:r>
        <w:br/>
      </w:r>
      <w:r>
        <w:rPr>
          <w:rFonts w:ascii="Times New Roman"/>
          <w:b w:val="false"/>
          <w:i w:val="false"/>
          <w:color w:val="000000"/>
          <w:sz w:val="28"/>
        </w:rPr>
        <w:t xml:space="preserve">
      1) над пересеченной местностью - 0,5 км; </w:t>
      </w:r>
      <w:r>
        <w:br/>
      </w:r>
      <w:r>
        <w:rPr>
          <w:rFonts w:ascii="Times New Roman"/>
          <w:b w:val="false"/>
          <w:i w:val="false"/>
          <w:color w:val="000000"/>
          <w:sz w:val="28"/>
        </w:rPr>
        <w:t xml:space="preserve">
      2) над лесом - 1 км; </w:t>
      </w:r>
      <w:r>
        <w:br/>
      </w:r>
      <w:r>
        <w:rPr>
          <w:rFonts w:ascii="Times New Roman"/>
          <w:b w:val="false"/>
          <w:i w:val="false"/>
          <w:color w:val="000000"/>
          <w:sz w:val="28"/>
        </w:rPr>
        <w:t xml:space="preserve">
      3) над густым лесом - 0,5 км; </w:t>
      </w:r>
      <w:r>
        <w:br/>
      </w:r>
      <w:r>
        <w:rPr>
          <w:rFonts w:ascii="Times New Roman"/>
          <w:b w:val="false"/>
          <w:i w:val="false"/>
          <w:color w:val="000000"/>
          <w:sz w:val="28"/>
        </w:rPr>
        <w:t xml:space="preserve">
      4) над открытой местностью - 2 км. Рекомендуемая длина галсов - 10-20 км. </w:t>
      </w:r>
      <w:r>
        <w:br/>
      </w:r>
      <w:r>
        <w:rPr>
          <w:rFonts w:ascii="Times New Roman"/>
          <w:b w:val="false"/>
          <w:i w:val="false"/>
          <w:color w:val="000000"/>
          <w:sz w:val="28"/>
        </w:rPr>
        <w:t xml:space="preserve">
      69. Перед началом визуального поиска или в процессе радиопоиска над пересеченной местностью и над густым лесом выполняется обзорный полет на большой высоте, обеспечивающий общий просмотр района поиска с целью обнаружения очагов пожара, дымов или других признаков возможного места бедствия. </w:t>
      </w:r>
      <w:r>
        <w:br/>
      </w:r>
      <w:r>
        <w:rPr>
          <w:rFonts w:ascii="Times New Roman"/>
          <w:b w:val="false"/>
          <w:i w:val="false"/>
          <w:color w:val="000000"/>
          <w:sz w:val="28"/>
        </w:rPr>
        <w:t xml:space="preserve">
  </w:t>
      </w:r>
    </w:p>
    <w:bookmarkEnd w:id="68"/>
    <w:bookmarkStart w:name="z110" w:id="69"/>
    <w:p>
      <w:pPr>
        <w:spacing w:after="0"/>
        <w:ind w:left="0"/>
        <w:jc w:val="both"/>
      </w:pPr>
      <w:r>
        <w:rPr>
          <w:rFonts w:ascii="Times New Roman"/>
          <w:b w:val="false"/>
          <w:i w:val="false"/>
          <w:color w:val="000000"/>
          <w:sz w:val="28"/>
        </w:rPr>
        <w:t xml:space="preserve">
      70. При выполнении полетов на поиск в горах осуществляется осмотр ущелий, долин, горных рек. Осмотр горных вершин и склонов производится со всех сторон (по горизонталям). </w:t>
      </w:r>
      <w:r>
        <w:br/>
      </w:r>
      <w:r>
        <w:rPr>
          <w:rFonts w:ascii="Times New Roman"/>
          <w:b w:val="false"/>
          <w:i w:val="false"/>
          <w:color w:val="000000"/>
          <w:sz w:val="28"/>
        </w:rPr>
        <w:t xml:space="preserve">
      71. При установлении связи с потерпевшими бедствие, экипаж поисково-спасательного воздушного судна запрашивает его о месте и характере бедствия, физическом состоянии и необходимой помощи, дает команду на включение аварийной радиостанции в режим "Маяк", обозначение себя сигнальными или подручными средствами. </w:t>
      </w:r>
      <w:r>
        <w:br/>
      </w:r>
      <w:r>
        <w:rPr>
          <w:rFonts w:ascii="Times New Roman"/>
          <w:b w:val="false"/>
          <w:i w:val="false"/>
          <w:color w:val="000000"/>
          <w:sz w:val="28"/>
        </w:rPr>
        <w:t xml:space="preserve">
      72. При обнаружении места бедствия экипажу поисково-спасательного воздушного судна необходимо: </w:t>
      </w:r>
      <w:r>
        <w:br/>
      </w:r>
      <w:r>
        <w:rPr>
          <w:rFonts w:ascii="Times New Roman"/>
          <w:b w:val="false"/>
          <w:i w:val="false"/>
          <w:color w:val="000000"/>
          <w:sz w:val="28"/>
        </w:rPr>
        <w:t xml:space="preserve">
      1) определить координаты места бедствия и нанести на карту; </w:t>
      </w:r>
      <w:r>
        <w:br/>
      </w:r>
      <w:r>
        <w:rPr>
          <w:rFonts w:ascii="Times New Roman"/>
          <w:b w:val="false"/>
          <w:i w:val="false"/>
          <w:color w:val="000000"/>
          <w:sz w:val="28"/>
        </w:rPr>
        <w:t xml:space="preserve">
      2) обозначить место бедствия с помощью средств, имеющихся на борту воздушного судна; </w:t>
      </w:r>
      <w:r>
        <w:br/>
      </w:r>
      <w:r>
        <w:rPr>
          <w:rFonts w:ascii="Times New Roman"/>
          <w:b w:val="false"/>
          <w:i w:val="false"/>
          <w:color w:val="000000"/>
          <w:sz w:val="28"/>
        </w:rPr>
        <w:t xml:space="preserve">
      3) сообщить потерпевшим бедствие по радио или эволюциями воздушного судна, что они обнаружены в соответствии с п.2 приложения 10 к настоящим Правилам; </w:t>
      </w:r>
      <w:r>
        <w:br/>
      </w:r>
      <w:r>
        <w:rPr>
          <w:rFonts w:ascii="Times New Roman"/>
          <w:b w:val="false"/>
          <w:i w:val="false"/>
          <w:color w:val="000000"/>
          <w:sz w:val="28"/>
        </w:rPr>
        <w:t xml:space="preserve">
      4) в случае, если потерпевшим бедствие требуется срочная помощь, а выполнить посадку невозможно, провести десантирование СПДГ, аварийно-спасательного имущества и снаряжения; </w:t>
      </w:r>
      <w:r>
        <w:br/>
      </w:r>
      <w:r>
        <w:rPr>
          <w:rFonts w:ascii="Times New Roman"/>
          <w:b w:val="false"/>
          <w:i w:val="false"/>
          <w:color w:val="000000"/>
          <w:sz w:val="28"/>
        </w:rPr>
        <w:t xml:space="preserve">
      5) обеспечить наведение других поисково-спасательных сил и средств; </w:t>
      </w:r>
      <w:r>
        <w:br/>
      </w:r>
      <w:r>
        <w:rPr>
          <w:rFonts w:ascii="Times New Roman"/>
          <w:b w:val="false"/>
          <w:i w:val="false"/>
          <w:color w:val="000000"/>
          <w:sz w:val="28"/>
        </w:rPr>
        <w:t xml:space="preserve">
      6) если позволяет запас топлива, продолжить полет над районом бедствия до замены или указания диспетчера органа ОВД (РКЦПС) покинуть район бедствия. </w:t>
      </w:r>
      <w:r>
        <w:br/>
      </w:r>
      <w:r>
        <w:rPr>
          <w:rFonts w:ascii="Times New Roman"/>
          <w:b w:val="false"/>
          <w:i w:val="false"/>
          <w:color w:val="000000"/>
          <w:sz w:val="28"/>
        </w:rPr>
        <w:t xml:space="preserve">
  </w:t>
      </w:r>
    </w:p>
    <w:bookmarkEnd w:id="69"/>
    <w:bookmarkStart w:name="z111" w:id="70"/>
    <w:p>
      <w:pPr>
        <w:spacing w:after="0"/>
        <w:ind w:left="0"/>
        <w:jc w:val="both"/>
      </w:pPr>
      <w:r>
        <w:rPr>
          <w:rFonts w:ascii="Times New Roman"/>
          <w:b w:val="false"/>
          <w:i w:val="false"/>
          <w:color w:val="000000"/>
          <w:sz w:val="28"/>
        </w:rPr>
        <w:t xml:space="preserve">
      73. Экипаж поисково-спасательного воздушного судна при обнаружении места бедствия сообщает по каналам радиосвязи диспетчеру органа ОВД (РКЦПС): </w:t>
      </w:r>
      <w:r>
        <w:br/>
      </w:r>
      <w:r>
        <w:rPr>
          <w:rFonts w:ascii="Times New Roman"/>
          <w:b w:val="false"/>
          <w:i w:val="false"/>
          <w:color w:val="000000"/>
          <w:sz w:val="28"/>
        </w:rPr>
        <w:t xml:space="preserve">
      1) время обнаружения в часах и минутах по UTC, координаты района бедствия; </w:t>
      </w:r>
      <w:r>
        <w:br/>
      </w:r>
      <w:r>
        <w:rPr>
          <w:rFonts w:ascii="Times New Roman"/>
          <w:b w:val="false"/>
          <w:i w:val="false"/>
          <w:color w:val="000000"/>
          <w:sz w:val="28"/>
        </w:rPr>
        <w:t xml:space="preserve">
      2) состояние и положение воздушного судна, наличие и видимое состояние пассажиров и членов экипажа, эвакуировавшихся с аварийного воздушного судна; </w:t>
      </w:r>
      <w:r>
        <w:br/>
      </w:r>
      <w:r>
        <w:rPr>
          <w:rFonts w:ascii="Times New Roman"/>
          <w:b w:val="false"/>
          <w:i w:val="false"/>
          <w:color w:val="000000"/>
          <w:sz w:val="28"/>
        </w:rPr>
        <w:t xml:space="preserve">
      3) информацию, переданную потерпевшим бедствие по каналам радиосвязи; </w:t>
      </w:r>
      <w:r>
        <w:br/>
      </w:r>
      <w:r>
        <w:rPr>
          <w:rFonts w:ascii="Times New Roman"/>
          <w:b w:val="false"/>
          <w:i w:val="false"/>
          <w:color w:val="000000"/>
          <w:sz w:val="28"/>
        </w:rPr>
        <w:t xml:space="preserve">
      4) погоду в районе бедствия; </w:t>
      </w:r>
      <w:r>
        <w:br/>
      </w:r>
      <w:r>
        <w:rPr>
          <w:rFonts w:ascii="Times New Roman"/>
          <w:b w:val="false"/>
          <w:i w:val="false"/>
          <w:color w:val="000000"/>
          <w:sz w:val="28"/>
        </w:rPr>
        <w:t xml:space="preserve">
      5) оценку рельефа местности и состояние земной (водной) поверхности (волнение моря, ледовую обстановку), на которой находится воздушное судно и люди, потерпевшие бедствие; </w:t>
      </w:r>
      <w:r>
        <w:br/>
      </w:r>
      <w:r>
        <w:rPr>
          <w:rFonts w:ascii="Times New Roman"/>
          <w:b w:val="false"/>
          <w:i w:val="false"/>
          <w:color w:val="000000"/>
          <w:sz w:val="28"/>
        </w:rPr>
        <w:t xml:space="preserve">
      6) возможность использования средств передвижения (водных, железнодорожных, автотранспортных, гужевых); </w:t>
      </w:r>
      <w:r>
        <w:br/>
      </w:r>
      <w:r>
        <w:rPr>
          <w:rFonts w:ascii="Times New Roman"/>
          <w:b w:val="false"/>
          <w:i w:val="false"/>
          <w:color w:val="000000"/>
          <w:sz w:val="28"/>
        </w:rPr>
        <w:t xml:space="preserve">
      7) действия, предпринятые для оказания помощи потерпевшим бедствие; </w:t>
      </w:r>
      <w:r>
        <w:br/>
      </w:r>
      <w:r>
        <w:rPr>
          <w:rFonts w:ascii="Times New Roman"/>
          <w:b w:val="false"/>
          <w:i w:val="false"/>
          <w:color w:val="000000"/>
          <w:sz w:val="28"/>
        </w:rPr>
        <w:t xml:space="preserve">
      8) наличие ущерба на местности. </w:t>
      </w:r>
      <w:r>
        <w:br/>
      </w:r>
      <w:r>
        <w:rPr>
          <w:rFonts w:ascii="Times New Roman"/>
          <w:b w:val="false"/>
          <w:i w:val="false"/>
          <w:color w:val="000000"/>
          <w:sz w:val="28"/>
        </w:rPr>
        <w:t xml:space="preserve">
  </w:t>
      </w:r>
    </w:p>
    <w:bookmarkEnd w:id="70"/>
    <w:bookmarkStart w:name="z112" w:id="71"/>
    <w:p>
      <w:pPr>
        <w:spacing w:after="0"/>
        <w:ind w:left="0"/>
        <w:jc w:val="both"/>
      </w:pPr>
      <w:r>
        <w:rPr>
          <w:rFonts w:ascii="Times New Roman"/>
          <w:b w:val="false"/>
          <w:i w:val="false"/>
          <w:color w:val="000000"/>
          <w:sz w:val="28"/>
        </w:rPr>
        <w:t xml:space="preserve">
      74. Экипаж поисково-спасательного воздушного судна, выбрав площадку для посадки, сообщает ее координаты диспетчеру органа ОВД (РКЦПС). После производства посадки докладывает о посадке и согласует свои действия по эвакуации потерпевших бедствие с руководителем ПСР. </w:t>
      </w:r>
      <w:r>
        <w:br/>
      </w:r>
      <w:r>
        <w:rPr>
          <w:rFonts w:ascii="Times New Roman"/>
          <w:b w:val="false"/>
          <w:i w:val="false"/>
          <w:color w:val="000000"/>
          <w:sz w:val="28"/>
        </w:rPr>
        <w:t xml:space="preserve">
      75. После посадки командир поисково-спасательного воздушного судна, в первую очередь, организует оказание доврачебной и первой медицинской помощи пострадавшим и организует их эвакуацию в ближайшее медицинское учреждение. </w:t>
      </w:r>
      <w:r>
        <w:br/>
      </w:r>
      <w:r>
        <w:rPr>
          <w:rFonts w:ascii="Times New Roman"/>
          <w:b w:val="false"/>
          <w:i w:val="false"/>
          <w:color w:val="000000"/>
          <w:sz w:val="28"/>
        </w:rPr>
        <w:t xml:space="preserve">
      76. При отсутствии радиосвязи с руководителем ПСР, командир поисково-спасательного воздушного судна самостоятельно выбирает способ эвакуации потерпевших бедствие. </w:t>
      </w:r>
      <w:r>
        <w:br/>
      </w:r>
      <w:r>
        <w:rPr>
          <w:rFonts w:ascii="Times New Roman"/>
          <w:b w:val="false"/>
          <w:i w:val="false"/>
          <w:color w:val="000000"/>
          <w:sz w:val="28"/>
        </w:rPr>
        <w:t xml:space="preserve">
      77. При невозможности выполнить посадку, командир поисково-спасательного воздушного судна десантирует СПДГ парашютным способом или высаживает их с режима висения на вертолете с помощью спускового устройства или лебедки. </w:t>
      </w:r>
      <w:r>
        <w:br/>
      </w:r>
      <w:r>
        <w:rPr>
          <w:rFonts w:ascii="Times New Roman"/>
          <w:b w:val="false"/>
          <w:i w:val="false"/>
          <w:color w:val="000000"/>
          <w:sz w:val="28"/>
        </w:rPr>
        <w:t xml:space="preserve">
  </w:t>
      </w:r>
    </w:p>
    <w:bookmarkEnd w:id="71"/>
    <w:bookmarkStart w:name="z113" w:id="72"/>
    <w:p>
      <w:pPr>
        <w:spacing w:after="0"/>
        <w:ind w:left="0"/>
        <w:jc w:val="both"/>
      </w:pPr>
      <w:r>
        <w:rPr>
          <w:rFonts w:ascii="Times New Roman"/>
          <w:b w:val="false"/>
          <w:i w:val="false"/>
          <w:color w:val="000000"/>
          <w:sz w:val="28"/>
        </w:rPr>
        <w:t xml:space="preserve">
      78. Очередность эвакуации и вид транспортировки пострадавших определяется медицинским работником на месте бедствия, по согласованию со старшим СПДГ или командиром поисково-спасательного воздушного судна. </w:t>
      </w:r>
      <w:r>
        <w:br/>
      </w:r>
      <w:r>
        <w:rPr>
          <w:rFonts w:ascii="Times New Roman"/>
          <w:b w:val="false"/>
          <w:i w:val="false"/>
          <w:color w:val="000000"/>
          <w:sz w:val="28"/>
        </w:rPr>
        <w:t xml:space="preserve">
      79. При пожаре на воздушном судне, потерпевшем бедствие, экипаж поисково-спасательного воздушного судна вместе с СПДГ немедленно приступает к эвакуации людей из воздушного судна и принимает меры к тушению пожара, используя все средства для тушения пожара, имеющиеся на борту поисково-спасательного воздушного судна, а также подручные средства (вода, песок, земля). </w:t>
      </w:r>
      <w:r>
        <w:br/>
      </w:r>
      <w:r>
        <w:rPr>
          <w:rFonts w:ascii="Times New Roman"/>
          <w:b w:val="false"/>
          <w:i w:val="false"/>
          <w:color w:val="000000"/>
          <w:sz w:val="28"/>
        </w:rPr>
        <w:t xml:space="preserve">
  </w:t>
      </w:r>
    </w:p>
    <w:bookmarkEnd w:id="72"/>
    <w:bookmarkStart w:name="z114" w:id="73"/>
    <w:p>
      <w:pPr>
        <w:spacing w:after="0"/>
        <w:ind w:left="0"/>
        <w:jc w:val="both"/>
      </w:pPr>
      <w:r>
        <w:rPr>
          <w:rFonts w:ascii="Times New Roman"/>
          <w:b w:val="false"/>
          <w:i w:val="false"/>
          <w:color w:val="000000"/>
          <w:sz w:val="28"/>
        </w:rPr>
        <w:t xml:space="preserve">
      80. После совершения вынужденной посадки вне аэродрома экипаж воздушного судна производит экстренную эвакуацию пассажиров, отводит их на безопасное расстояние не менее 100 метров от воздушного судна, оказывает пострадавшим доврачебную или первую медицинскую помощь, готовит к работе аварийные радиостанции и обеспечивает выживание.  </w:t>
      </w:r>
      <w:r>
        <w:br/>
      </w:r>
      <w:r>
        <w:rPr>
          <w:rFonts w:ascii="Times New Roman"/>
          <w:b w:val="false"/>
          <w:i w:val="false"/>
          <w:color w:val="000000"/>
          <w:sz w:val="28"/>
        </w:rPr>
        <w:t xml:space="preserve">
      81. Экипаж воздушного судна включает аварийную радиостанцию в режим передачи с тональной посылкой (режим "Маяк") для обеспечения пеленгации спутниковой системой КОСПАС - САРСАТ. В этом режиме необходимо работать в течение 3-х часов, после чего перейти в режим приема. </w:t>
      </w:r>
      <w:r>
        <w:br/>
      </w:r>
      <w:r>
        <w:rPr>
          <w:rFonts w:ascii="Times New Roman"/>
          <w:b w:val="false"/>
          <w:i w:val="false"/>
          <w:color w:val="000000"/>
          <w:sz w:val="28"/>
        </w:rPr>
        <w:t xml:space="preserve">
  </w:t>
      </w:r>
    </w:p>
    <w:bookmarkEnd w:id="73"/>
    <w:bookmarkStart w:name="z115" w:id="74"/>
    <w:p>
      <w:pPr>
        <w:spacing w:after="0"/>
        <w:ind w:left="0"/>
        <w:jc w:val="both"/>
      </w:pPr>
      <w:r>
        <w:rPr>
          <w:rFonts w:ascii="Times New Roman"/>
          <w:b w:val="false"/>
          <w:i w:val="false"/>
          <w:color w:val="000000"/>
          <w:sz w:val="28"/>
        </w:rPr>
        <w:t xml:space="preserve">
      82. При появлении звука поисково-спасательного воздушного судна или визуального его наблюдения экипаж передает сообщение о бедствии и устанавливает с ним двухстороннюю радиосвязь. Если двухстороннюю связь установить не удается, передачу сообщений о бедствии чередует с передачей сигналов для привода (режим "Маяк") в течение 1,5-2 минут. При установлении двухсторонней связи дальнейший порядок работы с радиостанцией определяет командир поисково-спасательного воздушного судна. </w:t>
      </w:r>
      <w:r>
        <w:br/>
      </w:r>
      <w:r>
        <w:rPr>
          <w:rFonts w:ascii="Times New Roman"/>
          <w:b w:val="false"/>
          <w:i w:val="false"/>
          <w:color w:val="000000"/>
          <w:sz w:val="28"/>
        </w:rPr>
        <w:t xml:space="preserve">
  </w:t>
      </w:r>
    </w:p>
    <w:bookmarkEnd w:id="74"/>
    <w:bookmarkStart w:name="z116" w:id="75"/>
    <w:p>
      <w:pPr>
        <w:spacing w:after="0"/>
        <w:ind w:left="0"/>
        <w:jc w:val="both"/>
      </w:pPr>
      <w:r>
        <w:rPr>
          <w:rFonts w:ascii="Times New Roman"/>
          <w:b w:val="false"/>
          <w:i w:val="false"/>
          <w:color w:val="000000"/>
          <w:sz w:val="28"/>
        </w:rPr>
        <w:t xml:space="preserve">
      83. При работе с КВ-радиостанцией группового пользования экипаж действует в следующем порядке: </w:t>
      </w:r>
      <w:r>
        <w:br/>
      </w:r>
      <w:r>
        <w:rPr>
          <w:rFonts w:ascii="Times New Roman"/>
          <w:b w:val="false"/>
          <w:i w:val="false"/>
          <w:color w:val="000000"/>
          <w:sz w:val="28"/>
        </w:rPr>
        <w:t xml:space="preserve">
      1) производится трехкратная передача сообщения о бедствии в телеграфном и телефонном режиме на частоте 8364 кГц с переходом после каждой передачи сообщения о бедствии на 3 минуты в режим приема; </w:t>
      </w:r>
      <w:r>
        <w:br/>
      </w:r>
      <w:r>
        <w:rPr>
          <w:rFonts w:ascii="Times New Roman"/>
          <w:b w:val="false"/>
          <w:i w:val="false"/>
          <w:color w:val="000000"/>
          <w:sz w:val="28"/>
        </w:rPr>
        <w:t xml:space="preserve">
      2) в течение 10-12 минут в начале каждого часа первых суток вынужденной посадки включается режим автоматической передачи сигнала "SOS", в остальное время радиостанция включается на прием в телеграфном режиме; </w:t>
      </w:r>
      <w:r>
        <w:br/>
      </w:r>
      <w:r>
        <w:rPr>
          <w:rFonts w:ascii="Times New Roman"/>
          <w:b w:val="false"/>
          <w:i w:val="false"/>
          <w:color w:val="000000"/>
          <w:sz w:val="28"/>
        </w:rPr>
        <w:t xml:space="preserve">
      3) в последующие сутки в начале каждого часа радиостанция включается на 5 минут в режим автоматической передачи сигнала "SOS", после чего 5 минут осуществляется прием в телеграфном режиме. На остальное время радиостанция выключается. </w:t>
      </w:r>
      <w:r>
        <w:br/>
      </w:r>
      <w:r>
        <w:rPr>
          <w:rFonts w:ascii="Times New Roman"/>
          <w:b w:val="false"/>
          <w:i w:val="false"/>
          <w:color w:val="000000"/>
          <w:sz w:val="28"/>
        </w:rPr>
        <w:t xml:space="preserve">
  </w:t>
      </w:r>
    </w:p>
    <w:bookmarkEnd w:id="75"/>
    <w:bookmarkStart w:name="z117" w:id="76"/>
    <w:p>
      <w:pPr>
        <w:spacing w:after="0"/>
        <w:ind w:left="0"/>
        <w:jc w:val="both"/>
      </w:pPr>
      <w:r>
        <w:rPr>
          <w:rFonts w:ascii="Times New Roman"/>
          <w:b w:val="false"/>
          <w:i w:val="false"/>
          <w:color w:val="000000"/>
          <w:sz w:val="28"/>
        </w:rPr>
        <w:t xml:space="preserve">
      84. При установлении двухсторонней радиосвязи с наземными или самолетными (корабельными) радиостанциями дальнейшая работа производится в соответствии с полученными указаниями. </w:t>
      </w:r>
      <w:r>
        <w:br/>
      </w:r>
      <w:r>
        <w:rPr>
          <w:rFonts w:ascii="Times New Roman"/>
          <w:b w:val="false"/>
          <w:i w:val="false"/>
          <w:color w:val="000000"/>
          <w:sz w:val="28"/>
        </w:rPr>
        <w:t xml:space="preserve">
  </w:t>
      </w:r>
    </w:p>
    <w:bookmarkEnd w:id="76"/>
    <w:bookmarkStart w:name="z122" w:id="77"/>
    <w:p>
      <w:pPr>
        <w:spacing w:after="0"/>
        <w:ind w:left="0"/>
        <w:jc w:val="both"/>
      </w:pPr>
      <w:r>
        <w:rPr>
          <w:rFonts w:ascii="Times New Roman"/>
          <w:b w:val="false"/>
          <w:i w:val="false"/>
          <w:color w:val="000000"/>
          <w:sz w:val="28"/>
        </w:rPr>
        <w:t xml:space="preserve">
      85. Командир воздушного судна, принявший сообщение о бедствии: </w:t>
      </w:r>
      <w:r>
        <w:br/>
      </w:r>
      <w:r>
        <w:rPr>
          <w:rFonts w:ascii="Times New Roman"/>
          <w:b w:val="false"/>
          <w:i w:val="false"/>
          <w:color w:val="000000"/>
          <w:sz w:val="28"/>
        </w:rPr>
        <w:t xml:space="preserve">
      1) фиксирует местонахождение судна, терпящего бедствие, если оно сообщено; </w:t>
      </w:r>
      <w:r>
        <w:br/>
      </w:r>
      <w:r>
        <w:rPr>
          <w:rFonts w:ascii="Times New Roman"/>
          <w:b w:val="false"/>
          <w:i w:val="false"/>
          <w:color w:val="000000"/>
          <w:sz w:val="28"/>
        </w:rPr>
        <w:t xml:space="preserve">
      2) определяет, если возможно, пеленг передающей радиостанции; </w:t>
      </w:r>
      <w:r>
        <w:br/>
      </w:r>
      <w:r>
        <w:rPr>
          <w:rFonts w:ascii="Times New Roman"/>
          <w:b w:val="false"/>
          <w:i w:val="false"/>
          <w:color w:val="000000"/>
          <w:sz w:val="28"/>
        </w:rPr>
        <w:t xml:space="preserve">
      3) передает диспетчеру ОВД (РКЦПС) о приеме по каналам радиосвязи сообщения о бедствии; </w:t>
      </w:r>
      <w:r>
        <w:br/>
      </w:r>
      <w:r>
        <w:rPr>
          <w:rFonts w:ascii="Times New Roman"/>
          <w:b w:val="false"/>
          <w:i w:val="false"/>
          <w:color w:val="000000"/>
          <w:sz w:val="28"/>
        </w:rPr>
        <w:t xml:space="preserve">
      4) учитывая состояние своего воздушного судна и запас топлива, направляется к месту, указанному в сообщении о бедствии. </w:t>
      </w:r>
      <w:r>
        <w:br/>
      </w:r>
      <w:r>
        <w:rPr>
          <w:rFonts w:ascii="Times New Roman"/>
          <w:b w:val="false"/>
          <w:i w:val="false"/>
          <w:color w:val="000000"/>
          <w:sz w:val="28"/>
        </w:rPr>
        <w:t xml:space="preserve">
      86. Связь с экипажем воздушного судна, потерпевшего бедствие, на частоте 121,5 МГц устанавливает воздушное судно или корабль, прибывший в район поиска первым. В последующем, двухсторонняя связь с экипажем, потерпевшим бедствие, осуществляется на частоте 121,5 МГц только по указанию руководителя ПСР. </w:t>
      </w:r>
      <w:r>
        <w:br/>
      </w:r>
      <w:r>
        <w:rPr>
          <w:rFonts w:ascii="Times New Roman"/>
          <w:b w:val="false"/>
          <w:i w:val="false"/>
          <w:color w:val="000000"/>
          <w:sz w:val="28"/>
        </w:rPr>
        <w:t xml:space="preserve">
  </w:t>
      </w:r>
    </w:p>
    <w:bookmarkEnd w:id="77"/>
    <w:bookmarkStart w:name="z118" w:id="78"/>
    <w:p>
      <w:pPr>
        <w:spacing w:after="0"/>
        <w:ind w:left="0"/>
        <w:jc w:val="both"/>
      </w:pPr>
      <w:r>
        <w:rPr>
          <w:rFonts w:ascii="Times New Roman"/>
          <w:b w:val="false"/>
          <w:i w:val="false"/>
          <w:color w:val="000000"/>
          <w:sz w:val="28"/>
        </w:rPr>
        <w:t xml:space="preserve">
      87. Если командир воздушного судна обнаружил, что другое воздушное или надводное судно терпит бедствие, за исключением тех случаев, когда не в состоянии это осуществить, он: </w:t>
      </w:r>
      <w:r>
        <w:br/>
      </w:r>
      <w:r>
        <w:rPr>
          <w:rFonts w:ascii="Times New Roman"/>
          <w:b w:val="false"/>
          <w:i w:val="false"/>
          <w:color w:val="000000"/>
          <w:sz w:val="28"/>
        </w:rPr>
        <w:t xml:space="preserve">
      1) ведет наблюдение за судном, терпящим бедствие, до тех пор, пока в этом есть необходимость; </w:t>
      </w:r>
      <w:r>
        <w:br/>
      </w:r>
      <w:r>
        <w:rPr>
          <w:rFonts w:ascii="Times New Roman"/>
          <w:b w:val="false"/>
          <w:i w:val="false"/>
          <w:color w:val="000000"/>
          <w:sz w:val="28"/>
        </w:rPr>
        <w:t xml:space="preserve">
      2) принимает меры, которые могут облегчить определение местонахождения его воздушного судна, если данные об этом отсутствовали; </w:t>
      </w:r>
      <w:r>
        <w:br/>
      </w:r>
      <w:r>
        <w:rPr>
          <w:rFonts w:ascii="Times New Roman"/>
          <w:b w:val="false"/>
          <w:i w:val="false"/>
          <w:color w:val="000000"/>
          <w:sz w:val="28"/>
        </w:rPr>
        <w:t xml:space="preserve">
      3) сообщает диспетчеру ОВД (РКЦПС), по возможности, следующие сведения: </w:t>
      </w:r>
      <w:r>
        <w:br/>
      </w:r>
      <w:r>
        <w:rPr>
          <w:rFonts w:ascii="Times New Roman"/>
          <w:b w:val="false"/>
          <w:i w:val="false"/>
          <w:color w:val="000000"/>
          <w:sz w:val="28"/>
        </w:rPr>
        <w:t xml:space="preserve">
      тип, опознавательные знаки и состояние воздушного судна, терпящего бедствие; </w:t>
      </w:r>
      <w:r>
        <w:br/>
      </w:r>
      <w:r>
        <w:rPr>
          <w:rFonts w:ascii="Times New Roman"/>
          <w:b w:val="false"/>
          <w:i w:val="false"/>
          <w:color w:val="000000"/>
          <w:sz w:val="28"/>
        </w:rPr>
        <w:t xml:space="preserve">
      его местонахождение, выраженное в географических координатах или расстояние и пеленг на известный наземный ориентир или пункт, где находится радионавигационное средство; </w:t>
      </w:r>
      <w:r>
        <w:br/>
      </w:r>
      <w:r>
        <w:rPr>
          <w:rFonts w:ascii="Times New Roman"/>
          <w:b w:val="false"/>
          <w:i w:val="false"/>
          <w:color w:val="000000"/>
          <w:sz w:val="28"/>
        </w:rPr>
        <w:t xml:space="preserve">
      время наблюдения в часах и минутах по UTC; </w:t>
      </w:r>
      <w:r>
        <w:br/>
      </w:r>
      <w:r>
        <w:rPr>
          <w:rFonts w:ascii="Times New Roman"/>
          <w:b w:val="false"/>
          <w:i w:val="false"/>
          <w:color w:val="000000"/>
          <w:sz w:val="28"/>
        </w:rPr>
        <w:t xml:space="preserve">
      число замеченных людей; </w:t>
      </w:r>
      <w:r>
        <w:br/>
      </w:r>
      <w:r>
        <w:rPr>
          <w:rFonts w:ascii="Times New Roman"/>
          <w:b w:val="false"/>
          <w:i w:val="false"/>
          <w:color w:val="000000"/>
          <w:sz w:val="28"/>
        </w:rPr>
        <w:t xml:space="preserve">
      факт покидания людьми воздушного судна, терпящего бедствие; </w:t>
      </w:r>
      <w:r>
        <w:br/>
      </w:r>
      <w:r>
        <w:rPr>
          <w:rFonts w:ascii="Times New Roman"/>
          <w:b w:val="false"/>
          <w:i w:val="false"/>
          <w:color w:val="000000"/>
          <w:sz w:val="28"/>
        </w:rPr>
        <w:t xml:space="preserve">
      число плавающих на поверхности воды людей; </w:t>
      </w:r>
      <w:r>
        <w:br/>
      </w:r>
      <w:r>
        <w:rPr>
          <w:rFonts w:ascii="Times New Roman"/>
          <w:b w:val="false"/>
          <w:i w:val="false"/>
          <w:color w:val="000000"/>
          <w:sz w:val="28"/>
        </w:rPr>
        <w:t xml:space="preserve">
      внешнее физическое состояние оставшихся в живых; </w:t>
      </w:r>
      <w:r>
        <w:br/>
      </w:r>
      <w:r>
        <w:rPr>
          <w:rFonts w:ascii="Times New Roman"/>
          <w:b w:val="false"/>
          <w:i w:val="false"/>
          <w:color w:val="000000"/>
          <w:sz w:val="28"/>
        </w:rPr>
        <w:t xml:space="preserve">
      4) действует в соответствии с указаниями диспетчера ОВД (РКЦПС). </w:t>
      </w:r>
      <w:r>
        <w:br/>
      </w:r>
      <w:r>
        <w:rPr>
          <w:rFonts w:ascii="Times New Roman"/>
          <w:b w:val="false"/>
          <w:i w:val="false"/>
          <w:color w:val="000000"/>
          <w:sz w:val="28"/>
        </w:rPr>
        <w:t xml:space="preserve">
  </w:t>
      </w:r>
    </w:p>
    <w:bookmarkEnd w:id="78"/>
    <w:bookmarkStart w:name="z119" w:id="79"/>
    <w:p>
      <w:pPr>
        <w:spacing w:after="0"/>
        <w:ind w:left="0"/>
        <w:jc w:val="both"/>
      </w:pPr>
      <w:r>
        <w:rPr>
          <w:rFonts w:ascii="Times New Roman"/>
          <w:b w:val="false"/>
          <w:i w:val="false"/>
          <w:color w:val="000000"/>
          <w:sz w:val="28"/>
        </w:rPr>
        <w:t xml:space="preserve">
      88. Если на место происшествия первым прибыло воздушное судно, которое не является поисково-спасательным, оно должно руководить действиями всех других прибывающих позже воздушных судов до тех пор, пока на место происшествия не прибудет первое поисково-спасательное воздушное судно. Если в этот период такое воздушное судно не может установить связь с диспетчером ОВД (РКЦПС), оно на основе взаимной договоренности передает ответственность за руководство действиями другому воздушному судну, которое может установить и поддерживать такую связь до прибытия первого поисково-спасательного воздушного судна. </w:t>
      </w:r>
      <w:r>
        <w:br/>
      </w:r>
      <w:r>
        <w:rPr>
          <w:rFonts w:ascii="Times New Roman"/>
          <w:b w:val="false"/>
          <w:i w:val="false"/>
          <w:color w:val="000000"/>
          <w:sz w:val="28"/>
        </w:rPr>
        <w:t xml:space="preserve">
      89. В том случае, когда необходимо направить надводное судно к месту бедствия, воздушное судно передает точные указания любыми имеющимися в его распоряжении средствами, при необходимости эволюциями в соответствии с п.6 приложения 9 к настоящим Правилам. </w:t>
      </w:r>
      <w:r>
        <w:br/>
      </w:r>
      <w:r>
        <w:rPr>
          <w:rFonts w:ascii="Times New Roman"/>
          <w:b w:val="false"/>
          <w:i w:val="false"/>
          <w:color w:val="000000"/>
          <w:sz w:val="28"/>
        </w:rPr>
        <w:t xml:space="preserve">
  </w:t>
      </w:r>
    </w:p>
    <w:bookmarkEnd w:id="79"/>
    <w:bookmarkStart w:name="z120" w:id="80"/>
    <w:p>
      <w:pPr>
        <w:spacing w:after="0"/>
        <w:ind w:left="0"/>
        <w:jc w:val="both"/>
      </w:pPr>
      <w:r>
        <w:rPr>
          <w:rFonts w:ascii="Times New Roman"/>
          <w:b w:val="false"/>
          <w:i w:val="false"/>
          <w:color w:val="000000"/>
          <w:sz w:val="28"/>
        </w:rPr>
        <w:t xml:space="preserve">
      90. В том случае, когда воздушному судну необходимо передать какую-либо информацию оставшимся в живых или НПСК и, при этом двухсторонняя связь отсутствует, оно сбрасывает, если это практически осуществимо, аварийные радиостанции для установления радиосвязи или передает информацию в соответствии с п.2 приложения 9 к настоящим Правилам. </w:t>
      </w:r>
      <w:r>
        <w:br/>
      </w:r>
      <w:r>
        <w:rPr>
          <w:rFonts w:ascii="Times New Roman"/>
          <w:b w:val="false"/>
          <w:i w:val="false"/>
          <w:color w:val="000000"/>
          <w:sz w:val="28"/>
        </w:rPr>
        <w:t xml:space="preserve">
      91. Члены НПСК прибывают к месту сбора или в квадрат, указанный при оповещении, не позднее чем через 10 минут после получения команды "Тревога" или "Готовность". </w:t>
      </w:r>
      <w:r>
        <w:br/>
      </w:r>
      <w:r>
        <w:rPr>
          <w:rFonts w:ascii="Times New Roman"/>
          <w:b w:val="false"/>
          <w:i w:val="false"/>
          <w:color w:val="000000"/>
          <w:sz w:val="28"/>
        </w:rPr>
        <w:t xml:space="preserve">
      92. Члены СПДГ прибывают к поисково-спасательному воздушному судну не позднее чем через 10 минут после получения команды "Тревога" или "Готовность". </w:t>
      </w:r>
      <w:r>
        <w:br/>
      </w:r>
      <w:r>
        <w:rPr>
          <w:rFonts w:ascii="Times New Roman"/>
          <w:b w:val="false"/>
          <w:i w:val="false"/>
          <w:color w:val="000000"/>
          <w:sz w:val="28"/>
        </w:rPr>
        <w:t xml:space="preserve">
  </w:t>
      </w:r>
    </w:p>
    <w:bookmarkEnd w:id="80"/>
    <w:bookmarkStart w:name="z121" w:id="81"/>
    <w:p>
      <w:pPr>
        <w:spacing w:after="0"/>
        <w:ind w:left="0"/>
        <w:jc w:val="both"/>
      </w:pPr>
      <w:r>
        <w:rPr>
          <w:rFonts w:ascii="Times New Roman"/>
          <w:b w:val="false"/>
          <w:i w:val="false"/>
          <w:color w:val="000000"/>
          <w:sz w:val="28"/>
        </w:rPr>
        <w:t xml:space="preserve">
      93. Руководителем НПСК и СПДГ при постановке задачи указывается: </w:t>
      </w:r>
      <w:r>
        <w:br/>
      </w:r>
      <w:r>
        <w:rPr>
          <w:rFonts w:ascii="Times New Roman"/>
          <w:b w:val="false"/>
          <w:i w:val="false"/>
          <w:color w:val="000000"/>
          <w:sz w:val="28"/>
        </w:rPr>
        <w:t xml:space="preserve">
      1) время и место происшествия; </w:t>
      </w:r>
      <w:r>
        <w:br/>
      </w:r>
      <w:r>
        <w:rPr>
          <w:rFonts w:ascii="Times New Roman"/>
          <w:b w:val="false"/>
          <w:i w:val="false"/>
          <w:color w:val="000000"/>
          <w:sz w:val="28"/>
        </w:rPr>
        <w:t xml:space="preserve">
      2) тип воздушного судна, потерпевшего бедствие, его номер и позывной; </w:t>
      </w:r>
      <w:r>
        <w:br/>
      </w:r>
      <w:r>
        <w:rPr>
          <w:rFonts w:ascii="Times New Roman"/>
          <w:b w:val="false"/>
          <w:i w:val="false"/>
          <w:color w:val="000000"/>
          <w:sz w:val="28"/>
        </w:rPr>
        <w:t xml:space="preserve">
      3) наличие аварийно-спасательных средств у потерпевших бедствие; </w:t>
      </w:r>
      <w:r>
        <w:br/>
      </w:r>
      <w:r>
        <w:rPr>
          <w:rFonts w:ascii="Times New Roman"/>
          <w:b w:val="false"/>
          <w:i w:val="false"/>
          <w:color w:val="000000"/>
          <w:sz w:val="28"/>
        </w:rPr>
        <w:t xml:space="preserve">
      4) маршрут движения, характеристика местности и наличие населенных пунктов; </w:t>
      </w:r>
      <w:r>
        <w:br/>
      </w:r>
      <w:r>
        <w:rPr>
          <w:rFonts w:ascii="Times New Roman"/>
          <w:b w:val="false"/>
          <w:i w:val="false"/>
          <w:color w:val="000000"/>
          <w:sz w:val="28"/>
        </w:rPr>
        <w:t xml:space="preserve">
      5) очередность осмотра участков местности или квадратов; </w:t>
      </w:r>
      <w:r>
        <w:br/>
      </w:r>
      <w:r>
        <w:rPr>
          <w:rFonts w:ascii="Times New Roman"/>
          <w:b w:val="false"/>
          <w:i w:val="false"/>
          <w:color w:val="000000"/>
          <w:sz w:val="28"/>
        </w:rPr>
        <w:t xml:space="preserve">
      6) рекомендуемый способ поиска; </w:t>
      </w:r>
      <w:r>
        <w:br/>
      </w:r>
      <w:r>
        <w:rPr>
          <w:rFonts w:ascii="Times New Roman"/>
          <w:b w:val="false"/>
          <w:i w:val="false"/>
          <w:color w:val="000000"/>
          <w:sz w:val="28"/>
        </w:rPr>
        <w:t xml:space="preserve">
      7) порядок связи с руководителем ПСР, РКЦПС, поисково-спасательными воздушными судами, другими силами и средствами; </w:t>
      </w:r>
      <w:r>
        <w:br/>
      </w:r>
      <w:r>
        <w:rPr>
          <w:rFonts w:ascii="Times New Roman"/>
          <w:b w:val="false"/>
          <w:i w:val="false"/>
          <w:color w:val="000000"/>
          <w:sz w:val="28"/>
        </w:rPr>
        <w:t xml:space="preserve">
      8) меры безопасности. </w:t>
      </w:r>
      <w:r>
        <w:br/>
      </w:r>
      <w:r>
        <w:rPr>
          <w:rFonts w:ascii="Times New Roman"/>
          <w:b w:val="false"/>
          <w:i w:val="false"/>
          <w:color w:val="000000"/>
          <w:sz w:val="28"/>
        </w:rPr>
        <w:t xml:space="preserve">
  </w:t>
      </w:r>
    </w:p>
    <w:bookmarkEnd w:id="81"/>
    <w:bookmarkStart w:name="z123" w:id="82"/>
    <w:p>
      <w:pPr>
        <w:spacing w:after="0"/>
        <w:ind w:left="0"/>
        <w:jc w:val="both"/>
      </w:pPr>
      <w:r>
        <w:rPr>
          <w:rFonts w:ascii="Times New Roman"/>
          <w:b w:val="false"/>
          <w:i w:val="false"/>
          <w:color w:val="000000"/>
          <w:sz w:val="28"/>
        </w:rPr>
        <w:t xml:space="preserve">
      94. При движении в район поиска НПСК поддерживает непрерывную радиосвязь с диспетчером органа ОВД (РКЦПС) и действует по его указаниям. По прибытии в район поиска НПСК, при необходимости, разбивает лагерь и устанавливает радиосвязь с диспетчером ОВД (РКЦПС), поисково-спасательными воздушными судами и другими группами поиска. При отсутствии радиосвязи между НПСК и поисково-спасательными воздушными судами используется визуальные международные знаки "Земля-воздух" в соответствии с п.3 приложения 9 к настоящим Правилам. </w:t>
      </w:r>
      <w:r>
        <w:br/>
      </w:r>
      <w:r>
        <w:rPr>
          <w:rFonts w:ascii="Times New Roman"/>
          <w:b w:val="false"/>
          <w:i w:val="false"/>
          <w:color w:val="000000"/>
          <w:sz w:val="28"/>
        </w:rPr>
        <w:t xml:space="preserve">
  </w:t>
      </w:r>
    </w:p>
    <w:bookmarkEnd w:id="82"/>
    <w:bookmarkStart w:name="z124" w:id="83"/>
    <w:p>
      <w:pPr>
        <w:spacing w:after="0"/>
        <w:ind w:left="0"/>
        <w:jc w:val="both"/>
      </w:pPr>
      <w:r>
        <w:rPr>
          <w:rFonts w:ascii="Times New Roman"/>
          <w:b w:val="false"/>
          <w:i w:val="false"/>
          <w:color w:val="000000"/>
          <w:sz w:val="28"/>
        </w:rPr>
        <w:t xml:space="preserve">
      95. Осмотр местности производится методами: </w:t>
      </w:r>
      <w:r>
        <w:br/>
      </w:r>
      <w:r>
        <w:rPr>
          <w:rFonts w:ascii="Times New Roman"/>
          <w:b w:val="false"/>
          <w:i w:val="false"/>
          <w:color w:val="000000"/>
          <w:sz w:val="28"/>
        </w:rPr>
        <w:t xml:space="preserve">
      1) параллельного просмотра, применяемого в целях просмотра большой площади в минимальное время, при наличии достаточного количества членов НПСК; </w:t>
      </w:r>
      <w:r>
        <w:br/>
      </w:r>
      <w:r>
        <w:rPr>
          <w:rFonts w:ascii="Times New Roman"/>
          <w:b w:val="false"/>
          <w:i w:val="false"/>
          <w:color w:val="000000"/>
          <w:sz w:val="28"/>
        </w:rPr>
        <w:t xml:space="preserve">
      2) контурного поиска, применяемого при поиске в горах или в долинах, когда резкие изменения рельефа местности не позволяют использовать другие методы; </w:t>
      </w:r>
      <w:r>
        <w:br/>
      </w:r>
      <w:r>
        <w:rPr>
          <w:rFonts w:ascii="Times New Roman"/>
          <w:b w:val="false"/>
          <w:i w:val="false"/>
          <w:color w:val="000000"/>
          <w:sz w:val="28"/>
        </w:rPr>
        <w:t xml:space="preserve">
      3) выборочной траектории, применяемого по линии, проходящей вдоль наиболее вероятного маршрута полета воздушного судна, потерпевшего бедствие. </w:t>
      </w:r>
      <w:r>
        <w:br/>
      </w:r>
      <w:r>
        <w:rPr>
          <w:rFonts w:ascii="Times New Roman"/>
          <w:b w:val="false"/>
          <w:i w:val="false"/>
          <w:color w:val="000000"/>
          <w:sz w:val="28"/>
        </w:rPr>
        <w:t xml:space="preserve">
  </w:t>
      </w:r>
    </w:p>
    <w:bookmarkEnd w:id="83"/>
    <w:bookmarkStart w:name="z125" w:id="84"/>
    <w:p>
      <w:pPr>
        <w:spacing w:after="0"/>
        <w:ind w:left="0"/>
        <w:jc w:val="both"/>
      </w:pPr>
      <w:r>
        <w:rPr>
          <w:rFonts w:ascii="Times New Roman"/>
          <w:b w:val="false"/>
          <w:i w:val="false"/>
          <w:color w:val="000000"/>
          <w:sz w:val="28"/>
        </w:rPr>
        <w:t xml:space="preserve">
      96. При осмотре местности интервалы между членами группы определяются условиями местности, они должны обеспечивать связь визуально или голосом. В труднопросматриваемой местности интервалы между членами группы должны быть не более 30 метров. Дневное задание поисковым группам определяется с учетом возвращения в лагерь за период светлого времени. </w:t>
      </w:r>
      <w:r>
        <w:br/>
      </w:r>
      <w:r>
        <w:rPr>
          <w:rFonts w:ascii="Times New Roman"/>
          <w:b w:val="false"/>
          <w:i w:val="false"/>
          <w:color w:val="000000"/>
          <w:sz w:val="28"/>
        </w:rPr>
        <w:t xml:space="preserve">
      97. При обнаружении потерпевших бедствие руководитель НПСК: </w:t>
      </w:r>
      <w:r>
        <w:br/>
      </w:r>
      <w:r>
        <w:rPr>
          <w:rFonts w:ascii="Times New Roman"/>
          <w:b w:val="false"/>
          <w:i w:val="false"/>
          <w:color w:val="000000"/>
          <w:sz w:val="28"/>
        </w:rPr>
        <w:t xml:space="preserve">
      1) оценивает обстановку на месте бедствия; </w:t>
      </w:r>
      <w:r>
        <w:br/>
      </w:r>
      <w:r>
        <w:rPr>
          <w:rFonts w:ascii="Times New Roman"/>
          <w:b w:val="false"/>
          <w:i w:val="false"/>
          <w:color w:val="000000"/>
          <w:sz w:val="28"/>
        </w:rPr>
        <w:t xml:space="preserve">
      2) принимает меры к сохранению жизни пострадавших; </w:t>
      </w:r>
      <w:r>
        <w:br/>
      </w:r>
      <w:r>
        <w:rPr>
          <w:rFonts w:ascii="Times New Roman"/>
          <w:b w:val="false"/>
          <w:i w:val="false"/>
          <w:color w:val="000000"/>
          <w:sz w:val="28"/>
        </w:rPr>
        <w:t xml:space="preserve">
      3) докладывает органу ОВД (РКЦПС) о принятых мерах и необходимой помощи; </w:t>
      </w:r>
      <w:r>
        <w:br/>
      </w:r>
      <w:r>
        <w:rPr>
          <w:rFonts w:ascii="Times New Roman"/>
          <w:b w:val="false"/>
          <w:i w:val="false"/>
          <w:color w:val="000000"/>
          <w:sz w:val="28"/>
        </w:rPr>
        <w:t xml:space="preserve">
      4) подбирает площадку для посадки вертолета или его зависания и готовит ее; </w:t>
      </w:r>
      <w:r>
        <w:br/>
      </w:r>
      <w:r>
        <w:rPr>
          <w:rFonts w:ascii="Times New Roman"/>
          <w:b w:val="false"/>
          <w:i w:val="false"/>
          <w:color w:val="000000"/>
          <w:sz w:val="28"/>
        </w:rPr>
        <w:t xml:space="preserve">
      5) производит фотографирование места бедствия до принятия мер, которые могут нарушить положение деталей на месте происшествия; </w:t>
      </w:r>
      <w:r>
        <w:br/>
      </w:r>
      <w:r>
        <w:rPr>
          <w:rFonts w:ascii="Times New Roman"/>
          <w:b w:val="false"/>
          <w:i w:val="false"/>
          <w:color w:val="000000"/>
          <w:sz w:val="28"/>
        </w:rPr>
        <w:t xml:space="preserve">
      6) обеспечивает безопасность пребывания у места бедствия (тушение очагов пожаров, ограждение опасных мест); </w:t>
      </w:r>
      <w:r>
        <w:br/>
      </w:r>
      <w:r>
        <w:rPr>
          <w:rFonts w:ascii="Times New Roman"/>
          <w:b w:val="false"/>
          <w:i w:val="false"/>
          <w:color w:val="000000"/>
          <w:sz w:val="28"/>
        </w:rPr>
        <w:t xml:space="preserve">
      7) обеспечивает охрану места происшествия и сохранность средств объективного контроля. </w:t>
      </w:r>
      <w:r>
        <w:br/>
      </w:r>
      <w:r>
        <w:rPr>
          <w:rFonts w:ascii="Times New Roman"/>
          <w:b w:val="false"/>
          <w:i w:val="false"/>
          <w:color w:val="000000"/>
          <w:sz w:val="28"/>
        </w:rPr>
        <w:t xml:space="preserve">
  </w:t>
      </w:r>
    </w:p>
    <w:bookmarkEnd w:id="84"/>
    <w:bookmarkStart w:name="z126" w:id="85"/>
    <w:p>
      <w:pPr>
        <w:spacing w:after="0"/>
        <w:ind w:left="0"/>
        <w:jc w:val="both"/>
      </w:pPr>
      <w:r>
        <w:rPr>
          <w:rFonts w:ascii="Times New Roman"/>
          <w:b w:val="false"/>
          <w:i w:val="false"/>
          <w:color w:val="000000"/>
          <w:sz w:val="28"/>
        </w:rPr>
        <w:t xml:space="preserve">
      98. Решение на десантирование СПДГ парашютным или другим способом принимает старший СПДГ по согласованию с командиром поисково-спасательного воздушного судна и руководителем ПСР. </w:t>
      </w:r>
      <w:r>
        <w:br/>
      </w:r>
      <w:r>
        <w:rPr>
          <w:rFonts w:ascii="Times New Roman"/>
          <w:b w:val="false"/>
          <w:i w:val="false"/>
          <w:color w:val="000000"/>
          <w:sz w:val="28"/>
        </w:rPr>
        <w:t xml:space="preserve">
      99. После десантирования и сбора группы, старший СПДГ докладывает диспетчеру ОВД (РКЦПС) или командиру поисково-спасательного воздушного судна о результатах и обстановке на месте бедствия. </w:t>
      </w:r>
      <w:r>
        <w:br/>
      </w:r>
      <w:r>
        <w:rPr>
          <w:rFonts w:ascii="Times New Roman"/>
          <w:b w:val="false"/>
          <w:i w:val="false"/>
          <w:color w:val="000000"/>
          <w:sz w:val="28"/>
        </w:rPr>
        <w:t xml:space="preserve">
      100. При управлении ПСР основными задачами являются: </w:t>
      </w:r>
      <w:r>
        <w:br/>
      </w:r>
      <w:r>
        <w:rPr>
          <w:rFonts w:ascii="Times New Roman"/>
          <w:b w:val="false"/>
          <w:i w:val="false"/>
          <w:color w:val="000000"/>
          <w:sz w:val="28"/>
        </w:rPr>
        <w:t xml:space="preserve">
      1) непосредственное руководство действиями воздушных и наземных поисково-спасательных сил и средств при производстве поиска и спасания; </w:t>
      </w:r>
      <w:r>
        <w:br/>
      </w:r>
      <w:r>
        <w:rPr>
          <w:rFonts w:ascii="Times New Roman"/>
          <w:b w:val="false"/>
          <w:i w:val="false"/>
          <w:color w:val="000000"/>
          <w:sz w:val="28"/>
        </w:rPr>
        <w:t xml:space="preserve">
      2) обеспечение координированных действий сил и средств, привлекаемых к поиску и спасанию; </w:t>
      </w:r>
      <w:r>
        <w:br/>
      </w:r>
      <w:r>
        <w:rPr>
          <w:rFonts w:ascii="Times New Roman"/>
          <w:b w:val="false"/>
          <w:i w:val="false"/>
          <w:color w:val="000000"/>
          <w:sz w:val="28"/>
        </w:rPr>
        <w:t xml:space="preserve">
      3) обеспечение наращивания сил и средств в процессе поиска и спасания. </w:t>
      </w:r>
      <w:r>
        <w:br/>
      </w:r>
      <w:r>
        <w:rPr>
          <w:rFonts w:ascii="Times New Roman"/>
          <w:b w:val="false"/>
          <w:i w:val="false"/>
          <w:color w:val="000000"/>
          <w:sz w:val="28"/>
        </w:rPr>
        <w:t xml:space="preserve">
  </w:t>
      </w:r>
    </w:p>
    <w:bookmarkEnd w:id="85"/>
    <w:bookmarkStart w:name="z127" w:id="86"/>
    <w:p>
      <w:pPr>
        <w:spacing w:after="0"/>
        <w:ind w:left="0"/>
        <w:jc w:val="both"/>
      </w:pPr>
      <w:r>
        <w:rPr>
          <w:rFonts w:ascii="Times New Roman"/>
          <w:b w:val="false"/>
          <w:i w:val="false"/>
          <w:color w:val="000000"/>
          <w:sz w:val="28"/>
        </w:rPr>
        <w:t xml:space="preserve">
      101. Управление поисково-спасательными силами и средствами в гражданской авиации Республики Казахстан осуществляют: </w:t>
      </w:r>
      <w:r>
        <w:br/>
      </w:r>
      <w:r>
        <w:rPr>
          <w:rFonts w:ascii="Times New Roman"/>
          <w:b w:val="false"/>
          <w:i w:val="false"/>
          <w:color w:val="000000"/>
          <w:sz w:val="28"/>
        </w:rPr>
        <w:t xml:space="preserve">
      1) КС ЕАПСС РК; </w:t>
      </w:r>
      <w:r>
        <w:br/>
      </w:r>
      <w:r>
        <w:rPr>
          <w:rFonts w:ascii="Times New Roman"/>
          <w:b w:val="false"/>
          <w:i w:val="false"/>
          <w:color w:val="000000"/>
          <w:sz w:val="28"/>
        </w:rPr>
        <w:t xml:space="preserve">
      2) оперативные штабы РКЦПС; </w:t>
      </w:r>
      <w:r>
        <w:br/>
      </w:r>
      <w:r>
        <w:rPr>
          <w:rFonts w:ascii="Times New Roman"/>
          <w:b w:val="false"/>
          <w:i w:val="false"/>
          <w:color w:val="000000"/>
          <w:sz w:val="28"/>
        </w:rPr>
        <w:t xml:space="preserve">
      3) руководители полетов и диспетчерские пункты органов ОВД районов поиска и спасания; </w:t>
      </w:r>
      <w:r>
        <w:br/>
      </w:r>
      <w:r>
        <w:rPr>
          <w:rFonts w:ascii="Times New Roman"/>
          <w:b w:val="false"/>
          <w:i w:val="false"/>
          <w:color w:val="000000"/>
          <w:sz w:val="28"/>
        </w:rPr>
        <w:t xml:space="preserve">
      4) специально создаваемые временные пункты управления в районе бедствия (воздушные, наземные, корабельные). </w:t>
      </w:r>
      <w:r>
        <w:br/>
      </w:r>
      <w:r>
        <w:rPr>
          <w:rFonts w:ascii="Times New Roman"/>
          <w:b w:val="false"/>
          <w:i w:val="false"/>
          <w:color w:val="000000"/>
          <w:sz w:val="28"/>
        </w:rPr>
        <w:t xml:space="preserve">
  </w:t>
      </w:r>
    </w:p>
    <w:bookmarkEnd w:id="86"/>
    <w:bookmarkStart w:name="z128" w:id="87"/>
    <w:p>
      <w:pPr>
        <w:spacing w:after="0"/>
        <w:ind w:left="0"/>
        <w:jc w:val="both"/>
      </w:pPr>
      <w:r>
        <w:rPr>
          <w:rFonts w:ascii="Times New Roman"/>
          <w:b w:val="false"/>
          <w:i w:val="false"/>
          <w:color w:val="000000"/>
          <w:sz w:val="28"/>
        </w:rPr>
        <w:t xml:space="preserve">
      102. Руководитель полетов (диспетчер органа ОВД), получив сообщение о бедствии: </w:t>
      </w:r>
      <w:r>
        <w:br/>
      </w:r>
      <w:r>
        <w:rPr>
          <w:rFonts w:ascii="Times New Roman"/>
          <w:b w:val="false"/>
          <w:i w:val="false"/>
          <w:color w:val="000000"/>
          <w:sz w:val="28"/>
        </w:rPr>
        <w:t xml:space="preserve">
      1) объявляет сигнал "Тревога" для поисковых и аварийно-спасательных сил и средств; </w:t>
      </w:r>
      <w:r>
        <w:br/>
      </w:r>
      <w:r>
        <w:rPr>
          <w:rFonts w:ascii="Times New Roman"/>
          <w:b w:val="false"/>
          <w:i w:val="false"/>
          <w:color w:val="000000"/>
          <w:sz w:val="28"/>
        </w:rPr>
        <w:t xml:space="preserve">
      2) уточняет район и характер бедствия; </w:t>
      </w:r>
      <w:r>
        <w:br/>
      </w:r>
      <w:r>
        <w:rPr>
          <w:rFonts w:ascii="Times New Roman"/>
          <w:b w:val="false"/>
          <w:i w:val="false"/>
          <w:color w:val="000000"/>
          <w:sz w:val="28"/>
        </w:rPr>
        <w:t xml:space="preserve">
      3) дает команду на вылет (выход) дежурных поисково-спасательных сил и средств; </w:t>
      </w:r>
      <w:r>
        <w:br/>
      </w:r>
      <w:r>
        <w:rPr>
          <w:rFonts w:ascii="Times New Roman"/>
          <w:b w:val="false"/>
          <w:i w:val="false"/>
          <w:color w:val="000000"/>
          <w:sz w:val="28"/>
        </w:rPr>
        <w:t xml:space="preserve">
      4) при необходимости перенацеливает в район бедствия наиболее подготовленные экипажи воздушных судов, находящиеся в воздухе или на аэродромах и площадках местных воздушных линий; </w:t>
      </w:r>
      <w:r>
        <w:br/>
      </w:r>
      <w:r>
        <w:rPr>
          <w:rFonts w:ascii="Times New Roman"/>
          <w:b w:val="false"/>
          <w:i w:val="false"/>
          <w:color w:val="000000"/>
          <w:sz w:val="28"/>
        </w:rPr>
        <w:t xml:space="preserve">
      5) дает команду на включение необходимых средств радиотехнического обеспечения полетов в районе аэродрома и в районе бедствия; </w:t>
      </w:r>
      <w:r>
        <w:br/>
      </w:r>
      <w:r>
        <w:rPr>
          <w:rFonts w:ascii="Times New Roman"/>
          <w:b w:val="false"/>
          <w:i w:val="false"/>
          <w:color w:val="000000"/>
          <w:sz w:val="28"/>
        </w:rPr>
        <w:t xml:space="preserve">
      6) докладывает о бедствии руководителю организаций гражданской авиации и в РКЦПС; </w:t>
      </w:r>
      <w:r>
        <w:br/>
      </w:r>
      <w:r>
        <w:rPr>
          <w:rFonts w:ascii="Times New Roman"/>
          <w:b w:val="false"/>
          <w:i w:val="false"/>
          <w:color w:val="000000"/>
          <w:sz w:val="28"/>
        </w:rPr>
        <w:t xml:space="preserve">
      7) управляет поисково-спасательными силами и средствами в ходе ПСР до прибытия руководителя ПСР; </w:t>
      </w:r>
      <w:r>
        <w:br/>
      </w:r>
      <w:r>
        <w:rPr>
          <w:rFonts w:ascii="Times New Roman"/>
          <w:b w:val="false"/>
          <w:i w:val="false"/>
          <w:color w:val="000000"/>
          <w:sz w:val="28"/>
        </w:rPr>
        <w:t xml:space="preserve">
      8) ограничивает или прекращает полеты на своем аэродроме; </w:t>
      </w:r>
      <w:r>
        <w:br/>
      </w:r>
      <w:r>
        <w:rPr>
          <w:rFonts w:ascii="Times New Roman"/>
          <w:b w:val="false"/>
          <w:i w:val="false"/>
          <w:color w:val="000000"/>
          <w:sz w:val="28"/>
        </w:rPr>
        <w:t xml:space="preserve">
      9) обеспечивает безопасность полетов поисково-спасательных воздушных судов. </w:t>
      </w:r>
      <w:r>
        <w:br/>
      </w:r>
      <w:r>
        <w:rPr>
          <w:rFonts w:ascii="Times New Roman"/>
          <w:b w:val="false"/>
          <w:i w:val="false"/>
          <w:color w:val="000000"/>
          <w:sz w:val="28"/>
        </w:rPr>
        <w:t xml:space="preserve">
      103. Непосредственное обслуживание воздушного движения поисково-спасательных воздушных судов при полете в район бедствия и обратно осуществляют органы ОВД в пределах своих районов поиска и спасания. </w:t>
      </w:r>
      <w:r>
        <w:br/>
      </w:r>
      <w:r>
        <w:rPr>
          <w:rFonts w:ascii="Times New Roman"/>
          <w:b w:val="false"/>
          <w:i w:val="false"/>
          <w:color w:val="000000"/>
          <w:sz w:val="28"/>
        </w:rPr>
        <w:t xml:space="preserve">
  </w:t>
      </w:r>
    </w:p>
    <w:bookmarkEnd w:id="87"/>
    <w:bookmarkStart w:name="z129" w:id="88"/>
    <w:p>
      <w:pPr>
        <w:spacing w:after="0"/>
        <w:ind w:left="0"/>
        <w:jc w:val="both"/>
      </w:pPr>
      <w:r>
        <w:rPr>
          <w:rFonts w:ascii="Times New Roman"/>
          <w:b w:val="false"/>
          <w:i w:val="false"/>
          <w:color w:val="000000"/>
          <w:sz w:val="28"/>
        </w:rPr>
        <w:t xml:space="preserve">
      104. Руководитель полетов, осуществляющий непосредственное управление поисково-спасательными силами и средствами: </w:t>
      </w:r>
      <w:r>
        <w:br/>
      </w:r>
      <w:r>
        <w:rPr>
          <w:rFonts w:ascii="Times New Roman"/>
          <w:b w:val="false"/>
          <w:i w:val="false"/>
          <w:color w:val="000000"/>
          <w:sz w:val="28"/>
        </w:rPr>
        <w:t xml:space="preserve">
      1) постоянно контролирует местонахождение поисково-спасательных воздушных судов и наземных сил и средств поиска; </w:t>
      </w:r>
      <w:r>
        <w:br/>
      </w:r>
      <w:r>
        <w:rPr>
          <w:rFonts w:ascii="Times New Roman"/>
          <w:b w:val="false"/>
          <w:i w:val="false"/>
          <w:color w:val="000000"/>
          <w:sz w:val="28"/>
        </w:rPr>
        <w:t xml:space="preserve">
      2) передает информацию о ходе ПСР руководителю работ и в РКЦПС; </w:t>
      </w:r>
      <w:r>
        <w:br/>
      </w:r>
      <w:r>
        <w:rPr>
          <w:rFonts w:ascii="Times New Roman"/>
          <w:b w:val="false"/>
          <w:i w:val="false"/>
          <w:color w:val="000000"/>
          <w:sz w:val="28"/>
        </w:rPr>
        <w:t xml:space="preserve">
      3) своевременно информирует поисково-спасательные экипажи об изменениях в навигационной обстановке в районе поиска и опасных метеоявлениях. </w:t>
      </w:r>
      <w:r>
        <w:br/>
      </w:r>
      <w:r>
        <w:rPr>
          <w:rFonts w:ascii="Times New Roman"/>
          <w:b w:val="false"/>
          <w:i w:val="false"/>
          <w:color w:val="000000"/>
          <w:sz w:val="28"/>
        </w:rPr>
        <w:t xml:space="preserve">
      105. Руководитель ПСР в процессе управления поисково-спасательными силами и средствами: </w:t>
      </w:r>
      <w:r>
        <w:br/>
      </w:r>
      <w:r>
        <w:rPr>
          <w:rFonts w:ascii="Times New Roman"/>
          <w:b w:val="false"/>
          <w:i w:val="false"/>
          <w:color w:val="000000"/>
          <w:sz w:val="28"/>
        </w:rPr>
        <w:t xml:space="preserve">
      1) организует действия всех выделенных поисково-спасательных сил и средств с целью быстрого обнаружения и немедленного оказания помощи пострадавшим; </w:t>
      </w:r>
      <w:r>
        <w:br/>
      </w:r>
      <w:r>
        <w:rPr>
          <w:rFonts w:ascii="Times New Roman"/>
          <w:b w:val="false"/>
          <w:i w:val="false"/>
          <w:color w:val="000000"/>
          <w:sz w:val="28"/>
        </w:rPr>
        <w:t xml:space="preserve">
      2) анализирует фактическое состояние погоды, ее прогноз и их соответствие уровню подготовки поисково-спасательных экипажей; </w:t>
      </w:r>
      <w:r>
        <w:br/>
      </w:r>
      <w:r>
        <w:rPr>
          <w:rFonts w:ascii="Times New Roman"/>
          <w:b w:val="false"/>
          <w:i w:val="false"/>
          <w:color w:val="000000"/>
          <w:sz w:val="28"/>
        </w:rPr>
        <w:t xml:space="preserve">
      3) направляет поисково-спасательные воздушные суда к месту бедствия; </w:t>
      </w:r>
      <w:r>
        <w:br/>
      </w:r>
      <w:r>
        <w:rPr>
          <w:rFonts w:ascii="Times New Roman"/>
          <w:b w:val="false"/>
          <w:i w:val="false"/>
          <w:color w:val="000000"/>
          <w:sz w:val="28"/>
        </w:rPr>
        <w:t xml:space="preserve">
      4) определяет для каждого поисково-спасательного экипажа время полета и поиска с учетом запаса топлива, светлого времени суток, а также действий на случай ухудшения метеоусловий; </w:t>
      </w:r>
      <w:r>
        <w:br/>
      </w:r>
      <w:r>
        <w:rPr>
          <w:rFonts w:ascii="Times New Roman"/>
          <w:b w:val="false"/>
          <w:i w:val="false"/>
          <w:color w:val="000000"/>
          <w:sz w:val="28"/>
        </w:rPr>
        <w:t xml:space="preserve">
      5) привлекает наиболее опытные и подготовленные экипажи для ПСР в труднодоступной местности или в сложных метеорологических условиях; </w:t>
      </w:r>
      <w:r>
        <w:br/>
      </w:r>
      <w:r>
        <w:rPr>
          <w:rFonts w:ascii="Times New Roman"/>
          <w:b w:val="false"/>
          <w:i w:val="false"/>
          <w:color w:val="000000"/>
          <w:sz w:val="28"/>
        </w:rPr>
        <w:t xml:space="preserve">
      6) выделяет в состав НПСК в сложных климатических условиях не менее двух автомобилей или другой техники высокой проходимости. </w:t>
      </w:r>
      <w:r>
        <w:br/>
      </w:r>
      <w:r>
        <w:rPr>
          <w:rFonts w:ascii="Times New Roman"/>
          <w:b w:val="false"/>
          <w:i w:val="false"/>
          <w:color w:val="000000"/>
          <w:sz w:val="28"/>
        </w:rPr>
        <w:t xml:space="preserve">
  </w:t>
      </w:r>
    </w:p>
    <w:bookmarkEnd w:id="88"/>
    <w:bookmarkStart w:name="z130" w:id="89"/>
    <w:p>
      <w:pPr>
        <w:spacing w:after="0"/>
        <w:ind w:left="0"/>
        <w:jc w:val="both"/>
      </w:pPr>
      <w:r>
        <w:rPr>
          <w:rFonts w:ascii="Times New Roman"/>
          <w:b w:val="false"/>
          <w:i w:val="false"/>
          <w:color w:val="000000"/>
          <w:sz w:val="28"/>
        </w:rPr>
        <w:t xml:space="preserve">
      106. Если воздушное судно, потерпевшее бедствие, обнаружить не удалось, а дальнейшее продолжение поиска представляется безрезультатным, поиск может быть прекращен. </w:t>
      </w:r>
      <w:r>
        <w:br/>
      </w:r>
      <w:r>
        <w:rPr>
          <w:rFonts w:ascii="Times New Roman"/>
          <w:b w:val="false"/>
          <w:i w:val="false"/>
          <w:color w:val="000000"/>
          <w:sz w:val="28"/>
        </w:rPr>
        <w:t xml:space="preserve">
      107. Решение о прекращении поиска принимает председатель комиссии по расследованию авиационного происшествия по согласованию с владельцем воздушного судна и Председателем КС ЕАПСС РК. </w:t>
      </w:r>
      <w:r>
        <w:br/>
      </w:r>
      <w:r>
        <w:rPr>
          <w:rFonts w:ascii="Times New Roman"/>
          <w:b w:val="false"/>
          <w:i w:val="false"/>
          <w:color w:val="000000"/>
          <w:sz w:val="28"/>
        </w:rPr>
        <w:t xml:space="preserve">
  </w:t>
      </w:r>
    </w:p>
    <w:bookmarkEnd w:id="89"/>
    <w:bookmarkStart w:name="z131" w:id="90"/>
    <w:p>
      <w:pPr>
        <w:spacing w:after="0"/>
        <w:ind w:left="0"/>
        <w:jc w:val="both"/>
      </w:pPr>
      <w:r>
        <w:rPr>
          <w:rFonts w:ascii="Times New Roman"/>
          <w:b w:val="false"/>
          <w:i w:val="false"/>
          <w:color w:val="000000"/>
          <w:sz w:val="28"/>
        </w:rPr>
        <w:t xml:space="preserve">
      108. Независимо от прошедшего времени с момента прекращения поисковых работ, поиск немедленно возобновляется после получения любых новых сведений о месте нахождения пропавшего воздушного судна. </w:t>
      </w:r>
    </w:p>
    <w:bookmarkEnd w:id="90"/>
    <w:bookmarkStart w:name="z15" w:id="91"/>
    <w:p>
      <w:pPr>
        <w:spacing w:after="0"/>
        <w:ind w:left="0"/>
        <w:jc w:val="both"/>
      </w:pPr>
      <w:r>
        <w:rPr>
          <w:rFonts w:ascii="Times New Roman"/>
          <w:b w:val="false"/>
          <w:i w:val="false"/>
          <w:color w:val="000000"/>
          <w:sz w:val="28"/>
        </w:rPr>
        <w:t xml:space="preserve">
       </w:t>
      </w:r>
    </w:p>
    <w:bookmarkEnd w:id="91"/>
    <w:p>
      <w:pPr>
        <w:spacing w:after="0"/>
        <w:ind w:left="0"/>
        <w:jc w:val="left"/>
      </w:pPr>
      <w:r>
        <w:rPr>
          <w:rFonts w:ascii="Times New Roman"/>
          <w:b/>
          <w:i w:val="false"/>
          <w:color w:val="000000"/>
        </w:rPr>
        <w:t xml:space="preserve"> Глава 4. Организация и выполнение аварийно-спасательных работ </w:t>
      </w:r>
    </w:p>
    <w:p>
      <w:pPr>
        <w:spacing w:after="0"/>
        <w:ind w:left="0"/>
        <w:jc w:val="both"/>
      </w:pPr>
      <w:r>
        <w:rPr>
          <w:rFonts w:ascii="Times New Roman"/>
          <w:b w:val="false"/>
          <w:i w:val="false"/>
          <w:color w:val="000000"/>
          <w:sz w:val="28"/>
        </w:rPr>
        <w:t xml:space="preserve">      109. АСР организуются и проводятся на территории, в районе аэродрома и в районе поиска и спасания с целью спасания пассажиров и членов экипажей воздушных судов, потерпевших бедствие, когда их местонахождение известно, а также: </w:t>
      </w:r>
      <w:r>
        <w:br/>
      </w:r>
      <w:r>
        <w:rPr>
          <w:rFonts w:ascii="Times New Roman"/>
          <w:b w:val="false"/>
          <w:i w:val="false"/>
          <w:color w:val="000000"/>
          <w:sz w:val="28"/>
        </w:rPr>
        <w:t xml:space="preserve">
      1) для оказания помощи населению при стихийных бедствиях; </w:t>
      </w:r>
      <w:r>
        <w:br/>
      </w:r>
      <w:r>
        <w:rPr>
          <w:rFonts w:ascii="Times New Roman"/>
          <w:b w:val="false"/>
          <w:i w:val="false"/>
          <w:color w:val="000000"/>
          <w:sz w:val="28"/>
        </w:rPr>
        <w:t xml:space="preserve">
      2) по требованию организаций и ведомств в соответствии с планами и соглашениями о взаимодействии на случай аварийной обстановки; </w:t>
      </w:r>
      <w:r>
        <w:br/>
      </w:r>
      <w:r>
        <w:rPr>
          <w:rFonts w:ascii="Times New Roman"/>
          <w:b w:val="false"/>
          <w:i w:val="false"/>
          <w:color w:val="000000"/>
          <w:sz w:val="28"/>
        </w:rPr>
        <w:t xml:space="preserve">
      3) по указанию руководителя организаций гражданской авиации или уполномоченного органа. </w:t>
      </w:r>
      <w:r>
        <w:br/>
      </w:r>
      <w:r>
        <w:rPr>
          <w:rFonts w:ascii="Times New Roman"/>
          <w:b w:val="false"/>
          <w:i w:val="false"/>
          <w:color w:val="000000"/>
          <w:sz w:val="28"/>
        </w:rPr>
        <w:t xml:space="preserve">
      110. Для непосредственного руководства аварийно-спасательными работами на месте авиационного происшествия в организации гражданской авиации создается подвижный командный пункт, оборудованный громкоговорящей связью. </w:t>
      </w:r>
      <w:r>
        <w:br/>
      </w:r>
      <w:r>
        <w:rPr>
          <w:rFonts w:ascii="Times New Roman"/>
          <w:b w:val="false"/>
          <w:i w:val="false"/>
          <w:color w:val="000000"/>
          <w:sz w:val="28"/>
        </w:rPr>
        <w:t xml:space="preserve">
  </w:t>
      </w:r>
    </w:p>
    <w:bookmarkStart w:name="z132" w:id="92"/>
    <w:p>
      <w:pPr>
        <w:spacing w:after="0"/>
        <w:ind w:left="0"/>
        <w:jc w:val="both"/>
      </w:pPr>
      <w:r>
        <w:rPr>
          <w:rFonts w:ascii="Times New Roman"/>
          <w:b w:val="false"/>
          <w:i w:val="false"/>
          <w:color w:val="000000"/>
          <w:sz w:val="28"/>
        </w:rPr>
        <w:t xml:space="preserve">
      111. Непосредственное руководство проведением АСР возлагается на лицо, назначаемое приказом первого руководителя организаций гражданской авиации. В отдельных случаях руководство проведением АСР возлагается на лицо, назначенное уполномоченным органом. </w:t>
      </w:r>
      <w:r>
        <w:br/>
      </w:r>
      <w:r>
        <w:rPr>
          <w:rFonts w:ascii="Times New Roman"/>
          <w:b w:val="false"/>
          <w:i w:val="false"/>
          <w:color w:val="000000"/>
          <w:sz w:val="28"/>
        </w:rPr>
        <w:t xml:space="preserve">
      112. Для выполнения АСР в организациях гражданской авиации создаются АСК. Основной задачей АСК является спасание пассажиров и экипажей, ценного оборудования и грузов, а также авиационной техники. Нормативы численности, состав и функции расчетов АСК на основных этапах АСР приведены в приложении 10 к настоящим Правилам. </w:t>
      </w:r>
      <w:r>
        <w:br/>
      </w:r>
      <w:r>
        <w:rPr>
          <w:rFonts w:ascii="Times New Roman"/>
          <w:b w:val="false"/>
          <w:i w:val="false"/>
          <w:color w:val="000000"/>
          <w:sz w:val="28"/>
        </w:rPr>
        <w:t xml:space="preserve">
      113. Из состава сил и средств СПАСОП формируются штатные пожарно-спасательные расчеты. </w:t>
      </w:r>
      <w:r>
        <w:br/>
      </w:r>
      <w:r>
        <w:rPr>
          <w:rFonts w:ascii="Times New Roman"/>
          <w:b w:val="false"/>
          <w:i w:val="false"/>
          <w:color w:val="000000"/>
          <w:sz w:val="28"/>
        </w:rPr>
        <w:t xml:space="preserve">
  </w:t>
      </w:r>
    </w:p>
    <w:bookmarkEnd w:id="92"/>
    <w:bookmarkStart w:name="z133" w:id="93"/>
    <w:p>
      <w:pPr>
        <w:spacing w:after="0"/>
        <w:ind w:left="0"/>
        <w:jc w:val="both"/>
      </w:pPr>
      <w:r>
        <w:rPr>
          <w:rFonts w:ascii="Times New Roman"/>
          <w:b w:val="false"/>
          <w:i w:val="false"/>
          <w:color w:val="000000"/>
          <w:sz w:val="28"/>
        </w:rPr>
        <w:t xml:space="preserve">
      114. В каждой смене аэропорта формируются нештатные аварийно-спасательные расчеты из работников служб: </w:t>
      </w:r>
      <w:r>
        <w:br/>
      </w:r>
      <w:r>
        <w:rPr>
          <w:rFonts w:ascii="Times New Roman"/>
          <w:b w:val="false"/>
          <w:i w:val="false"/>
          <w:color w:val="000000"/>
          <w:sz w:val="28"/>
        </w:rPr>
        <w:t xml:space="preserve">
      1) медицинской; </w:t>
      </w:r>
      <w:r>
        <w:br/>
      </w:r>
      <w:r>
        <w:rPr>
          <w:rFonts w:ascii="Times New Roman"/>
          <w:b w:val="false"/>
          <w:i w:val="false"/>
          <w:color w:val="000000"/>
          <w:sz w:val="28"/>
        </w:rPr>
        <w:t xml:space="preserve">
      2) инженерно-авиационной (далее - ИАС); </w:t>
      </w:r>
      <w:r>
        <w:br/>
      </w:r>
      <w:r>
        <w:rPr>
          <w:rFonts w:ascii="Times New Roman"/>
          <w:b w:val="false"/>
          <w:i w:val="false"/>
          <w:color w:val="000000"/>
          <w:sz w:val="28"/>
        </w:rPr>
        <w:t xml:space="preserve">
      3) организации пассажирских и грузовых перевозок (далее - СОП); </w:t>
      </w:r>
      <w:r>
        <w:br/>
      </w:r>
      <w:r>
        <w:rPr>
          <w:rFonts w:ascii="Times New Roman"/>
          <w:b w:val="false"/>
          <w:i w:val="false"/>
          <w:color w:val="000000"/>
          <w:sz w:val="28"/>
        </w:rPr>
        <w:t xml:space="preserve">
      4) аэродромной; </w:t>
      </w:r>
      <w:r>
        <w:br/>
      </w:r>
      <w:r>
        <w:rPr>
          <w:rFonts w:ascii="Times New Roman"/>
          <w:b w:val="false"/>
          <w:i w:val="false"/>
          <w:color w:val="000000"/>
          <w:sz w:val="28"/>
        </w:rPr>
        <w:t xml:space="preserve">
      5) эксплуатации электрорадиотехнического обеспечения и связи (далее - ЭРТОС); </w:t>
      </w:r>
      <w:r>
        <w:br/>
      </w:r>
      <w:r>
        <w:rPr>
          <w:rFonts w:ascii="Times New Roman"/>
          <w:b w:val="false"/>
          <w:i w:val="false"/>
          <w:color w:val="000000"/>
          <w:sz w:val="28"/>
        </w:rPr>
        <w:t xml:space="preserve">
      6) специального транспорта (далее - ССТ); </w:t>
      </w:r>
      <w:r>
        <w:br/>
      </w:r>
      <w:r>
        <w:rPr>
          <w:rFonts w:ascii="Times New Roman"/>
          <w:b w:val="false"/>
          <w:i w:val="false"/>
          <w:color w:val="000000"/>
          <w:sz w:val="28"/>
        </w:rPr>
        <w:t xml:space="preserve">
      7) авиационной безопасности (далее - САБ); </w:t>
      </w:r>
      <w:r>
        <w:br/>
      </w:r>
      <w:r>
        <w:rPr>
          <w:rFonts w:ascii="Times New Roman"/>
          <w:b w:val="false"/>
          <w:i w:val="false"/>
          <w:color w:val="000000"/>
          <w:sz w:val="28"/>
        </w:rPr>
        <w:t xml:space="preserve">
      8) линейного отдела внутренних дел. </w:t>
      </w:r>
      <w:r>
        <w:br/>
      </w:r>
      <w:r>
        <w:rPr>
          <w:rFonts w:ascii="Times New Roman"/>
          <w:b w:val="false"/>
          <w:i w:val="false"/>
          <w:color w:val="000000"/>
          <w:sz w:val="28"/>
        </w:rPr>
        <w:t xml:space="preserve">
  </w:t>
      </w:r>
    </w:p>
    <w:bookmarkEnd w:id="93"/>
    <w:bookmarkStart w:name="z134" w:id="94"/>
    <w:p>
      <w:pPr>
        <w:spacing w:after="0"/>
        <w:ind w:left="0"/>
        <w:jc w:val="both"/>
      </w:pPr>
      <w:r>
        <w:rPr>
          <w:rFonts w:ascii="Times New Roman"/>
          <w:b w:val="false"/>
          <w:i w:val="false"/>
          <w:color w:val="000000"/>
          <w:sz w:val="28"/>
        </w:rPr>
        <w:t xml:space="preserve">
      115. Пожарно-спасательный расчет предназначен для тушения пожаров на воздушных судах с целью создания условий для эвакуации пассажиров и членов экипажа, а также для спасания пострадавших на борту воздушного судна. </w:t>
      </w:r>
      <w:r>
        <w:br/>
      </w:r>
      <w:r>
        <w:rPr>
          <w:rFonts w:ascii="Times New Roman"/>
          <w:b w:val="false"/>
          <w:i w:val="false"/>
          <w:color w:val="000000"/>
          <w:sz w:val="28"/>
        </w:rPr>
        <w:t xml:space="preserve">
      116. Пожарно-спасательный расчет оснащается: </w:t>
      </w:r>
      <w:r>
        <w:br/>
      </w:r>
      <w:r>
        <w:rPr>
          <w:rFonts w:ascii="Times New Roman"/>
          <w:b w:val="false"/>
          <w:i w:val="false"/>
          <w:color w:val="000000"/>
          <w:sz w:val="28"/>
        </w:rPr>
        <w:t xml:space="preserve">
      1) пожарными автомобилями; </w:t>
      </w:r>
      <w:r>
        <w:br/>
      </w:r>
      <w:r>
        <w:rPr>
          <w:rFonts w:ascii="Times New Roman"/>
          <w:b w:val="false"/>
          <w:i w:val="false"/>
          <w:color w:val="000000"/>
          <w:sz w:val="28"/>
        </w:rPr>
        <w:t xml:space="preserve">
      2) инструментом для вскрытия обшивки фюзеляжа; </w:t>
      </w:r>
      <w:r>
        <w:br/>
      </w:r>
      <w:r>
        <w:rPr>
          <w:rFonts w:ascii="Times New Roman"/>
          <w:b w:val="false"/>
          <w:i w:val="false"/>
          <w:color w:val="000000"/>
          <w:sz w:val="28"/>
        </w:rPr>
        <w:t xml:space="preserve">
      3) теплоотражательными костюмами; </w:t>
      </w:r>
      <w:r>
        <w:br/>
      </w:r>
      <w:r>
        <w:rPr>
          <w:rFonts w:ascii="Times New Roman"/>
          <w:b w:val="false"/>
          <w:i w:val="false"/>
          <w:color w:val="000000"/>
          <w:sz w:val="28"/>
        </w:rPr>
        <w:t xml:space="preserve">
      4) газодымозащитными приборами; </w:t>
      </w:r>
      <w:r>
        <w:br/>
      </w:r>
      <w:r>
        <w:rPr>
          <w:rFonts w:ascii="Times New Roman"/>
          <w:b w:val="false"/>
          <w:i w:val="false"/>
          <w:color w:val="000000"/>
          <w:sz w:val="28"/>
        </w:rPr>
        <w:t xml:space="preserve">
      5) ножами для перерезания привязных ремней пассажирских кресел. </w:t>
      </w:r>
      <w:r>
        <w:br/>
      </w:r>
      <w:r>
        <w:rPr>
          <w:rFonts w:ascii="Times New Roman"/>
          <w:b w:val="false"/>
          <w:i w:val="false"/>
          <w:color w:val="000000"/>
          <w:sz w:val="28"/>
        </w:rPr>
        <w:t xml:space="preserve">
      Оснащение пожарно-спасательных расчетов может дополняться в зависимости от местных условий и поступления нового аварийно-спасательного снаряжения и имущества. </w:t>
      </w:r>
      <w:r>
        <w:br/>
      </w:r>
      <w:r>
        <w:rPr>
          <w:rFonts w:ascii="Times New Roman"/>
          <w:b w:val="false"/>
          <w:i w:val="false"/>
          <w:color w:val="000000"/>
          <w:sz w:val="28"/>
        </w:rPr>
        <w:t xml:space="preserve">
      117. Численность личного состава пожарно-спасательного расчета и количество пожарных автомобилей определяется категорией уровня требуемой противопожарной защиты аэродрома в соответствии с требованиями главы 8 "Норм годности к эксплуатации гражданских аэропортов Республики Казахстан" (далее - НГЭА Республики Казахстан - 99), утвержденных Приказом Министра транспорта и коммуникаций Республики Казахстан от 7 января 1999 года N 4. </w:t>
      </w:r>
      <w:r>
        <w:br/>
      </w:r>
      <w:r>
        <w:rPr>
          <w:rFonts w:ascii="Times New Roman"/>
          <w:b w:val="false"/>
          <w:i w:val="false"/>
          <w:color w:val="000000"/>
          <w:sz w:val="28"/>
        </w:rPr>
        <w:t xml:space="preserve">
  </w:t>
      </w:r>
    </w:p>
    <w:bookmarkEnd w:id="94"/>
    <w:bookmarkStart w:name="z135" w:id="95"/>
    <w:p>
      <w:pPr>
        <w:spacing w:after="0"/>
        <w:ind w:left="0"/>
        <w:jc w:val="both"/>
      </w:pPr>
      <w:r>
        <w:rPr>
          <w:rFonts w:ascii="Times New Roman"/>
          <w:b w:val="false"/>
          <w:i w:val="false"/>
          <w:color w:val="000000"/>
          <w:sz w:val="28"/>
        </w:rPr>
        <w:t xml:space="preserve">
      118. Медицинский расчет формируется из состава дежурной смены медицинской службы аэропорта и предназначен для: </w:t>
      </w:r>
      <w:r>
        <w:br/>
      </w:r>
      <w:r>
        <w:rPr>
          <w:rFonts w:ascii="Times New Roman"/>
          <w:b w:val="false"/>
          <w:i w:val="false"/>
          <w:color w:val="000000"/>
          <w:sz w:val="28"/>
        </w:rPr>
        <w:t xml:space="preserve">
      1) оказания медицинской помощи пострадавшим непосредственно на месте авиационного происшествия; </w:t>
      </w:r>
      <w:r>
        <w:br/>
      </w:r>
      <w:r>
        <w:rPr>
          <w:rFonts w:ascii="Times New Roman"/>
          <w:b w:val="false"/>
          <w:i w:val="false"/>
          <w:color w:val="000000"/>
          <w:sz w:val="28"/>
        </w:rPr>
        <w:t xml:space="preserve">
      2) определения очередности эвакуации пострадавших в медицинские учреждения; </w:t>
      </w:r>
      <w:r>
        <w:br/>
      </w:r>
      <w:r>
        <w:rPr>
          <w:rFonts w:ascii="Times New Roman"/>
          <w:b w:val="false"/>
          <w:i w:val="false"/>
          <w:color w:val="000000"/>
          <w:sz w:val="28"/>
        </w:rPr>
        <w:t xml:space="preserve">
      3) подготовки пострадавших к эвакуации в медицинские учреждения. </w:t>
      </w:r>
      <w:r>
        <w:br/>
      </w:r>
      <w:r>
        <w:rPr>
          <w:rFonts w:ascii="Times New Roman"/>
          <w:b w:val="false"/>
          <w:i w:val="false"/>
          <w:color w:val="000000"/>
          <w:sz w:val="28"/>
        </w:rPr>
        <w:t xml:space="preserve">
      119. Численный состав медицинского расчета определяется классом аэропорта и может пополняться силами медицинских работников, свободных от смен и взаимодействующих лечебных учреждений с таким расчетом, чтобы на каждого медработника приходилось не более 10 пострадавших. </w:t>
      </w:r>
      <w:r>
        <w:br/>
      </w:r>
      <w:r>
        <w:rPr>
          <w:rFonts w:ascii="Times New Roman"/>
          <w:b w:val="false"/>
          <w:i w:val="false"/>
          <w:color w:val="000000"/>
          <w:sz w:val="28"/>
        </w:rPr>
        <w:t xml:space="preserve">
  </w:t>
      </w:r>
    </w:p>
    <w:bookmarkEnd w:id="95"/>
    <w:bookmarkStart w:name="z136" w:id="96"/>
    <w:p>
      <w:pPr>
        <w:spacing w:after="0"/>
        <w:ind w:left="0"/>
        <w:jc w:val="both"/>
      </w:pPr>
      <w:r>
        <w:rPr>
          <w:rFonts w:ascii="Times New Roman"/>
          <w:b w:val="false"/>
          <w:i w:val="false"/>
          <w:color w:val="000000"/>
          <w:sz w:val="28"/>
        </w:rPr>
        <w:t xml:space="preserve">
      120. Медицинский расчет оснащается санитарной машиной, обеспечивающей доставку расчета в нормативное время к месту авиационного происшествия и укомплектованной: </w:t>
      </w:r>
      <w:r>
        <w:br/>
      </w:r>
      <w:r>
        <w:rPr>
          <w:rFonts w:ascii="Times New Roman"/>
          <w:b w:val="false"/>
          <w:i w:val="false"/>
          <w:color w:val="000000"/>
          <w:sz w:val="28"/>
        </w:rPr>
        <w:t xml:space="preserve">
      1) носилками 2 штуки; </w:t>
      </w:r>
      <w:r>
        <w:br/>
      </w:r>
      <w:r>
        <w:rPr>
          <w:rFonts w:ascii="Times New Roman"/>
          <w:b w:val="false"/>
          <w:i w:val="false"/>
          <w:color w:val="000000"/>
          <w:sz w:val="28"/>
        </w:rPr>
        <w:t xml:space="preserve">
      2) кислородным ингалятором; </w:t>
      </w:r>
      <w:r>
        <w:br/>
      </w:r>
      <w:r>
        <w:rPr>
          <w:rFonts w:ascii="Times New Roman"/>
          <w:b w:val="false"/>
          <w:i w:val="false"/>
          <w:color w:val="000000"/>
          <w:sz w:val="28"/>
        </w:rPr>
        <w:t xml:space="preserve">
      3) портативным аппаратом искусственной вентиляции; </w:t>
      </w:r>
      <w:r>
        <w:br/>
      </w:r>
      <w:r>
        <w:rPr>
          <w:rFonts w:ascii="Times New Roman"/>
          <w:b w:val="false"/>
          <w:i w:val="false"/>
          <w:color w:val="000000"/>
          <w:sz w:val="28"/>
        </w:rPr>
        <w:t xml:space="preserve">
      4) брезентовым полотном 10 х 2 метра; </w:t>
      </w:r>
      <w:r>
        <w:br/>
      </w:r>
      <w:r>
        <w:rPr>
          <w:rFonts w:ascii="Times New Roman"/>
          <w:b w:val="false"/>
          <w:i w:val="false"/>
          <w:color w:val="000000"/>
          <w:sz w:val="28"/>
        </w:rPr>
        <w:t xml:space="preserve">
      5) электрическим фонарем; </w:t>
      </w:r>
      <w:r>
        <w:br/>
      </w:r>
      <w:r>
        <w:rPr>
          <w:rFonts w:ascii="Times New Roman"/>
          <w:b w:val="false"/>
          <w:i w:val="false"/>
          <w:color w:val="000000"/>
          <w:sz w:val="28"/>
        </w:rPr>
        <w:t xml:space="preserve">
      6) автоприцепом-фургоном, оснащенным согласно Табеля оснащения в соответствии с приложением 11 к настоящим Правилам; </w:t>
      </w:r>
      <w:r>
        <w:br/>
      </w:r>
      <w:r>
        <w:rPr>
          <w:rFonts w:ascii="Times New Roman"/>
          <w:b w:val="false"/>
          <w:i w:val="false"/>
          <w:color w:val="000000"/>
          <w:sz w:val="28"/>
        </w:rPr>
        <w:t xml:space="preserve">
      7) чемоданами-укладками в необходимом количестве: из расчета 1 чемодан на 10 пострадавших (на 80-90 % от общего количества пассажиров на воздушном судне). Перечень медикаментов, инструментов и перевязочного материала, указан в приложении 12 к настоящим Правилам. </w:t>
      </w:r>
      <w:r>
        <w:br/>
      </w:r>
      <w:r>
        <w:rPr>
          <w:rFonts w:ascii="Times New Roman"/>
          <w:b w:val="false"/>
          <w:i w:val="false"/>
          <w:color w:val="000000"/>
          <w:sz w:val="28"/>
        </w:rPr>
        <w:t xml:space="preserve">
  </w:t>
      </w:r>
    </w:p>
    <w:bookmarkEnd w:id="96"/>
    <w:bookmarkStart w:name="z137" w:id="97"/>
    <w:p>
      <w:pPr>
        <w:spacing w:after="0"/>
        <w:ind w:left="0"/>
        <w:jc w:val="both"/>
      </w:pPr>
      <w:r>
        <w:rPr>
          <w:rFonts w:ascii="Times New Roman"/>
          <w:b w:val="false"/>
          <w:i w:val="false"/>
          <w:color w:val="000000"/>
          <w:sz w:val="28"/>
        </w:rPr>
        <w:t xml:space="preserve">
      121. Расчет ИАС предназначен для: </w:t>
      </w:r>
      <w:r>
        <w:br/>
      </w:r>
      <w:r>
        <w:rPr>
          <w:rFonts w:ascii="Times New Roman"/>
          <w:b w:val="false"/>
          <w:i w:val="false"/>
          <w:color w:val="000000"/>
          <w:sz w:val="28"/>
        </w:rPr>
        <w:t xml:space="preserve">
      1) открытия основных и аварийных выходов из воздушного судна, потерпевшего бедствие и, при необходимости, вскрытия обшивки фюзеляжа, совместно с пожарно-спасательным расчетом; </w:t>
      </w:r>
      <w:r>
        <w:br/>
      </w:r>
      <w:r>
        <w:rPr>
          <w:rFonts w:ascii="Times New Roman"/>
          <w:b w:val="false"/>
          <w:i w:val="false"/>
          <w:color w:val="000000"/>
          <w:sz w:val="28"/>
        </w:rPr>
        <w:t xml:space="preserve">
      2) установки к борту воздушного судна наземных средств эвакуации и приведения в рабочее состояние бортовых аварийных трапов; </w:t>
      </w:r>
      <w:r>
        <w:br/>
      </w:r>
      <w:r>
        <w:rPr>
          <w:rFonts w:ascii="Times New Roman"/>
          <w:b w:val="false"/>
          <w:i w:val="false"/>
          <w:color w:val="000000"/>
          <w:sz w:val="28"/>
        </w:rPr>
        <w:t xml:space="preserve">
      3) вентиляции салона воздушного судна; </w:t>
      </w:r>
      <w:r>
        <w:br/>
      </w:r>
      <w:r>
        <w:rPr>
          <w:rFonts w:ascii="Times New Roman"/>
          <w:b w:val="false"/>
          <w:i w:val="false"/>
          <w:color w:val="000000"/>
          <w:sz w:val="28"/>
        </w:rPr>
        <w:t xml:space="preserve">
      4) оказания помощи пострадавшим пассажирам и членам экипажа в покидании воздушного судна и их эвакуации; </w:t>
      </w:r>
      <w:r>
        <w:br/>
      </w:r>
      <w:r>
        <w:rPr>
          <w:rFonts w:ascii="Times New Roman"/>
          <w:b w:val="false"/>
          <w:i w:val="false"/>
          <w:color w:val="000000"/>
          <w:sz w:val="28"/>
        </w:rPr>
        <w:t xml:space="preserve">
      5) эвакуации воздушного судна, потерявшего способность двигаться, с места авиационного происшествия совместно с расчетом аэродромной службы. </w:t>
      </w:r>
      <w:r>
        <w:br/>
      </w:r>
      <w:r>
        <w:rPr>
          <w:rFonts w:ascii="Times New Roman"/>
          <w:b w:val="false"/>
          <w:i w:val="false"/>
          <w:color w:val="000000"/>
          <w:sz w:val="28"/>
        </w:rPr>
        <w:t xml:space="preserve">
      122. Расчет аэродромной службы предназначен для: </w:t>
      </w:r>
      <w:r>
        <w:br/>
      </w:r>
      <w:r>
        <w:rPr>
          <w:rFonts w:ascii="Times New Roman"/>
          <w:b w:val="false"/>
          <w:i w:val="false"/>
          <w:color w:val="000000"/>
          <w:sz w:val="28"/>
        </w:rPr>
        <w:t xml:space="preserve">
      1) оказания помощи экипажу воздушного судна, пожарным и спасателям в ликвидации пожара; </w:t>
      </w:r>
      <w:r>
        <w:br/>
      </w:r>
      <w:r>
        <w:rPr>
          <w:rFonts w:ascii="Times New Roman"/>
          <w:b w:val="false"/>
          <w:i w:val="false"/>
          <w:color w:val="000000"/>
          <w:sz w:val="28"/>
        </w:rPr>
        <w:t xml:space="preserve">
      2) эвакуации пострадавших с места авиационного происшествия; </w:t>
      </w:r>
      <w:r>
        <w:br/>
      </w:r>
      <w:r>
        <w:rPr>
          <w:rFonts w:ascii="Times New Roman"/>
          <w:b w:val="false"/>
          <w:i w:val="false"/>
          <w:color w:val="000000"/>
          <w:sz w:val="28"/>
        </w:rPr>
        <w:t xml:space="preserve">
      3) эвакуации воздушного судна, потерявшего способность двигаться с места авиационного происшествия; </w:t>
      </w:r>
      <w:r>
        <w:br/>
      </w:r>
      <w:r>
        <w:rPr>
          <w:rFonts w:ascii="Times New Roman"/>
          <w:b w:val="false"/>
          <w:i w:val="false"/>
          <w:color w:val="000000"/>
          <w:sz w:val="28"/>
        </w:rPr>
        <w:t xml:space="preserve">
      4) приведения в рабочее состояние летного поля аэродрома. </w:t>
      </w:r>
      <w:r>
        <w:br/>
      </w:r>
      <w:r>
        <w:rPr>
          <w:rFonts w:ascii="Times New Roman"/>
          <w:b w:val="false"/>
          <w:i w:val="false"/>
          <w:color w:val="000000"/>
          <w:sz w:val="28"/>
        </w:rPr>
        <w:t xml:space="preserve">
      123. Расчет СОП предназначен для приема, учета и перевозки пассажиров с места авиационного происшествия, а также для выгрузки грузов и багажа.  </w:t>
      </w:r>
      <w:r>
        <w:br/>
      </w:r>
      <w:r>
        <w:rPr>
          <w:rFonts w:ascii="Times New Roman"/>
          <w:b w:val="false"/>
          <w:i w:val="false"/>
          <w:color w:val="000000"/>
          <w:sz w:val="28"/>
        </w:rPr>
        <w:t xml:space="preserve">
  </w:t>
      </w:r>
    </w:p>
    <w:bookmarkEnd w:id="97"/>
    <w:bookmarkStart w:name="z138" w:id="98"/>
    <w:p>
      <w:pPr>
        <w:spacing w:after="0"/>
        <w:ind w:left="0"/>
        <w:jc w:val="both"/>
      </w:pPr>
      <w:r>
        <w:rPr>
          <w:rFonts w:ascii="Times New Roman"/>
          <w:b w:val="false"/>
          <w:i w:val="false"/>
          <w:color w:val="000000"/>
          <w:sz w:val="28"/>
        </w:rPr>
        <w:t xml:space="preserve">
      124. Расчет службы ЭРТОС предназначен для обеспечения органов ОВД и руководителя АСР устойчивой и постоянно действующей связью: </w:t>
      </w:r>
      <w:r>
        <w:br/>
      </w:r>
      <w:r>
        <w:rPr>
          <w:rFonts w:ascii="Times New Roman"/>
          <w:b w:val="false"/>
          <w:i w:val="false"/>
          <w:color w:val="000000"/>
          <w:sz w:val="28"/>
        </w:rPr>
        <w:t xml:space="preserve">
      1) с поисково-спасательными воздушными судами, НПСК, десантированными СПДГ; </w:t>
      </w:r>
      <w:r>
        <w:br/>
      </w:r>
      <w:r>
        <w:rPr>
          <w:rFonts w:ascii="Times New Roman"/>
          <w:b w:val="false"/>
          <w:i w:val="false"/>
          <w:color w:val="000000"/>
          <w:sz w:val="28"/>
        </w:rPr>
        <w:t xml:space="preserve">
      2) с расчетами АСК при их оповещении, подготовке и проведении АСР; </w:t>
      </w:r>
      <w:r>
        <w:br/>
      </w:r>
      <w:r>
        <w:rPr>
          <w:rFonts w:ascii="Times New Roman"/>
          <w:b w:val="false"/>
          <w:i w:val="false"/>
          <w:color w:val="000000"/>
          <w:sz w:val="28"/>
        </w:rPr>
        <w:t xml:space="preserve">
      3) с взаимодействующими предприятиями и организациями при оповещении и проведении ПСР и АСР. </w:t>
      </w:r>
      <w:r>
        <w:br/>
      </w:r>
      <w:r>
        <w:rPr>
          <w:rFonts w:ascii="Times New Roman"/>
          <w:b w:val="false"/>
          <w:i w:val="false"/>
          <w:color w:val="000000"/>
          <w:sz w:val="28"/>
        </w:rPr>
        <w:t xml:space="preserve">
      125. Расчет ССТ предназначен для обеспечения расчетов АСК автотранспортными средствами в соответствии с Типовым планом подачи автомобильного транспорта, изложенным в приложении 13 к настоящим Правилам. </w:t>
      </w:r>
      <w:r>
        <w:br/>
      </w:r>
      <w:r>
        <w:rPr>
          <w:rFonts w:ascii="Times New Roman"/>
          <w:b w:val="false"/>
          <w:i w:val="false"/>
          <w:color w:val="000000"/>
          <w:sz w:val="28"/>
        </w:rPr>
        <w:t xml:space="preserve">
  </w:t>
      </w:r>
    </w:p>
    <w:bookmarkEnd w:id="98"/>
    <w:bookmarkStart w:name="z139" w:id="99"/>
    <w:p>
      <w:pPr>
        <w:spacing w:after="0"/>
        <w:ind w:left="0"/>
        <w:jc w:val="both"/>
      </w:pPr>
      <w:r>
        <w:rPr>
          <w:rFonts w:ascii="Times New Roman"/>
          <w:b w:val="false"/>
          <w:i w:val="false"/>
          <w:color w:val="000000"/>
          <w:sz w:val="28"/>
        </w:rPr>
        <w:t xml:space="preserve">
      126. Расчеты САБ и линейного отдела внутренних дел предназначены для: </w:t>
      </w:r>
      <w:r>
        <w:br/>
      </w:r>
      <w:r>
        <w:rPr>
          <w:rFonts w:ascii="Times New Roman"/>
          <w:b w:val="false"/>
          <w:i w:val="false"/>
          <w:color w:val="000000"/>
          <w:sz w:val="28"/>
        </w:rPr>
        <w:t xml:space="preserve">
      1) обеспечения контроля доступа к месту авиационного происшествия; </w:t>
      </w:r>
      <w:r>
        <w:br/>
      </w:r>
      <w:r>
        <w:rPr>
          <w:rFonts w:ascii="Times New Roman"/>
          <w:b w:val="false"/>
          <w:i w:val="false"/>
          <w:color w:val="000000"/>
          <w:sz w:val="28"/>
        </w:rPr>
        <w:t xml:space="preserve">
      2) регулирования потока движения транспортных средств; </w:t>
      </w:r>
      <w:r>
        <w:br/>
      </w:r>
      <w:r>
        <w:rPr>
          <w:rFonts w:ascii="Times New Roman"/>
          <w:b w:val="false"/>
          <w:i w:val="false"/>
          <w:color w:val="000000"/>
          <w:sz w:val="28"/>
        </w:rPr>
        <w:t xml:space="preserve">
      3) организации мер безопасности на месте авиационного происшествия; </w:t>
      </w:r>
      <w:r>
        <w:br/>
      </w:r>
      <w:r>
        <w:rPr>
          <w:rFonts w:ascii="Times New Roman"/>
          <w:b w:val="false"/>
          <w:i w:val="false"/>
          <w:color w:val="000000"/>
          <w:sz w:val="28"/>
        </w:rPr>
        <w:t xml:space="preserve">
      4) участия в поиске и сохранении бортовых самописцев; </w:t>
      </w:r>
      <w:r>
        <w:br/>
      </w:r>
      <w:r>
        <w:rPr>
          <w:rFonts w:ascii="Times New Roman"/>
          <w:b w:val="false"/>
          <w:i w:val="false"/>
          <w:color w:val="000000"/>
          <w:sz w:val="28"/>
        </w:rPr>
        <w:t xml:space="preserve">
      5) изоляции опасных грузов. </w:t>
      </w:r>
      <w:r>
        <w:br/>
      </w:r>
      <w:r>
        <w:rPr>
          <w:rFonts w:ascii="Times New Roman"/>
          <w:b w:val="false"/>
          <w:i w:val="false"/>
          <w:color w:val="000000"/>
          <w:sz w:val="28"/>
        </w:rPr>
        <w:t xml:space="preserve">
      127. Старшими расчетов АСК назначаются соответствующие начальники смен, которые функционально подчиняются начальнику СПАСОП аэропорта, а при ПСР и АСР - непосредственно руководителю АСР. </w:t>
      </w:r>
      <w:r>
        <w:br/>
      </w:r>
      <w:r>
        <w:rPr>
          <w:rFonts w:ascii="Times New Roman"/>
          <w:b w:val="false"/>
          <w:i w:val="false"/>
          <w:color w:val="000000"/>
          <w:sz w:val="28"/>
        </w:rPr>
        <w:t xml:space="preserve">
  </w:t>
      </w:r>
    </w:p>
    <w:bookmarkEnd w:id="99"/>
    <w:bookmarkStart w:name="z140" w:id="100"/>
    <w:p>
      <w:pPr>
        <w:spacing w:after="0"/>
        <w:ind w:left="0"/>
        <w:jc w:val="both"/>
      </w:pPr>
      <w:r>
        <w:rPr>
          <w:rFonts w:ascii="Times New Roman"/>
          <w:b w:val="false"/>
          <w:i w:val="false"/>
          <w:color w:val="000000"/>
          <w:sz w:val="28"/>
        </w:rPr>
        <w:t xml:space="preserve">
      128. Старшим расчетов АСК необходимо: </w:t>
      </w:r>
      <w:r>
        <w:br/>
      </w:r>
      <w:r>
        <w:rPr>
          <w:rFonts w:ascii="Times New Roman"/>
          <w:b w:val="false"/>
          <w:i w:val="false"/>
          <w:color w:val="000000"/>
          <w:sz w:val="28"/>
        </w:rPr>
        <w:t xml:space="preserve">
      1) знать район аэродрома; </w:t>
      </w:r>
      <w:r>
        <w:br/>
      </w:r>
      <w:r>
        <w:rPr>
          <w:rFonts w:ascii="Times New Roman"/>
          <w:b w:val="false"/>
          <w:i w:val="false"/>
          <w:color w:val="000000"/>
          <w:sz w:val="28"/>
        </w:rPr>
        <w:t xml:space="preserve">
      2) проводить с личным составом своего расчета занятия и тренировки по проведению ПСР и АСР; </w:t>
      </w:r>
      <w:r>
        <w:br/>
      </w:r>
      <w:r>
        <w:rPr>
          <w:rFonts w:ascii="Times New Roman"/>
          <w:b w:val="false"/>
          <w:i w:val="false"/>
          <w:color w:val="000000"/>
          <w:sz w:val="28"/>
        </w:rPr>
        <w:t xml:space="preserve">
      3) изучать с работниками расчетов компоновочные схемы воздушных судов, места расположения аварийно-спасательного оборудования и способы приведения его в рабочее состояние, основные и аварийные выходы, места вскрытия обшивки фюзеляжа; </w:t>
      </w:r>
      <w:r>
        <w:br/>
      </w:r>
      <w:r>
        <w:rPr>
          <w:rFonts w:ascii="Times New Roman"/>
          <w:b w:val="false"/>
          <w:i w:val="false"/>
          <w:color w:val="000000"/>
          <w:sz w:val="28"/>
        </w:rPr>
        <w:t xml:space="preserve">
      4) принимать меры к оснащению АСК средствами и снаряжением, необходимыми для проведения АСР; </w:t>
      </w:r>
      <w:r>
        <w:br/>
      </w:r>
      <w:r>
        <w:rPr>
          <w:rFonts w:ascii="Times New Roman"/>
          <w:b w:val="false"/>
          <w:i w:val="false"/>
          <w:color w:val="000000"/>
          <w:sz w:val="28"/>
        </w:rPr>
        <w:t xml:space="preserve">
      5) при заступлении на дежурство проверять наличие работников АСК, а также наличие и исправность аварийно-спасательного имущества и снаряжения; </w:t>
      </w:r>
      <w:r>
        <w:br/>
      </w:r>
      <w:r>
        <w:rPr>
          <w:rFonts w:ascii="Times New Roman"/>
          <w:b w:val="false"/>
          <w:i w:val="false"/>
          <w:color w:val="000000"/>
          <w:sz w:val="28"/>
        </w:rPr>
        <w:t xml:space="preserve">
      6) докладывать о готовности АСК в диспетчерскую службу аэропорта и руководителю АСР; </w:t>
      </w:r>
      <w:r>
        <w:br/>
      </w:r>
      <w:r>
        <w:rPr>
          <w:rFonts w:ascii="Times New Roman"/>
          <w:b w:val="false"/>
          <w:i w:val="false"/>
          <w:color w:val="000000"/>
          <w:sz w:val="28"/>
        </w:rPr>
        <w:t xml:space="preserve">
      7) обеспечивать своевременное прибытие АСК с аварийно-спасательной техникой, имуществом и снаряжением к месту авиационного происшествия или к месту сбора; </w:t>
      </w:r>
      <w:r>
        <w:br/>
      </w:r>
      <w:r>
        <w:rPr>
          <w:rFonts w:ascii="Times New Roman"/>
          <w:b w:val="false"/>
          <w:i w:val="false"/>
          <w:color w:val="000000"/>
          <w:sz w:val="28"/>
        </w:rPr>
        <w:t xml:space="preserve">
      8) осуществлять личное руководство действиями АСК на месте авиационного происшествия. </w:t>
      </w:r>
      <w:r>
        <w:br/>
      </w:r>
      <w:r>
        <w:rPr>
          <w:rFonts w:ascii="Times New Roman"/>
          <w:b w:val="false"/>
          <w:i w:val="false"/>
          <w:color w:val="000000"/>
          <w:sz w:val="28"/>
        </w:rPr>
        <w:t xml:space="preserve">
  </w:t>
      </w:r>
    </w:p>
    <w:bookmarkEnd w:id="100"/>
    <w:bookmarkStart w:name="z141" w:id="101"/>
    <w:p>
      <w:pPr>
        <w:spacing w:after="0"/>
        <w:ind w:left="0"/>
        <w:jc w:val="both"/>
      </w:pPr>
      <w:r>
        <w:rPr>
          <w:rFonts w:ascii="Times New Roman"/>
          <w:b w:val="false"/>
          <w:i w:val="false"/>
          <w:color w:val="000000"/>
          <w:sz w:val="28"/>
        </w:rPr>
        <w:t xml:space="preserve">
      129. Для сбора расчетов АСК руководителем полетов (диспетчером ОВД с докладом руководителю полетов) применяются сигналы оповещения "Тревога" и "Готовность": </w:t>
      </w:r>
      <w:r>
        <w:br/>
      </w:r>
      <w:r>
        <w:rPr>
          <w:rFonts w:ascii="Times New Roman"/>
          <w:b w:val="false"/>
          <w:i w:val="false"/>
          <w:color w:val="000000"/>
          <w:sz w:val="28"/>
        </w:rPr>
        <w:t xml:space="preserve">
      1) сигнал "Тревога" подается в случае, если авиационное происшествие произошло внезапно или до ожидаемой посадки воздушного судна, терпящего бедствие, остается  менее 30 минут; </w:t>
      </w:r>
      <w:r>
        <w:br/>
      </w:r>
      <w:r>
        <w:rPr>
          <w:rFonts w:ascii="Times New Roman"/>
          <w:b w:val="false"/>
          <w:i w:val="false"/>
          <w:color w:val="000000"/>
          <w:sz w:val="28"/>
        </w:rPr>
        <w:t xml:space="preserve">
      2) сигнал "Готовность" подается тогда, когда до ожидаемой посадки воздушного судна, терпящего бедствие, остается 30 минут и более. </w:t>
      </w:r>
      <w:r>
        <w:br/>
      </w:r>
      <w:r>
        <w:rPr>
          <w:rFonts w:ascii="Times New Roman"/>
          <w:b w:val="false"/>
          <w:i w:val="false"/>
          <w:color w:val="000000"/>
          <w:sz w:val="28"/>
        </w:rPr>
        <w:t xml:space="preserve">
      130. По сигналу "Тревога" все расчеты АСК со своим имуществом и снаряжением прибывают к месту авиационного происшествия или в квадрат, указанный при оповещении. </w:t>
      </w:r>
      <w:r>
        <w:br/>
      </w:r>
      <w:r>
        <w:rPr>
          <w:rFonts w:ascii="Times New Roman"/>
          <w:b w:val="false"/>
          <w:i w:val="false"/>
          <w:color w:val="000000"/>
          <w:sz w:val="28"/>
        </w:rPr>
        <w:t xml:space="preserve">
      131. Нормативное время прибытия расчетов АСК с момента объявления сигнала "Тревога" приведено в приложении 14 к настоящим Правилам. </w:t>
      </w:r>
      <w:r>
        <w:br/>
      </w:r>
      <w:r>
        <w:rPr>
          <w:rFonts w:ascii="Times New Roman"/>
          <w:b w:val="false"/>
          <w:i w:val="false"/>
          <w:color w:val="000000"/>
          <w:sz w:val="28"/>
        </w:rPr>
        <w:t xml:space="preserve">
  </w:t>
      </w:r>
    </w:p>
    <w:bookmarkEnd w:id="101"/>
    <w:bookmarkStart w:name="z142" w:id="102"/>
    <w:p>
      <w:pPr>
        <w:spacing w:after="0"/>
        <w:ind w:left="0"/>
        <w:jc w:val="both"/>
      </w:pPr>
      <w:r>
        <w:rPr>
          <w:rFonts w:ascii="Times New Roman"/>
          <w:b w:val="false"/>
          <w:i w:val="false"/>
          <w:color w:val="000000"/>
          <w:sz w:val="28"/>
        </w:rPr>
        <w:t xml:space="preserve">
      132. Пожарно-спасательный расчет, по прибытию к месту авиационного происшествия, по указанию руководителя тушения пожара приступает к тушению пожара. </w:t>
      </w:r>
      <w:r>
        <w:br/>
      </w:r>
      <w:r>
        <w:rPr>
          <w:rFonts w:ascii="Times New Roman"/>
          <w:b w:val="false"/>
          <w:i w:val="false"/>
          <w:color w:val="000000"/>
          <w:sz w:val="28"/>
        </w:rPr>
        <w:t xml:space="preserve">
      133. Все остальные расчеты АСК, по прибытии к месту происшествия, приступают к выполнению АСР по указанию руководителя АСР. </w:t>
      </w:r>
      <w:r>
        <w:br/>
      </w:r>
      <w:r>
        <w:rPr>
          <w:rFonts w:ascii="Times New Roman"/>
          <w:b w:val="false"/>
          <w:i w:val="false"/>
          <w:color w:val="000000"/>
          <w:sz w:val="28"/>
        </w:rPr>
        <w:t xml:space="preserve">
      134. По сигналу "Готовность" все расчеты АСК остаются на рабочих местах, готовя снаряжение и имущество к немедленному применению, до объявления сигнала "Тревога". </w:t>
      </w:r>
      <w:r>
        <w:br/>
      </w:r>
      <w:r>
        <w:rPr>
          <w:rFonts w:ascii="Times New Roman"/>
          <w:b w:val="false"/>
          <w:i w:val="false"/>
          <w:color w:val="000000"/>
          <w:sz w:val="28"/>
        </w:rPr>
        <w:t xml:space="preserve">
  </w:t>
      </w:r>
    </w:p>
    <w:bookmarkEnd w:id="102"/>
    <w:bookmarkStart w:name="z143" w:id="103"/>
    <w:p>
      <w:pPr>
        <w:spacing w:after="0"/>
        <w:ind w:left="0"/>
        <w:jc w:val="both"/>
      </w:pPr>
      <w:r>
        <w:rPr>
          <w:rFonts w:ascii="Times New Roman"/>
          <w:b w:val="false"/>
          <w:i w:val="false"/>
          <w:color w:val="000000"/>
          <w:sz w:val="28"/>
        </w:rPr>
        <w:t xml:space="preserve">
      135. Право на принятие решения о подаче сигналов "Тревога" и "Готовность" предоставляется: </w:t>
      </w:r>
      <w:r>
        <w:br/>
      </w:r>
      <w:r>
        <w:rPr>
          <w:rFonts w:ascii="Times New Roman"/>
          <w:b w:val="false"/>
          <w:i w:val="false"/>
          <w:color w:val="000000"/>
          <w:sz w:val="28"/>
        </w:rPr>
        <w:t xml:space="preserve">
      1) руководителю полетов; </w:t>
      </w:r>
      <w:r>
        <w:br/>
      </w:r>
      <w:r>
        <w:rPr>
          <w:rFonts w:ascii="Times New Roman"/>
          <w:b w:val="false"/>
          <w:i w:val="false"/>
          <w:color w:val="000000"/>
          <w:sz w:val="28"/>
        </w:rPr>
        <w:t xml:space="preserve">
      2) диспетчеру органа ОВД (с докладом руководителю полетов); </w:t>
      </w:r>
      <w:r>
        <w:br/>
      </w:r>
      <w:r>
        <w:rPr>
          <w:rFonts w:ascii="Times New Roman"/>
          <w:b w:val="false"/>
          <w:i w:val="false"/>
          <w:color w:val="000000"/>
          <w:sz w:val="28"/>
        </w:rPr>
        <w:t xml:space="preserve">
      3) руководителю организаций гражданской авиации; </w:t>
      </w:r>
      <w:r>
        <w:br/>
      </w:r>
      <w:r>
        <w:rPr>
          <w:rFonts w:ascii="Times New Roman"/>
          <w:b w:val="false"/>
          <w:i w:val="false"/>
          <w:color w:val="000000"/>
          <w:sz w:val="28"/>
        </w:rPr>
        <w:t xml:space="preserve">
      4) сменному начальнику аэропорта. </w:t>
      </w:r>
      <w:r>
        <w:br/>
      </w:r>
      <w:r>
        <w:rPr>
          <w:rFonts w:ascii="Times New Roman"/>
          <w:b w:val="false"/>
          <w:i w:val="false"/>
          <w:color w:val="000000"/>
          <w:sz w:val="28"/>
        </w:rPr>
        <w:t xml:space="preserve">
      136. Объявление сигналов "Тревога" или "Готовность" осуществляется органом ОВД с применением специальной аппаратуры типа "ГОРН" или по циркулярной связи, одновременно всем расчетам согласно установленной схеме оповещения расчетов АСК в соответствии с Типовой схемой оповещения, изложенной в приложении 15 к настоящим Правилам. Время оповещения расчетов не должно превышать 25 секунд. </w:t>
      </w:r>
      <w:r>
        <w:br/>
      </w:r>
      <w:r>
        <w:rPr>
          <w:rFonts w:ascii="Times New Roman"/>
          <w:b w:val="false"/>
          <w:i w:val="false"/>
          <w:color w:val="000000"/>
          <w:sz w:val="28"/>
        </w:rPr>
        <w:t xml:space="preserve">
      137. В каждой организации гражданской авиации предусматривается дублирующая система оповещения. </w:t>
      </w:r>
      <w:r>
        <w:br/>
      </w:r>
      <w:r>
        <w:rPr>
          <w:rFonts w:ascii="Times New Roman"/>
          <w:b w:val="false"/>
          <w:i w:val="false"/>
          <w:color w:val="000000"/>
          <w:sz w:val="28"/>
        </w:rPr>
        <w:t xml:space="preserve">
  </w:t>
      </w:r>
    </w:p>
    <w:bookmarkEnd w:id="103"/>
    <w:bookmarkStart w:name="z144" w:id="104"/>
    <w:p>
      <w:pPr>
        <w:spacing w:after="0"/>
        <w:ind w:left="0"/>
        <w:jc w:val="both"/>
      </w:pPr>
      <w:r>
        <w:rPr>
          <w:rFonts w:ascii="Times New Roman"/>
          <w:b w:val="false"/>
          <w:i w:val="false"/>
          <w:color w:val="000000"/>
          <w:sz w:val="28"/>
        </w:rPr>
        <w:t xml:space="preserve">
      138. При оповещении указывается: </w:t>
      </w:r>
      <w:r>
        <w:br/>
      </w:r>
      <w:r>
        <w:rPr>
          <w:rFonts w:ascii="Times New Roman"/>
          <w:b w:val="false"/>
          <w:i w:val="false"/>
          <w:color w:val="000000"/>
          <w:sz w:val="28"/>
        </w:rPr>
        <w:t xml:space="preserve">
      1) диспетчерский пункт ОВД, объявивший сигнал "Тревога" или "Готовность";  </w:t>
      </w:r>
      <w:r>
        <w:br/>
      </w:r>
      <w:r>
        <w:rPr>
          <w:rFonts w:ascii="Times New Roman"/>
          <w:b w:val="false"/>
          <w:i w:val="false"/>
          <w:color w:val="000000"/>
          <w:sz w:val="28"/>
        </w:rPr>
        <w:t xml:space="preserve">
      2) тип и номер воздушного судна, терпящего бедствие; </w:t>
      </w:r>
      <w:r>
        <w:br/>
      </w:r>
      <w:r>
        <w:rPr>
          <w:rFonts w:ascii="Times New Roman"/>
          <w:b w:val="false"/>
          <w:i w:val="false"/>
          <w:color w:val="000000"/>
          <w:sz w:val="28"/>
        </w:rPr>
        <w:t xml:space="preserve">
      3) характер происшествия; </w:t>
      </w:r>
      <w:r>
        <w:br/>
      </w:r>
      <w:r>
        <w:rPr>
          <w:rFonts w:ascii="Times New Roman"/>
          <w:b w:val="false"/>
          <w:i w:val="false"/>
          <w:color w:val="000000"/>
          <w:sz w:val="28"/>
        </w:rPr>
        <w:t xml:space="preserve">
      4) номер квадрата, в котором произошло авиационное происшествие, по координатной сетке схемы аэропорта и прилегающей местности; </w:t>
      </w:r>
      <w:r>
        <w:br/>
      </w:r>
      <w:r>
        <w:rPr>
          <w:rFonts w:ascii="Times New Roman"/>
          <w:b w:val="false"/>
          <w:i w:val="false"/>
          <w:color w:val="000000"/>
          <w:sz w:val="28"/>
        </w:rPr>
        <w:t xml:space="preserve">
      5) количество пассажиров на борту воздушного судна; </w:t>
      </w:r>
      <w:r>
        <w:br/>
      </w:r>
      <w:r>
        <w:rPr>
          <w:rFonts w:ascii="Times New Roman"/>
          <w:b w:val="false"/>
          <w:i w:val="false"/>
          <w:color w:val="000000"/>
          <w:sz w:val="28"/>
        </w:rPr>
        <w:t xml:space="preserve">
      6) наличие опасных грузов на борту воздушного судна; </w:t>
      </w:r>
      <w:r>
        <w:br/>
      </w:r>
      <w:r>
        <w:rPr>
          <w:rFonts w:ascii="Times New Roman"/>
          <w:b w:val="false"/>
          <w:i w:val="false"/>
          <w:color w:val="000000"/>
          <w:sz w:val="28"/>
        </w:rPr>
        <w:t xml:space="preserve">
      7) при необходимости, дополнительные данные сообщаются расчетам АСК при движении к месту сбора по каналам радиосвязи. </w:t>
      </w:r>
      <w:r>
        <w:br/>
      </w:r>
      <w:r>
        <w:rPr>
          <w:rFonts w:ascii="Times New Roman"/>
          <w:b w:val="false"/>
          <w:i w:val="false"/>
          <w:color w:val="000000"/>
          <w:sz w:val="28"/>
        </w:rPr>
        <w:t xml:space="preserve">
  </w:t>
      </w:r>
    </w:p>
    <w:bookmarkEnd w:id="104"/>
    <w:bookmarkStart w:name="z145" w:id="105"/>
    <w:p>
      <w:pPr>
        <w:spacing w:after="0"/>
        <w:ind w:left="0"/>
        <w:jc w:val="both"/>
      </w:pPr>
      <w:r>
        <w:rPr>
          <w:rFonts w:ascii="Times New Roman"/>
          <w:b w:val="false"/>
          <w:i w:val="false"/>
          <w:color w:val="000000"/>
          <w:sz w:val="28"/>
        </w:rPr>
        <w:t xml:space="preserve">
      139. Получение сигналов "Тревога" и "Готовность" руководители штатных и нештатных расчетов АСК подтверждают руководителю АСР через диспетчерскую службу аэропорта. </w:t>
      </w:r>
      <w:r>
        <w:br/>
      </w:r>
      <w:r>
        <w:rPr>
          <w:rFonts w:ascii="Times New Roman"/>
          <w:b w:val="false"/>
          <w:i w:val="false"/>
          <w:color w:val="000000"/>
          <w:sz w:val="28"/>
        </w:rPr>
        <w:t xml:space="preserve">
      140. Руководитель АСР докладывает о готовности аварийно-спасательных сил и средств к работе руководителю полетов и руководителю организаций гражданской авиации. </w:t>
      </w:r>
      <w:r>
        <w:br/>
      </w:r>
      <w:r>
        <w:rPr>
          <w:rFonts w:ascii="Times New Roman"/>
          <w:b w:val="false"/>
          <w:i w:val="false"/>
          <w:color w:val="000000"/>
          <w:sz w:val="28"/>
        </w:rPr>
        <w:t xml:space="preserve">
      141. Оповещение и вызов взаимодействующих сил и средств осуществляется по указанию руководителя АСР лицами, определенными Аварийным планом. </w:t>
      </w:r>
      <w:r>
        <w:br/>
      </w:r>
      <w:r>
        <w:rPr>
          <w:rFonts w:ascii="Times New Roman"/>
          <w:b w:val="false"/>
          <w:i w:val="false"/>
          <w:color w:val="000000"/>
          <w:sz w:val="28"/>
        </w:rPr>
        <w:t xml:space="preserve">
  </w:t>
      </w:r>
    </w:p>
    <w:bookmarkEnd w:id="105"/>
    <w:bookmarkStart w:name="z146" w:id="106"/>
    <w:p>
      <w:pPr>
        <w:spacing w:after="0"/>
        <w:ind w:left="0"/>
        <w:jc w:val="both"/>
      </w:pPr>
      <w:r>
        <w:rPr>
          <w:rFonts w:ascii="Times New Roman"/>
          <w:b w:val="false"/>
          <w:i w:val="false"/>
          <w:color w:val="000000"/>
          <w:sz w:val="28"/>
        </w:rPr>
        <w:t xml:space="preserve">
      142. Руководитель АСР после получения сигнала "Тревога" или "Готовность": </w:t>
      </w:r>
      <w:r>
        <w:br/>
      </w:r>
      <w:r>
        <w:rPr>
          <w:rFonts w:ascii="Times New Roman"/>
          <w:b w:val="false"/>
          <w:i w:val="false"/>
          <w:color w:val="000000"/>
          <w:sz w:val="28"/>
        </w:rPr>
        <w:t xml:space="preserve">
      1) устанавливает связь с диспетчером ОВД (руководителем полетов) и уточняет обстановку; </w:t>
      </w:r>
      <w:r>
        <w:br/>
      </w:r>
      <w:r>
        <w:rPr>
          <w:rFonts w:ascii="Times New Roman"/>
          <w:b w:val="false"/>
          <w:i w:val="false"/>
          <w:color w:val="000000"/>
          <w:sz w:val="28"/>
        </w:rPr>
        <w:t xml:space="preserve">
      2) прибывает на место авиационного происшествия за время не более 5 минут, при удалении с места авиационного происшествия в пределах 1000 метров от торцов взлетно-посадочной полосы по курсу взлета или посадки; </w:t>
      </w:r>
      <w:r>
        <w:br/>
      </w:r>
      <w:r>
        <w:rPr>
          <w:rFonts w:ascii="Times New Roman"/>
          <w:b w:val="false"/>
          <w:i w:val="false"/>
          <w:color w:val="000000"/>
          <w:sz w:val="28"/>
        </w:rPr>
        <w:t xml:space="preserve">
      3) оценивает обстановку, анализирует достаточность аварийно-спасательных сил и средств, при необходимости, дает указание о вызове взаимодействующих сил и средств; </w:t>
      </w:r>
      <w:r>
        <w:br/>
      </w:r>
      <w:r>
        <w:rPr>
          <w:rFonts w:ascii="Times New Roman"/>
          <w:b w:val="false"/>
          <w:i w:val="false"/>
          <w:color w:val="000000"/>
          <w:sz w:val="28"/>
        </w:rPr>
        <w:t xml:space="preserve">
      4) осуществляет непосредственное управление действиями расчетов АСК и привлекаемых дополнительных сил и средств, координирует их действия, обеспечивает эффективность и организованность при проведении АСР; </w:t>
      </w:r>
      <w:r>
        <w:br/>
      </w:r>
      <w:r>
        <w:rPr>
          <w:rFonts w:ascii="Times New Roman"/>
          <w:b w:val="false"/>
          <w:i w:val="false"/>
          <w:color w:val="000000"/>
          <w:sz w:val="28"/>
        </w:rPr>
        <w:t xml:space="preserve">
      5) организует оцепление места происшествия и хронометраж проводимых работ; </w:t>
      </w:r>
      <w:r>
        <w:br/>
      </w:r>
      <w:r>
        <w:rPr>
          <w:rFonts w:ascii="Times New Roman"/>
          <w:b w:val="false"/>
          <w:i w:val="false"/>
          <w:color w:val="000000"/>
          <w:sz w:val="28"/>
        </w:rPr>
        <w:t xml:space="preserve">
      6) докладывает о ходе АСР и привлечении необходимой помощи руководителю организаций гражданской авиации и руководителю полетов. </w:t>
      </w:r>
      <w:r>
        <w:br/>
      </w:r>
      <w:r>
        <w:rPr>
          <w:rFonts w:ascii="Times New Roman"/>
          <w:b w:val="false"/>
          <w:i w:val="false"/>
          <w:color w:val="000000"/>
          <w:sz w:val="28"/>
        </w:rPr>
        <w:t xml:space="preserve">
  </w:t>
      </w:r>
    </w:p>
    <w:bookmarkEnd w:id="106"/>
    <w:bookmarkStart w:name="z147" w:id="107"/>
    <w:p>
      <w:pPr>
        <w:spacing w:after="0"/>
        <w:ind w:left="0"/>
        <w:jc w:val="both"/>
      </w:pPr>
      <w:r>
        <w:rPr>
          <w:rFonts w:ascii="Times New Roman"/>
          <w:b w:val="false"/>
          <w:i w:val="false"/>
          <w:color w:val="000000"/>
          <w:sz w:val="28"/>
        </w:rPr>
        <w:t xml:space="preserve">
      143. Если позволяют условия, руководитель АСР устанавливает радио- или проводную связь с экипажем воздушного судна, потерпевшего бедствие, с целью координации действий спасателей и экипажа. </w:t>
      </w:r>
      <w:r>
        <w:br/>
      </w:r>
      <w:r>
        <w:rPr>
          <w:rFonts w:ascii="Times New Roman"/>
          <w:b w:val="false"/>
          <w:i w:val="false"/>
          <w:color w:val="000000"/>
          <w:sz w:val="28"/>
        </w:rPr>
        <w:t xml:space="preserve">
      144. Действия пожарно-спасательного расчета и спасателей на месте авиационного происшествия включают: </w:t>
      </w:r>
      <w:r>
        <w:br/>
      </w:r>
      <w:r>
        <w:rPr>
          <w:rFonts w:ascii="Times New Roman"/>
          <w:b w:val="false"/>
          <w:i w:val="false"/>
          <w:color w:val="000000"/>
          <w:sz w:val="28"/>
        </w:rPr>
        <w:t xml:space="preserve">
      1) подготовку ВПП путем покрытия ее слоем пены в случае, если ожидается посадка воздушного судна с убранным или неисправным шасси. Размеры пенных полос приведены в приложении 16 к настоящим Правилам; </w:t>
      </w:r>
      <w:r>
        <w:br/>
      </w:r>
      <w:r>
        <w:rPr>
          <w:rFonts w:ascii="Times New Roman"/>
          <w:b w:val="false"/>
          <w:i w:val="false"/>
          <w:color w:val="000000"/>
          <w:sz w:val="28"/>
        </w:rPr>
        <w:t xml:space="preserve">
      2) тушение пожара на воздушном судне с одновременным охлаждением фюзеляжа с целью снижения температуры в салонах; </w:t>
      </w:r>
      <w:r>
        <w:br/>
      </w:r>
      <w:r>
        <w:rPr>
          <w:rFonts w:ascii="Times New Roman"/>
          <w:b w:val="false"/>
          <w:i w:val="false"/>
          <w:color w:val="000000"/>
          <w:sz w:val="28"/>
        </w:rPr>
        <w:t xml:space="preserve">
      3) открытие аварийных выходов и, при необходимости, вскрытие обшивки фюзеляжа; </w:t>
      </w:r>
      <w:r>
        <w:br/>
      </w:r>
      <w:r>
        <w:rPr>
          <w:rFonts w:ascii="Times New Roman"/>
          <w:b w:val="false"/>
          <w:i w:val="false"/>
          <w:color w:val="000000"/>
          <w:sz w:val="28"/>
        </w:rPr>
        <w:t xml:space="preserve">
      4) проникновение внутрь фюзеляжа, высвобождение людей и эвакуация их из воздушного судна через выходы, проемы, проломы. </w:t>
      </w:r>
      <w:r>
        <w:br/>
      </w:r>
      <w:r>
        <w:rPr>
          <w:rFonts w:ascii="Times New Roman"/>
          <w:b w:val="false"/>
          <w:i w:val="false"/>
          <w:color w:val="000000"/>
          <w:sz w:val="28"/>
        </w:rPr>
        <w:t xml:space="preserve">
  </w:t>
      </w:r>
    </w:p>
    <w:bookmarkEnd w:id="107"/>
    <w:bookmarkStart w:name="z148" w:id="108"/>
    <w:p>
      <w:pPr>
        <w:spacing w:after="0"/>
        <w:ind w:left="0"/>
        <w:jc w:val="both"/>
      </w:pPr>
      <w:r>
        <w:rPr>
          <w:rFonts w:ascii="Times New Roman"/>
          <w:b w:val="false"/>
          <w:i w:val="false"/>
          <w:color w:val="000000"/>
          <w:sz w:val="28"/>
        </w:rPr>
        <w:t xml:space="preserve">
      145. Решение о покрытии ВПП пеной принимает руководитель АСР по согласованию с командиром воздушного судна, при наличии времени, не менее 10 минут до посадки аварийного воздушного судна. </w:t>
      </w:r>
      <w:r>
        <w:br/>
      </w:r>
      <w:r>
        <w:rPr>
          <w:rFonts w:ascii="Times New Roman"/>
          <w:b w:val="false"/>
          <w:i w:val="false"/>
          <w:color w:val="000000"/>
          <w:sz w:val="28"/>
        </w:rPr>
        <w:t xml:space="preserve">
      146. Тушение пожара производится пожарно-спасательными расчетами в соответствии с Рекомендациями по тушению пожаров на воздушных судах, изложенными в приложении 17 к настоящим Правилам. </w:t>
      </w:r>
      <w:r>
        <w:br/>
      </w:r>
      <w:r>
        <w:rPr>
          <w:rFonts w:ascii="Times New Roman"/>
          <w:b w:val="false"/>
          <w:i w:val="false"/>
          <w:color w:val="000000"/>
          <w:sz w:val="28"/>
        </w:rPr>
        <w:t xml:space="preserve">
      147. При тушении пожара и эвакуации людей из аварийного воздушного судна необходимо соблюдать меры безопасности, исключающие: </w:t>
      </w:r>
      <w:r>
        <w:br/>
      </w:r>
      <w:r>
        <w:rPr>
          <w:rFonts w:ascii="Times New Roman"/>
          <w:b w:val="false"/>
          <w:i w:val="false"/>
          <w:color w:val="000000"/>
          <w:sz w:val="28"/>
        </w:rPr>
        <w:t xml:space="preserve">
      1) травмирование личного состава АСК и нанесение дополнительных травм пострадавшим; </w:t>
      </w:r>
      <w:r>
        <w:br/>
      </w:r>
      <w:r>
        <w:rPr>
          <w:rFonts w:ascii="Times New Roman"/>
          <w:b w:val="false"/>
          <w:i w:val="false"/>
          <w:color w:val="000000"/>
          <w:sz w:val="28"/>
        </w:rPr>
        <w:t xml:space="preserve">
      2) повторное возгорание и распространение остаточных очагов пожара. </w:t>
      </w:r>
      <w:r>
        <w:br/>
      </w:r>
      <w:r>
        <w:rPr>
          <w:rFonts w:ascii="Times New Roman"/>
          <w:b w:val="false"/>
          <w:i w:val="false"/>
          <w:color w:val="000000"/>
          <w:sz w:val="28"/>
        </w:rPr>
        <w:t xml:space="preserve">
  </w:t>
      </w:r>
    </w:p>
    <w:bookmarkEnd w:id="108"/>
    <w:bookmarkStart w:name="z149" w:id="109"/>
    <w:p>
      <w:pPr>
        <w:spacing w:after="0"/>
        <w:ind w:left="0"/>
        <w:jc w:val="both"/>
      </w:pPr>
      <w:r>
        <w:rPr>
          <w:rFonts w:ascii="Times New Roman"/>
          <w:b w:val="false"/>
          <w:i w:val="false"/>
          <w:color w:val="000000"/>
          <w:sz w:val="28"/>
        </w:rPr>
        <w:t xml:space="preserve">
      148. При тушении пожара и эвакуации личный состав расчетов АСК должен использовать защитное снаряжение - теплозащитные костюмы, дыхательные аппараты. </w:t>
      </w:r>
      <w:r>
        <w:br/>
      </w:r>
      <w:r>
        <w:rPr>
          <w:rFonts w:ascii="Times New Roman"/>
          <w:b w:val="false"/>
          <w:i w:val="false"/>
          <w:color w:val="000000"/>
          <w:sz w:val="28"/>
        </w:rPr>
        <w:t xml:space="preserve">
      149. После окончания эвакуации пассажиров и членов экипажа, пожарно-спасательные расчеты ликвидируют остаточные очаги пожара, проверяют скрытые места в пассажирских салонах, кабине экипажа, кухне, туалетах, багажных помещениях и гардеробах, чтобы убедиться в отсутствии людей на борту воздушного судна. </w:t>
      </w:r>
      <w:r>
        <w:br/>
      </w:r>
      <w:r>
        <w:rPr>
          <w:rFonts w:ascii="Times New Roman"/>
          <w:b w:val="false"/>
          <w:i w:val="false"/>
          <w:color w:val="000000"/>
          <w:sz w:val="28"/>
        </w:rPr>
        <w:t xml:space="preserve">
      150. Пассажиры и члены экипажа, получившие травмы, эвакуируются в безопасное место, не ближе 100 метров от горящего воздушного судна, определенное руководителем АСР совместно со старшим медицинского расчета. </w:t>
      </w:r>
      <w:r>
        <w:br/>
      </w:r>
      <w:r>
        <w:rPr>
          <w:rFonts w:ascii="Times New Roman"/>
          <w:b w:val="false"/>
          <w:i w:val="false"/>
          <w:color w:val="000000"/>
          <w:sz w:val="28"/>
        </w:rPr>
        <w:t xml:space="preserve">
  </w:t>
      </w:r>
    </w:p>
    <w:bookmarkEnd w:id="109"/>
    <w:bookmarkStart w:name="z150" w:id="110"/>
    <w:p>
      <w:pPr>
        <w:spacing w:after="0"/>
        <w:ind w:left="0"/>
        <w:jc w:val="both"/>
      </w:pPr>
      <w:r>
        <w:rPr>
          <w:rFonts w:ascii="Times New Roman"/>
          <w:b w:val="false"/>
          <w:i w:val="false"/>
          <w:color w:val="000000"/>
          <w:sz w:val="28"/>
        </w:rPr>
        <w:t xml:space="preserve">
      151. Если имеются сведения о количестве пассажиров и составе членов экипажа, руководителю АСР необходимо сопоставить их с количеством эвакуированных из воздушного судна. При наличии расхождений необходимо продолжить поиск до обнаружения всех пострадавших. </w:t>
      </w:r>
      <w:r>
        <w:br/>
      </w:r>
      <w:r>
        <w:rPr>
          <w:rFonts w:ascii="Times New Roman"/>
          <w:b w:val="false"/>
          <w:i w:val="false"/>
          <w:color w:val="000000"/>
          <w:sz w:val="28"/>
        </w:rPr>
        <w:t xml:space="preserve">
      152. Пожарно-спасательный и медицинский расчеты находятся на месте происшествия до полного окончания АСР. </w:t>
      </w:r>
      <w:r>
        <w:br/>
      </w:r>
      <w:r>
        <w:rPr>
          <w:rFonts w:ascii="Times New Roman"/>
          <w:b w:val="false"/>
          <w:i w:val="false"/>
          <w:color w:val="000000"/>
          <w:sz w:val="28"/>
        </w:rPr>
        <w:t xml:space="preserve">
  </w:t>
      </w:r>
    </w:p>
    <w:bookmarkEnd w:id="110"/>
    <w:bookmarkStart w:name="z151" w:id="111"/>
    <w:p>
      <w:pPr>
        <w:spacing w:after="0"/>
        <w:ind w:left="0"/>
        <w:jc w:val="both"/>
      </w:pPr>
      <w:r>
        <w:rPr>
          <w:rFonts w:ascii="Times New Roman"/>
          <w:b w:val="false"/>
          <w:i w:val="false"/>
          <w:color w:val="000000"/>
          <w:sz w:val="28"/>
        </w:rPr>
        <w:t xml:space="preserve">
      153. Старшему медицинского расчета после получения сигнала "Тревога" или "Готовность" необходимо: </w:t>
      </w:r>
      <w:r>
        <w:br/>
      </w:r>
      <w:r>
        <w:rPr>
          <w:rFonts w:ascii="Times New Roman"/>
          <w:b w:val="false"/>
          <w:i w:val="false"/>
          <w:color w:val="000000"/>
          <w:sz w:val="28"/>
        </w:rPr>
        <w:t xml:space="preserve">
      1) уточнить обстановку через руководителя АСР и дать команду на вызов взаимодействующих сил медицинских учреждений; </w:t>
      </w:r>
      <w:r>
        <w:br/>
      </w:r>
      <w:r>
        <w:rPr>
          <w:rFonts w:ascii="Times New Roman"/>
          <w:b w:val="false"/>
          <w:i w:val="false"/>
          <w:color w:val="000000"/>
          <w:sz w:val="28"/>
        </w:rPr>
        <w:t xml:space="preserve">
      2) организовать погрузку чемоданов-укладок; </w:t>
      </w:r>
      <w:r>
        <w:br/>
      </w:r>
      <w:r>
        <w:rPr>
          <w:rFonts w:ascii="Times New Roman"/>
          <w:b w:val="false"/>
          <w:i w:val="false"/>
          <w:color w:val="000000"/>
          <w:sz w:val="28"/>
        </w:rPr>
        <w:t xml:space="preserve">
      3) забрать упаковку с наркотическими препаратами (если они хранятся отдельно), ключи от фургона и эвакуационный план; </w:t>
      </w:r>
      <w:r>
        <w:br/>
      </w:r>
      <w:r>
        <w:rPr>
          <w:rFonts w:ascii="Times New Roman"/>
          <w:b w:val="false"/>
          <w:i w:val="false"/>
          <w:color w:val="000000"/>
          <w:sz w:val="28"/>
        </w:rPr>
        <w:t xml:space="preserve">
      4) с медицинским расчетом выехать на место происшествия. </w:t>
      </w:r>
      <w:r>
        <w:br/>
      </w:r>
      <w:r>
        <w:rPr>
          <w:rFonts w:ascii="Times New Roman"/>
          <w:b w:val="false"/>
          <w:i w:val="false"/>
          <w:color w:val="000000"/>
          <w:sz w:val="28"/>
        </w:rPr>
        <w:t xml:space="preserve">
      154. Старшему медицинского расчета на месте авиационного происшествия необходимо: </w:t>
      </w:r>
      <w:r>
        <w:br/>
      </w:r>
      <w:r>
        <w:rPr>
          <w:rFonts w:ascii="Times New Roman"/>
          <w:b w:val="false"/>
          <w:i w:val="false"/>
          <w:color w:val="000000"/>
          <w:sz w:val="28"/>
        </w:rPr>
        <w:t xml:space="preserve">
      1) совместно с руководителем АСР выбрать место для пункта сбора пострадавших и выставить опознавательные знаки; </w:t>
      </w:r>
      <w:r>
        <w:br/>
      </w:r>
      <w:r>
        <w:rPr>
          <w:rFonts w:ascii="Times New Roman"/>
          <w:b w:val="false"/>
          <w:i w:val="false"/>
          <w:color w:val="000000"/>
          <w:sz w:val="28"/>
        </w:rPr>
        <w:t xml:space="preserve">
      2) через руководителя АСР организовать пункты временного сосредоточения пострадавших в помещениях аэропорта; </w:t>
      </w:r>
      <w:r>
        <w:br/>
      </w:r>
      <w:r>
        <w:rPr>
          <w:rFonts w:ascii="Times New Roman"/>
          <w:b w:val="false"/>
          <w:i w:val="false"/>
          <w:color w:val="000000"/>
          <w:sz w:val="28"/>
        </w:rPr>
        <w:t xml:space="preserve">
      3) организовать работу расчета по оказанию медицинской помощи пострадавшим, принимая непосредственное участие в этой работе; </w:t>
      </w:r>
      <w:r>
        <w:br/>
      </w:r>
      <w:r>
        <w:rPr>
          <w:rFonts w:ascii="Times New Roman"/>
          <w:b w:val="false"/>
          <w:i w:val="false"/>
          <w:color w:val="000000"/>
          <w:sz w:val="28"/>
        </w:rPr>
        <w:t xml:space="preserve">
      4) определить очередность эвакуации пострадавших в медицинские учреждения; </w:t>
      </w:r>
      <w:r>
        <w:br/>
      </w:r>
      <w:r>
        <w:rPr>
          <w:rFonts w:ascii="Times New Roman"/>
          <w:b w:val="false"/>
          <w:i w:val="false"/>
          <w:color w:val="000000"/>
          <w:sz w:val="28"/>
        </w:rPr>
        <w:t xml:space="preserve">
      5) организовать немедленную эвакуацию пострадавших в ближайшие медицинские учреждения; </w:t>
      </w:r>
      <w:r>
        <w:br/>
      </w:r>
      <w:r>
        <w:rPr>
          <w:rFonts w:ascii="Times New Roman"/>
          <w:b w:val="false"/>
          <w:i w:val="false"/>
          <w:color w:val="000000"/>
          <w:sz w:val="28"/>
        </w:rPr>
        <w:t xml:space="preserve">
      6) принять меры по защите пострадавших от неблагоприятного воздействия внешних условий; </w:t>
      </w:r>
      <w:r>
        <w:br/>
      </w:r>
      <w:r>
        <w:rPr>
          <w:rFonts w:ascii="Times New Roman"/>
          <w:b w:val="false"/>
          <w:i w:val="false"/>
          <w:color w:val="000000"/>
          <w:sz w:val="28"/>
        </w:rPr>
        <w:t xml:space="preserve">
      7) определить место сбора останков погибших пассажиров и членов экипажа; </w:t>
      </w:r>
      <w:r>
        <w:br/>
      </w:r>
      <w:r>
        <w:rPr>
          <w:rFonts w:ascii="Times New Roman"/>
          <w:b w:val="false"/>
          <w:i w:val="false"/>
          <w:color w:val="000000"/>
          <w:sz w:val="28"/>
        </w:rPr>
        <w:t xml:space="preserve">
      8) поддерживать постоянную связь с руководителем АСР и информировать его о ходе работ. </w:t>
      </w:r>
      <w:r>
        <w:br/>
      </w:r>
      <w:r>
        <w:rPr>
          <w:rFonts w:ascii="Times New Roman"/>
          <w:b w:val="false"/>
          <w:i w:val="false"/>
          <w:color w:val="000000"/>
          <w:sz w:val="28"/>
        </w:rPr>
        <w:t xml:space="preserve">
  </w:t>
      </w:r>
    </w:p>
    <w:bookmarkEnd w:id="111"/>
    <w:bookmarkStart w:name="z152" w:id="112"/>
    <w:p>
      <w:pPr>
        <w:spacing w:after="0"/>
        <w:ind w:left="0"/>
        <w:jc w:val="both"/>
      </w:pPr>
      <w:r>
        <w:rPr>
          <w:rFonts w:ascii="Times New Roman"/>
          <w:b w:val="false"/>
          <w:i w:val="false"/>
          <w:color w:val="000000"/>
          <w:sz w:val="28"/>
        </w:rPr>
        <w:t xml:space="preserve">
      155. Удаление с летного поля воздушного судна, потерявшего способность двигаться, осуществляется по заключенным соглашениям между эксплуатантом воздушного судна и организацией гражданской авиации в соответствии с требованиями пункта 2.2.1. "Руководства по аэропортовым службам. Удаление воздушных судов, потерявших способность двигаться", ИКАО, ДОС 9137-AN/898, часть пятая, издание третье - 1996 года. </w:t>
      </w:r>
      <w:r>
        <w:br/>
      </w:r>
      <w:r>
        <w:rPr>
          <w:rFonts w:ascii="Times New Roman"/>
          <w:b w:val="false"/>
          <w:i w:val="false"/>
          <w:color w:val="000000"/>
          <w:sz w:val="28"/>
        </w:rPr>
        <w:t xml:space="preserve">
      156. Сразу после эвакуации воздушного судна место происшествия приводится в порядок силами служб организации гражданской авиации. </w:t>
      </w:r>
      <w:r>
        <w:br/>
      </w:r>
      <w:r>
        <w:rPr>
          <w:rFonts w:ascii="Times New Roman"/>
          <w:b w:val="false"/>
          <w:i w:val="false"/>
          <w:color w:val="000000"/>
          <w:sz w:val="28"/>
        </w:rPr>
        <w:t xml:space="preserve">
      157. Обучение и подготовка специалистов АСК организации гражданской авиации осуществляется по программам, утвержденным уполномоченным органом: </w:t>
      </w:r>
      <w:r>
        <w:br/>
      </w:r>
      <w:r>
        <w:rPr>
          <w:rFonts w:ascii="Times New Roman"/>
          <w:b w:val="false"/>
          <w:i w:val="false"/>
          <w:color w:val="000000"/>
          <w:sz w:val="28"/>
        </w:rPr>
        <w:t xml:space="preserve">
      1) в сертифицированных учебных заведениях; </w:t>
      </w:r>
      <w:r>
        <w:br/>
      </w:r>
      <w:r>
        <w:rPr>
          <w:rFonts w:ascii="Times New Roman"/>
          <w:b w:val="false"/>
          <w:i w:val="false"/>
          <w:color w:val="000000"/>
          <w:sz w:val="28"/>
        </w:rPr>
        <w:t xml:space="preserve">
      2) в организациях гражданской авиации; </w:t>
      </w:r>
      <w:r>
        <w:br/>
      </w:r>
      <w:r>
        <w:rPr>
          <w:rFonts w:ascii="Times New Roman"/>
          <w:b w:val="false"/>
          <w:i w:val="false"/>
          <w:color w:val="000000"/>
          <w:sz w:val="28"/>
        </w:rPr>
        <w:t xml:space="preserve">
      3) при профессиональной подготовке штатных специалистов противопожарной службы и СПАСОП; </w:t>
      </w:r>
      <w:r>
        <w:br/>
      </w:r>
      <w:r>
        <w:rPr>
          <w:rFonts w:ascii="Times New Roman"/>
          <w:b w:val="false"/>
          <w:i w:val="false"/>
          <w:color w:val="000000"/>
          <w:sz w:val="28"/>
        </w:rPr>
        <w:t xml:space="preserve">
      4) при подготовке работников организации гражданской авиации, входящих в состав нештатных расчетов АСК; </w:t>
      </w:r>
      <w:r>
        <w:br/>
      </w:r>
      <w:r>
        <w:rPr>
          <w:rFonts w:ascii="Times New Roman"/>
          <w:b w:val="false"/>
          <w:i w:val="false"/>
          <w:color w:val="000000"/>
          <w:sz w:val="28"/>
        </w:rPr>
        <w:t xml:space="preserve">
      5) на учениях и тренировках сил и средств СПАСОП. </w:t>
      </w:r>
      <w:r>
        <w:br/>
      </w:r>
      <w:r>
        <w:rPr>
          <w:rFonts w:ascii="Times New Roman"/>
          <w:b w:val="false"/>
          <w:i w:val="false"/>
          <w:color w:val="000000"/>
          <w:sz w:val="28"/>
        </w:rPr>
        <w:t xml:space="preserve">
  </w:t>
      </w:r>
    </w:p>
    <w:bookmarkEnd w:id="112"/>
    <w:bookmarkStart w:name="z153" w:id="113"/>
    <w:p>
      <w:pPr>
        <w:spacing w:after="0"/>
        <w:ind w:left="0"/>
        <w:jc w:val="both"/>
      </w:pPr>
      <w:r>
        <w:rPr>
          <w:rFonts w:ascii="Times New Roman"/>
          <w:b w:val="false"/>
          <w:i w:val="false"/>
          <w:color w:val="000000"/>
          <w:sz w:val="28"/>
        </w:rPr>
        <w:t xml:space="preserve">
      158. Специалисты штатных пожарно-спасательных расчетов один раз в 5 лет проходят обучение на курсах повышения квалификации в сертифицированных учебных заведениях. </w:t>
      </w:r>
      <w:r>
        <w:br/>
      </w:r>
      <w:r>
        <w:rPr>
          <w:rFonts w:ascii="Times New Roman"/>
          <w:b w:val="false"/>
          <w:i w:val="false"/>
          <w:color w:val="000000"/>
          <w:sz w:val="28"/>
        </w:rPr>
        <w:t xml:space="preserve">
      159. При нахождении на дежурстве с пожарно-спасательными расчетами проводятся: </w:t>
      </w:r>
      <w:r>
        <w:br/>
      </w:r>
      <w:r>
        <w:rPr>
          <w:rFonts w:ascii="Times New Roman"/>
          <w:b w:val="false"/>
          <w:i w:val="false"/>
          <w:color w:val="000000"/>
          <w:sz w:val="28"/>
        </w:rPr>
        <w:t xml:space="preserve">
      1) теоретические занятия - 28 часов в месяц; </w:t>
      </w:r>
      <w:r>
        <w:br/>
      </w:r>
      <w:r>
        <w:rPr>
          <w:rFonts w:ascii="Times New Roman"/>
          <w:b w:val="false"/>
          <w:i w:val="false"/>
          <w:color w:val="000000"/>
          <w:sz w:val="28"/>
        </w:rPr>
        <w:t xml:space="preserve">
      2) практические тренировки проводятся по решению начальника противопожарной службы организаций гражданской авиации. </w:t>
      </w:r>
      <w:r>
        <w:br/>
      </w:r>
      <w:r>
        <w:rPr>
          <w:rFonts w:ascii="Times New Roman"/>
          <w:b w:val="false"/>
          <w:i w:val="false"/>
          <w:color w:val="000000"/>
          <w:sz w:val="28"/>
        </w:rPr>
        <w:t xml:space="preserve">
      160. Профессиональная подготовка и тренировка пожарно-спасательных расчетов проводятся в объеме, обеспечивающем их готовность к выполнению всех видов возложенных на них специальных работ по тушению пожаров и спасанию людей. </w:t>
      </w:r>
      <w:r>
        <w:br/>
      </w:r>
      <w:r>
        <w:rPr>
          <w:rFonts w:ascii="Times New Roman"/>
          <w:b w:val="false"/>
          <w:i w:val="false"/>
          <w:color w:val="000000"/>
          <w:sz w:val="28"/>
        </w:rPr>
        <w:t xml:space="preserve">
      161. Подготовка личного состава нештатных расчетов АСК проводится по программам, утвержденным уполномоченным органом. </w:t>
      </w:r>
      <w:r>
        <w:br/>
      </w:r>
      <w:r>
        <w:rPr>
          <w:rFonts w:ascii="Times New Roman"/>
          <w:b w:val="false"/>
          <w:i w:val="false"/>
          <w:color w:val="000000"/>
          <w:sz w:val="28"/>
        </w:rPr>
        <w:t xml:space="preserve">
  </w:t>
      </w:r>
    </w:p>
    <w:bookmarkEnd w:id="113"/>
    <w:bookmarkStart w:name="z154" w:id="114"/>
    <w:p>
      <w:pPr>
        <w:spacing w:after="0"/>
        <w:ind w:left="0"/>
        <w:jc w:val="both"/>
      </w:pPr>
      <w:r>
        <w:rPr>
          <w:rFonts w:ascii="Times New Roman"/>
          <w:b w:val="false"/>
          <w:i w:val="false"/>
          <w:color w:val="000000"/>
          <w:sz w:val="28"/>
        </w:rPr>
        <w:t xml:space="preserve">
      162. Для проведения теоретических занятий и практических тренировок в каждой организации гражданской авиации создается аварийно-спасательная учебно-материальная база и учебно-тренировочный полигон в соответствии с приложением 18 к настоящим Правилам. Контроль за организацией, развитием и использованием аварийно-спасательной учебно-материальной базы и учебно-тренировочного полигона осуществляет начальник СПАСОП аэропорта. </w:t>
      </w:r>
      <w:r>
        <w:br/>
      </w:r>
      <w:r>
        <w:rPr>
          <w:rFonts w:ascii="Times New Roman"/>
          <w:b w:val="false"/>
          <w:i w:val="false"/>
          <w:color w:val="000000"/>
          <w:sz w:val="28"/>
        </w:rPr>
        <w:t xml:space="preserve">
      163. Руководитель аэропорта обеспечивает создание и развитие аварийно-спасательной материальной базы и учебно-тренировочного полигона. </w:t>
      </w:r>
      <w:r>
        <w:br/>
      </w:r>
      <w:r>
        <w:rPr>
          <w:rFonts w:ascii="Times New Roman"/>
          <w:b w:val="false"/>
          <w:i w:val="false"/>
          <w:color w:val="000000"/>
          <w:sz w:val="28"/>
        </w:rPr>
        <w:t xml:space="preserve">
  </w:t>
      </w:r>
    </w:p>
    <w:bookmarkEnd w:id="114"/>
    <w:bookmarkStart w:name="z155" w:id="115"/>
    <w:p>
      <w:pPr>
        <w:spacing w:after="0"/>
        <w:ind w:left="0"/>
        <w:jc w:val="both"/>
      </w:pPr>
      <w:r>
        <w:rPr>
          <w:rFonts w:ascii="Times New Roman"/>
          <w:b w:val="false"/>
          <w:i w:val="false"/>
          <w:color w:val="000000"/>
          <w:sz w:val="28"/>
        </w:rPr>
        <w:t xml:space="preserve">
      164. Тренировки с личным составом проводятся: </w:t>
      </w:r>
      <w:r>
        <w:br/>
      </w:r>
      <w:r>
        <w:rPr>
          <w:rFonts w:ascii="Times New Roman"/>
          <w:b w:val="false"/>
          <w:i w:val="false"/>
          <w:color w:val="000000"/>
          <w:sz w:val="28"/>
        </w:rPr>
        <w:t xml:space="preserve">
      1) со штатными пожарно-спасательным и медицинским расчетами - 1 раз в месяц; </w:t>
      </w:r>
      <w:r>
        <w:br/>
      </w:r>
      <w:r>
        <w:rPr>
          <w:rFonts w:ascii="Times New Roman"/>
          <w:b w:val="false"/>
          <w:i w:val="false"/>
          <w:color w:val="000000"/>
          <w:sz w:val="28"/>
        </w:rPr>
        <w:t xml:space="preserve">
      2) с нештатными расчетами АСК - ежеквартально; </w:t>
      </w:r>
      <w:r>
        <w:br/>
      </w:r>
      <w:r>
        <w:rPr>
          <w:rFonts w:ascii="Times New Roman"/>
          <w:b w:val="false"/>
          <w:i w:val="false"/>
          <w:color w:val="000000"/>
          <w:sz w:val="28"/>
        </w:rPr>
        <w:t xml:space="preserve">
      3) с АСК (в каждой смене) - 2 раза в год. </w:t>
      </w:r>
      <w:r>
        <w:br/>
      </w:r>
      <w:r>
        <w:rPr>
          <w:rFonts w:ascii="Times New Roman"/>
          <w:b w:val="false"/>
          <w:i w:val="false"/>
          <w:color w:val="000000"/>
          <w:sz w:val="28"/>
        </w:rPr>
        <w:t xml:space="preserve">
      165. В процессе практических занятий и тренировок отрабатываются действия по: </w:t>
      </w:r>
      <w:r>
        <w:br/>
      </w:r>
      <w:r>
        <w:rPr>
          <w:rFonts w:ascii="Times New Roman"/>
          <w:b w:val="false"/>
          <w:i w:val="false"/>
          <w:color w:val="000000"/>
          <w:sz w:val="28"/>
        </w:rPr>
        <w:t xml:space="preserve">
      1) оповещению об авиационном происшествии; </w:t>
      </w:r>
      <w:r>
        <w:br/>
      </w:r>
      <w:r>
        <w:rPr>
          <w:rFonts w:ascii="Times New Roman"/>
          <w:b w:val="false"/>
          <w:i w:val="false"/>
          <w:color w:val="000000"/>
          <w:sz w:val="28"/>
        </w:rPr>
        <w:t xml:space="preserve">
      2) прибытию расчетов АСК в нормативное время к месту происшествия; </w:t>
      </w:r>
      <w:r>
        <w:br/>
      </w:r>
      <w:r>
        <w:rPr>
          <w:rFonts w:ascii="Times New Roman"/>
          <w:b w:val="false"/>
          <w:i w:val="false"/>
          <w:color w:val="000000"/>
          <w:sz w:val="28"/>
        </w:rPr>
        <w:t xml:space="preserve">
      3) организации и выполнению поиска воздушного судна, потерпевшего бедствие; </w:t>
      </w:r>
      <w:r>
        <w:br/>
      </w:r>
      <w:r>
        <w:rPr>
          <w:rFonts w:ascii="Times New Roman"/>
          <w:b w:val="false"/>
          <w:i w:val="false"/>
          <w:color w:val="000000"/>
          <w:sz w:val="28"/>
        </w:rPr>
        <w:t xml:space="preserve">
      4) открытию основных и аварийных выходов из воздушного судна; </w:t>
      </w:r>
      <w:r>
        <w:br/>
      </w:r>
      <w:r>
        <w:rPr>
          <w:rFonts w:ascii="Times New Roman"/>
          <w:b w:val="false"/>
          <w:i w:val="false"/>
          <w:color w:val="000000"/>
          <w:sz w:val="28"/>
        </w:rPr>
        <w:t xml:space="preserve">
      5) вскрытию фюзеляжа воздушного судна; </w:t>
      </w:r>
      <w:r>
        <w:br/>
      </w:r>
      <w:r>
        <w:rPr>
          <w:rFonts w:ascii="Times New Roman"/>
          <w:b w:val="false"/>
          <w:i w:val="false"/>
          <w:color w:val="000000"/>
          <w:sz w:val="28"/>
        </w:rPr>
        <w:t xml:space="preserve">
      6) организации эвакуации пассажиров и экипажа из воздушного судна; </w:t>
      </w:r>
      <w:r>
        <w:br/>
      </w:r>
      <w:r>
        <w:rPr>
          <w:rFonts w:ascii="Times New Roman"/>
          <w:b w:val="false"/>
          <w:i w:val="false"/>
          <w:color w:val="000000"/>
          <w:sz w:val="28"/>
        </w:rPr>
        <w:t xml:space="preserve">
      7) вентиляции салонов воздушного судна; </w:t>
      </w:r>
      <w:r>
        <w:br/>
      </w:r>
      <w:r>
        <w:rPr>
          <w:rFonts w:ascii="Times New Roman"/>
          <w:b w:val="false"/>
          <w:i w:val="false"/>
          <w:color w:val="000000"/>
          <w:sz w:val="28"/>
        </w:rPr>
        <w:t xml:space="preserve">
      8) тушению пожара на воздушном судне; </w:t>
      </w:r>
      <w:r>
        <w:br/>
      </w:r>
      <w:r>
        <w:rPr>
          <w:rFonts w:ascii="Times New Roman"/>
          <w:b w:val="false"/>
          <w:i w:val="false"/>
          <w:color w:val="000000"/>
          <w:sz w:val="28"/>
        </w:rPr>
        <w:t xml:space="preserve">
      9) оказанию первой медицинской помощи пострадавшим; </w:t>
      </w:r>
      <w:r>
        <w:br/>
      </w:r>
      <w:r>
        <w:rPr>
          <w:rFonts w:ascii="Times New Roman"/>
          <w:b w:val="false"/>
          <w:i w:val="false"/>
          <w:color w:val="000000"/>
          <w:sz w:val="28"/>
        </w:rPr>
        <w:t xml:space="preserve">
      10) эвакуации пострадавших в медицинские учреждения; </w:t>
      </w:r>
      <w:r>
        <w:br/>
      </w:r>
      <w:r>
        <w:rPr>
          <w:rFonts w:ascii="Times New Roman"/>
          <w:b w:val="false"/>
          <w:i w:val="false"/>
          <w:color w:val="000000"/>
          <w:sz w:val="28"/>
        </w:rPr>
        <w:t xml:space="preserve">
      11) эвакуации воздушного судна с летного поля аэродрома. </w:t>
      </w:r>
      <w:r>
        <w:br/>
      </w:r>
      <w:r>
        <w:rPr>
          <w:rFonts w:ascii="Times New Roman"/>
          <w:b w:val="false"/>
          <w:i w:val="false"/>
          <w:color w:val="000000"/>
          <w:sz w:val="28"/>
        </w:rPr>
        <w:t xml:space="preserve">
  </w:t>
      </w:r>
    </w:p>
    <w:bookmarkEnd w:id="115"/>
    <w:bookmarkStart w:name="z156" w:id="116"/>
    <w:p>
      <w:pPr>
        <w:spacing w:after="0"/>
        <w:ind w:left="0"/>
        <w:jc w:val="both"/>
      </w:pPr>
      <w:r>
        <w:rPr>
          <w:rFonts w:ascii="Times New Roman"/>
          <w:b w:val="false"/>
          <w:i w:val="false"/>
          <w:color w:val="000000"/>
          <w:sz w:val="28"/>
        </w:rPr>
        <w:t xml:space="preserve">
      166. В процессе теоретической подготовки, практических занятий, тренировок и учений личному составу СПАСОП организаций гражданской авиации необходимо изучить: </w:t>
      </w:r>
      <w:r>
        <w:br/>
      </w:r>
      <w:r>
        <w:rPr>
          <w:rFonts w:ascii="Times New Roman"/>
          <w:b w:val="false"/>
          <w:i w:val="false"/>
          <w:color w:val="000000"/>
          <w:sz w:val="28"/>
        </w:rPr>
        <w:t xml:space="preserve">
      1) сигналы оповещения и действия на случай объявления сигналов "Тревога" и "Готовность"; </w:t>
      </w:r>
      <w:r>
        <w:br/>
      </w:r>
      <w:r>
        <w:rPr>
          <w:rFonts w:ascii="Times New Roman"/>
          <w:b w:val="false"/>
          <w:i w:val="false"/>
          <w:color w:val="000000"/>
          <w:sz w:val="28"/>
        </w:rPr>
        <w:t xml:space="preserve">
      2) порядок действий при проведении ПСР; </w:t>
      </w:r>
      <w:r>
        <w:br/>
      </w:r>
      <w:r>
        <w:rPr>
          <w:rFonts w:ascii="Times New Roman"/>
          <w:b w:val="false"/>
          <w:i w:val="false"/>
          <w:color w:val="000000"/>
          <w:sz w:val="28"/>
        </w:rPr>
        <w:t xml:space="preserve">
      3) устройство и порядок использования аварийно-спасательного снаряжения и оборудования, которым оснащаются расчеты АСК; </w:t>
      </w:r>
      <w:r>
        <w:br/>
      </w:r>
      <w:r>
        <w:rPr>
          <w:rFonts w:ascii="Times New Roman"/>
          <w:b w:val="false"/>
          <w:i w:val="false"/>
          <w:color w:val="000000"/>
          <w:sz w:val="28"/>
        </w:rPr>
        <w:t xml:space="preserve">
      4) способы проникновения в воздушное судно при авариях и катастрофах; </w:t>
      </w:r>
      <w:r>
        <w:br/>
      </w:r>
      <w:r>
        <w:rPr>
          <w:rFonts w:ascii="Times New Roman"/>
          <w:b w:val="false"/>
          <w:i w:val="false"/>
          <w:color w:val="000000"/>
          <w:sz w:val="28"/>
        </w:rPr>
        <w:t xml:space="preserve">
      5) методы спасания людей в различных условиях; </w:t>
      </w:r>
      <w:r>
        <w:br/>
      </w:r>
      <w:r>
        <w:rPr>
          <w:rFonts w:ascii="Times New Roman"/>
          <w:b w:val="false"/>
          <w:i w:val="false"/>
          <w:color w:val="000000"/>
          <w:sz w:val="28"/>
        </w:rPr>
        <w:t xml:space="preserve">
      6) устройство и порядок применения первичных средств пожаротушения; </w:t>
      </w:r>
      <w:r>
        <w:br/>
      </w:r>
      <w:r>
        <w:rPr>
          <w:rFonts w:ascii="Times New Roman"/>
          <w:b w:val="false"/>
          <w:i w:val="false"/>
          <w:color w:val="000000"/>
          <w:sz w:val="28"/>
        </w:rPr>
        <w:t xml:space="preserve">
      7) теорию горения и возгорания материалов и тактику тушения пожаров; </w:t>
      </w:r>
      <w:r>
        <w:br/>
      </w:r>
      <w:r>
        <w:rPr>
          <w:rFonts w:ascii="Times New Roman"/>
          <w:b w:val="false"/>
          <w:i w:val="false"/>
          <w:color w:val="000000"/>
          <w:sz w:val="28"/>
        </w:rPr>
        <w:t xml:space="preserve">
      8) способы оказания первой медицинской помощи пострадавшим; </w:t>
      </w:r>
      <w:r>
        <w:br/>
      </w:r>
      <w:r>
        <w:rPr>
          <w:rFonts w:ascii="Times New Roman"/>
          <w:b w:val="false"/>
          <w:i w:val="false"/>
          <w:color w:val="000000"/>
          <w:sz w:val="28"/>
        </w:rPr>
        <w:t xml:space="preserve">
      9) правила эвакуации пострадавших в медицинские учреждения; </w:t>
      </w:r>
      <w:r>
        <w:br/>
      </w:r>
      <w:r>
        <w:rPr>
          <w:rFonts w:ascii="Times New Roman"/>
          <w:b w:val="false"/>
          <w:i w:val="false"/>
          <w:color w:val="000000"/>
          <w:sz w:val="28"/>
        </w:rPr>
        <w:t xml:space="preserve">
      10) правила эвакуации воздушного судна с летного поля аэродрома. </w:t>
      </w:r>
    </w:p>
    <w:bookmarkEnd w:id="116"/>
    <w:bookmarkStart w:name="z16" w:id="117"/>
    <w:p>
      <w:pPr>
        <w:spacing w:after="0"/>
        <w:ind w:left="0"/>
        <w:jc w:val="both"/>
      </w:pPr>
      <w:r>
        <w:rPr>
          <w:rFonts w:ascii="Times New Roman"/>
          <w:b w:val="false"/>
          <w:i w:val="false"/>
          <w:color w:val="000000"/>
          <w:sz w:val="28"/>
        </w:rPr>
        <w:t xml:space="preserve">
       </w:t>
      </w:r>
    </w:p>
    <w:bookmarkEnd w:id="117"/>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Инструктивные рекомендации </w:t>
      </w:r>
      <w:r>
        <w:br/>
      </w:r>
      <w:r>
        <w:rPr>
          <w:rFonts w:ascii="Times New Roman"/>
          <w:b/>
          <w:i w:val="false"/>
          <w:color w:val="000000"/>
        </w:rPr>
        <w:t xml:space="preserve">
по разработке "Аварийного плана по организации и проведению </w:t>
      </w:r>
      <w:r>
        <w:br/>
      </w:r>
      <w:r>
        <w:rPr>
          <w:rFonts w:ascii="Times New Roman"/>
          <w:b/>
          <w:i w:val="false"/>
          <w:color w:val="000000"/>
        </w:rPr>
        <w:t xml:space="preserve">
аварийно-спасательных работ на территории </w:t>
      </w:r>
      <w:r>
        <w:br/>
      </w:r>
      <w:r>
        <w:rPr>
          <w:rFonts w:ascii="Times New Roman"/>
          <w:b/>
          <w:i w:val="false"/>
          <w:color w:val="000000"/>
        </w:rPr>
        <w:t xml:space="preserve">
и в районе аэродрома"    1. Общие положения </w:t>
      </w:r>
    </w:p>
    <w:p>
      <w:pPr>
        <w:spacing w:after="0"/>
        <w:ind w:left="0"/>
        <w:jc w:val="both"/>
      </w:pPr>
      <w:r>
        <w:rPr>
          <w:rFonts w:ascii="Times New Roman"/>
          <w:b w:val="false"/>
          <w:i w:val="false"/>
          <w:color w:val="000000"/>
          <w:sz w:val="28"/>
        </w:rPr>
        <w:t xml:space="preserve">      1. Настоящие Инструктивные рекомендации, на основе которых в каждом аэропорту Республики Казахстан разрабатывается "Аварийный план по организации и проведению аварийно-спасательных работ на территории и в районе аэродрома" (далее - Аварийный план), необходимы для повышения эффективности действий различных аэропортовых служб и взаимодействующих организаций, предприятий и учреждений при ликвидации последствий аварийных ситуаций. </w:t>
      </w:r>
      <w:r>
        <w:br/>
      </w:r>
      <w:r>
        <w:rPr>
          <w:rFonts w:ascii="Times New Roman"/>
          <w:b w:val="false"/>
          <w:i w:val="false"/>
          <w:color w:val="000000"/>
          <w:sz w:val="28"/>
        </w:rPr>
        <w:t xml:space="preserve">
      2. Выполнение требований и мер по поисковому и аварийно-спасательному обеспечению полетов обязательно для всех сотрудников аэропорта, а также физических и юридических лиц, осуществляющих свою деятельность на территории аэропорта. </w:t>
      </w:r>
      <w:r>
        <w:br/>
      </w:r>
      <w:r>
        <w:rPr>
          <w:rFonts w:ascii="Times New Roman"/>
          <w:b w:val="false"/>
          <w:i w:val="false"/>
          <w:color w:val="000000"/>
          <w:sz w:val="28"/>
        </w:rPr>
        <w:t xml:space="preserve">
      3. Информация, содержащаяся в Аварийных планах должна согласовываться и доводиться до уполномоченных сотрудников аэропорта, участвующих в проведении ПСР и АСР. </w:t>
      </w:r>
      <w:r>
        <w:br/>
      </w:r>
      <w:r>
        <w:rPr>
          <w:rFonts w:ascii="Times New Roman"/>
          <w:b w:val="false"/>
          <w:i w:val="false"/>
          <w:color w:val="000000"/>
          <w:sz w:val="28"/>
        </w:rPr>
        <w:t xml:space="preserve">
      4. Аварийный план разрабатывается на основании и в соответствии с требованиями нормативных правовых актов, указанных в пп. 2), 3), 4), 5), 6), 7), 8), п.1 гл.1 настоящих Правил. </w:t>
      </w:r>
    </w:p>
    <w:bookmarkStart w:name="z17" w:id="118"/>
    <w:p>
      <w:pPr>
        <w:spacing w:after="0"/>
        <w:ind w:left="0"/>
        <w:jc w:val="both"/>
      </w:pPr>
      <w:r>
        <w:rPr>
          <w:rFonts w:ascii="Times New Roman"/>
          <w:b w:val="false"/>
          <w:i w:val="false"/>
          <w:color w:val="000000"/>
          <w:sz w:val="28"/>
        </w:rPr>
        <w:t xml:space="preserve">
       </w:t>
      </w:r>
    </w:p>
    <w:bookmarkEnd w:id="118"/>
    <w:p>
      <w:pPr>
        <w:spacing w:after="0"/>
        <w:ind w:left="0"/>
        <w:jc w:val="left"/>
      </w:pPr>
      <w:r>
        <w:rPr>
          <w:rFonts w:ascii="Times New Roman"/>
          <w:b/>
          <w:i w:val="false"/>
          <w:color w:val="000000"/>
        </w:rPr>
        <w:t xml:space="preserve"> 2. Организация поискового </w:t>
      </w:r>
      <w:r>
        <w:br/>
      </w:r>
      <w:r>
        <w:rPr>
          <w:rFonts w:ascii="Times New Roman"/>
          <w:b/>
          <w:i w:val="false"/>
          <w:color w:val="000000"/>
        </w:rPr>
        <w:t xml:space="preserve">
и аварийно-спасательного обеспечения полетов </w:t>
      </w:r>
    </w:p>
    <w:p>
      <w:pPr>
        <w:spacing w:after="0"/>
        <w:ind w:left="0"/>
        <w:jc w:val="both"/>
      </w:pPr>
      <w:r>
        <w:rPr>
          <w:rFonts w:ascii="Times New Roman"/>
          <w:b w:val="false"/>
          <w:i w:val="false"/>
          <w:color w:val="000000"/>
          <w:sz w:val="28"/>
        </w:rPr>
        <w:t xml:space="preserve">      5. Указать список руководителей аэропорта со схемой подчиненности, юридический адрес аэропорта, должности, фамилии, рабочие телефоны и факсы руководителей, функции структурных подразделений аэропорта по аварийно-спасательному обеспечению полетов. </w:t>
      </w:r>
      <w:r>
        <w:br/>
      </w:r>
      <w:r>
        <w:rPr>
          <w:rFonts w:ascii="Times New Roman"/>
          <w:b w:val="false"/>
          <w:i w:val="false"/>
          <w:color w:val="000000"/>
          <w:sz w:val="28"/>
        </w:rPr>
        <w:t xml:space="preserve">
      6. Описать действия первого руководителя аэропорта по организации и контролю обеспечения ПСР и АСР. </w:t>
      </w:r>
      <w:r>
        <w:br/>
      </w:r>
      <w:r>
        <w:rPr>
          <w:rFonts w:ascii="Times New Roman"/>
          <w:b w:val="false"/>
          <w:i w:val="false"/>
          <w:color w:val="000000"/>
          <w:sz w:val="28"/>
        </w:rPr>
        <w:t xml:space="preserve">
      7. Описать действия руководителя СПАСОП по руководству и организации проведения ПСР и АСР. </w:t>
      </w:r>
      <w:r>
        <w:br/>
      </w:r>
      <w:r>
        <w:rPr>
          <w:rFonts w:ascii="Times New Roman"/>
          <w:b w:val="false"/>
          <w:i w:val="false"/>
          <w:color w:val="000000"/>
          <w:sz w:val="28"/>
        </w:rPr>
        <w:t xml:space="preserve">
      8. Указать государственные органы, с которыми взаимодействует аэропорт в вопросах поискового и аварийно-спасательного обеспечения полетов, их конкретные функции и участие, юридические адреса, должности и фамилии руководителей, их рабочие телефоны и факсы. </w:t>
      </w:r>
      <w:r>
        <w:br/>
      </w:r>
      <w:r>
        <w:rPr>
          <w:rFonts w:ascii="Times New Roman"/>
          <w:b w:val="false"/>
          <w:i w:val="false"/>
          <w:color w:val="000000"/>
          <w:sz w:val="28"/>
        </w:rPr>
        <w:t xml:space="preserve">
      9. Указать иные учреждения и ведомства, взаимодействующие с аэропортом в вопросах поискового и аварийно-спасательного обеспечения полетов, их конкретные функции, юридические адреса, должности и фамилии руководителей, их рабочие телефоны и факсы. </w:t>
      </w:r>
      <w:r>
        <w:br/>
      </w:r>
      <w:r>
        <w:rPr>
          <w:rFonts w:ascii="Times New Roman"/>
          <w:b w:val="false"/>
          <w:i w:val="false"/>
          <w:color w:val="000000"/>
          <w:sz w:val="28"/>
        </w:rPr>
        <w:t xml:space="preserve">
      10. Описать организацию СПАСОП аэропорта: </w:t>
      </w:r>
      <w:r>
        <w:br/>
      </w:r>
      <w:r>
        <w:rPr>
          <w:rFonts w:ascii="Times New Roman"/>
          <w:b w:val="false"/>
          <w:i w:val="false"/>
          <w:color w:val="000000"/>
          <w:sz w:val="28"/>
        </w:rPr>
        <w:t xml:space="preserve">
      1) ее структуру; </w:t>
      </w:r>
      <w:r>
        <w:br/>
      </w:r>
      <w:r>
        <w:rPr>
          <w:rFonts w:ascii="Times New Roman"/>
          <w:b w:val="false"/>
          <w:i w:val="false"/>
          <w:color w:val="000000"/>
          <w:sz w:val="28"/>
        </w:rPr>
        <w:t xml:space="preserve">
      2) схему взаимодействия с другими структурными подразделениями аэропорта; </w:t>
      </w:r>
      <w:r>
        <w:br/>
      </w:r>
      <w:r>
        <w:rPr>
          <w:rFonts w:ascii="Times New Roman"/>
          <w:b w:val="false"/>
          <w:i w:val="false"/>
          <w:color w:val="000000"/>
          <w:sz w:val="28"/>
        </w:rPr>
        <w:t xml:space="preserve">
      3) штатное расписание и укомплектованность; </w:t>
      </w:r>
      <w:r>
        <w:br/>
      </w:r>
      <w:r>
        <w:rPr>
          <w:rFonts w:ascii="Times New Roman"/>
          <w:b w:val="false"/>
          <w:i w:val="false"/>
          <w:color w:val="000000"/>
          <w:sz w:val="28"/>
        </w:rPr>
        <w:t xml:space="preserve">
      4) наличие производственной и учебной базы; </w:t>
      </w:r>
      <w:r>
        <w:br/>
      </w:r>
      <w:r>
        <w:rPr>
          <w:rFonts w:ascii="Times New Roman"/>
          <w:b w:val="false"/>
          <w:i w:val="false"/>
          <w:color w:val="000000"/>
          <w:sz w:val="28"/>
        </w:rPr>
        <w:t xml:space="preserve">
      5) обеспеченность автотранспортной и специальной техникой и средствами связи; </w:t>
      </w:r>
      <w:r>
        <w:br/>
      </w:r>
      <w:r>
        <w:rPr>
          <w:rFonts w:ascii="Times New Roman"/>
          <w:b w:val="false"/>
          <w:i w:val="false"/>
          <w:color w:val="000000"/>
          <w:sz w:val="28"/>
        </w:rPr>
        <w:t xml:space="preserve">
      6) порядок допуска персонала к ПСР и АСР. </w:t>
      </w:r>
    </w:p>
    <w:bookmarkStart w:name="z18" w:id="119"/>
    <w:p>
      <w:pPr>
        <w:spacing w:after="0"/>
        <w:ind w:left="0"/>
        <w:jc w:val="both"/>
      </w:pPr>
      <w:r>
        <w:rPr>
          <w:rFonts w:ascii="Times New Roman"/>
          <w:b w:val="false"/>
          <w:i w:val="false"/>
          <w:color w:val="000000"/>
          <w:sz w:val="28"/>
        </w:rPr>
        <w:t xml:space="preserve">
  </w:t>
      </w:r>
    </w:p>
    <w:bookmarkEnd w:id="119"/>
    <w:p>
      <w:pPr>
        <w:spacing w:after="0"/>
        <w:ind w:left="0"/>
        <w:jc w:val="left"/>
      </w:pPr>
      <w:r>
        <w:rPr>
          <w:rFonts w:ascii="Times New Roman"/>
          <w:b/>
          <w:i w:val="false"/>
          <w:color w:val="000000"/>
        </w:rPr>
        <w:t xml:space="preserve"> 3. Управление, связь и оповещение </w:t>
      </w:r>
    </w:p>
    <w:p>
      <w:pPr>
        <w:spacing w:after="0"/>
        <w:ind w:left="0"/>
        <w:jc w:val="both"/>
      </w:pPr>
      <w:r>
        <w:rPr>
          <w:rFonts w:ascii="Times New Roman"/>
          <w:b w:val="false"/>
          <w:i w:val="false"/>
          <w:color w:val="000000"/>
          <w:sz w:val="28"/>
        </w:rPr>
        <w:t xml:space="preserve">      11. Указать: </w:t>
      </w:r>
      <w:r>
        <w:br/>
      </w:r>
      <w:r>
        <w:rPr>
          <w:rFonts w:ascii="Times New Roman"/>
          <w:b w:val="false"/>
          <w:i w:val="false"/>
          <w:color w:val="000000"/>
          <w:sz w:val="28"/>
        </w:rPr>
        <w:t xml:space="preserve">
      1) должностное лицо аэропорта, обеспечивающее поисковое и аварийно-спасательное обеспечение полетов и осуществляющее руководство ПСР и АСР; </w:t>
      </w:r>
      <w:r>
        <w:br/>
      </w:r>
      <w:r>
        <w:rPr>
          <w:rFonts w:ascii="Times New Roman"/>
          <w:b w:val="false"/>
          <w:i w:val="false"/>
          <w:color w:val="000000"/>
          <w:sz w:val="28"/>
        </w:rPr>
        <w:t xml:space="preserve">
      2) состав и место дислокации оперативного штаба по координации и руководству ПСР и АСР; </w:t>
      </w:r>
      <w:r>
        <w:br/>
      </w:r>
      <w:r>
        <w:rPr>
          <w:rFonts w:ascii="Times New Roman"/>
          <w:b w:val="false"/>
          <w:i w:val="false"/>
          <w:color w:val="000000"/>
          <w:sz w:val="28"/>
        </w:rPr>
        <w:t xml:space="preserve">
      3) порядок руководства АСР на месте авиационного происшествия; </w:t>
      </w:r>
      <w:r>
        <w:br/>
      </w:r>
      <w:r>
        <w:rPr>
          <w:rFonts w:ascii="Times New Roman"/>
          <w:b w:val="false"/>
          <w:i w:val="false"/>
          <w:color w:val="000000"/>
          <w:sz w:val="28"/>
        </w:rPr>
        <w:t xml:space="preserve">
      4) порядок руководства тушением пожара при авиационном происшествии; </w:t>
      </w:r>
      <w:r>
        <w:br/>
      </w:r>
      <w:r>
        <w:rPr>
          <w:rFonts w:ascii="Times New Roman"/>
          <w:b w:val="false"/>
          <w:i w:val="false"/>
          <w:color w:val="000000"/>
          <w:sz w:val="28"/>
        </w:rPr>
        <w:t xml:space="preserve">
      5) порядок руководства тушением пожара на объектах аэропорта; </w:t>
      </w:r>
      <w:r>
        <w:br/>
      </w:r>
      <w:r>
        <w:rPr>
          <w:rFonts w:ascii="Times New Roman"/>
          <w:b w:val="false"/>
          <w:i w:val="false"/>
          <w:color w:val="000000"/>
          <w:sz w:val="28"/>
        </w:rPr>
        <w:t xml:space="preserve">
      6) порядок объявления сигналов "Тревога" или "Готовность"; </w:t>
      </w:r>
      <w:r>
        <w:br/>
      </w:r>
      <w:r>
        <w:rPr>
          <w:rFonts w:ascii="Times New Roman"/>
          <w:b w:val="false"/>
          <w:i w:val="false"/>
          <w:color w:val="000000"/>
          <w:sz w:val="28"/>
        </w:rPr>
        <w:t xml:space="preserve">
      7) порядок информирования и оповещения руководства аэропорта, административных, правоохранительных, взаимодействующих организаций, предприятий и учреждений других ведомств, эксплуатанта воздушного судна; </w:t>
      </w:r>
      <w:r>
        <w:br/>
      </w:r>
      <w:r>
        <w:rPr>
          <w:rFonts w:ascii="Times New Roman"/>
          <w:b w:val="false"/>
          <w:i w:val="false"/>
          <w:color w:val="000000"/>
          <w:sz w:val="28"/>
        </w:rPr>
        <w:t xml:space="preserve">
      8) общую схему оповещения и связи при чрезвычайном происшествии; </w:t>
      </w:r>
      <w:r>
        <w:br/>
      </w:r>
      <w:r>
        <w:rPr>
          <w:rFonts w:ascii="Times New Roman"/>
          <w:b w:val="false"/>
          <w:i w:val="false"/>
          <w:color w:val="000000"/>
          <w:sz w:val="28"/>
        </w:rPr>
        <w:t xml:space="preserve">
      9) порядок взаимодействия с эксплуатантами воздушных судов, имеющих в аэропорту только представительства; </w:t>
      </w:r>
      <w:r>
        <w:br/>
      </w:r>
      <w:r>
        <w:rPr>
          <w:rFonts w:ascii="Times New Roman"/>
          <w:b w:val="false"/>
          <w:i w:val="false"/>
          <w:color w:val="000000"/>
          <w:sz w:val="28"/>
        </w:rPr>
        <w:t xml:space="preserve">
      10) порядок разработки Плана лечебно-эвакуационных мероприятий при проведении АСР и взаимодействия медицинских служб аэропорта с территориальными и ведомственными органами здравоохранения по оказанию помощи пострадавшим при чрезвычайных происшествиях на территории и в районе аэродрома; </w:t>
      </w:r>
      <w:r>
        <w:br/>
      </w:r>
      <w:r>
        <w:rPr>
          <w:rFonts w:ascii="Times New Roman"/>
          <w:b w:val="false"/>
          <w:i w:val="false"/>
          <w:color w:val="000000"/>
          <w:sz w:val="28"/>
        </w:rPr>
        <w:t xml:space="preserve">
      11) время готовности каждого штатного и нештатного аварийно-спасательного расчета аэропорта в табличной форме. </w:t>
      </w:r>
    </w:p>
    <w:bookmarkStart w:name="z19" w:id="120"/>
    <w:p>
      <w:pPr>
        <w:spacing w:after="0"/>
        <w:ind w:left="0"/>
        <w:jc w:val="both"/>
      </w:pPr>
      <w:r>
        <w:rPr>
          <w:rFonts w:ascii="Times New Roman"/>
          <w:b w:val="false"/>
          <w:i w:val="false"/>
          <w:color w:val="000000"/>
          <w:sz w:val="28"/>
        </w:rPr>
        <w:t xml:space="preserve">
  </w:t>
      </w:r>
    </w:p>
    <w:bookmarkEnd w:id="120"/>
    <w:p>
      <w:pPr>
        <w:spacing w:after="0"/>
        <w:ind w:left="0"/>
        <w:jc w:val="left"/>
      </w:pPr>
      <w:r>
        <w:rPr>
          <w:rFonts w:ascii="Times New Roman"/>
          <w:b/>
          <w:i w:val="false"/>
          <w:color w:val="000000"/>
        </w:rPr>
        <w:t xml:space="preserve"> 4. Проведение ПСР </w:t>
      </w:r>
    </w:p>
    <w:p>
      <w:pPr>
        <w:spacing w:after="0"/>
        <w:ind w:left="0"/>
        <w:jc w:val="both"/>
      </w:pPr>
      <w:r>
        <w:rPr>
          <w:rFonts w:ascii="Times New Roman"/>
          <w:b w:val="false"/>
          <w:i w:val="false"/>
          <w:color w:val="000000"/>
          <w:sz w:val="28"/>
        </w:rPr>
        <w:t xml:space="preserve">      12. Описать: </w:t>
      </w:r>
      <w:r>
        <w:br/>
      </w:r>
      <w:r>
        <w:rPr>
          <w:rFonts w:ascii="Times New Roman"/>
          <w:b w:val="false"/>
          <w:i w:val="false"/>
          <w:color w:val="000000"/>
          <w:sz w:val="28"/>
        </w:rPr>
        <w:t xml:space="preserve">
      1) организацию и руководство проведением ПСР; </w:t>
      </w:r>
      <w:r>
        <w:br/>
      </w:r>
      <w:r>
        <w:rPr>
          <w:rFonts w:ascii="Times New Roman"/>
          <w:b w:val="false"/>
          <w:i w:val="false"/>
          <w:color w:val="000000"/>
          <w:sz w:val="28"/>
        </w:rPr>
        <w:t xml:space="preserve">
      2) порядок обеспечения ПСР радиотехническими средствами; </w:t>
      </w:r>
      <w:r>
        <w:br/>
      </w:r>
      <w:r>
        <w:rPr>
          <w:rFonts w:ascii="Times New Roman"/>
          <w:b w:val="false"/>
          <w:i w:val="false"/>
          <w:color w:val="000000"/>
          <w:sz w:val="28"/>
        </w:rPr>
        <w:t xml:space="preserve">
      3) действия экипажей поисково-спасательных воздушных судов при проведении поиска потерпевших бедствие; </w:t>
      </w:r>
      <w:r>
        <w:br/>
      </w:r>
      <w:r>
        <w:rPr>
          <w:rFonts w:ascii="Times New Roman"/>
          <w:b w:val="false"/>
          <w:i w:val="false"/>
          <w:color w:val="000000"/>
          <w:sz w:val="28"/>
        </w:rPr>
        <w:t xml:space="preserve">
      4) действия членов НПСК и СПДГ при проведении поиска потерпевших бедствие, применяемые технические средства и другое оборудование; </w:t>
      </w:r>
      <w:r>
        <w:br/>
      </w:r>
      <w:r>
        <w:rPr>
          <w:rFonts w:ascii="Times New Roman"/>
          <w:b w:val="false"/>
          <w:i w:val="false"/>
          <w:color w:val="000000"/>
          <w:sz w:val="28"/>
        </w:rPr>
        <w:t xml:space="preserve">
      5) действия руководителя полетов (диспетчера) органа ОВД. </w:t>
      </w:r>
    </w:p>
    <w:bookmarkStart w:name="z20" w:id="121"/>
    <w:p>
      <w:pPr>
        <w:spacing w:after="0"/>
        <w:ind w:left="0"/>
        <w:jc w:val="both"/>
      </w:pPr>
      <w:r>
        <w:rPr>
          <w:rFonts w:ascii="Times New Roman"/>
          <w:b w:val="false"/>
          <w:i w:val="false"/>
          <w:color w:val="000000"/>
          <w:sz w:val="28"/>
        </w:rPr>
        <w:t xml:space="preserve">
       </w:t>
      </w:r>
    </w:p>
    <w:bookmarkEnd w:id="121"/>
    <w:p>
      <w:pPr>
        <w:spacing w:after="0"/>
        <w:ind w:left="0"/>
        <w:jc w:val="left"/>
      </w:pPr>
      <w:r>
        <w:rPr>
          <w:rFonts w:ascii="Times New Roman"/>
          <w:b/>
          <w:i w:val="false"/>
          <w:color w:val="000000"/>
        </w:rPr>
        <w:t xml:space="preserve"> 5. Проведение АСР </w:t>
      </w:r>
    </w:p>
    <w:p>
      <w:pPr>
        <w:spacing w:after="0"/>
        <w:ind w:left="0"/>
        <w:jc w:val="both"/>
      </w:pPr>
      <w:r>
        <w:rPr>
          <w:rFonts w:ascii="Times New Roman"/>
          <w:b w:val="false"/>
          <w:i w:val="false"/>
          <w:color w:val="000000"/>
          <w:sz w:val="28"/>
        </w:rPr>
        <w:t xml:space="preserve">      13. Описать: </w:t>
      </w:r>
      <w:r>
        <w:br/>
      </w:r>
      <w:r>
        <w:rPr>
          <w:rFonts w:ascii="Times New Roman"/>
          <w:b w:val="false"/>
          <w:i w:val="false"/>
          <w:color w:val="000000"/>
          <w:sz w:val="28"/>
        </w:rPr>
        <w:t xml:space="preserve">
      1) организацию и руководство проведением АСР; </w:t>
      </w:r>
      <w:r>
        <w:br/>
      </w:r>
      <w:r>
        <w:rPr>
          <w:rFonts w:ascii="Times New Roman"/>
          <w:b w:val="false"/>
          <w:i w:val="false"/>
          <w:color w:val="000000"/>
          <w:sz w:val="28"/>
        </w:rPr>
        <w:t xml:space="preserve">
      2) порядок обеспечения АСР радиотехническими средствами; </w:t>
      </w:r>
      <w:r>
        <w:br/>
      </w:r>
      <w:r>
        <w:rPr>
          <w:rFonts w:ascii="Times New Roman"/>
          <w:b w:val="false"/>
          <w:i w:val="false"/>
          <w:color w:val="000000"/>
          <w:sz w:val="28"/>
        </w:rPr>
        <w:t xml:space="preserve">
      3) действия руководителя полетов (диспетчера) органа ОВД данного аэродрома; </w:t>
      </w:r>
      <w:r>
        <w:br/>
      </w:r>
      <w:r>
        <w:rPr>
          <w:rFonts w:ascii="Times New Roman"/>
          <w:b w:val="false"/>
          <w:i w:val="false"/>
          <w:color w:val="000000"/>
          <w:sz w:val="28"/>
        </w:rPr>
        <w:t xml:space="preserve">
      4) порядок оповещения руководства аэропорта, членов АСК, эксплуатанта аварийного воздушного судна, взаимодействующих сил и средств предприятий, организаций и учреждений; </w:t>
      </w:r>
      <w:r>
        <w:br/>
      </w:r>
      <w:r>
        <w:rPr>
          <w:rFonts w:ascii="Times New Roman"/>
          <w:b w:val="false"/>
          <w:i w:val="false"/>
          <w:color w:val="000000"/>
          <w:sz w:val="28"/>
        </w:rPr>
        <w:t xml:space="preserve">
      5) действия аварийно-спасательных расчетов АСК при различных аварийных ситуациях; </w:t>
      </w:r>
      <w:r>
        <w:br/>
      </w:r>
      <w:r>
        <w:rPr>
          <w:rFonts w:ascii="Times New Roman"/>
          <w:b w:val="false"/>
          <w:i w:val="false"/>
          <w:color w:val="000000"/>
          <w:sz w:val="28"/>
        </w:rPr>
        <w:t xml:space="preserve">
      6) организацию и порядок покрытия взлетно-посадочной полосы пеной; </w:t>
      </w:r>
      <w:r>
        <w:br/>
      </w:r>
      <w:r>
        <w:rPr>
          <w:rFonts w:ascii="Times New Roman"/>
          <w:b w:val="false"/>
          <w:i w:val="false"/>
          <w:color w:val="000000"/>
          <w:sz w:val="28"/>
        </w:rPr>
        <w:t xml:space="preserve">
      7) организацию и порядок сортировки и оказания медицинской помощи пострадавшим; </w:t>
      </w:r>
      <w:r>
        <w:br/>
      </w:r>
      <w:r>
        <w:rPr>
          <w:rFonts w:ascii="Times New Roman"/>
          <w:b w:val="false"/>
          <w:i w:val="false"/>
          <w:color w:val="000000"/>
          <w:sz w:val="28"/>
        </w:rPr>
        <w:t xml:space="preserve">
      8) организацию и порядок эвакуации пострадавших и не пострадавших пассажиров и членов экипажа воздушного судна с места авиационного происшествия; </w:t>
      </w:r>
      <w:r>
        <w:br/>
      </w:r>
      <w:r>
        <w:rPr>
          <w:rFonts w:ascii="Times New Roman"/>
          <w:b w:val="false"/>
          <w:i w:val="false"/>
          <w:color w:val="000000"/>
          <w:sz w:val="28"/>
        </w:rPr>
        <w:t xml:space="preserve">
      9) организацию и порядок проведения эвакуации аварийного воздушного судна с летного поля аэродрома. </w:t>
      </w:r>
    </w:p>
    <w:bookmarkStart w:name="z21" w:id="122"/>
    <w:p>
      <w:pPr>
        <w:spacing w:after="0"/>
        <w:ind w:left="0"/>
        <w:jc w:val="both"/>
      </w:pPr>
      <w:r>
        <w:rPr>
          <w:rFonts w:ascii="Times New Roman"/>
          <w:b w:val="false"/>
          <w:i w:val="false"/>
          <w:color w:val="000000"/>
          <w:sz w:val="28"/>
        </w:rPr>
        <w:t xml:space="preserve">
       </w:t>
      </w:r>
    </w:p>
    <w:bookmarkEnd w:id="12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Оснащение поисково-спасательных </w:t>
      </w:r>
      <w:r>
        <w:br/>
      </w:r>
      <w:r>
        <w:rPr>
          <w:rFonts w:ascii="Times New Roman"/>
          <w:b w:val="false"/>
          <w:i w:val="false"/>
          <w:color w:val="000000"/>
          <w:sz w:val="28"/>
        </w:rPr>
        <w:t>
</w:t>
      </w:r>
      <w:r>
        <w:rPr>
          <w:rFonts w:ascii="Times New Roman"/>
          <w:b/>
          <w:i w:val="false"/>
          <w:color w:val="000000"/>
          <w:sz w:val="28"/>
        </w:rPr>
        <w:t xml:space="preserve">               воздушных судов имуществом  и снаряжением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Перечень спасательного имущества и снаряжения: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Имущество и снаряжение             |  Ед. изм.   |  Кол-во </w:t>
      </w:r>
      <w:r>
        <w:br/>
      </w:r>
      <w:r>
        <w:rPr>
          <w:rFonts w:ascii="Times New Roman"/>
          <w:b w:val="false"/>
          <w:i w:val="false"/>
          <w:color w:val="000000"/>
          <w:sz w:val="28"/>
        </w:rPr>
        <w:t xml:space="preserve">
п/п|                                         |             | </w:t>
      </w:r>
      <w:r>
        <w:br/>
      </w:r>
      <w:r>
        <w:rPr>
          <w:rFonts w:ascii="Times New Roman"/>
          <w:b w:val="false"/>
          <w:i w:val="false"/>
          <w:color w:val="000000"/>
          <w:sz w:val="28"/>
        </w:rPr>
        <w:t xml:space="preserve">
-------------------------------------------------------------------------- </w:t>
      </w:r>
      <w:r>
        <w:br/>
      </w:r>
      <w:r>
        <w:rPr>
          <w:rFonts w:ascii="Times New Roman"/>
          <w:b w:val="false"/>
          <w:i w:val="false"/>
          <w:color w:val="000000"/>
          <w:sz w:val="28"/>
        </w:rPr>
        <w:t xml:space="preserve">
 1. Обмундирование теплое                        комплект      2 </w:t>
      </w:r>
      <w:r>
        <w:br/>
      </w:r>
      <w:r>
        <w:rPr>
          <w:rFonts w:ascii="Times New Roman"/>
          <w:b w:val="false"/>
          <w:i w:val="false"/>
          <w:color w:val="000000"/>
          <w:sz w:val="28"/>
        </w:rPr>
        <w:t xml:space="preserve">
 2. Мешок спальный                               комплект      2 </w:t>
      </w:r>
      <w:r>
        <w:br/>
      </w:r>
      <w:r>
        <w:rPr>
          <w:rFonts w:ascii="Times New Roman"/>
          <w:b w:val="false"/>
          <w:i w:val="false"/>
          <w:color w:val="000000"/>
          <w:sz w:val="28"/>
        </w:rPr>
        <w:t xml:space="preserve">
 3. Палатка туристская с комплектом </w:t>
      </w:r>
      <w:r>
        <w:br/>
      </w:r>
      <w:r>
        <w:rPr>
          <w:rFonts w:ascii="Times New Roman"/>
          <w:b w:val="false"/>
          <w:i w:val="false"/>
          <w:color w:val="000000"/>
          <w:sz w:val="28"/>
        </w:rPr>
        <w:t xml:space="preserve">
    стоек и кольев                               комплект      1 </w:t>
      </w:r>
      <w:r>
        <w:br/>
      </w:r>
      <w:r>
        <w:rPr>
          <w:rFonts w:ascii="Times New Roman"/>
          <w:b w:val="false"/>
          <w:i w:val="false"/>
          <w:color w:val="000000"/>
          <w:sz w:val="28"/>
        </w:rPr>
        <w:t xml:space="preserve">
 4. Сухой паек (на каждого)                      комплект      4 </w:t>
      </w:r>
      <w:r>
        <w:br/>
      </w:r>
      <w:r>
        <w:rPr>
          <w:rFonts w:ascii="Times New Roman"/>
          <w:b w:val="false"/>
          <w:i w:val="false"/>
          <w:color w:val="000000"/>
          <w:sz w:val="28"/>
        </w:rPr>
        <w:t xml:space="preserve">
 5. Кружка мелалитовая                             штук        2 </w:t>
      </w:r>
      <w:r>
        <w:br/>
      </w:r>
      <w:r>
        <w:rPr>
          <w:rFonts w:ascii="Times New Roman"/>
          <w:b w:val="false"/>
          <w:i w:val="false"/>
          <w:color w:val="000000"/>
          <w:sz w:val="28"/>
        </w:rPr>
        <w:t xml:space="preserve">
 6. Ложка алюминиевая                              штук        2 </w:t>
      </w:r>
      <w:r>
        <w:br/>
      </w:r>
      <w:r>
        <w:rPr>
          <w:rFonts w:ascii="Times New Roman"/>
          <w:b w:val="false"/>
          <w:i w:val="false"/>
          <w:color w:val="000000"/>
          <w:sz w:val="28"/>
        </w:rPr>
        <w:t xml:space="preserve">
 7. Котелок алюминиевый                            штук        2 </w:t>
      </w:r>
      <w:r>
        <w:br/>
      </w:r>
      <w:r>
        <w:rPr>
          <w:rFonts w:ascii="Times New Roman"/>
          <w:b w:val="false"/>
          <w:i w:val="false"/>
          <w:color w:val="000000"/>
          <w:sz w:val="28"/>
        </w:rPr>
        <w:t xml:space="preserve">
 8. Фляга алюминиевая в чехле c водой              штук        2 </w:t>
      </w:r>
      <w:r>
        <w:br/>
      </w:r>
      <w:r>
        <w:rPr>
          <w:rFonts w:ascii="Times New Roman"/>
          <w:b w:val="false"/>
          <w:i w:val="false"/>
          <w:color w:val="000000"/>
          <w:sz w:val="28"/>
        </w:rPr>
        <w:t xml:space="preserve">
 9. Радиостанция аварийная с блоком питания      комплект      2 </w:t>
      </w:r>
      <w:r>
        <w:br/>
      </w:r>
      <w:r>
        <w:rPr>
          <w:rFonts w:ascii="Times New Roman"/>
          <w:b w:val="false"/>
          <w:i w:val="false"/>
          <w:color w:val="000000"/>
          <w:sz w:val="28"/>
        </w:rPr>
        <w:t xml:space="preserve">
10. Радиостанция типа Р-861                      комплект      1 </w:t>
      </w:r>
      <w:r>
        <w:br/>
      </w:r>
      <w:r>
        <w:rPr>
          <w:rFonts w:ascii="Times New Roman"/>
          <w:b w:val="false"/>
          <w:i w:val="false"/>
          <w:color w:val="000000"/>
          <w:sz w:val="28"/>
        </w:rPr>
        <w:t xml:space="preserve">
11. Патроны сигнальные                             штук       10 </w:t>
      </w:r>
      <w:r>
        <w:br/>
      </w:r>
      <w:r>
        <w:rPr>
          <w:rFonts w:ascii="Times New Roman"/>
          <w:b w:val="false"/>
          <w:i w:val="false"/>
          <w:color w:val="000000"/>
          <w:sz w:val="28"/>
        </w:rPr>
        <w:t xml:space="preserve">
12. Уранин                                       упаковка      4 </w:t>
      </w:r>
      <w:r>
        <w:br/>
      </w:r>
      <w:r>
        <w:rPr>
          <w:rFonts w:ascii="Times New Roman"/>
          <w:b w:val="false"/>
          <w:i w:val="false"/>
          <w:color w:val="000000"/>
          <w:sz w:val="28"/>
        </w:rPr>
        <w:t xml:space="preserve">
13. Нож-мачете                                     штук        2 </w:t>
      </w:r>
      <w:r>
        <w:br/>
      </w:r>
      <w:r>
        <w:rPr>
          <w:rFonts w:ascii="Times New Roman"/>
          <w:b w:val="false"/>
          <w:i w:val="false"/>
          <w:color w:val="000000"/>
          <w:sz w:val="28"/>
        </w:rPr>
        <w:t xml:space="preserve">
14. Фонарь электрический с батареями             комплект      2 </w:t>
      </w:r>
      <w:r>
        <w:br/>
      </w:r>
      <w:r>
        <w:rPr>
          <w:rFonts w:ascii="Times New Roman"/>
          <w:b w:val="false"/>
          <w:i w:val="false"/>
          <w:color w:val="000000"/>
          <w:sz w:val="28"/>
        </w:rPr>
        <w:t xml:space="preserve">
15. Плот спасательный надувной или лодка </w:t>
      </w:r>
      <w:r>
        <w:br/>
      </w:r>
      <w:r>
        <w:rPr>
          <w:rFonts w:ascii="Times New Roman"/>
          <w:b w:val="false"/>
          <w:i w:val="false"/>
          <w:color w:val="000000"/>
          <w:sz w:val="28"/>
        </w:rPr>
        <w:t xml:space="preserve">
    аварийно-спасательная пятиместная              штук        1 </w:t>
      </w:r>
      <w:r>
        <w:br/>
      </w:r>
      <w:r>
        <w:rPr>
          <w:rFonts w:ascii="Times New Roman"/>
          <w:b w:val="false"/>
          <w:i w:val="false"/>
          <w:color w:val="000000"/>
          <w:sz w:val="28"/>
        </w:rPr>
        <w:t xml:space="preserve">
16. Жилет (пояс) спасательный                      штук        2 </w:t>
      </w:r>
      <w:r>
        <w:br/>
      </w:r>
      <w:r>
        <w:rPr>
          <w:rFonts w:ascii="Times New Roman"/>
          <w:b w:val="false"/>
          <w:i w:val="false"/>
          <w:color w:val="000000"/>
          <w:sz w:val="28"/>
        </w:rPr>
        <w:t xml:space="preserve">
17. Компас                                         штук        2 </w:t>
      </w:r>
      <w:r>
        <w:br/>
      </w:r>
      <w:r>
        <w:rPr>
          <w:rFonts w:ascii="Times New Roman"/>
          <w:b w:val="false"/>
          <w:i w:val="false"/>
          <w:color w:val="000000"/>
          <w:sz w:val="28"/>
        </w:rPr>
        <w:t xml:space="preserve">
18. Накидка медицинская                            штук        2 </w:t>
      </w:r>
      <w:r>
        <w:br/>
      </w:r>
      <w:r>
        <w:rPr>
          <w:rFonts w:ascii="Times New Roman"/>
          <w:b w:val="false"/>
          <w:i w:val="false"/>
          <w:color w:val="000000"/>
          <w:sz w:val="28"/>
        </w:rPr>
        <w:t xml:space="preserve">
19. Аптечка для летательных аппаратов            комплект      1 </w:t>
      </w:r>
      <w:r>
        <w:br/>
      </w:r>
      <w:r>
        <w:rPr>
          <w:rFonts w:ascii="Times New Roman"/>
          <w:b w:val="false"/>
          <w:i w:val="false"/>
          <w:color w:val="000000"/>
          <w:sz w:val="28"/>
        </w:rPr>
        <w:t xml:space="preserve">
20. Устройство для обеззараживания воды            штук        2 </w:t>
      </w:r>
      <w:r>
        <w:br/>
      </w:r>
      <w:r>
        <w:rPr>
          <w:rFonts w:ascii="Times New Roman"/>
          <w:b w:val="false"/>
          <w:i w:val="false"/>
          <w:color w:val="000000"/>
          <w:sz w:val="28"/>
        </w:rPr>
        <w:t xml:space="preserve">
21. Носилки санитарные                             штук        2 </w:t>
      </w:r>
      <w:r>
        <w:br/>
      </w:r>
      <w:r>
        <w:rPr>
          <w:rFonts w:ascii="Times New Roman"/>
          <w:b w:val="false"/>
          <w:i w:val="false"/>
          <w:color w:val="000000"/>
          <w:sz w:val="28"/>
        </w:rPr>
        <w:t xml:space="preserve">
22. Щит для транспортировки пострадавших </w:t>
      </w:r>
      <w:r>
        <w:br/>
      </w:r>
      <w:r>
        <w:rPr>
          <w:rFonts w:ascii="Times New Roman"/>
          <w:b w:val="false"/>
          <w:i w:val="false"/>
          <w:color w:val="000000"/>
          <w:sz w:val="28"/>
        </w:rPr>
        <w:t xml:space="preserve">
    с поврежденным позвоночником                   штук        1 </w:t>
      </w:r>
      <w:r>
        <w:br/>
      </w:r>
      <w:r>
        <w:rPr>
          <w:rFonts w:ascii="Times New Roman"/>
          <w:b w:val="false"/>
          <w:i w:val="false"/>
          <w:color w:val="000000"/>
          <w:sz w:val="28"/>
        </w:rPr>
        <w:t xml:space="preserve">
23. Лыжи с палками                               комплект      2 </w:t>
      </w:r>
      <w:r>
        <w:br/>
      </w:r>
      <w:r>
        <w:rPr>
          <w:rFonts w:ascii="Times New Roman"/>
          <w:b w:val="false"/>
          <w:i w:val="false"/>
          <w:color w:val="000000"/>
          <w:sz w:val="28"/>
        </w:rPr>
        <w:t xml:space="preserve">
24. Электромегафон с комплектом батарей          комплект      1 </w:t>
      </w:r>
      <w:r>
        <w:br/>
      </w:r>
      <w:r>
        <w:rPr>
          <w:rFonts w:ascii="Times New Roman"/>
          <w:b w:val="false"/>
          <w:i w:val="false"/>
          <w:color w:val="000000"/>
          <w:sz w:val="28"/>
        </w:rPr>
        <w:t xml:space="preserve">
25. Термос 12 л с водой                            штук        1 </w:t>
      </w:r>
      <w:r>
        <w:br/>
      </w:r>
      <w:r>
        <w:rPr>
          <w:rFonts w:ascii="Times New Roman"/>
          <w:b w:val="false"/>
          <w:i w:val="false"/>
          <w:color w:val="000000"/>
          <w:sz w:val="28"/>
        </w:rPr>
        <w:t xml:space="preserve">
26. Канистра 20 л                                  штук        2 </w:t>
      </w:r>
      <w:r>
        <w:br/>
      </w:r>
      <w:r>
        <w:rPr>
          <w:rFonts w:ascii="Times New Roman"/>
          <w:b w:val="false"/>
          <w:i w:val="false"/>
          <w:color w:val="000000"/>
          <w:sz w:val="28"/>
        </w:rPr>
        <w:t xml:space="preserve">
27. Огнетушитель 10 л                              штук        2 </w:t>
      </w:r>
      <w:r>
        <w:br/>
      </w:r>
      <w:r>
        <w:rPr>
          <w:rFonts w:ascii="Times New Roman"/>
          <w:b w:val="false"/>
          <w:i w:val="false"/>
          <w:color w:val="000000"/>
          <w:sz w:val="28"/>
        </w:rPr>
        <w:t xml:space="preserve">
28. Топор                                          штук        2 </w:t>
      </w:r>
      <w:r>
        <w:br/>
      </w:r>
      <w:r>
        <w:rPr>
          <w:rFonts w:ascii="Times New Roman"/>
          <w:b w:val="false"/>
          <w:i w:val="false"/>
          <w:color w:val="000000"/>
          <w:sz w:val="28"/>
        </w:rPr>
        <w:t xml:space="preserve">
29. Лом                                            штук        1 </w:t>
      </w:r>
      <w:r>
        <w:br/>
      </w:r>
      <w:r>
        <w:rPr>
          <w:rFonts w:ascii="Times New Roman"/>
          <w:b w:val="false"/>
          <w:i w:val="false"/>
          <w:color w:val="000000"/>
          <w:sz w:val="28"/>
        </w:rPr>
        <w:t xml:space="preserve">
30. Пила ручная по дереву                          штук        1 </w:t>
      </w:r>
      <w:r>
        <w:br/>
      </w:r>
      <w:r>
        <w:rPr>
          <w:rFonts w:ascii="Times New Roman"/>
          <w:b w:val="false"/>
          <w:i w:val="false"/>
          <w:color w:val="000000"/>
          <w:sz w:val="28"/>
        </w:rPr>
        <w:t xml:space="preserve">
31. Пила ручная по металлу с 10 запасными </w:t>
      </w:r>
      <w:r>
        <w:br/>
      </w:r>
      <w:r>
        <w:rPr>
          <w:rFonts w:ascii="Times New Roman"/>
          <w:b w:val="false"/>
          <w:i w:val="false"/>
          <w:color w:val="000000"/>
          <w:sz w:val="28"/>
        </w:rPr>
        <w:t xml:space="preserve">
    полотнами                                      штук        1 </w:t>
      </w:r>
      <w:r>
        <w:br/>
      </w:r>
      <w:r>
        <w:rPr>
          <w:rFonts w:ascii="Times New Roman"/>
          <w:b w:val="false"/>
          <w:i w:val="false"/>
          <w:color w:val="000000"/>
          <w:sz w:val="28"/>
        </w:rPr>
        <w:t xml:space="preserve">
32. Лопата штыковая                                штук        2 </w:t>
      </w:r>
      <w:r>
        <w:br/>
      </w:r>
      <w:r>
        <w:rPr>
          <w:rFonts w:ascii="Times New Roman"/>
          <w:b w:val="false"/>
          <w:i w:val="false"/>
          <w:color w:val="000000"/>
          <w:sz w:val="28"/>
        </w:rPr>
        <w:t xml:space="preserve">
33. Багор                                          штук        1 </w:t>
      </w:r>
      <w:r>
        <w:br/>
      </w:r>
      <w:r>
        <w:rPr>
          <w:rFonts w:ascii="Times New Roman"/>
          <w:b w:val="false"/>
          <w:i w:val="false"/>
          <w:color w:val="000000"/>
          <w:sz w:val="28"/>
        </w:rPr>
        <w:t xml:space="preserve">
34. Примус                                         штук        1 </w:t>
      </w:r>
      <w:r>
        <w:br/>
      </w:r>
      <w:r>
        <w:rPr>
          <w:rFonts w:ascii="Times New Roman"/>
          <w:b w:val="false"/>
          <w:i w:val="false"/>
          <w:color w:val="000000"/>
          <w:sz w:val="28"/>
        </w:rPr>
        <w:t xml:space="preserve">
35. Бинокль                                        штук        1 </w:t>
      </w:r>
      <w:r>
        <w:br/>
      </w:r>
      <w:r>
        <w:rPr>
          <w:rFonts w:ascii="Times New Roman"/>
          <w:b w:val="false"/>
          <w:i w:val="false"/>
          <w:color w:val="000000"/>
          <w:sz w:val="28"/>
        </w:rPr>
        <w:t xml:space="preserve">
36. СУ-Р                                         комплект      2 </w:t>
      </w:r>
      <w:r>
        <w:br/>
      </w:r>
      <w:r>
        <w:rPr>
          <w:rFonts w:ascii="Times New Roman"/>
          <w:b w:val="false"/>
          <w:i w:val="false"/>
          <w:color w:val="000000"/>
          <w:sz w:val="28"/>
        </w:rPr>
        <w:t xml:space="preserve">
37. Бензопила для резки металла                  комплект      1 </w:t>
      </w:r>
      <w:r>
        <w:br/>
      </w:r>
      <w:r>
        <w:rPr>
          <w:rFonts w:ascii="Times New Roman"/>
          <w:b w:val="false"/>
          <w:i w:val="false"/>
          <w:color w:val="000000"/>
          <w:sz w:val="28"/>
        </w:rPr>
        <w:t xml:space="preserve">
38. Сухое горючее                                 грамм      270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Спасательное имущество и снаряжение, указанное в пунктах 1-20 укладывается в специальные мягкие мешки или контейнеры. Имущество (кроме плавательных средств) упаковывается в водонепроницаемые мешки. </w:t>
      </w:r>
      <w:r>
        <w:br/>
      </w:r>
      <w:r>
        <w:rPr>
          <w:rFonts w:ascii="Times New Roman"/>
          <w:b w:val="false"/>
          <w:i w:val="false"/>
          <w:color w:val="000000"/>
          <w:sz w:val="28"/>
        </w:rPr>
        <w:t xml:space="preserve">
      3. Спасательные лодка, плот и жилеты (пояса) расконсервируются и загружаются в предусмотренной для них упаковке подготовленными к применению. </w:t>
      </w:r>
      <w:r>
        <w:br/>
      </w:r>
      <w:r>
        <w:rPr>
          <w:rFonts w:ascii="Times New Roman"/>
          <w:b w:val="false"/>
          <w:i w:val="false"/>
          <w:color w:val="000000"/>
          <w:sz w:val="28"/>
        </w:rPr>
        <w:t xml:space="preserve">
      4. На наружной поверхности мешков (контейнеров) прикрепляется маркировка в виде цветных кольцевых полос шириной 50 мм, обозначающих содержимое комплекта: </w:t>
      </w:r>
      <w:r>
        <w:br/>
      </w:r>
      <w:r>
        <w:rPr>
          <w:rFonts w:ascii="Times New Roman"/>
          <w:b w:val="false"/>
          <w:i w:val="false"/>
          <w:color w:val="000000"/>
          <w:sz w:val="28"/>
        </w:rPr>
        <w:t xml:space="preserve">
      КРАСНАЯ - медикаменты и средства оказания медицинской помощи; </w:t>
      </w:r>
      <w:r>
        <w:br/>
      </w:r>
      <w:r>
        <w:rPr>
          <w:rFonts w:ascii="Times New Roman"/>
          <w:b w:val="false"/>
          <w:i w:val="false"/>
          <w:color w:val="000000"/>
          <w:sz w:val="28"/>
        </w:rPr>
        <w:t xml:space="preserve">
      СИНЯЯ   - вода и продовольствие; </w:t>
      </w:r>
      <w:r>
        <w:br/>
      </w:r>
      <w:r>
        <w:rPr>
          <w:rFonts w:ascii="Times New Roman"/>
          <w:b w:val="false"/>
          <w:i w:val="false"/>
          <w:color w:val="000000"/>
          <w:sz w:val="28"/>
        </w:rPr>
        <w:t xml:space="preserve">
      ЖЕЛТАЯ  - обмундирование, спальные мешки, палатка; </w:t>
      </w:r>
      <w:r>
        <w:br/>
      </w:r>
      <w:r>
        <w:rPr>
          <w:rFonts w:ascii="Times New Roman"/>
          <w:b w:val="false"/>
          <w:i w:val="false"/>
          <w:color w:val="000000"/>
          <w:sz w:val="28"/>
        </w:rPr>
        <w:t xml:space="preserve">
      ЧЕРНАЯ  - радиостанции, сигнальные средства, посуда и др. </w:t>
      </w:r>
      <w:r>
        <w:br/>
      </w:r>
      <w:r>
        <w:rPr>
          <w:rFonts w:ascii="Times New Roman"/>
          <w:b w:val="false"/>
          <w:i w:val="false"/>
          <w:color w:val="000000"/>
          <w:sz w:val="28"/>
        </w:rPr>
        <w:t xml:space="preserve">
      5. Поисково-спасательные воздушные суда, направляемые для выполнения работ при стихийных бедствиях, перед вылетом на задание (дежурство) укомплектовываются имуществом и снаряжением в полном объеме указанного перечня. </w:t>
      </w:r>
      <w:r>
        <w:br/>
      </w:r>
      <w:r>
        <w:rPr>
          <w:rFonts w:ascii="Times New Roman"/>
          <w:b w:val="false"/>
          <w:i w:val="false"/>
          <w:color w:val="000000"/>
          <w:sz w:val="28"/>
        </w:rPr>
        <w:t xml:space="preserve">
      6. Настоящий перечень решением первого руководителя авиапредприятия может дополняться в зависимости от климатических, физико-географических, других условий района поиска и спасания и особенностей выполнения задания. </w:t>
      </w:r>
      <w:r>
        <w:br/>
      </w:r>
      <w:r>
        <w:rPr>
          <w:rFonts w:ascii="Times New Roman"/>
          <w:b w:val="false"/>
          <w:i w:val="false"/>
          <w:color w:val="000000"/>
          <w:sz w:val="28"/>
        </w:rPr>
        <w:t xml:space="preserve">
      7. Укомплектование обмундированием теплым производится: для северных районов с холодным климатом - меховое, для южных районов - демисезонное. </w:t>
      </w:r>
    </w:p>
    <w:bookmarkStart w:name="z22" w:id="123"/>
    <w:p>
      <w:pPr>
        <w:spacing w:after="0"/>
        <w:ind w:left="0"/>
        <w:jc w:val="both"/>
      </w:pPr>
      <w:r>
        <w:rPr>
          <w:rFonts w:ascii="Times New Roman"/>
          <w:b w:val="false"/>
          <w:i w:val="false"/>
          <w:color w:val="000000"/>
          <w:sz w:val="28"/>
        </w:rPr>
        <w:t xml:space="preserve">
       </w:t>
      </w:r>
    </w:p>
    <w:bookmarkEnd w:id="1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Оснащение техническими средствами </w:t>
      </w:r>
      <w:r>
        <w:br/>
      </w:r>
      <w:r>
        <w:rPr>
          <w:rFonts w:ascii="Times New Roman"/>
          <w:b w:val="false"/>
          <w:i w:val="false"/>
          <w:color w:val="000000"/>
          <w:sz w:val="28"/>
        </w:rPr>
        <w:t>
</w:t>
      </w:r>
      <w:r>
        <w:rPr>
          <w:rFonts w:ascii="Times New Roman"/>
          <w:b/>
          <w:i w:val="false"/>
          <w:color w:val="000000"/>
          <w:sz w:val="28"/>
        </w:rPr>
        <w:t xml:space="preserve">                 наземных поисково-спасательных команд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Табель оснащения: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Имущество и снаряжение             |  Ед. изм.   |  Кол-во </w:t>
      </w:r>
      <w:r>
        <w:br/>
      </w:r>
      <w:r>
        <w:rPr>
          <w:rFonts w:ascii="Times New Roman"/>
          <w:b w:val="false"/>
          <w:i w:val="false"/>
          <w:color w:val="000000"/>
          <w:sz w:val="28"/>
        </w:rPr>
        <w:t xml:space="preserve">
п/п|                                         |             | </w:t>
      </w:r>
      <w:r>
        <w:br/>
      </w:r>
      <w:r>
        <w:rPr>
          <w:rFonts w:ascii="Times New Roman"/>
          <w:b w:val="false"/>
          <w:i w:val="false"/>
          <w:color w:val="000000"/>
          <w:sz w:val="28"/>
        </w:rPr>
        <w:t xml:space="preserve">
-------------------------------------------------------------------------- </w:t>
      </w:r>
      <w:r>
        <w:br/>
      </w:r>
      <w:r>
        <w:rPr>
          <w:rFonts w:ascii="Times New Roman"/>
          <w:b w:val="false"/>
          <w:i w:val="false"/>
          <w:color w:val="000000"/>
          <w:sz w:val="28"/>
        </w:rPr>
        <w:t xml:space="preserve">
 1. Автомашины повышенной проходимости </w:t>
      </w:r>
      <w:r>
        <w:br/>
      </w:r>
      <w:r>
        <w:rPr>
          <w:rFonts w:ascii="Times New Roman"/>
          <w:b w:val="false"/>
          <w:i w:val="false"/>
          <w:color w:val="000000"/>
          <w:sz w:val="28"/>
        </w:rPr>
        <w:t xml:space="preserve">
    с радиостанцией внутрипортовой связи          штук           1 </w:t>
      </w:r>
      <w:r>
        <w:br/>
      </w:r>
      <w:r>
        <w:rPr>
          <w:rFonts w:ascii="Times New Roman"/>
          <w:b w:val="false"/>
          <w:i w:val="false"/>
          <w:color w:val="000000"/>
          <w:sz w:val="28"/>
        </w:rPr>
        <w:t xml:space="preserve">
 2. Передвижной узел радиосвязи                   штук           1 </w:t>
      </w:r>
      <w:r>
        <w:br/>
      </w:r>
      <w:r>
        <w:rPr>
          <w:rFonts w:ascii="Times New Roman"/>
          <w:b w:val="false"/>
          <w:i w:val="false"/>
          <w:color w:val="000000"/>
          <w:sz w:val="28"/>
        </w:rPr>
        <w:t xml:space="preserve">
 3. Радиостанции: </w:t>
      </w:r>
      <w:r>
        <w:br/>
      </w:r>
      <w:r>
        <w:rPr>
          <w:rFonts w:ascii="Times New Roman"/>
          <w:b w:val="false"/>
          <w:i w:val="false"/>
          <w:color w:val="000000"/>
          <w:sz w:val="28"/>
        </w:rPr>
        <w:t xml:space="preserve">
    Переносная УКВ диапазона                     комплект        1 </w:t>
      </w:r>
      <w:r>
        <w:br/>
      </w:r>
      <w:r>
        <w:rPr>
          <w:rFonts w:ascii="Times New Roman"/>
          <w:b w:val="false"/>
          <w:i w:val="false"/>
          <w:color w:val="000000"/>
          <w:sz w:val="28"/>
        </w:rPr>
        <w:t xml:space="preserve">
    100-500 МГц;                                          </w:t>
      </w:r>
      <w:r>
        <w:br/>
      </w:r>
      <w:r>
        <w:rPr>
          <w:rFonts w:ascii="Times New Roman"/>
          <w:b w:val="false"/>
          <w:i w:val="false"/>
          <w:color w:val="000000"/>
          <w:sz w:val="28"/>
        </w:rPr>
        <w:t xml:space="preserve">
    Р-855УМ (Р-855А1)                                         </w:t>
      </w:r>
      <w:r>
        <w:br/>
      </w:r>
      <w:r>
        <w:rPr>
          <w:rFonts w:ascii="Times New Roman"/>
          <w:b w:val="false"/>
          <w:i w:val="false"/>
          <w:color w:val="000000"/>
          <w:sz w:val="28"/>
        </w:rPr>
        <w:t xml:space="preserve">
    с блоком питания;                                            2 </w:t>
      </w:r>
      <w:r>
        <w:br/>
      </w:r>
      <w:r>
        <w:rPr>
          <w:rFonts w:ascii="Times New Roman"/>
          <w:b w:val="false"/>
          <w:i w:val="false"/>
          <w:color w:val="000000"/>
          <w:sz w:val="28"/>
        </w:rPr>
        <w:t xml:space="preserve">
    Р-861 с блоком питания.                                      2 </w:t>
      </w:r>
      <w:r>
        <w:br/>
      </w:r>
      <w:r>
        <w:rPr>
          <w:rFonts w:ascii="Times New Roman"/>
          <w:b w:val="false"/>
          <w:i w:val="false"/>
          <w:color w:val="000000"/>
          <w:sz w:val="28"/>
        </w:rPr>
        <w:t xml:space="preserve">
 4. Антенна пеленгационная для радиостанции </w:t>
      </w:r>
      <w:r>
        <w:br/>
      </w:r>
      <w:r>
        <w:rPr>
          <w:rFonts w:ascii="Times New Roman"/>
          <w:b w:val="false"/>
          <w:i w:val="false"/>
          <w:color w:val="000000"/>
          <w:sz w:val="28"/>
        </w:rPr>
        <w:t xml:space="preserve">
    Р-855УМ                                      комплект        2 </w:t>
      </w:r>
      <w:r>
        <w:br/>
      </w:r>
      <w:r>
        <w:rPr>
          <w:rFonts w:ascii="Times New Roman"/>
          <w:b w:val="false"/>
          <w:i w:val="false"/>
          <w:color w:val="000000"/>
          <w:sz w:val="28"/>
        </w:rPr>
        <w:t xml:space="preserve">
 5. Сигнальный пистолет                           штук           2 </w:t>
      </w:r>
      <w:r>
        <w:br/>
      </w:r>
      <w:r>
        <w:rPr>
          <w:rFonts w:ascii="Times New Roman"/>
          <w:b w:val="false"/>
          <w:i w:val="false"/>
          <w:color w:val="000000"/>
          <w:sz w:val="28"/>
        </w:rPr>
        <w:t xml:space="preserve">
 6. Сигнальные патроны к сигнальному </w:t>
      </w:r>
      <w:r>
        <w:br/>
      </w:r>
      <w:r>
        <w:rPr>
          <w:rFonts w:ascii="Times New Roman"/>
          <w:b w:val="false"/>
          <w:i w:val="false"/>
          <w:color w:val="000000"/>
          <w:sz w:val="28"/>
        </w:rPr>
        <w:t xml:space="preserve">
    пистолету (зеленого, красного и белого </w:t>
      </w:r>
      <w:r>
        <w:br/>
      </w:r>
      <w:r>
        <w:rPr>
          <w:rFonts w:ascii="Times New Roman"/>
          <w:b w:val="false"/>
          <w:i w:val="false"/>
          <w:color w:val="000000"/>
          <w:sz w:val="28"/>
        </w:rPr>
        <w:t xml:space="preserve">
    цветов)                                       штук           30 </w:t>
      </w:r>
      <w:r>
        <w:br/>
      </w:r>
      <w:r>
        <w:rPr>
          <w:rFonts w:ascii="Times New Roman"/>
          <w:b w:val="false"/>
          <w:i w:val="false"/>
          <w:color w:val="000000"/>
          <w:sz w:val="28"/>
        </w:rPr>
        <w:t xml:space="preserve">
 7. Заряд огневой сигнальный                      штук           20 </w:t>
      </w:r>
      <w:r>
        <w:br/>
      </w:r>
      <w:r>
        <w:rPr>
          <w:rFonts w:ascii="Times New Roman"/>
          <w:b w:val="false"/>
          <w:i w:val="false"/>
          <w:color w:val="000000"/>
          <w:sz w:val="28"/>
        </w:rPr>
        <w:t xml:space="preserve">
 8. Осветительные наземные средства              комплект         1 </w:t>
      </w:r>
      <w:r>
        <w:br/>
      </w:r>
      <w:r>
        <w:rPr>
          <w:rFonts w:ascii="Times New Roman"/>
          <w:b w:val="false"/>
          <w:i w:val="false"/>
          <w:color w:val="000000"/>
          <w:sz w:val="28"/>
        </w:rPr>
        <w:t xml:space="preserve">
 9. Флажки белого и красного цвета для </w:t>
      </w:r>
      <w:r>
        <w:br/>
      </w:r>
      <w:r>
        <w:rPr>
          <w:rFonts w:ascii="Times New Roman"/>
          <w:b w:val="false"/>
          <w:i w:val="false"/>
          <w:color w:val="000000"/>
          <w:sz w:val="28"/>
        </w:rPr>
        <w:t xml:space="preserve">
    обозначения посадочной площадки </w:t>
      </w:r>
      <w:r>
        <w:br/>
      </w:r>
      <w:r>
        <w:rPr>
          <w:rFonts w:ascii="Times New Roman"/>
          <w:b w:val="false"/>
          <w:i w:val="false"/>
          <w:color w:val="000000"/>
          <w:sz w:val="28"/>
        </w:rPr>
        <w:t xml:space="preserve">
    для вертолета (по 8 шт. каждого цвета)        штук           16 </w:t>
      </w:r>
      <w:r>
        <w:br/>
      </w:r>
      <w:r>
        <w:rPr>
          <w:rFonts w:ascii="Times New Roman"/>
          <w:b w:val="false"/>
          <w:i w:val="false"/>
          <w:color w:val="000000"/>
          <w:sz w:val="28"/>
        </w:rPr>
        <w:t xml:space="preserve">
10. Посадочные шашки                              штук           10 </w:t>
      </w:r>
      <w:r>
        <w:br/>
      </w:r>
      <w:r>
        <w:rPr>
          <w:rFonts w:ascii="Times New Roman"/>
          <w:b w:val="false"/>
          <w:i w:val="false"/>
          <w:color w:val="000000"/>
          <w:sz w:val="28"/>
        </w:rPr>
        <w:t xml:space="preserve">
11. Компас                                        штук            6 </w:t>
      </w:r>
      <w:r>
        <w:br/>
      </w:r>
      <w:r>
        <w:rPr>
          <w:rFonts w:ascii="Times New Roman"/>
          <w:b w:val="false"/>
          <w:i w:val="false"/>
          <w:color w:val="000000"/>
          <w:sz w:val="28"/>
        </w:rPr>
        <w:t xml:space="preserve">
12. Фонарь электрический с комплектом батарей    комплект         6 </w:t>
      </w:r>
      <w:r>
        <w:br/>
      </w:r>
      <w:r>
        <w:rPr>
          <w:rFonts w:ascii="Times New Roman"/>
          <w:b w:val="false"/>
          <w:i w:val="false"/>
          <w:color w:val="000000"/>
          <w:sz w:val="28"/>
        </w:rPr>
        <w:t xml:space="preserve">
13. Топографические карты местности масштабов </w:t>
      </w:r>
      <w:r>
        <w:br/>
      </w:r>
      <w:r>
        <w:rPr>
          <w:rFonts w:ascii="Times New Roman"/>
          <w:b w:val="false"/>
          <w:i w:val="false"/>
          <w:color w:val="000000"/>
          <w:sz w:val="28"/>
        </w:rPr>
        <w:t xml:space="preserve">
    1:100000 и 1:200000 с палеткой визуального </w:t>
      </w:r>
      <w:r>
        <w:br/>
      </w:r>
      <w:r>
        <w:rPr>
          <w:rFonts w:ascii="Times New Roman"/>
          <w:b w:val="false"/>
          <w:i w:val="false"/>
          <w:color w:val="000000"/>
          <w:sz w:val="28"/>
        </w:rPr>
        <w:t xml:space="preserve">
    поиска                                       комплект         2 </w:t>
      </w:r>
      <w:r>
        <w:br/>
      </w:r>
      <w:r>
        <w:rPr>
          <w:rFonts w:ascii="Times New Roman"/>
          <w:b w:val="false"/>
          <w:i w:val="false"/>
          <w:color w:val="000000"/>
          <w:sz w:val="28"/>
        </w:rPr>
        <w:t xml:space="preserve">
14. Бинокль                                        штук           2 </w:t>
      </w:r>
      <w:r>
        <w:br/>
      </w:r>
      <w:r>
        <w:rPr>
          <w:rFonts w:ascii="Times New Roman"/>
          <w:b w:val="false"/>
          <w:i w:val="false"/>
          <w:color w:val="000000"/>
          <w:sz w:val="28"/>
        </w:rPr>
        <w:t xml:space="preserve">
15. Перчатки термостойкие технические              пар            6 </w:t>
      </w:r>
      <w:r>
        <w:br/>
      </w:r>
      <w:r>
        <w:rPr>
          <w:rFonts w:ascii="Times New Roman"/>
          <w:b w:val="false"/>
          <w:i w:val="false"/>
          <w:color w:val="000000"/>
          <w:sz w:val="28"/>
        </w:rPr>
        <w:t xml:space="preserve">
16. Бензопила для резки металла                    штук           1 </w:t>
      </w:r>
      <w:r>
        <w:br/>
      </w:r>
      <w:r>
        <w:rPr>
          <w:rFonts w:ascii="Times New Roman"/>
          <w:b w:val="false"/>
          <w:i w:val="false"/>
          <w:color w:val="000000"/>
          <w:sz w:val="28"/>
        </w:rPr>
        <w:t xml:space="preserve">
17. Бензопила                                      штук           2 </w:t>
      </w:r>
      <w:r>
        <w:br/>
      </w:r>
      <w:r>
        <w:rPr>
          <w:rFonts w:ascii="Times New Roman"/>
          <w:b w:val="false"/>
          <w:i w:val="false"/>
          <w:color w:val="000000"/>
          <w:sz w:val="28"/>
        </w:rPr>
        <w:t xml:space="preserve">
18. Топор                                          штук           4 </w:t>
      </w:r>
      <w:r>
        <w:br/>
      </w:r>
      <w:r>
        <w:rPr>
          <w:rFonts w:ascii="Times New Roman"/>
          <w:b w:val="false"/>
          <w:i w:val="false"/>
          <w:color w:val="000000"/>
          <w:sz w:val="28"/>
        </w:rPr>
        <w:t xml:space="preserve">
19. Лом                                            штук           2 </w:t>
      </w:r>
      <w:r>
        <w:br/>
      </w:r>
      <w:r>
        <w:rPr>
          <w:rFonts w:ascii="Times New Roman"/>
          <w:b w:val="false"/>
          <w:i w:val="false"/>
          <w:color w:val="000000"/>
          <w:sz w:val="28"/>
        </w:rPr>
        <w:t xml:space="preserve">
20. Лопата штыковая                                штук           4 </w:t>
      </w:r>
      <w:r>
        <w:br/>
      </w:r>
      <w:r>
        <w:rPr>
          <w:rFonts w:ascii="Times New Roman"/>
          <w:b w:val="false"/>
          <w:i w:val="false"/>
          <w:color w:val="000000"/>
          <w:sz w:val="28"/>
        </w:rPr>
        <w:t xml:space="preserve">
21. Пила поперечная                                штук           2 </w:t>
      </w:r>
      <w:r>
        <w:br/>
      </w:r>
      <w:r>
        <w:rPr>
          <w:rFonts w:ascii="Times New Roman"/>
          <w:b w:val="false"/>
          <w:i w:val="false"/>
          <w:color w:val="000000"/>
          <w:sz w:val="28"/>
        </w:rPr>
        <w:t xml:space="preserve">
22. Багор                                          штук           1 </w:t>
      </w:r>
      <w:r>
        <w:br/>
      </w:r>
      <w:r>
        <w:rPr>
          <w:rFonts w:ascii="Times New Roman"/>
          <w:b w:val="false"/>
          <w:i w:val="false"/>
          <w:color w:val="000000"/>
          <w:sz w:val="28"/>
        </w:rPr>
        <w:t xml:space="preserve">
23. Слесарный инструмент: кувалда, зубило, </w:t>
      </w:r>
      <w:r>
        <w:br/>
      </w:r>
      <w:r>
        <w:rPr>
          <w:rFonts w:ascii="Times New Roman"/>
          <w:b w:val="false"/>
          <w:i w:val="false"/>
          <w:color w:val="000000"/>
          <w:sz w:val="28"/>
        </w:rPr>
        <w:t xml:space="preserve">
    молоток, пила ручная                          комплект        1 </w:t>
      </w:r>
      <w:r>
        <w:br/>
      </w:r>
      <w:r>
        <w:rPr>
          <w:rFonts w:ascii="Times New Roman"/>
          <w:b w:val="false"/>
          <w:i w:val="false"/>
          <w:color w:val="000000"/>
          <w:sz w:val="28"/>
        </w:rPr>
        <w:t xml:space="preserve">
24. Огнетушители разные (ручные)                   штук          3-5 </w:t>
      </w:r>
      <w:r>
        <w:br/>
      </w:r>
      <w:r>
        <w:rPr>
          <w:rFonts w:ascii="Times New Roman"/>
          <w:b w:val="false"/>
          <w:i w:val="false"/>
          <w:color w:val="000000"/>
          <w:sz w:val="28"/>
        </w:rPr>
        <w:t xml:space="preserve">
25. Мегафон с комплектом батарей                  комплект        2 </w:t>
      </w:r>
      <w:r>
        <w:br/>
      </w:r>
      <w:r>
        <w:rPr>
          <w:rFonts w:ascii="Times New Roman"/>
          <w:b w:val="false"/>
          <w:i w:val="false"/>
          <w:color w:val="000000"/>
          <w:sz w:val="28"/>
        </w:rPr>
        <w:t xml:space="preserve">
26. Фотоаппарат                                    штук           2 </w:t>
      </w:r>
      <w:r>
        <w:br/>
      </w:r>
      <w:r>
        <w:rPr>
          <w:rFonts w:ascii="Times New Roman"/>
          <w:b w:val="false"/>
          <w:i w:val="false"/>
          <w:color w:val="000000"/>
          <w:sz w:val="28"/>
        </w:rPr>
        <w:t xml:space="preserve">
27. Фалы капроновые диаметром 12 мм                метр          320 </w:t>
      </w:r>
      <w:r>
        <w:br/>
      </w:r>
      <w:r>
        <w:rPr>
          <w:rFonts w:ascii="Times New Roman"/>
          <w:b w:val="false"/>
          <w:i w:val="false"/>
          <w:color w:val="000000"/>
          <w:sz w:val="28"/>
        </w:rPr>
        <w:t xml:space="preserve">
28. Носилки санитарные                             штук           1 </w:t>
      </w:r>
      <w:r>
        <w:br/>
      </w:r>
      <w:r>
        <w:rPr>
          <w:rFonts w:ascii="Times New Roman"/>
          <w:b w:val="false"/>
          <w:i w:val="false"/>
          <w:color w:val="000000"/>
          <w:sz w:val="28"/>
        </w:rPr>
        <w:t xml:space="preserve">
29. Щит для транспортировки пострадавших </w:t>
      </w:r>
      <w:r>
        <w:br/>
      </w:r>
      <w:r>
        <w:rPr>
          <w:rFonts w:ascii="Times New Roman"/>
          <w:b w:val="false"/>
          <w:i w:val="false"/>
          <w:color w:val="000000"/>
          <w:sz w:val="28"/>
        </w:rPr>
        <w:t xml:space="preserve">
    с поврежденным позвоночником                   штук           1 </w:t>
      </w:r>
      <w:r>
        <w:br/>
      </w:r>
      <w:r>
        <w:rPr>
          <w:rFonts w:ascii="Times New Roman"/>
          <w:b w:val="false"/>
          <w:i w:val="false"/>
          <w:color w:val="000000"/>
          <w:sz w:val="28"/>
        </w:rPr>
        <w:t xml:space="preserve">
30. Лодка - волокуша (для северных районов)        штук           2 </w:t>
      </w:r>
      <w:r>
        <w:br/>
      </w:r>
      <w:r>
        <w:rPr>
          <w:rFonts w:ascii="Times New Roman"/>
          <w:b w:val="false"/>
          <w:i w:val="false"/>
          <w:color w:val="000000"/>
          <w:sz w:val="28"/>
        </w:rPr>
        <w:t xml:space="preserve">
31. Лыжи с палками (на каждого члена НПСК)       комплект         1 </w:t>
      </w:r>
      <w:r>
        <w:br/>
      </w:r>
      <w:r>
        <w:rPr>
          <w:rFonts w:ascii="Times New Roman"/>
          <w:b w:val="false"/>
          <w:i w:val="false"/>
          <w:color w:val="000000"/>
          <w:sz w:val="28"/>
        </w:rPr>
        <w:t xml:space="preserve">
32. Спальный мешок (в северных районах - </w:t>
      </w:r>
      <w:r>
        <w:br/>
      </w:r>
      <w:r>
        <w:rPr>
          <w:rFonts w:ascii="Times New Roman"/>
          <w:b w:val="false"/>
          <w:i w:val="false"/>
          <w:color w:val="000000"/>
          <w:sz w:val="28"/>
        </w:rPr>
        <w:t xml:space="preserve">
    меховые, в остальных - ватные или ватиновые)   штук          10 </w:t>
      </w:r>
      <w:r>
        <w:br/>
      </w:r>
      <w:r>
        <w:rPr>
          <w:rFonts w:ascii="Times New Roman"/>
          <w:b w:val="false"/>
          <w:i w:val="false"/>
          <w:color w:val="000000"/>
          <w:sz w:val="28"/>
        </w:rPr>
        <w:t xml:space="preserve">
33. Металлический трос с крючками </w:t>
      </w:r>
      <w:r>
        <w:br/>
      </w:r>
      <w:r>
        <w:rPr>
          <w:rFonts w:ascii="Times New Roman"/>
          <w:b w:val="false"/>
          <w:i w:val="false"/>
          <w:color w:val="000000"/>
          <w:sz w:val="28"/>
        </w:rPr>
        <w:t xml:space="preserve">
    (сечение 8-10 мм, длина 50 м)                  штук           1 </w:t>
      </w:r>
      <w:r>
        <w:br/>
      </w:r>
      <w:r>
        <w:rPr>
          <w:rFonts w:ascii="Times New Roman"/>
          <w:b w:val="false"/>
          <w:i w:val="false"/>
          <w:color w:val="000000"/>
          <w:sz w:val="28"/>
        </w:rPr>
        <w:t xml:space="preserve">
34. Медикаменты                                  комплект         2 </w:t>
      </w:r>
      <w:r>
        <w:br/>
      </w:r>
      <w:r>
        <w:rPr>
          <w:rFonts w:ascii="Times New Roman"/>
          <w:b w:val="false"/>
          <w:i w:val="false"/>
          <w:color w:val="000000"/>
          <w:sz w:val="28"/>
        </w:rPr>
        <w:t xml:space="preserve">
35. Ножи (на каждого члена НПСК)                   штук           1 </w:t>
      </w:r>
      <w:r>
        <w:br/>
      </w:r>
      <w:r>
        <w:rPr>
          <w:rFonts w:ascii="Times New Roman"/>
          <w:b w:val="false"/>
          <w:i w:val="false"/>
          <w:color w:val="000000"/>
          <w:sz w:val="28"/>
        </w:rPr>
        <w:t xml:space="preserve">
36. Ружье с боеприпасами калибра 12 или 16         штук           1 </w:t>
      </w:r>
      <w:r>
        <w:br/>
      </w:r>
      <w:r>
        <w:rPr>
          <w:rFonts w:ascii="Times New Roman"/>
          <w:b w:val="false"/>
          <w:i w:val="false"/>
          <w:color w:val="000000"/>
          <w:sz w:val="28"/>
        </w:rPr>
        <w:t xml:space="preserve">
37. Лодка                                        комплект         2 </w:t>
      </w:r>
      <w:r>
        <w:br/>
      </w:r>
      <w:r>
        <w:rPr>
          <w:rFonts w:ascii="Times New Roman"/>
          <w:b w:val="false"/>
          <w:i w:val="false"/>
          <w:color w:val="000000"/>
          <w:sz w:val="28"/>
        </w:rPr>
        <w:t xml:space="preserve">
38. Жилеты (пояса) спасательные                    штук           6 </w:t>
      </w:r>
      <w:r>
        <w:br/>
      </w:r>
      <w:r>
        <w:rPr>
          <w:rFonts w:ascii="Times New Roman"/>
          <w:b w:val="false"/>
          <w:i w:val="false"/>
          <w:color w:val="000000"/>
          <w:sz w:val="28"/>
        </w:rPr>
        <w:t xml:space="preserve">
39. Сетка - накомарник                             штук           6 </w:t>
      </w:r>
      <w:r>
        <w:br/>
      </w:r>
      <w:r>
        <w:rPr>
          <w:rFonts w:ascii="Times New Roman"/>
          <w:b w:val="false"/>
          <w:i w:val="false"/>
          <w:color w:val="000000"/>
          <w:sz w:val="28"/>
        </w:rPr>
        <w:t xml:space="preserve">
40. Бензоплитка                                    штук           2 </w:t>
      </w:r>
      <w:r>
        <w:br/>
      </w:r>
      <w:r>
        <w:rPr>
          <w:rFonts w:ascii="Times New Roman"/>
          <w:b w:val="false"/>
          <w:i w:val="false"/>
          <w:color w:val="000000"/>
          <w:sz w:val="28"/>
        </w:rPr>
        <w:t xml:space="preserve">
41. Палатка 2-местная                              штук           3 </w:t>
      </w:r>
      <w:r>
        <w:br/>
      </w:r>
      <w:r>
        <w:rPr>
          <w:rFonts w:ascii="Times New Roman"/>
          <w:b w:val="false"/>
          <w:i w:val="false"/>
          <w:color w:val="000000"/>
          <w:sz w:val="28"/>
        </w:rPr>
        <w:t xml:space="preserve">
42. Устройство для обеззараживания воды </w:t>
      </w:r>
      <w:r>
        <w:br/>
      </w:r>
      <w:r>
        <w:rPr>
          <w:rFonts w:ascii="Times New Roman"/>
          <w:b w:val="false"/>
          <w:i w:val="false"/>
          <w:color w:val="000000"/>
          <w:sz w:val="28"/>
        </w:rPr>
        <w:t xml:space="preserve">
    из пресноводных источников                     штук           6 </w:t>
      </w:r>
      <w:r>
        <w:br/>
      </w:r>
      <w:r>
        <w:rPr>
          <w:rFonts w:ascii="Times New Roman"/>
          <w:b w:val="false"/>
          <w:i w:val="false"/>
          <w:color w:val="000000"/>
          <w:sz w:val="28"/>
        </w:rPr>
        <w:t xml:space="preserve">
43. Палатка 8 - 12 местная                         штук           2 </w:t>
      </w:r>
      <w:r>
        <w:br/>
      </w:r>
      <w:r>
        <w:rPr>
          <w:rFonts w:ascii="Times New Roman"/>
          <w:b w:val="false"/>
          <w:i w:val="false"/>
          <w:color w:val="000000"/>
          <w:sz w:val="28"/>
        </w:rPr>
        <w:t xml:space="preserve">
44. Термос 36-литровый с питьевой водой            штук           1 </w:t>
      </w:r>
      <w:r>
        <w:br/>
      </w:r>
      <w:r>
        <w:rPr>
          <w:rFonts w:ascii="Times New Roman"/>
          <w:b w:val="false"/>
          <w:i w:val="false"/>
          <w:color w:val="000000"/>
          <w:sz w:val="28"/>
        </w:rPr>
        <w:t xml:space="preserve">
45. Бачки для воды (10 и 20 литров)                штук           2 </w:t>
      </w:r>
      <w:r>
        <w:br/>
      </w:r>
      <w:r>
        <w:rPr>
          <w:rFonts w:ascii="Times New Roman"/>
          <w:b w:val="false"/>
          <w:i w:val="false"/>
          <w:color w:val="000000"/>
          <w:sz w:val="28"/>
        </w:rPr>
        <w:t xml:space="preserve">
46. Кружки, ложки (на каждого члена НПСК)          штук        по 1 </w:t>
      </w:r>
      <w:r>
        <w:br/>
      </w:r>
      <w:r>
        <w:rPr>
          <w:rFonts w:ascii="Times New Roman"/>
          <w:b w:val="false"/>
          <w:i w:val="false"/>
          <w:color w:val="000000"/>
          <w:sz w:val="28"/>
        </w:rPr>
        <w:t xml:space="preserve">
47. Дыхательные аппараты, теплоотражательные </w:t>
      </w:r>
      <w:r>
        <w:br/>
      </w:r>
      <w:r>
        <w:rPr>
          <w:rFonts w:ascii="Times New Roman"/>
          <w:b w:val="false"/>
          <w:i w:val="false"/>
          <w:color w:val="000000"/>
          <w:sz w:val="28"/>
        </w:rPr>
        <w:t xml:space="preserve">
    костюмы                                        штук         4-5 </w:t>
      </w:r>
      <w:r>
        <w:br/>
      </w:r>
      <w:r>
        <w:rPr>
          <w:rFonts w:ascii="Times New Roman"/>
          <w:b w:val="false"/>
          <w:i w:val="false"/>
          <w:color w:val="000000"/>
          <w:sz w:val="28"/>
        </w:rPr>
        <w:t xml:space="preserve">
48. Спички ветроустойчивые </w:t>
      </w:r>
      <w:r>
        <w:br/>
      </w:r>
      <w:r>
        <w:rPr>
          <w:rFonts w:ascii="Times New Roman"/>
          <w:b w:val="false"/>
          <w:i w:val="false"/>
          <w:color w:val="000000"/>
          <w:sz w:val="28"/>
        </w:rPr>
        <w:t xml:space="preserve">
    в водонепроницаемой упаковке                  пачка          20 </w:t>
      </w:r>
      <w:r>
        <w:br/>
      </w:r>
      <w:r>
        <w:rPr>
          <w:rFonts w:ascii="Times New Roman"/>
          <w:b w:val="false"/>
          <w:i w:val="false"/>
          <w:color w:val="000000"/>
          <w:sz w:val="28"/>
        </w:rPr>
        <w:t xml:space="preserve">
49. Продукты питания (тушенка, сухари, молоко, </w:t>
      </w:r>
      <w:r>
        <w:br/>
      </w:r>
      <w:r>
        <w:rPr>
          <w:rFonts w:ascii="Times New Roman"/>
          <w:b w:val="false"/>
          <w:i w:val="false"/>
          <w:color w:val="000000"/>
          <w:sz w:val="28"/>
        </w:rPr>
        <w:t xml:space="preserve">
    крупа - на каждого члена НПСК)               комплект      по 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Перечень технических средств может уточняться и дополняться в зависимости от климатических, физико-географических, других условий района поиска и спасания и особенностей выполнения задания. </w:t>
      </w:r>
      <w:r>
        <w:br/>
      </w:r>
      <w:r>
        <w:rPr>
          <w:rFonts w:ascii="Times New Roman"/>
          <w:b w:val="false"/>
          <w:i w:val="false"/>
          <w:color w:val="000000"/>
          <w:sz w:val="28"/>
        </w:rPr>
        <w:t xml:space="preserve">
      3. Указанные технические средства должны быть упакованы в тару и быть готовыми к доставке их к месту происшествия вертолетами или самолетами с выброской на парашюте или без парашюта. </w:t>
      </w:r>
    </w:p>
    <w:bookmarkStart w:name="z23" w:id="124"/>
    <w:p>
      <w:pPr>
        <w:spacing w:after="0"/>
        <w:ind w:left="0"/>
        <w:jc w:val="both"/>
      </w:pPr>
      <w:r>
        <w:rPr>
          <w:rFonts w:ascii="Times New Roman"/>
          <w:b w:val="false"/>
          <w:i w:val="false"/>
          <w:color w:val="000000"/>
          <w:sz w:val="28"/>
        </w:rPr>
        <w:t xml:space="preserve">
       </w:t>
      </w:r>
    </w:p>
    <w:bookmarkEnd w:id="1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Оснащение техническими средствами </w:t>
      </w:r>
      <w:r>
        <w:br/>
      </w:r>
      <w:r>
        <w:rPr>
          <w:rFonts w:ascii="Times New Roman"/>
          <w:b w:val="false"/>
          <w:i w:val="false"/>
          <w:color w:val="000000"/>
          <w:sz w:val="28"/>
        </w:rPr>
        <w:t>
</w:t>
      </w:r>
      <w:r>
        <w:rPr>
          <w:rFonts w:ascii="Times New Roman"/>
          <w:b/>
          <w:i w:val="false"/>
          <w:color w:val="000000"/>
          <w:sz w:val="28"/>
        </w:rPr>
        <w:t xml:space="preserve">                спасательной парашютно-десантной группы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Табель оснащения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Имущество и снаряжение             |  Ед. изм.   |  Кол-во </w:t>
      </w:r>
      <w:r>
        <w:br/>
      </w:r>
      <w:r>
        <w:rPr>
          <w:rFonts w:ascii="Times New Roman"/>
          <w:b w:val="false"/>
          <w:i w:val="false"/>
          <w:color w:val="000000"/>
          <w:sz w:val="28"/>
        </w:rPr>
        <w:t xml:space="preserve">
п/п|                                         |             | </w:t>
      </w:r>
      <w:r>
        <w:br/>
      </w:r>
      <w:r>
        <w:rPr>
          <w:rFonts w:ascii="Times New Roman"/>
          <w:b w:val="false"/>
          <w:i w:val="false"/>
          <w:color w:val="000000"/>
          <w:sz w:val="28"/>
        </w:rPr>
        <w:t xml:space="preserve">
-------------------------------------------------------------------------- </w:t>
      </w:r>
      <w:r>
        <w:br/>
      </w:r>
      <w:r>
        <w:rPr>
          <w:rFonts w:ascii="Times New Roman"/>
          <w:b w:val="false"/>
          <w:i w:val="false"/>
          <w:color w:val="000000"/>
          <w:sz w:val="28"/>
        </w:rPr>
        <w:t xml:space="preserve">
 1. Летное обмундирование, по сезону            комплект      по 1-му </w:t>
      </w:r>
      <w:r>
        <w:br/>
      </w:r>
      <w:r>
        <w:rPr>
          <w:rFonts w:ascii="Times New Roman"/>
          <w:b w:val="false"/>
          <w:i w:val="false"/>
          <w:color w:val="000000"/>
          <w:sz w:val="28"/>
        </w:rPr>
        <w:t xml:space="preserve">
                                                              на каждого </w:t>
      </w:r>
      <w:r>
        <w:br/>
      </w:r>
      <w:r>
        <w:rPr>
          <w:rFonts w:ascii="Times New Roman"/>
          <w:b w:val="false"/>
          <w:i w:val="false"/>
          <w:color w:val="000000"/>
          <w:sz w:val="28"/>
        </w:rPr>
        <w:t xml:space="preserve">
                                                              члена СПДГ </w:t>
      </w:r>
      <w:r>
        <w:br/>
      </w:r>
      <w:r>
        <w:rPr>
          <w:rFonts w:ascii="Times New Roman"/>
          <w:b w:val="false"/>
          <w:i w:val="false"/>
          <w:color w:val="000000"/>
          <w:sz w:val="28"/>
        </w:rPr>
        <w:t xml:space="preserve">
 2. Парашютная система (десантная, </w:t>
      </w:r>
      <w:r>
        <w:br/>
      </w:r>
      <w:r>
        <w:rPr>
          <w:rFonts w:ascii="Times New Roman"/>
          <w:b w:val="false"/>
          <w:i w:val="false"/>
          <w:color w:val="000000"/>
          <w:sz w:val="28"/>
        </w:rPr>
        <w:t xml:space="preserve">
    тренировочная, специальная)                  штук            1 </w:t>
      </w:r>
      <w:r>
        <w:br/>
      </w:r>
      <w:r>
        <w:rPr>
          <w:rFonts w:ascii="Times New Roman"/>
          <w:b w:val="false"/>
          <w:i w:val="false"/>
          <w:color w:val="000000"/>
          <w:sz w:val="28"/>
        </w:rPr>
        <w:t xml:space="preserve">
 3. Запасная парашютная система                  штук            1 </w:t>
      </w:r>
      <w:r>
        <w:br/>
      </w:r>
      <w:r>
        <w:rPr>
          <w:rFonts w:ascii="Times New Roman"/>
          <w:b w:val="false"/>
          <w:i w:val="false"/>
          <w:color w:val="000000"/>
          <w:sz w:val="28"/>
        </w:rPr>
        <w:t xml:space="preserve">
 4. Парашютный полуавтомат комбинированный       штук            1 </w:t>
      </w:r>
      <w:r>
        <w:br/>
      </w:r>
      <w:r>
        <w:rPr>
          <w:rFonts w:ascii="Times New Roman"/>
          <w:b w:val="false"/>
          <w:i w:val="false"/>
          <w:color w:val="000000"/>
          <w:sz w:val="28"/>
        </w:rPr>
        <w:t xml:space="preserve">
 5. Блок контроля высоты и времени               штук            1 </w:t>
      </w:r>
      <w:r>
        <w:br/>
      </w:r>
      <w:r>
        <w:rPr>
          <w:rFonts w:ascii="Times New Roman"/>
          <w:b w:val="false"/>
          <w:i w:val="false"/>
          <w:color w:val="000000"/>
          <w:sz w:val="28"/>
        </w:rPr>
        <w:t xml:space="preserve">
 6. Высотомер парашютный                         штук            1 </w:t>
      </w:r>
      <w:r>
        <w:br/>
      </w:r>
      <w:r>
        <w:rPr>
          <w:rFonts w:ascii="Times New Roman"/>
          <w:b w:val="false"/>
          <w:i w:val="false"/>
          <w:color w:val="000000"/>
          <w:sz w:val="28"/>
        </w:rPr>
        <w:t xml:space="preserve">
 7. Секундомер                                   штук            1 </w:t>
      </w:r>
      <w:r>
        <w:br/>
      </w:r>
      <w:r>
        <w:rPr>
          <w:rFonts w:ascii="Times New Roman"/>
          <w:b w:val="false"/>
          <w:i w:val="false"/>
          <w:color w:val="000000"/>
          <w:sz w:val="28"/>
        </w:rPr>
        <w:t xml:space="preserve">
 8. Шлем защитный парашютиста                    штук            1 </w:t>
      </w:r>
      <w:r>
        <w:br/>
      </w:r>
      <w:r>
        <w:rPr>
          <w:rFonts w:ascii="Times New Roman"/>
          <w:b w:val="false"/>
          <w:i w:val="false"/>
          <w:color w:val="000000"/>
          <w:sz w:val="28"/>
        </w:rPr>
        <w:t xml:space="preserve">
 9. Нож стропный (стропорез)                     штук            1 </w:t>
      </w:r>
      <w:r>
        <w:br/>
      </w:r>
      <w:r>
        <w:rPr>
          <w:rFonts w:ascii="Times New Roman"/>
          <w:b w:val="false"/>
          <w:i w:val="false"/>
          <w:color w:val="000000"/>
          <w:sz w:val="28"/>
        </w:rPr>
        <w:t xml:space="preserve">
10. Жилет (пояс) спасательный                    штук            1 </w:t>
      </w:r>
      <w:r>
        <w:br/>
      </w:r>
      <w:r>
        <w:rPr>
          <w:rFonts w:ascii="Times New Roman"/>
          <w:b w:val="false"/>
          <w:i w:val="false"/>
          <w:color w:val="000000"/>
          <w:sz w:val="28"/>
        </w:rPr>
        <w:t xml:space="preserve">
11. Кружки, ложки                              комплект          1 </w:t>
      </w:r>
      <w:r>
        <w:br/>
      </w:r>
      <w:r>
        <w:rPr>
          <w:rFonts w:ascii="Times New Roman"/>
          <w:b w:val="false"/>
          <w:i w:val="false"/>
          <w:color w:val="000000"/>
          <w:sz w:val="28"/>
        </w:rPr>
        <w:t xml:space="preserve">
12. Сигнальные патроны ПСНД-30                   штук           10 </w:t>
      </w:r>
      <w:r>
        <w:br/>
      </w:r>
      <w:r>
        <w:rPr>
          <w:rFonts w:ascii="Times New Roman"/>
          <w:b w:val="false"/>
          <w:i w:val="false"/>
          <w:color w:val="000000"/>
          <w:sz w:val="28"/>
        </w:rPr>
        <w:t xml:space="preserve">
13. Компас                                       штук            1 </w:t>
      </w:r>
      <w:r>
        <w:br/>
      </w:r>
      <w:r>
        <w:rPr>
          <w:rFonts w:ascii="Times New Roman"/>
          <w:b w:val="false"/>
          <w:i w:val="false"/>
          <w:color w:val="000000"/>
          <w:sz w:val="28"/>
        </w:rPr>
        <w:t xml:space="preserve">
14. Фонарь электрический карманный </w:t>
      </w:r>
      <w:r>
        <w:br/>
      </w:r>
      <w:r>
        <w:rPr>
          <w:rFonts w:ascii="Times New Roman"/>
          <w:b w:val="false"/>
          <w:i w:val="false"/>
          <w:color w:val="000000"/>
          <w:sz w:val="28"/>
        </w:rPr>
        <w:t xml:space="preserve">
    с комплектом батарей                       комплект          1 </w:t>
      </w:r>
      <w:r>
        <w:br/>
      </w:r>
      <w:r>
        <w:rPr>
          <w:rFonts w:ascii="Times New Roman"/>
          <w:b w:val="false"/>
          <w:i w:val="false"/>
          <w:color w:val="000000"/>
          <w:sz w:val="28"/>
        </w:rPr>
        <w:t xml:space="preserve">
15. Сетка - накомарник                           штук            1 </w:t>
      </w:r>
      <w:r>
        <w:br/>
      </w:r>
      <w:r>
        <w:rPr>
          <w:rFonts w:ascii="Times New Roman"/>
          <w:b w:val="false"/>
          <w:i w:val="false"/>
          <w:color w:val="000000"/>
          <w:sz w:val="28"/>
        </w:rPr>
        <w:t xml:space="preserve">
16. Фляга в чехле с питьевой водой               штук            1 </w:t>
      </w:r>
      <w:r>
        <w:br/>
      </w:r>
      <w:r>
        <w:rPr>
          <w:rFonts w:ascii="Times New Roman"/>
          <w:b w:val="false"/>
          <w:i w:val="false"/>
          <w:color w:val="000000"/>
          <w:sz w:val="28"/>
        </w:rPr>
        <w:t xml:space="preserve">
17. Спички ветроустойчивые </w:t>
      </w:r>
      <w:r>
        <w:br/>
      </w:r>
      <w:r>
        <w:rPr>
          <w:rFonts w:ascii="Times New Roman"/>
          <w:b w:val="false"/>
          <w:i w:val="false"/>
          <w:color w:val="000000"/>
          <w:sz w:val="28"/>
        </w:rPr>
        <w:t xml:space="preserve">
    в водонепроницаемой упаковке                 пачка           1 </w:t>
      </w:r>
      <w:r>
        <w:br/>
      </w:r>
      <w:r>
        <w:rPr>
          <w:rFonts w:ascii="Times New Roman"/>
          <w:b w:val="false"/>
          <w:i w:val="false"/>
          <w:color w:val="000000"/>
          <w:sz w:val="28"/>
        </w:rPr>
        <w:t xml:space="preserve">
18. Устройство для обеззараживания воды </w:t>
      </w:r>
      <w:r>
        <w:br/>
      </w:r>
      <w:r>
        <w:rPr>
          <w:rFonts w:ascii="Times New Roman"/>
          <w:b w:val="false"/>
          <w:i w:val="false"/>
          <w:color w:val="000000"/>
          <w:sz w:val="28"/>
        </w:rPr>
        <w:t xml:space="preserve">
    из пресноводных источников                   штук            1 </w:t>
      </w:r>
      <w:r>
        <w:br/>
      </w:r>
      <w:r>
        <w:rPr>
          <w:rFonts w:ascii="Times New Roman"/>
          <w:b w:val="false"/>
          <w:i w:val="false"/>
          <w:color w:val="000000"/>
          <w:sz w:val="28"/>
        </w:rPr>
        <w:t xml:space="preserve">
19. Нож - мачете в чехле                         штук            1 </w:t>
      </w:r>
      <w:r>
        <w:br/>
      </w:r>
      <w:r>
        <w:rPr>
          <w:rFonts w:ascii="Times New Roman"/>
          <w:b w:val="false"/>
          <w:i w:val="false"/>
          <w:color w:val="000000"/>
          <w:sz w:val="28"/>
        </w:rPr>
        <w:t xml:space="preserve">
20. Нож - пила                                   штук            1 </w:t>
      </w:r>
      <w:r>
        <w:br/>
      </w:r>
      <w:r>
        <w:rPr>
          <w:rFonts w:ascii="Times New Roman"/>
          <w:b w:val="false"/>
          <w:i w:val="false"/>
          <w:color w:val="000000"/>
          <w:sz w:val="28"/>
        </w:rPr>
        <w:t xml:space="preserve">
21. Гидрокостюм спасательный с утеплителем     комплект          1 </w:t>
      </w:r>
      <w:r>
        <w:br/>
      </w:r>
      <w:r>
        <w:rPr>
          <w:rFonts w:ascii="Times New Roman"/>
          <w:b w:val="false"/>
          <w:i w:val="false"/>
          <w:color w:val="000000"/>
          <w:sz w:val="28"/>
        </w:rPr>
        <w:t xml:space="preserve">
22. Перчатки термостойкие технические </w:t>
      </w:r>
      <w:r>
        <w:br/>
      </w:r>
      <w:r>
        <w:rPr>
          <w:rFonts w:ascii="Times New Roman"/>
          <w:b w:val="false"/>
          <w:i w:val="false"/>
          <w:color w:val="000000"/>
          <w:sz w:val="28"/>
        </w:rPr>
        <w:t xml:space="preserve">
    пятипалые                                     пар            1 </w:t>
      </w:r>
      <w:r>
        <w:br/>
      </w:r>
      <w:r>
        <w:rPr>
          <w:rFonts w:ascii="Times New Roman"/>
          <w:b w:val="false"/>
          <w:i w:val="false"/>
          <w:color w:val="000000"/>
          <w:sz w:val="28"/>
        </w:rPr>
        <w:t xml:space="preserve">
23. Продукты питания (тушенка, сухари,         комплект </w:t>
      </w:r>
      <w:r>
        <w:br/>
      </w:r>
      <w:r>
        <w:rPr>
          <w:rFonts w:ascii="Times New Roman"/>
          <w:b w:val="false"/>
          <w:i w:val="false"/>
          <w:color w:val="000000"/>
          <w:sz w:val="28"/>
        </w:rPr>
        <w:t xml:space="preserve">
    молоко сгущенное, чай, крупа)              на 3 суток        1 </w:t>
      </w:r>
      <w:r>
        <w:br/>
      </w:r>
      <w:r>
        <w:rPr>
          <w:rFonts w:ascii="Times New Roman"/>
          <w:b w:val="false"/>
          <w:i w:val="false"/>
          <w:color w:val="000000"/>
          <w:sz w:val="28"/>
        </w:rPr>
        <w:t xml:space="preserve">
24. Радиостанция Р-855УМ (Р-855А1)               штук          1 на </w:t>
      </w:r>
      <w:r>
        <w:br/>
      </w:r>
      <w:r>
        <w:rPr>
          <w:rFonts w:ascii="Times New Roman"/>
          <w:b w:val="false"/>
          <w:i w:val="false"/>
          <w:color w:val="000000"/>
          <w:sz w:val="28"/>
        </w:rPr>
        <w:t xml:space="preserve">
                                                              группу </w:t>
      </w:r>
      <w:r>
        <w:br/>
      </w:r>
      <w:r>
        <w:rPr>
          <w:rFonts w:ascii="Times New Roman"/>
          <w:b w:val="false"/>
          <w:i w:val="false"/>
          <w:color w:val="000000"/>
          <w:sz w:val="28"/>
        </w:rPr>
        <w:t xml:space="preserve">
25. Йод 5% спиртовый раствор-ампулы </w:t>
      </w:r>
      <w:r>
        <w:br/>
      </w:r>
      <w:r>
        <w:rPr>
          <w:rFonts w:ascii="Times New Roman"/>
          <w:b w:val="false"/>
          <w:i w:val="false"/>
          <w:color w:val="000000"/>
          <w:sz w:val="28"/>
        </w:rPr>
        <w:t xml:space="preserve">
    по 2 мл с оплеткой (в пенале)                штук            2 </w:t>
      </w:r>
      <w:r>
        <w:br/>
      </w:r>
      <w:r>
        <w:rPr>
          <w:rFonts w:ascii="Times New Roman"/>
          <w:b w:val="false"/>
          <w:i w:val="false"/>
          <w:color w:val="000000"/>
          <w:sz w:val="28"/>
        </w:rPr>
        <w:t xml:space="preserve">
26. Лейкопластырь размером 5 м Х 5 см.           штук            1 </w:t>
      </w:r>
      <w:r>
        <w:br/>
      </w:r>
      <w:r>
        <w:rPr>
          <w:rFonts w:ascii="Times New Roman"/>
          <w:b w:val="false"/>
          <w:i w:val="false"/>
          <w:color w:val="000000"/>
          <w:sz w:val="28"/>
        </w:rPr>
        <w:t xml:space="preserve">
27. Бинт марлевый медицинский стерильный </w:t>
      </w:r>
      <w:r>
        <w:br/>
      </w:r>
      <w:r>
        <w:rPr>
          <w:rFonts w:ascii="Times New Roman"/>
          <w:b w:val="false"/>
          <w:i w:val="false"/>
          <w:color w:val="000000"/>
          <w:sz w:val="28"/>
        </w:rPr>
        <w:t xml:space="preserve">
    размером 7 м х 14 см                         штук            2 </w:t>
      </w:r>
      <w:r>
        <w:br/>
      </w:r>
      <w:r>
        <w:rPr>
          <w:rFonts w:ascii="Times New Roman"/>
          <w:b w:val="false"/>
          <w:i w:val="false"/>
          <w:color w:val="000000"/>
          <w:sz w:val="28"/>
        </w:rPr>
        <w:t xml:space="preserve">
28. Бензоплитка                                  штук            4 </w:t>
      </w:r>
      <w:r>
        <w:br/>
      </w:r>
      <w:r>
        <w:rPr>
          <w:rFonts w:ascii="Times New Roman"/>
          <w:b w:val="false"/>
          <w:i w:val="false"/>
          <w:color w:val="000000"/>
          <w:sz w:val="28"/>
        </w:rPr>
        <w:t xml:space="preserve">
29. Светомаяк с комплектом батарей               штук            1 </w:t>
      </w:r>
      <w:r>
        <w:br/>
      </w:r>
      <w:r>
        <w:rPr>
          <w:rFonts w:ascii="Times New Roman"/>
          <w:b w:val="false"/>
          <w:i w:val="false"/>
          <w:color w:val="000000"/>
          <w:sz w:val="28"/>
        </w:rPr>
        <w:t xml:space="preserve">
30. Палатка двухместная                          штук            4 </w:t>
      </w:r>
      <w:r>
        <w:br/>
      </w:r>
      <w:r>
        <w:rPr>
          <w:rFonts w:ascii="Times New Roman"/>
          <w:b w:val="false"/>
          <w:i w:val="false"/>
          <w:color w:val="000000"/>
          <w:sz w:val="28"/>
        </w:rPr>
        <w:t xml:space="preserve">
31. Антенна пеленгационная для </w:t>
      </w:r>
      <w:r>
        <w:br/>
      </w:r>
      <w:r>
        <w:rPr>
          <w:rFonts w:ascii="Times New Roman"/>
          <w:b w:val="false"/>
          <w:i w:val="false"/>
          <w:color w:val="000000"/>
          <w:sz w:val="28"/>
        </w:rPr>
        <w:t xml:space="preserve">
    радиостанций Р-855УМ                         штук            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Перечень технических средств может уточняться и дополняться в зависимости от климатических, физико-географических, других условий района поиска и спасания и особенностей выполнения задания. </w:t>
      </w:r>
      <w:r>
        <w:br/>
      </w:r>
      <w:r>
        <w:rPr>
          <w:rFonts w:ascii="Times New Roman"/>
          <w:b w:val="false"/>
          <w:i w:val="false"/>
          <w:color w:val="000000"/>
          <w:sz w:val="28"/>
        </w:rPr>
        <w:t xml:space="preserve">
      3. Указанные технические средства должны быть упакованы в тару и быть готовыми к доставке их к месту происшествия поисково-спасательными воздушными судами с выброской на парашюте или без парашюта. </w:t>
      </w:r>
    </w:p>
    <w:bookmarkStart w:name="z24" w:id="12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bookmarkEnd w:id="125"/>
    <w:p>
      <w:pPr>
        <w:spacing w:after="0"/>
        <w:ind w:left="0"/>
        <w:jc w:val="left"/>
      </w:pPr>
      <w:r>
        <w:rPr>
          <w:rFonts w:ascii="Times New Roman"/>
          <w:b/>
          <w:i w:val="false"/>
          <w:color w:val="000000"/>
        </w:rPr>
        <w:t xml:space="preserve"> Методика </w:t>
      </w:r>
      <w:r>
        <w:br/>
      </w:r>
      <w:r>
        <w:rPr>
          <w:rFonts w:ascii="Times New Roman"/>
          <w:b/>
          <w:i w:val="false"/>
          <w:color w:val="000000"/>
        </w:rPr>
        <w:t xml:space="preserve">
проведения поиска воздушных судов, </w:t>
      </w:r>
      <w:r>
        <w:br/>
      </w:r>
      <w:r>
        <w:rPr>
          <w:rFonts w:ascii="Times New Roman"/>
          <w:b/>
          <w:i w:val="false"/>
          <w:color w:val="000000"/>
        </w:rPr>
        <w:t xml:space="preserve">
потерпевших бедствие </w:t>
      </w:r>
    </w:p>
    <w:p>
      <w:pPr>
        <w:spacing w:after="0"/>
        <w:ind w:left="0"/>
        <w:jc w:val="both"/>
      </w:pPr>
      <w:r>
        <w:rPr>
          <w:rFonts w:ascii="Times New Roman"/>
          <w:b w:val="false"/>
          <w:i w:val="false"/>
          <w:color w:val="000000"/>
          <w:sz w:val="28"/>
        </w:rPr>
        <w:t xml:space="preserve">      1. Методика выполнения радиотехнического поиска потерпевших бедствие </w:t>
      </w:r>
    </w:p>
    <w:p>
      <w:pPr>
        <w:spacing w:after="0"/>
        <w:ind w:left="0"/>
        <w:jc w:val="both"/>
      </w:pPr>
      <w:r>
        <w:rPr>
          <w:rFonts w:ascii="Times New Roman"/>
          <w:b w:val="false"/>
          <w:i w:val="false"/>
          <w:color w:val="000000"/>
          <w:sz w:val="28"/>
        </w:rPr>
        <w:t xml:space="preserve">      Поиск экипажей воздушных судов, потерпевших бедствие, поисково-спасательными воздушными судами с помощью УКВ и КВ радиопеленгационной аппаратуры, является основным методом поиска.  </w:t>
      </w:r>
    </w:p>
    <w:p>
      <w:pPr>
        <w:spacing w:after="0"/>
        <w:ind w:left="0"/>
        <w:jc w:val="both"/>
      </w:pPr>
      <w:r>
        <w:rPr>
          <w:rFonts w:ascii="Times New Roman"/>
          <w:b w:val="false"/>
          <w:i w:val="false"/>
          <w:color w:val="ff0000"/>
          <w:sz w:val="28"/>
        </w:rPr>
        <w:t xml:space="preserve">       См.бумажный вариант </w:t>
      </w:r>
    </w:p>
    <w:p>
      <w:pPr>
        <w:spacing w:after="0"/>
        <w:ind w:left="0"/>
        <w:jc w:val="both"/>
      </w:pPr>
      <w:r>
        <w:rPr>
          <w:rFonts w:ascii="Times New Roman"/>
          <w:b w:val="false"/>
          <w:i w:val="false"/>
          <w:color w:val="000000"/>
          <w:sz w:val="28"/>
        </w:rPr>
        <w:t xml:space="preserve">      Рисунок 1. Маневр для выхода на аварийную радиостанцию с использованием АРК: </w:t>
      </w:r>
    </w:p>
    <w:p>
      <w:pPr>
        <w:spacing w:after="0"/>
        <w:ind w:left="0"/>
        <w:jc w:val="both"/>
      </w:pPr>
      <w:r>
        <w:rPr>
          <w:rFonts w:ascii="Times New Roman"/>
          <w:b w:val="false"/>
          <w:i w:val="false"/>
          <w:color w:val="000000"/>
          <w:sz w:val="28"/>
        </w:rPr>
        <w:t xml:space="preserve">      ТНР - точка начала разворота;    ТНС - точка начала снижения       </w:t>
      </w:r>
      <w:r>
        <w:br/>
      </w:r>
      <w:r>
        <w:rPr>
          <w:rFonts w:ascii="Times New Roman"/>
          <w:b w:val="false"/>
          <w:i w:val="false"/>
          <w:color w:val="000000"/>
          <w:sz w:val="28"/>
        </w:rPr>
        <w:t xml:space="preserve">
  </w:t>
      </w:r>
      <w:r>
        <w:br/>
      </w:r>
      <w:r>
        <w:rPr>
          <w:rFonts w:ascii="Times New Roman"/>
          <w:b w:val="false"/>
          <w:i w:val="false"/>
          <w:color w:val="000000"/>
          <w:sz w:val="28"/>
        </w:rPr>
        <w:t xml:space="preserve">
      После выхода в район места нахождения воздушного судна, потерпевшего бедствие, экипаж поисково-спасательного воздушного судна осуществляет поиск до обнаружения сигнала аварийной радиостанции. </w:t>
      </w:r>
      <w:r>
        <w:br/>
      </w:r>
      <w:r>
        <w:rPr>
          <w:rFonts w:ascii="Times New Roman"/>
          <w:b w:val="false"/>
          <w:i w:val="false"/>
          <w:color w:val="000000"/>
          <w:sz w:val="28"/>
        </w:rPr>
        <w:t xml:space="preserve">
      При обнаружении с помощью радиокомпасов АРК-У2, АРК-УД, ЮР-26 сигнала работающей аварийной радиостанции (радиомаяка), убедившись в устойчивости индикации указателя курсовых углов воздушного судна УКВ радиопеленгатора, экипаж поисково-спасательного воздушного судна осуществляет привод воздушного судна на указанную радиостанцию. </w:t>
      </w:r>
      <w:r>
        <w:br/>
      </w:r>
      <w:r>
        <w:rPr>
          <w:rFonts w:ascii="Times New Roman"/>
          <w:b w:val="false"/>
          <w:i w:val="false"/>
          <w:color w:val="000000"/>
          <w:sz w:val="28"/>
        </w:rPr>
        <w:t xml:space="preserve">
      После пролета аварийной радиостанции (радиомаяка), что определяется по повороту стрелки указателя КУР на 180 </w:t>
      </w:r>
      <w:r>
        <w:rPr>
          <w:rFonts w:ascii="Times New Roman"/>
          <w:b w:val="false"/>
          <w:i w:val="false"/>
          <w:color w:val="000000"/>
          <w:vertAlign w:val="superscript"/>
        </w:rPr>
        <w:t xml:space="preserve">0 </w:t>
      </w:r>
      <w:r>
        <w:rPr>
          <w:rFonts w:ascii="Times New Roman"/>
          <w:b w:val="false"/>
          <w:i w:val="false"/>
          <w:color w:val="000000"/>
          <w:sz w:val="28"/>
        </w:rPr>
        <w:t xml:space="preserve">, экипаж выполняет маневр (рисунок 1) с расчетом повторного выхода на нее на высоте полета, обеспечивающей визуальное обнаружение пострадавших. Снижение с заданной высоты осуществляется с разрешения руководителя полетов.   </w:t>
      </w:r>
    </w:p>
    <w:p>
      <w:pPr>
        <w:spacing w:after="0"/>
        <w:ind w:left="0"/>
        <w:jc w:val="both"/>
      </w:pPr>
      <w:r>
        <w:rPr>
          <w:rFonts w:ascii="Times New Roman"/>
          <w:b w:val="false"/>
          <w:i w:val="false"/>
          <w:color w:val="000000"/>
          <w:sz w:val="28"/>
        </w:rPr>
        <w:t xml:space="preserve">      2. Методика определения района поиска экипажей воздушных судов, потерпевших бедствие </w:t>
      </w:r>
      <w:r>
        <w:br/>
      </w:r>
      <w:r>
        <w:rPr>
          <w:rFonts w:ascii="Times New Roman"/>
          <w:b w:val="false"/>
          <w:i w:val="false"/>
          <w:color w:val="000000"/>
          <w:sz w:val="28"/>
        </w:rPr>
        <w:t xml:space="preserve">
  </w:t>
      </w:r>
      <w:r>
        <w:br/>
      </w:r>
      <w:r>
        <w:rPr>
          <w:rFonts w:ascii="Times New Roman"/>
          <w:b w:val="false"/>
          <w:i w:val="false"/>
          <w:color w:val="000000"/>
          <w:sz w:val="28"/>
        </w:rPr>
        <w:t xml:space="preserve">
      В общем виде, когда нет дополнительных сведений, район поиска может быть определен следующим образом (рисунок 2):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Рисунок 2. Определение района поиска </w:t>
      </w:r>
    </w:p>
    <w:p>
      <w:pPr>
        <w:spacing w:after="0"/>
        <w:ind w:left="0"/>
        <w:jc w:val="both"/>
      </w:pPr>
      <w:r>
        <w:rPr>
          <w:rFonts w:ascii="Times New Roman"/>
          <w:b w:val="false"/>
          <w:i w:val="false"/>
          <w:color w:val="000000"/>
          <w:sz w:val="28"/>
        </w:rPr>
        <w:t xml:space="preserve">      На рабочей карте наносится участок (АВ) заданного маршрута полета воздушного судна, потерпевшего бедствие, от последней контрольной точки, при пролете которой с ним имелась связь (точка А), до точки, в которую он не прибыл или в которой с ним не была установлена связь (точка В); </w:t>
      </w:r>
      <w:r>
        <w:br/>
      </w:r>
      <w:r>
        <w:rPr>
          <w:rFonts w:ascii="Times New Roman"/>
          <w:b w:val="false"/>
          <w:i w:val="false"/>
          <w:color w:val="000000"/>
          <w:sz w:val="28"/>
        </w:rPr>
        <w:t xml:space="preserve">
      вдоль участка маршрута (АВ) в масштабе карты наносится полоса шириной ±r, равной значению погрешностей определения места воздушного судна при пролете точки А (полоса a, f, g, b); </w:t>
      </w:r>
      <w:r>
        <w:br/>
      </w:r>
      <w:r>
        <w:rPr>
          <w:rFonts w:ascii="Times New Roman"/>
          <w:b w:val="false"/>
          <w:i w:val="false"/>
          <w:color w:val="000000"/>
          <w:sz w:val="28"/>
        </w:rPr>
        <w:t xml:space="preserve">
      из точки В перпендикулярно линии маршрута откладываются отрезки Ве и Вd, равные максимальному боковому уклонению L воздушного судна за время прохождения пути S. </w:t>
      </w:r>
      <w:r>
        <w:br/>
      </w:r>
      <w:r>
        <w:rPr>
          <w:rFonts w:ascii="Times New Roman"/>
          <w:b w:val="false"/>
          <w:i w:val="false"/>
          <w:color w:val="000000"/>
          <w:sz w:val="28"/>
        </w:rPr>
        <w:t xml:space="preserve">
      Полученная на карте фигура (a, d, e, b, c) и будет районом наиболее вероятного местонахождения воздушного судна, потерпевшего бедствие. </w:t>
      </w:r>
      <w:r>
        <w:br/>
      </w:r>
      <w:r>
        <w:rPr>
          <w:rFonts w:ascii="Times New Roman"/>
          <w:b w:val="false"/>
          <w:i w:val="false"/>
          <w:color w:val="000000"/>
          <w:sz w:val="28"/>
        </w:rPr>
        <w:t xml:space="preserve">
  </w:t>
      </w:r>
      <w:r>
        <w:br/>
      </w:r>
      <w:r>
        <w:rPr>
          <w:rFonts w:ascii="Times New Roman"/>
          <w:b w:val="false"/>
          <w:i w:val="false"/>
          <w:color w:val="000000"/>
          <w:sz w:val="28"/>
        </w:rPr>
        <w:t xml:space="preserve">
      3. Порядок разбивки района поиска на квадраты </w:t>
      </w:r>
      <w:r>
        <w:br/>
      </w:r>
      <w:r>
        <w:rPr>
          <w:rFonts w:ascii="Times New Roman"/>
          <w:b w:val="false"/>
          <w:i w:val="false"/>
          <w:color w:val="000000"/>
          <w:sz w:val="28"/>
        </w:rPr>
        <w:t xml:space="preserve">
  </w:t>
      </w:r>
      <w:r>
        <w:br/>
      </w:r>
      <w:r>
        <w:rPr>
          <w:rFonts w:ascii="Times New Roman"/>
          <w:b w:val="false"/>
          <w:i w:val="false"/>
          <w:color w:val="000000"/>
          <w:sz w:val="28"/>
        </w:rPr>
        <w:t xml:space="preserve">
      При визуальном обследовании район поиска разбивается на квадраты размером 20х20 километров согласно палетке с сеткой визуального поиска (рисунок 3). При необходимости квадрат 20х20 км разбивается на 4 квадрата 10х10 километров в соответствии с палеткой. Для более детального обследования сильнопересеченной лесистой местности наземной поисково-спасательной командой квадрат 10х10 километров разбивается на 4 квадрата 5х5 километров. </w:t>
      </w:r>
      <w:r>
        <w:br/>
      </w:r>
      <w:r>
        <w:rPr>
          <w:rFonts w:ascii="Times New Roman"/>
          <w:b w:val="false"/>
          <w:i w:val="false"/>
          <w:color w:val="000000"/>
          <w:sz w:val="28"/>
        </w:rPr>
        <w:t xml:space="preserve">
      Руководителем (координатором) ПСР (расчетом КП) определяются квадраты первоочередного обследования и маршрут поиска.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Рисунок 3. </w:t>
      </w: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П а л е т к а </w:t>
      </w:r>
    </w:p>
    <w:p>
      <w:pPr>
        <w:spacing w:after="0"/>
        <w:ind w:left="0"/>
        <w:jc w:val="both"/>
      </w:pPr>
      <w:r>
        <w:rPr>
          <w:rFonts w:ascii="Times New Roman"/>
          <w:b w:val="false"/>
          <w:i w:val="false"/>
          <w:color w:val="000000"/>
          <w:sz w:val="28"/>
        </w:rPr>
        <w:t xml:space="preserve">      Поперечная ось палетки </w:t>
      </w:r>
    </w:p>
    <w:p>
      <w:pPr>
        <w:spacing w:after="0"/>
        <w:ind w:left="0"/>
        <w:jc w:val="both"/>
      </w:pPr>
      <w:r>
        <w:rPr>
          <w:rFonts w:ascii="Times New Roman"/>
          <w:b w:val="false"/>
          <w:i w:val="false"/>
          <w:color w:val="000000"/>
          <w:sz w:val="28"/>
        </w:rPr>
        <w:t xml:space="preserve">      При использовании палетки с сеткой визуального поиска необходимо: </w:t>
      </w:r>
      <w:r>
        <w:br/>
      </w:r>
      <w:r>
        <w:rPr>
          <w:rFonts w:ascii="Times New Roman"/>
          <w:b w:val="false"/>
          <w:i w:val="false"/>
          <w:color w:val="000000"/>
          <w:sz w:val="28"/>
        </w:rPr>
        <w:t xml:space="preserve">
      совместить центр палетки с контрольной точкой аэродрома (КТА), характерным ориентиром или центром предполагаемого района бедствия; </w:t>
      </w:r>
      <w:r>
        <w:br/>
      </w:r>
      <w:r>
        <w:rPr>
          <w:rFonts w:ascii="Times New Roman"/>
          <w:b w:val="false"/>
          <w:i w:val="false"/>
          <w:color w:val="000000"/>
          <w:sz w:val="28"/>
        </w:rPr>
        <w:t xml:space="preserve">
      совместить поперечную ось палетки с северным направлением истинного меридиана или перпендикулярно оси предполагаемого маршрута полета; </w:t>
      </w:r>
      <w:r>
        <w:br/>
      </w:r>
      <w:r>
        <w:rPr>
          <w:rFonts w:ascii="Times New Roman"/>
          <w:b w:val="false"/>
          <w:i w:val="false"/>
          <w:color w:val="000000"/>
          <w:sz w:val="28"/>
        </w:rPr>
        <w:t xml:space="preserve">
      пронумеровать полученные на карте квадраты в соответствии с нумерацией палетки. </w:t>
      </w:r>
      <w:r>
        <w:br/>
      </w:r>
      <w:r>
        <w:rPr>
          <w:rFonts w:ascii="Times New Roman"/>
          <w:b w:val="false"/>
          <w:i w:val="false"/>
          <w:color w:val="000000"/>
          <w:sz w:val="28"/>
        </w:rPr>
        <w:t xml:space="preserve">
      4. Способы поиска экипажей воздушных судов, потерпевших бедствие. </w:t>
      </w:r>
      <w:r>
        <w:br/>
      </w:r>
      <w:r>
        <w:rPr>
          <w:rFonts w:ascii="Times New Roman"/>
          <w:b w:val="false"/>
          <w:i w:val="false"/>
          <w:color w:val="000000"/>
          <w:sz w:val="28"/>
        </w:rPr>
        <w:t xml:space="preserve">
      Если в результате сплошного обследования района поиска с помощью радиотехнических средств потерпевшие бедствие не обнаружены и связь с ними не установлена, решением руководителя (координатора) ПСР производится визуальный поиск, который может осуществляться следующими способами: "Гребенка", "Параллельное галсирование", "Расширяющийся квадрат и заданный маршрут": </w:t>
      </w:r>
      <w:r>
        <w:br/>
      </w:r>
      <w:r>
        <w:rPr>
          <w:rFonts w:ascii="Times New Roman"/>
          <w:b w:val="false"/>
          <w:i w:val="false"/>
          <w:color w:val="000000"/>
          <w:sz w:val="28"/>
        </w:rPr>
        <w:t xml:space="preserve">
      1) поиск способом "Гребенка" (рис. 4)  применяется в целях просмотра большей площади в минимальное время и при наличии достаточного количества поисково-спасательных воздушных судов. </w:t>
      </w:r>
      <w:r>
        <w:br/>
      </w:r>
      <w:r>
        <w:rPr>
          <w:rFonts w:ascii="Times New Roman"/>
          <w:b w:val="false"/>
          <w:i w:val="false"/>
          <w:color w:val="000000"/>
          <w:sz w:val="28"/>
        </w:rPr>
        <w:t xml:space="preserve">
      Способ "Гребенка" заключается в одновременном обследовании района поиска группой воздушных судов путем совместного полета по параллельным прямолинейным маршрутам на интервалах, составляющих примерно 75% визуальной видимости или дальности действия поисковой аппаратуры. </w:t>
      </w:r>
      <w:r>
        <w:br/>
      </w:r>
      <w:r>
        <w:rPr>
          <w:rFonts w:ascii="Times New Roman"/>
          <w:b w:val="false"/>
          <w:i w:val="false"/>
          <w:color w:val="000000"/>
          <w:sz w:val="28"/>
        </w:rPr>
        <w:t xml:space="preserve">
      Способ "Гребенка" применяется, как правило, при организации поиска при больших удалениях от места базирования поисково-спасательных воздушных судов.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См. бумажный вариант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xml:space="preserve">
      Рис. 4 Поиск способом "Гребенка" </w:t>
      </w:r>
    </w:p>
    <w:p>
      <w:pPr>
        <w:spacing w:after="0"/>
        <w:ind w:left="0"/>
        <w:jc w:val="both"/>
      </w:pPr>
      <w:r>
        <w:rPr>
          <w:rFonts w:ascii="Times New Roman"/>
          <w:b w:val="false"/>
          <w:i w:val="false"/>
          <w:color w:val="000000"/>
          <w:sz w:val="28"/>
        </w:rPr>
        <w:t xml:space="preserve">      2) поиск способом "Параллельное галсирование"  (рис. 5, 6) применяется при  недостаточном количестве имеющихся поисково-спасательных воздушных судов и для обследования значительной площади.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Рис. 5 Поиск способом "Параллельное галсирование" одиночным самолетом: </w:t>
      </w:r>
      <w:r>
        <w:br/>
      </w:r>
      <w:r>
        <w:rPr>
          <w:rFonts w:ascii="Times New Roman"/>
          <w:b w:val="false"/>
          <w:i w:val="false"/>
          <w:color w:val="000000"/>
          <w:sz w:val="28"/>
        </w:rPr>
        <w:t xml:space="preserve">
      ИПМП - исходный пункт маршрута поиска; </w:t>
      </w:r>
      <w:r>
        <w:br/>
      </w:r>
      <w:r>
        <w:rPr>
          <w:rFonts w:ascii="Times New Roman"/>
          <w:b w:val="false"/>
          <w:i w:val="false"/>
          <w:color w:val="000000"/>
          <w:sz w:val="28"/>
        </w:rPr>
        <w:t xml:space="preserve">
      КПМП - конечный пункт маршрута поиска. </w:t>
      </w:r>
      <w:r>
        <w:br/>
      </w:r>
      <w:r>
        <w:rPr>
          <w:rFonts w:ascii="Times New Roman"/>
          <w:b w:val="false"/>
          <w:i w:val="false"/>
          <w:color w:val="000000"/>
          <w:sz w:val="28"/>
        </w:rPr>
        <w:t xml:space="preserve">
  </w:t>
      </w:r>
      <w:r>
        <w:br/>
      </w:r>
      <w:r>
        <w:rPr>
          <w:rFonts w:ascii="Times New Roman"/>
          <w:b w:val="false"/>
          <w:i w:val="false"/>
          <w:color w:val="000000"/>
          <w:sz w:val="28"/>
        </w:rPr>
        <w:t xml:space="preserve">
      При этом способе район поиска может быть разделен на несколько участков поиска (полос), которые просматриваются одновременно несколькими одиночными воздушными судами или последовательно одним воздушным судом. </w:t>
      </w:r>
      <w:r>
        <w:br/>
      </w:r>
      <w:r>
        <w:rPr>
          <w:rFonts w:ascii="Times New Roman"/>
          <w:b w:val="false"/>
          <w:i w:val="false"/>
          <w:color w:val="000000"/>
          <w:sz w:val="28"/>
        </w:rPr>
        <w:t xml:space="preserve">
      Поиск должен начинаться с участка (полосы) наиболее вероятного местонахождения потерпевшего бедствие воздушного судна. </w:t>
      </w:r>
      <w:r>
        <w:br/>
      </w:r>
      <w:r>
        <w:rPr>
          <w:rFonts w:ascii="Times New Roman"/>
          <w:b w:val="false"/>
          <w:i w:val="false"/>
          <w:color w:val="000000"/>
          <w:sz w:val="28"/>
        </w:rPr>
        <w:t xml:space="preserve">
      Расстояние между галсами (при обеспечении 25 % перекрытия) устанавливается таким же, как и интервал между воздушными судами при поиске способом "Гребенка". Интервал между полосами обследования берется равным половине расстояния между галсами. </w:t>
      </w:r>
      <w:r>
        <w:br/>
      </w:r>
      <w:r>
        <w:rPr>
          <w:rFonts w:ascii="Times New Roman"/>
          <w:b w:val="false"/>
          <w:i w:val="false"/>
          <w:color w:val="000000"/>
          <w:sz w:val="28"/>
        </w:rPr>
        <w:t xml:space="preserve">
      Для сокращения количества разворотов прямолинейные участки галсов целесообразно ориентировать вдоль полос обследования. </w:t>
      </w:r>
      <w:r>
        <w:br/>
      </w:r>
      <w:r>
        <w:rPr>
          <w:rFonts w:ascii="Times New Roman"/>
          <w:b w:val="false"/>
          <w:i w:val="false"/>
          <w:color w:val="000000"/>
          <w:sz w:val="28"/>
        </w:rPr>
        <w:t xml:space="preserve">
      Рекомендуемое расстояние между галсами при поиске способом "Паралельное галсирование" и "Расширяющийся квадрат": </w:t>
      </w:r>
      <w:r>
        <w:br/>
      </w:r>
      <w:r>
        <w:rPr>
          <w:rFonts w:ascii="Times New Roman"/>
          <w:b w:val="false"/>
          <w:i w:val="false"/>
          <w:color w:val="000000"/>
          <w:sz w:val="28"/>
        </w:rPr>
        <w:t xml:space="preserve">
      пересеченной местностью - 0,5 км; </w:t>
      </w:r>
      <w:r>
        <w:br/>
      </w:r>
      <w:r>
        <w:rPr>
          <w:rFonts w:ascii="Times New Roman"/>
          <w:b w:val="false"/>
          <w:i w:val="false"/>
          <w:color w:val="000000"/>
          <w:sz w:val="28"/>
        </w:rPr>
        <w:t xml:space="preserve">
      лесом - 1 км; </w:t>
      </w:r>
      <w:r>
        <w:br/>
      </w:r>
      <w:r>
        <w:rPr>
          <w:rFonts w:ascii="Times New Roman"/>
          <w:b w:val="false"/>
          <w:i w:val="false"/>
          <w:color w:val="000000"/>
          <w:sz w:val="28"/>
        </w:rPr>
        <w:t xml:space="preserve">
      густым лесом - 0,5 км; </w:t>
      </w:r>
      <w:r>
        <w:br/>
      </w:r>
      <w:r>
        <w:rPr>
          <w:rFonts w:ascii="Times New Roman"/>
          <w:b w:val="false"/>
          <w:i w:val="false"/>
          <w:color w:val="000000"/>
          <w:sz w:val="28"/>
        </w:rPr>
        <w:t xml:space="preserve">
      открытой местностью - 2 км. </w:t>
      </w:r>
      <w:r>
        <w:br/>
      </w:r>
      <w:r>
        <w:rPr>
          <w:rFonts w:ascii="Times New Roman"/>
          <w:b w:val="false"/>
          <w:i w:val="false"/>
          <w:color w:val="000000"/>
          <w:sz w:val="28"/>
        </w:rPr>
        <w:t xml:space="preserve">
      Длина галсов должна быть 10-20 км. </w:t>
      </w:r>
    </w:p>
    <w:p>
      <w:pPr>
        <w:spacing w:after="0"/>
        <w:ind w:left="0"/>
        <w:jc w:val="both"/>
      </w:pPr>
      <w:r>
        <w:rPr>
          <w:rFonts w:ascii="Times New Roman"/>
          <w:b w:val="false"/>
          <w:i w:val="false"/>
          <w:color w:val="000000"/>
          <w:sz w:val="28"/>
        </w:rPr>
        <w:t xml:space="preserve">      Рис. 6. Обследование двух полос района поиска одновремено  </w:t>
      </w:r>
      <w:r>
        <w:br/>
      </w:r>
      <w:r>
        <w:rPr>
          <w:rFonts w:ascii="Times New Roman"/>
          <w:b w:val="false"/>
          <w:i w:val="false"/>
          <w:color w:val="000000"/>
          <w:sz w:val="28"/>
        </w:rPr>
        <w:t xml:space="preserve">
              двумя самолетами способом "Параллельное галсирование"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3) поиск способом "Расширяющийся квадрат" (рис. 7) применяется, как правило, при наличии данных о месте бедствия воздушного судна. </w:t>
      </w:r>
      <w:r>
        <w:br/>
      </w:r>
      <w:r>
        <w:rPr>
          <w:rFonts w:ascii="Times New Roman"/>
          <w:b w:val="false"/>
          <w:i w:val="false"/>
          <w:color w:val="000000"/>
          <w:sz w:val="28"/>
        </w:rPr>
        <w:t xml:space="preserve">
      Поиск состоит в обследовании одиночным воздушным судном района вокруг известной точки, в которой предполагается нахождение потерпевшего бедствие экипажа. </w:t>
      </w:r>
      <w:r>
        <w:br/>
      </w:r>
      <w:r>
        <w:rPr>
          <w:rFonts w:ascii="Times New Roman"/>
          <w:b w:val="false"/>
          <w:i w:val="false"/>
          <w:color w:val="000000"/>
          <w:sz w:val="28"/>
        </w:rPr>
        <w:t xml:space="preserve">
      Расстояние между соседними параллельными участками маршрута должно гарантировать сплошной просмотр местности. </w:t>
      </w:r>
    </w:p>
    <w:p>
      <w:pPr>
        <w:spacing w:after="0"/>
        <w:ind w:left="0"/>
        <w:jc w:val="both"/>
      </w:pPr>
      <w:r>
        <w:rPr>
          <w:rFonts w:ascii="Times New Roman"/>
          <w:b w:val="false"/>
          <w:i w:val="false"/>
          <w:color w:val="000000"/>
          <w:sz w:val="28"/>
        </w:rPr>
        <w:t xml:space="preserve">      Рис. 7. Поиск способом "Расширяющий квадрат"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4) поиск способом "Заданный маршрут" (рис. 8) выполняется по линии заданного пути, проходящего  вдоль участка маршрута воздушного судна, потерпевшего бедствие. </w:t>
      </w:r>
      <w:r>
        <w:br/>
      </w:r>
      <w:r>
        <w:rPr>
          <w:rFonts w:ascii="Times New Roman"/>
          <w:b w:val="false"/>
          <w:i w:val="false"/>
          <w:color w:val="000000"/>
          <w:sz w:val="28"/>
        </w:rPr>
        <w:t xml:space="preserve">
      Способ применяется, когда район поиска представляет собой полосу, ширина которой составляет 0,5 - 0,7 дальности действия поисковой аппаратуры на заданной высоте полета поисково-спасательного воздушного судна. </w:t>
      </w:r>
    </w:p>
    <w:p>
      <w:pPr>
        <w:spacing w:after="0"/>
        <w:ind w:left="0"/>
        <w:jc w:val="both"/>
      </w:pPr>
      <w:r>
        <w:rPr>
          <w:rFonts w:ascii="Times New Roman"/>
          <w:b w:val="false"/>
          <w:i w:val="false"/>
          <w:color w:val="000000"/>
          <w:sz w:val="28"/>
        </w:rPr>
        <w:t xml:space="preserve">      Рис. 8 Поиск способом "Заданный маршрут":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ИПМП - исходный пункт маршрута поиска; КПМП - конечный пункт маршрута поиска; </w:t>
      </w:r>
      <w:r>
        <w:br/>
      </w:r>
      <w:r>
        <w:rPr>
          <w:rFonts w:ascii="Times New Roman"/>
          <w:b w:val="false"/>
          <w:i w:val="false"/>
          <w:color w:val="000000"/>
          <w:sz w:val="28"/>
        </w:rPr>
        <w:t xml:space="preserve">
L - ширина полосы захвата (обследования) поисковой радиотехнической аппаратурой;  </w:t>
      </w:r>
      <w:r>
        <w:br/>
      </w:r>
      <w:r>
        <w:rPr>
          <w:rFonts w:ascii="Times New Roman"/>
          <w:b w:val="false"/>
          <w:i w:val="false"/>
          <w:color w:val="000000"/>
          <w:sz w:val="28"/>
        </w:rPr>
        <w:t xml:space="preserve">
l - ширина района поиска.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2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от 26 октября 2004 г. N 203     </w:t>
      </w:r>
    </w:p>
    <w:bookmarkEnd w:id="126"/>
    <w:p>
      <w:pPr>
        <w:spacing w:after="0"/>
        <w:ind w:left="0"/>
        <w:jc w:val="left"/>
      </w:pPr>
      <w:r>
        <w:rPr>
          <w:rFonts w:ascii="Times New Roman"/>
          <w:b/>
          <w:i w:val="false"/>
          <w:color w:val="000000"/>
        </w:rPr>
        <w:t xml:space="preserve"> Правила по выживанию </w:t>
      </w:r>
    </w:p>
    <w:p>
      <w:pPr>
        <w:spacing w:after="0"/>
        <w:ind w:left="0"/>
        <w:jc w:val="both"/>
      </w:pPr>
      <w:r>
        <w:rPr>
          <w:rFonts w:ascii="Times New Roman"/>
          <w:b w:val="false"/>
          <w:i w:val="false"/>
          <w:color w:val="000000"/>
          <w:sz w:val="28"/>
        </w:rPr>
        <w:t xml:space="preserve">      1. Выживание - это активные, целенаправленные действия людей, оказавшихся в условиях автономного существования, для защиты от неблагоприятных факторов внешней среды с целью сохранения жизни, здоровья и работоспособности. </w:t>
      </w:r>
      <w:r>
        <w:br/>
      </w:r>
      <w:r>
        <w:rPr>
          <w:rFonts w:ascii="Times New Roman"/>
          <w:b w:val="false"/>
          <w:i w:val="false"/>
          <w:color w:val="000000"/>
          <w:sz w:val="28"/>
        </w:rPr>
        <w:t xml:space="preserve">
  </w:t>
      </w:r>
    </w:p>
    <w:bookmarkStart w:name="z157" w:id="127"/>
    <w:p>
      <w:pPr>
        <w:spacing w:after="0"/>
        <w:ind w:left="0"/>
        <w:jc w:val="both"/>
      </w:pPr>
      <w:r>
        <w:rPr>
          <w:rFonts w:ascii="Times New Roman"/>
          <w:b w:val="false"/>
          <w:i w:val="false"/>
          <w:color w:val="000000"/>
          <w:sz w:val="28"/>
        </w:rPr>
        <w:t xml:space="preserve">
      2. Благополучный исход выживания пассажиров и экипажа после вынужденной посадки вне аэродрома (на сушу или воду) во многом зависит от подготовленности членов экипажа к выживанию в условиях автономного существования и умению преодолевать связанные с этим стрессовые состояния. </w:t>
      </w:r>
      <w:r>
        <w:br/>
      </w:r>
      <w:r>
        <w:rPr>
          <w:rFonts w:ascii="Times New Roman"/>
          <w:b w:val="false"/>
          <w:i w:val="false"/>
          <w:color w:val="000000"/>
          <w:sz w:val="28"/>
        </w:rPr>
        <w:t xml:space="preserve">
  </w:t>
      </w:r>
    </w:p>
    <w:bookmarkEnd w:id="127"/>
    <w:bookmarkStart w:name="z158" w:id="128"/>
    <w:p>
      <w:pPr>
        <w:spacing w:after="0"/>
        <w:ind w:left="0"/>
        <w:jc w:val="both"/>
      </w:pPr>
      <w:r>
        <w:rPr>
          <w:rFonts w:ascii="Times New Roman"/>
          <w:b w:val="false"/>
          <w:i w:val="false"/>
          <w:color w:val="000000"/>
          <w:sz w:val="28"/>
        </w:rPr>
        <w:t xml:space="preserve">
      3. С первого дня пребывания пассажиров и экипажа на месте авиационного происшествия в безлюдной местности следует приступить к строительству убежищ для людей, собрать и учесть запасы воды и пищи, распределить обязанности между членами экипажа и пассажирами, завести журнал, в котором занести время, координаты места посадки, фамилии людей и их состояние, норму расходования воды и пищи, оказать помощь раненым и больным, организовать уход за ними. </w:t>
      </w:r>
      <w:r>
        <w:br/>
      </w:r>
      <w:r>
        <w:rPr>
          <w:rFonts w:ascii="Times New Roman"/>
          <w:b w:val="false"/>
          <w:i w:val="false"/>
          <w:color w:val="000000"/>
          <w:sz w:val="28"/>
        </w:rPr>
        <w:t xml:space="preserve">
  </w:t>
      </w:r>
    </w:p>
    <w:bookmarkEnd w:id="128"/>
    <w:bookmarkStart w:name="z159" w:id="129"/>
    <w:p>
      <w:pPr>
        <w:spacing w:after="0"/>
        <w:ind w:left="0"/>
        <w:jc w:val="both"/>
      </w:pPr>
      <w:r>
        <w:rPr>
          <w:rFonts w:ascii="Times New Roman"/>
          <w:b w:val="false"/>
          <w:i w:val="false"/>
          <w:color w:val="000000"/>
          <w:sz w:val="28"/>
        </w:rPr>
        <w:t xml:space="preserve">
      4. Построить убежище, развести костер. </w:t>
      </w:r>
      <w:r>
        <w:br/>
      </w:r>
      <w:r>
        <w:rPr>
          <w:rFonts w:ascii="Times New Roman"/>
          <w:b w:val="false"/>
          <w:i w:val="false"/>
          <w:color w:val="000000"/>
          <w:sz w:val="28"/>
        </w:rPr>
        <w:t xml:space="preserve">
      Костер - это тепло, горячая пища, сухая одежда и средство сигнализации. </w:t>
      </w:r>
      <w:r>
        <w:br/>
      </w:r>
      <w:r>
        <w:rPr>
          <w:rFonts w:ascii="Times New Roman"/>
          <w:b w:val="false"/>
          <w:i w:val="false"/>
          <w:color w:val="000000"/>
          <w:sz w:val="28"/>
        </w:rPr>
        <w:t xml:space="preserve">
      Топливом для костра могут служить спиленные или срубленные деревья, хворост, плавник, карликовые деревья, торфяной дерн, жир тюленя и белого медведя, тряпки, куски резины и прочие горючие материалы. </w:t>
      </w:r>
      <w:r>
        <w:br/>
      </w:r>
      <w:r>
        <w:rPr>
          <w:rFonts w:ascii="Times New Roman"/>
          <w:b w:val="false"/>
          <w:i w:val="false"/>
          <w:color w:val="000000"/>
          <w:sz w:val="28"/>
        </w:rPr>
        <w:t xml:space="preserve">
      Для разведения костра следует выбирать защищенное от ветра место, однако необходимо всегда помнить опасность возникновения лесных или торфяных пожаров от небрежного обращения с огнем. </w:t>
      </w:r>
      <w:r>
        <w:br/>
      </w:r>
      <w:r>
        <w:rPr>
          <w:rFonts w:ascii="Times New Roman"/>
          <w:b w:val="false"/>
          <w:i w:val="false"/>
          <w:color w:val="000000"/>
          <w:sz w:val="28"/>
        </w:rPr>
        <w:t xml:space="preserve">
      При использовании бензина, керосина или масла необходимо помнить, что лить горючую жидкость в огонь запрещается. </w:t>
      </w:r>
      <w:r>
        <w:br/>
      </w:r>
      <w:r>
        <w:rPr>
          <w:rFonts w:ascii="Times New Roman"/>
          <w:b w:val="false"/>
          <w:i w:val="false"/>
          <w:color w:val="000000"/>
          <w:sz w:val="28"/>
        </w:rPr>
        <w:t xml:space="preserve">
  </w:t>
      </w:r>
    </w:p>
    <w:bookmarkEnd w:id="129"/>
    <w:bookmarkStart w:name="z160" w:id="130"/>
    <w:p>
      <w:pPr>
        <w:spacing w:after="0"/>
        <w:ind w:left="0"/>
        <w:jc w:val="both"/>
      </w:pPr>
      <w:r>
        <w:rPr>
          <w:rFonts w:ascii="Times New Roman"/>
          <w:b w:val="false"/>
          <w:i w:val="false"/>
          <w:color w:val="000000"/>
          <w:sz w:val="28"/>
        </w:rPr>
        <w:t xml:space="preserve">
      5. При покидании стоянки: </w:t>
      </w:r>
      <w:r>
        <w:br/>
      </w:r>
      <w:r>
        <w:rPr>
          <w:rFonts w:ascii="Times New Roman"/>
          <w:b w:val="false"/>
          <w:i w:val="false"/>
          <w:color w:val="000000"/>
          <w:sz w:val="28"/>
        </w:rPr>
        <w:t xml:space="preserve">
      1) тщательно загасить костер; </w:t>
      </w:r>
      <w:r>
        <w:br/>
      </w:r>
      <w:r>
        <w:rPr>
          <w:rFonts w:ascii="Times New Roman"/>
          <w:b w:val="false"/>
          <w:i w:val="false"/>
          <w:color w:val="000000"/>
          <w:sz w:val="28"/>
        </w:rPr>
        <w:t xml:space="preserve">
      2) собрать в кучу тлеющие угли и залить их водой или забросать землей. </w:t>
      </w:r>
      <w:r>
        <w:br/>
      </w:r>
      <w:r>
        <w:rPr>
          <w:rFonts w:ascii="Times New Roman"/>
          <w:b w:val="false"/>
          <w:i w:val="false"/>
          <w:color w:val="000000"/>
          <w:sz w:val="28"/>
        </w:rPr>
        <w:t xml:space="preserve">
  </w:t>
      </w:r>
    </w:p>
    <w:bookmarkEnd w:id="130"/>
    <w:bookmarkStart w:name="z161" w:id="131"/>
    <w:p>
      <w:pPr>
        <w:spacing w:after="0"/>
        <w:ind w:left="0"/>
        <w:jc w:val="both"/>
      </w:pPr>
      <w:r>
        <w:rPr>
          <w:rFonts w:ascii="Times New Roman"/>
          <w:b w:val="false"/>
          <w:i w:val="false"/>
          <w:color w:val="000000"/>
          <w:sz w:val="28"/>
        </w:rPr>
        <w:t xml:space="preserve">
      6. Воду в пустынях следует искать в низких местах между барханами и дюнами, в старых и высохших руслах рек на глубине 1,5-2 м. Признаками наличия воды могут являться: зеленая растительность среди голой пустыни, роение мошек и комаров перед закатом солнца, тропы, протоптанные животными. Воду можно получить путем сбора росы, оседающей на камнях и металлических предметах. </w:t>
      </w:r>
      <w:r>
        <w:br/>
      </w:r>
      <w:r>
        <w:rPr>
          <w:rFonts w:ascii="Times New Roman"/>
          <w:b w:val="false"/>
          <w:i w:val="false"/>
          <w:color w:val="000000"/>
          <w:sz w:val="28"/>
        </w:rPr>
        <w:t xml:space="preserve">
  </w:t>
      </w:r>
    </w:p>
    <w:bookmarkEnd w:id="131"/>
    <w:bookmarkStart w:name="z162" w:id="132"/>
    <w:p>
      <w:pPr>
        <w:spacing w:after="0"/>
        <w:ind w:left="0"/>
        <w:jc w:val="both"/>
      </w:pPr>
      <w:r>
        <w:rPr>
          <w:rFonts w:ascii="Times New Roman"/>
          <w:b w:val="false"/>
          <w:i w:val="false"/>
          <w:color w:val="000000"/>
          <w:sz w:val="28"/>
        </w:rPr>
        <w:t xml:space="preserve">
      7. В тайге, где нет естественных источников, воду можно искать в низких местах, а для утоления жажды можно пользоваться соком березы или клена. </w:t>
      </w:r>
      <w:r>
        <w:br/>
      </w:r>
      <w:r>
        <w:rPr>
          <w:rFonts w:ascii="Times New Roman"/>
          <w:b w:val="false"/>
          <w:i w:val="false"/>
          <w:color w:val="000000"/>
          <w:sz w:val="28"/>
        </w:rPr>
        <w:t xml:space="preserve">
  </w:t>
      </w:r>
    </w:p>
    <w:bookmarkEnd w:id="132"/>
    <w:bookmarkStart w:name="z163" w:id="133"/>
    <w:p>
      <w:pPr>
        <w:spacing w:after="0"/>
        <w:ind w:left="0"/>
        <w:jc w:val="both"/>
      </w:pPr>
      <w:r>
        <w:rPr>
          <w:rFonts w:ascii="Times New Roman"/>
          <w:b w:val="false"/>
          <w:i w:val="false"/>
          <w:color w:val="000000"/>
          <w:sz w:val="28"/>
        </w:rPr>
        <w:t xml:space="preserve">
      8. В Арктике для питья можно использовать воду: </w:t>
      </w:r>
      <w:r>
        <w:br/>
      </w:r>
      <w:r>
        <w:rPr>
          <w:rFonts w:ascii="Times New Roman"/>
          <w:b w:val="false"/>
          <w:i w:val="false"/>
          <w:color w:val="000000"/>
          <w:sz w:val="28"/>
        </w:rPr>
        <w:t xml:space="preserve">
      1) из озер, рек, ручьев и снежниц (можно пить сырой); </w:t>
      </w:r>
      <w:r>
        <w:br/>
      </w:r>
      <w:r>
        <w:rPr>
          <w:rFonts w:ascii="Times New Roman"/>
          <w:b w:val="false"/>
          <w:i w:val="false"/>
          <w:color w:val="000000"/>
          <w:sz w:val="28"/>
        </w:rPr>
        <w:t xml:space="preserve">
      2) в холодное время года для получения воды можно использовать старый многолетний лед (имеющий голубой оттенок) или снег из плотных сугробов; </w:t>
      </w:r>
      <w:r>
        <w:br/>
      </w:r>
      <w:r>
        <w:rPr>
          <w:rFonts w:ascii="Times New Roman"/>
          <w:b w:val="false"/>
          <w:i w:val="false"/>
          <w:color w:val="000000"/>
          <w:sz w:val="28"/>
        </w:rPr>
        <w:t xml:space="preserve">
      3) молодой морской лед зеленого цвета непригоден к употреблению. </w:t>
      </w:r>
      <w:r>
        <w:br/>
      </w:r>
      <w:r>
        <w:rPr>
          <w:rFonts w:ascii="Times New Roman"/>
          <w:b w:val="false"/>
          <w:i w:val="false"/>
          <w:color w:val="000000"/>
          <w:sz w:val="28"/>
        </w:rPr>
        <w:t xml:space="preserve">
  </w:t>
      </w:r>
    </w:p>
    <w:bookmarkEnd w:id="133"/>
    <w:bookmarkStart w:name="z164" w:id="134"/>
    <w:p>
      <w:pPr>
        <w:spacing w:after="0"/>
        <w:ind w:left="0"/>
        <w:jc w:val="both"/>
      </w:pPr>
      <w:r>
        <w:rPr>
          <w:rFonts w:ascii="Times New Roman"/>
          <w:b w:val="false"/>
          <w:i w:val="false"/>
          <w:color w:val="000000"/>
          <w:sz w:val="28"/>
        </w:rPr>
        <w:t xml:space="preserve">
      9. При употреблении воды, добытой из местных источников, следует учитывать следующее: </w:t>
      </w:r>
      <w:r>
        <w:br/>
      </w:r>
      <w:r>
        <w:rPr>
          <w:rFonts w:ascii="Times New Roman"/>
          <w:b w:val="false"/>
          <w:i w:val="false"/>
          <w:color w:val="000000"/>
          <w:sz w:val="28"/>
        </w:rPr>
        <w:t xml:space="preserve">
      1) вода из проточных источников (рек, ручьев) и атмосферных осадков может употребляться сырой; </w:t>
      </w:r>
      <w:r>
        <w:br/>
      </w:r>
      <w:r>
        <w:rPr>
          <w:rFonts w:ascii="Times New Roman"/>
          <w:b w:val="false"/>
          <w:i w:val="false"/>
          <w:color w:val="000000"/>
          <w:sz w:val="28"/>
        </w:rPr>
        <w:t xml:space="preserve">
      2) вода из стоячих водоемов (прудов, болот, озер) и заброшенных колодцев требует предварительного кипячения или обеззараживания (для обработки 0,5-0,7 л воды необходимо 1-2 таблетки пантоцида). Обеззараженная вода пригодна для питья через 30-40 минут после растворения таблеток. </w:t>
      </w:r>
      <w:r>
        <w:br/>
      </w:r>
      <w:r>
        <w:rPr>
          <w:rFonts w:ascii="Times New Roman"/>
          <w:b w:val="false"/>
          <w:i w:val="false"/>
          <w:color w:val="000000"/>
          <w:sz w:val="28"/>
        </w:rPr>
        <w:t xml:space="preserve">
  </w:t>
      </w:r>
    </w:p>
    <w:bookmarkEnd w:id="134"/>
    <w:bookmarkStart w:name="z165" w:id="135"/>
    <w:p>
      <w:pPr>
        <w:spacing w:after="0"/>
        <w:ind w:left="0"/>
        <w:jc w:val="both"/>
      </w:pPr>
      <w:r>
        <w:rPr>
          <w:rFonts w:ascii="Times New Roman"/>
          <w:b w:val="false"/>
          <w:i w:val="false"/>
          <w:color w:val="000000"/>
          <w:sz w:val="28"/>
        </w:rPr>
        <w:t xml:space="preserve">
      10. В условиях автономного плавания на море морскую воду пить категорически запрещается: </w:t>
      </w:r>
      <w:r>
        <w:br/>
      </w:r>
      <w:r>
        <w:rPr>
          <w:rFonts w:ascii="Times New Roman"/>
          <w:b w:val="false"/>
          <w:i w:val="false"/>
          <w:color w:val="000000"/>
          <w:sz w:val="28"/>
        </w:rPr>
        <w:t xml:space="preserve">
      1) пополнять запасы пресной воды можно за счет сбора росы и жидкости, выдавливаемой из морских рыб; </w:t>
      </w:r>
      <w:r>
        <w:br/>
      </w:r>
      <w:r>
        <w:rPr>
          <w:rFonts w:ascii="Times New Roman"/>
          <w:b w:val="false"/>
          <w:i w:val="false"/>
          <w:color w:val="000000"/>
          <w:sz w:val="28"/>
        </w:rPr>
        <w:t xml:space="preserve">
      2) при наличии опреснителя в комплектах БАЗ (НАЗ) можно получить 3,5 л опресненной воды при использовании одного комплекта опреснителя. </w:t>
      </w:r>
      <w:r>
        <w:br/>
      </w:r>
      <w:r>
        <w:rPr>
          <w:rFonts w:ascii="Times New Roman"/>
          <w:b w:val="false"/>
          <w:i w:val="false"/>
          <w:color w:val="000000"/>
          <w:sz w:val="28"/>
        </w:rPr>
        <w:t xml:space="preserve">
      11. Для уменьшения водопотерь организма в пустыне (или на плавсредствах в море) необходимо: </w:t>
      </w:r>
      <w:r>
        <w:br/>
      </w:r>
      <w:r>
        <w:rPr>
          <w:rFonts w:ascii="Times New Roman"/>
          <w:b w:val="false"/>
          <w:i w:val="false"/>
          <w:color w:val="000000"/>
          <w:sz w:val="28"/>
        </w:rPr>
        <w:t xml:space="preserve">
      1) в течение первых суток исключить употребление воды; </w:t>
      </w:r>
      <w:r>
        <w:br/>
      </w:r>
      <w:r>
        <w:rPr>
          <w:rFonts w:ascii="Times New Roman"/>
          <w:b w:val="false"/>
          <w:i w:val="false"/>
          <w:color w:val="000000"/>
          <w:sz w:val="28"/>
        </w:rPr>
        <w:t xml:space="preserve">
      2) ограничить физическую активность в жаркое время суток; </w:t>
      </w:r>
      <w:r>
        <w:br/>
      </w:r>
      <w:r>
        <w:rPr>
          <w:rFonts w:ascii="Times New Roman"/>
          <w:b w:val="false"/>
          <w:i w:val="false"/>
          <w:color w:val="000000"/>
          <w:sz w:val="28"/>
        </w:rPr>
        <w:t xml:space="preserve">
      3) соорудить укрытия от солнца и находиться в тени, не снимая одежды; </w:t>
      </w:r>
      <w:r>
        <w:br/>
      </w:r>
      <w:r>
        <w:rPr>
          <w:rFonts w:ascii="Times New Roman"/>
          <w:b w:val="false"/>
          <w:i w:val="false"/>
          <w:color w:val="000000"/>
          <w:sz w:val="28"/>
        </w:rPr>
        <w:t xml:space="preserve">
      4) ограничить суточную норму потребления воды до 500-600 мл, воду пить небольшими порциями (50-100 мл), долго задерживая ее, смачивая одежды; </w:t>
      </w:r>
      <w:r>
        <w:br/>
      </w:r>
      <w:r>
        <w:rPr>
          <w:rFonts w:ascii="Times New Roman"/>
          <w:b w:val="false"/>
          <w:i w:val="false"/>
          <w:color w:val="000000"/>
          <w:sz w:val="28"/>
        </w:rPr>
        <w:t xml:space="preserve">
      5) воду, непригодную для употребления, следует использовать для смачивания одежды. </w:t>
      </w:r>
      <w:r>
        <w:br/>
      </w:r>
      <w:r>
        <w:rPr>
          <w:rFonts w:ascii="Times New Roman"/>
          <w:b w:val="false"/>
          <w:i w:val="false"/>
          <w:color w:val="000000"/>
          <w:sz w:val="28"/>
        </w:rPr>
        <w:t xml:space="preserve">
  </w:t>
      </w:r>
    </w:p>
    <w:bookmarkEnd w:id="135"/>
    <w:bookmarkStart w:name="z166" w:id="136"/>
    <w:p>
      <w:pPr>
        <w:spacing w:after="0"/>
        <w:ind w:left="0"/>
        <w:jc w:val="both"/>
      </w:pPr>
      <w:r>
        <w:rPr>
          <w:rFonts w:ascii="Times New Roman"/>
          <w:b w:val="false"/>
          <w:i w:val="false"/>
          <w:color w:val="000000"/>
          <w:sz w:val="28"/>
        </w:rPr>
        <w:t xml:space="preserve">
      12. Независимо от наличия продуктов питания необходимо с первого дня организовать охоту, рыбную ловлю, сбор растений, ягод, листьев, цветов, орехов, грибов, корневищ, луковиц, клубней, водорослей и т.д. </w:t>
      </w:r>
      <w:r>
        <w:br/>
      </w:r>
      <w:r>
        <w:rPr>
          <w:rFonts w:ascii="Times New Roman"/>
          <w:b w:val="false"/>
          <w:i w:val="false"/>
          <w:color w:val="000000"/>
          <w:sz w:val="28"/>
        </w:rPr>
        <w:t xml:space="preserve">
      13. Имеющиеся запасы продовольствия держать как неприкосновенный запас, расходуя в первую очередь добытую пищу. </w:t>
      </w:r>
      <w:r>
        <w:br/>
      </w:r>
      <w:r>
        <w:rPr>
          <w:rFonts w:ascii="Times New Roman"/>
          <w:b w:val="false"/>
          <w:i w:val="false"/>
          <w:color w:val="000000"/>
          <w:sz w:val="28"/>
        </w:rPr>
        <w:t xml:space="preserve">
      Для адаптации организма к новым условиям необходимо в первые сутки воздержаться от приема пищи и воды. </w:t>
      </w:r>
      <w:r>
        <w:br/>
      </w:r>
      <w:r>
        <w:rPr>
          <w:rFonts w:ascii="Times New Roman"/>
          <w:b w:val="false"/>
          <w:i w:val="false"/>
          <w:color w:val="000000"/>
          <w:sz w:val="28"/>
        </w:rPr>
        <w:t xml:space="preserve">
  </w:t>
      </w:r>
    </w:p>
    <w:bookmarkEnd w:id="136"/>
    <w:bookmarkStart w:name="z167" w:id="137"/>
    <w:p>
      <w:pPr>
        <w:spacing w:after="0"/>
        <w:ind w:left="0"/>
        <w:jc w:val="both"/>
      </w:pPr>
      <w:r>
        <w:rPr>
          <w:rFonts w:ascii="Times New Roman"/>
          <w:b w:val="false"/>
          <w:i w:val="false"/>
          <w:color w:val="000000"/>
          <w:sz w:val="28"/>
        </w:rPr>
        <w:t xml:space="preserve">
      14. Не рекомендуется употреблять в пищу: </w:t>
      </w:r>
      <w:r>
        <w:br/>
      </w:r>
      <w:r>
        <w:rPr>
          <w:rFonts w:ascii="Times New Roman"/>
          <w:b w:val="false"/>
          <w:i w:val="false"/>
          <w:color w:val="000000"/>
          <w:sz w:val="28"/>
        </w:rPr>
        <w:t xml:space="preserve">
      1) косточки и семена плодов; </w:t>
      </w:r>
      <w:r>
        <w:br/>
      </w:r>
      <w:r>
        <w:rPr>
          <w:rFonts w:ascii="Times New Roman"/>
          <w:b w:val="false"/>
          <w:i w:val="false"/>
          <w:color w:val="000000"/>
          <w:sz w:val="28"/>
        </w:rPr>
        <w:t xml:space="preserve">
      2) луковицы, не обладающие характерным луковичным или чесночным запахом; </w:t>
      </w:r>
      <w:r>
        <w:br/>
      </w:r>
      <w:r>
        <w:rPr>
          <w:rFonts w:ascii="Times New Roman"/>
          <w:b w:val="false"/>
          <w:i w:val="false"/>
          <w:color w:val="000000"/>
          <w:sz w:val="28"/>
        </w:rPr>
        <w:t xml:space="preserve">
      3) растения, выделяющие на изломе млечный сок; </w:t>
      </w:r>
      <w:r>
        <w:br/>
      </w:r>
      <w:r>
        <w:rPr>
          <w:rFonts w:ascii="Times New Roman"/>
          <w:b w:val="false"/>
          <w:i w:val="false"/>
          <w:color w:val="000000"/>
          <w:sz w:val="28"/>
        </w:rPr>
        <w:t xml:space="preserve">
      4) грибы, издающие неприятный запах; </w:t>
      </w:r>
      <w:r>
        <w:br/>
      </w:r>
      <w:r>
        <w:rPr>
          <w:rFonts w:ascii="Times New Roman"/>
          <w:b w:val="false"/>
          <w:i w:val="false"/>
          <w:color w:val="000000"/>
          <w:sz w:val="28"/>
        </w:rPr>
        <w:t xml:space="preserve">
      5) печень, икру, молоки рыб, а также мясо рыб с неприятным запахом и бледными скользкими жабрами; </w:t>
      </w:r>
      <w:r>
        <w:br/>
      </w:r>
      <w:r>
        <w:rPr>
          <w:rFonts w:ascii="Times New Roman"/>
          <w:b w:val="false"/>
          <w:i w:val="false"/>
          <w:color w:val="000000"/>
          <w:sz w:val="28"/>
        </w:rPr>
        <w:t xml:space="preserve">
      6) признаком несъедобности рыб является также необычная форма их тела, плотная окостенелая кожа, покрытая шипами и твердыми пластинками, форма рта, напоминающая клюв попугая, небольшие жаберные щели, небольшие брюшные плавники, которые иногда совсем отсутствуют. </w:t>
      </w:r>
      <w:r>
        <w:br/>
      </w:r>
      <w:r>
        <w:rPr>
          <w:rFonts w:ascii="Times New Roman"/>
          <w:b w:val="false"/>
          <w:i w:val="false"/>
          <w:color w:val="000000"/>
          <w:sz w:val="28"/>
        </w:rPr>
        <w:t xml:space="preserve">
  </w:t>
      </w:r>
    </w:p>
    <w:bookmarkEnd w:id="137"/>
    <w:bookmarkStart w:name="z168" w:id="138"/>
    <w:p>
      <w:pPr>
        <w:spacing w:after="0"/>
        <w:ind w:left="0"/>
        <w:jc w:val="both"/>
      </w:pPr>
      <w:r>
        <w:rPr>
          <w:rFonts w:ascii="Times New Roman"/>
          <w:b w:val="false"/>
          <w:i w:val="false"/>
          <w:color w:val="000000"/>
          <w:sz w:val="28"/>
        </w:rPr>
        <w:t xml:space="preserve">
      15. При организации охоты, рыбной ловли и сбора плодов и других пищевых и лечебных средств необходимо воспользоваться знаниями и умением членов экипажа и пассажиров, а также запасами веревок, проволоки, строп, крючков, блесен, лески и других подручных средств. </w:t>
      </w:r>
      <w:r>
        <w:br/>
      </w:r>
      <w:r>
        <w:rPr>
          <w:rFonts w:ascii="Times New Roman"/>
          <w:b w:val="false"/>
          <w:i w:val="false"/>
          <w:color w:val="000000"/>
          <w:sz w:val="28"/>
        </w:rPr>
        <w:t xml:space="preserve">
      16. В любых самых сложных условиях выживания необходимо хотя бы раз в сутки приготовить горячую пищу. С этой целью можно использовать банки из-под консервов, ведра, металлические коробки и другие подручные средства. </w:t>
      </w:r>
      <w:r>
        <w:br/>
      </w:r>
      <w:r>
        <w:rPr>
          <w:rFonts w:ascii="Times New Roman"/>
          <w:b w:val="false"/>
          <w:i w:val="false"/>
          <w:color w:val="000000"/>
          <w:sz w:val="28"/>
        </w:rPr>
        <w:t xml:space="preserve">
      17. Меры по обеспечению безопасности в период автономного существования. </w:t>
      </w:r>
      <w:r>
        <w:br/>
      </w:r>
      <w:r>
        <w:rPr>
          <w:rFonts w:ascii="Times New Roman"/>
          <w:b w:val="false"/>
          <w:i w:val="false"/>
          <w:color w:val="000000"/>
          <w:sz w:val="28"/>
        </w:rPr>
        <w:t xml:space="preserve">
  </w:t>
      </w:r>
    </w:p>
    <w:bookmarkEnd w:id="138"/>
    <w:bookmarkStart w:name="z169" w:id="139"/>
    <w:p>
      <w:pPr>
        <w:spacing w:after="0"/>
        <w:ind w:left="0"/>
        <w:jc w:val="both"/>
      </w:pPr>
      <w:r>
        <w:rPr>
          <w:rFonts w:ascii="Times New Roman"/>
          <w:b w:val="false"/>
          <w:i w:val="false"/>
          <w:color w:val="000000"/>
          <w:sz w:val="28"/>
        </w:rPr>
        <w:t xml:space="preserve">
      18. При строительстве убежищ необходимо экономить физические силы, ограничив размер жилища, и обеспечив его ветро- и водонепроницаемость (при обеспечении достаточной вентиляции). </w:t>
      </w:r>
      <w:r>
        <w:br/>
      </w:r>
      <w:r>
        <w:rPr>
          <w:rFonts w:ascii="Times New Roman"/>
          <w:b w:val="false"/>
          <w:i w:val="false"/>
          <w:color w:val="000000"/>
          <w:sz w:val="28"/>
        </w:rPr>
        <w:t xml:space="preserve">
      Не строить убежища в опасных местах (вблизи больших сухих деревьев, под обрывом, на берегу реки, в русле высохшего ручья и т.д.). </w:t>
      </w:r>
      <w:r>
        <w:br/>
      </w:r>
      <w:r>
        <w:rPr>
          <w:rFonts w:ascii="Times New Roman"/>
          <w:b w:val="false"/>
          <w:i w:val="false"/>
          <w:color w:val="000000"/>
          <w:sz w:val="28"/>
        </w:rPr>
        <w:t xml:space="preserve">
      19. Для обеспечения нормального психологического состояния потерпевших бедствие необходимо обеспечить занятость каждого человека. С этой целью организуется вахта для наблюдения за окружающим пространством на случай появления самолетов, судов, земли, косяков рыбы, стай птиц и т.д. Продолжительность вахты не должна превышать 2-х часов. </w:t>
      </w:r>
      <w:r>
        <w:br/>
      </w:r>
      <w:r>
        <w:rPr>
          <w:rFonts w:ascii="Times New Roman"/>
          <w:b w:val="false"/>
          <w:i w:val="false"/>
          <w:color w:val="000000"/>
          <w:sz w:val="28"/>
        </w:rPr>
        <w:t xml:space="preserve">
  </w:t>
      </w:r>
    </w:p>
    <w:bookmarkEnd w:id="139"/>
    <w:bookmarkStart w:name="z170" w:id="140"/>
    <w:p>
      <w:pPr>
        <w:spacing w:after="0"/>
        <w:ind w:left="0"/>
        <w:jc w:val="both"/>
      </w:pPr>
      <w:r>
        <w:rPr>
          <w:rFonts w:ascii="Times New Roman"/>
          <w:b w:val="false"/>
          <w:i w:val="false"/>
          <w:color w:val="000000"/>
          <w:sz w:val="28"/>
        </w:rPr>
        <w:t xml:space="preserve">
      20. С целью сохранения здоровья людей необходимо: </w:t>
      </w:r>
      <w:r>
        <w:br/>
      </w:r>
      <w:r>
        <w:rPr>
          <w:rFonts w:ascii="Times New Roman"/>
          <w:b w:val="false"/>
          <w:i w:val="false"/>
          <w:color w:val="000000"/>
          <w:sz w:val="28"/>
        </w:rPr>
        <w:t xml:space="preserve">
      1) в холодное время года предохраняться от переохлаждения и обморожения открытых участков тела, мокрую одежду снять, просушить или выжать и снова надеть; </w:t>
      </w:r>
      <w:r>
        <w:br/>
      </w:r>
      <w:r>
        <w:rPr>
          <w:rFonts w:ascii="Times New Roman"/>
          <w:b w:val="false"/>
          <w:i w:val="false"/>
          <w:color w:val="000000"/>
          <w:sz w:val="28"/>
        </w:rPr>
        <w:t xml:space="preserve">
      2) если очень жарко - накрыть голову, одежду не снимать, умыться, смочить волосы и одежду, положить мокрую повязку на голову; </w:t>
      </w:r>
      <w:r>
        <w:br/>
      </w:r>
      <w:r>
        <w:rPr>
          <w:rFonts w:ascii="Times New Roman"/>
          <w:b w:val="false"/>
          <w:i w:val="false"/>
          <w:color w:val="000000"/>
          <w:sz w:val="28"/>
        </w:rPr>
        <w:t xml:space="preserve">
      3) оберегать глаза от раздражения яркими солнечными лучами (на снежной поверхности или от бликов на воде). Для этого использовать очки-светофильтры или повязку на глаза с узкими прорезями. </w:t>
      </w:r>
      <w:r>
        <w:br/>
      </w:r>
      <w:r>
        <w:rPr>
          <w:rFonts w:ascii="Times New Roman"/>
          <w:b w:val="false"/>
          <w:i w:val="false"/>
          <w:color w:val="000000"/>
          <w:sz w:val="28"/>
        </w:rPr>
        <w:t xml:space="preserve">
      21. Находясь на надувном плоту, необходимо обеспечить его сохранность. Для этого острые предметы необходимо хранить в специальной упаковке, а для предотвращения утери плота в случае его переворачивания необходимо постоянно держать его присоединенным к нескольким пассажирам страховочными шнурами (фалами). </w:t>
      </w:r>
      <w:r>
        <w:br/>
      </w:r>
      <w:r>
        <w:rPr>
          <w:rFonts w:ascii="Times New Roman"/>
          <w:b w:val="false"/>
          <w:i w:val="false"/>
          <w:color w:val="000000"/>
          <w:sz w:val="28"/>
        </w:rPr>
        <w:t xml:space="preserve">
      22. Чтобы предупредить нападение акул, необходимо: </w:t>
      </w:r>
      <w:r>
        <w:br/>
      </w:r>
      <w:r>
        <w:rPr>
          <w:rFonts w:ascii="Times New Roman"/>
          <w:b w:val="false"/>
          <w:i w:val="false"/>
          <w:color w:val="000000"/>
          <w:sz w:val="28"/>
        </w:rPr>
        <w:t xml:space="preserve">
      1) при нахождении на воде не снимать одежду и особенно обувь, постараться быстрее забраться на плавсредство, при этом плыть сильными ритмичными гребками, избегая беспорядочных движений руками и ногами; </w:t>
      </w:r>
      <w:r>
        <w:br/>
      </w:r>
      <w:r>
        <w:rPr>
          <w:rFonts w:ascii="Times New Roman"/>
          <w:b w:val="false"/>
          <w:i w:val="false"/>
          <w:color w:val="000000"/>
          <w:sz w:val="28"/>
        </w:rPr>
        <w:t xml:space="preserve">
      2) при нахождении на плоту не опускать руки и ноги за борт и, если вблизи появились акулы, не выбрасывать за борт остатки пищи и бытовой мусор. </w:t>
      </w:r>
      <w:r>
        <w:br/>
      </w:r>
      <w:r>
        <w:rPr>
          <w:rFonts w:ascii="Times New Roman"/>
          <w:b w:val="false"/>
          <w:i w:val="false"/>
          <w:color w:val="000000"/>
          <w:sz w:val="28"/>
        </w:rPr>
        <w:t xml:space="preserve">
      23. Члены экипажа должны быть подготовлены к оказанию медицинской помощи при обмороках, ушибах, кровотечениях, переломах, остановке дыхания, вывихах, ожогах, обморожении, перегреве, отравлениях и т.д. Если среди пассажиров ВС оказались медицинские работники, то необходимо использовать их для оказания медицинской помощи пострадавшим. </w:t>
      </w:r>
    </w:p>
    <w:bookmarkEnd w:id="140"/>
    <w:bookmarkStart w:name="z26" w:id="141"/>
    <w:p>
      <w:pPr>
        <w:spacing w:after="0"/>
        <w:ind w:left="0"/>
        <w:jc w:val="both"/>
      </w:pPr>
      <w:r>
        <w:rPr>
          <w:rFonts w:ascii="Times New Roman"/>
          <w:b w:val="false"/>
          <w:i w:val="false"/>
          <w:color w:val="000000"/>
          <w:sz w:val="28"/>
        </w:rPr>
        <w:t xml:space="preserve">
       </w:t>
      </w:r>
    </w:p>
    <w:bookmarkEnd w:id="141"/>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Оснащение медицинскими препаратами и имуществом </w:t>
      </w:r>
      <w:r>
        <w:br/>
      </w:r>
      <w:r>
        <w:rPr>
          <w:rFonts w:ascii="Times New Roman"/>
          <w:b w:val="false"/>
          <w:i w:val="false"/>
          <w:color w:val="000000"/>
          <w:sz w:val="28"/>
        </w:rPr>
        <w:t>
</w:t>
      </w:r>
      <w:r>
        <w:rPr>
          <w:rFonts w:ascii="Times New Roman"/>
          <w:b/>
          <w:i w:val="false"/>
          <w:color w:val="000000"/>
          <w:sz w:val="28"/>
        </w:rPr>
        <w:t xml:space="preserve">                  сумок врача (фельдшера) НПСК и СПДГ </w:t>
      </w:r>
    </w:p>
    <w:p>
      <w:pPr>
        <w:spacing w:after="0"/>
        <w:ind w:left="0"/>
        <w:jc w:val="both"/>
      </w:pPr>
      <w:r>
        <w:rPr>
          <w:rFonts w:ascii="Times New Roman"/>
          <w:b w:val="false"/>
          <w:i w:val="false"/>
          <w:color w:val="000000"/>
          <w:sz w:val="28"/>
        </w:rPr>
        <w:t xml:space="preserve">      1. Содержание медицинского имущества сумок врача (фельдшера) НПСК и СПДГ: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Медицинские препараты и имущество          |  Ед. изм. | Кол-во </w:t>
      </w:r>
      <w:r>
        <w:br/>
      </w:r>
      <w:r>
        <w:rPr>
          <w:rFonts w:ascii="Times New Roman"/>
          <w:b w:val="false"/>
          <w:i w:val="false"/>
          <w:color w:val="000000"/>
          <w:sz w:val="28"/>
        </w:rPr>
        <w:t xml:space="preserve">
п/п|                                                |           | </w:t>
      </w:r>
      <w:r>
        <w:br/>
      </w:r>
      <w:r>
        <w:rPr>
          <w:rFonts w:ascii="Times New Roman"/>
          <w:b w:val="false"/>
          <w:i w:val="false"/>
          <w:color w:val="000000"/>
          <w:sz w:val="28"/>
        </w:rPr>
        <w:t xml:space="preserve">
-------------------------------------------------------------------------- </w:t>
      </w:r>
      <w:r>
        <w:br/>
      </w:r>
      <w:r>
        <w:rPr>
          <w:rFonts w:ascii="Times New Roman"/>
          <w:b w:val="false"/>
          <w:i w:val="false"/>
          <w:color w:val="000000"/>
          <w:sz w:val="28"/>
        </w:rPr>
        <w:t xml:space="preserve">
 1.  Атропин сульфата 0,1 % р-р для инъекций </w:t>
      </w:r>
      <w:r>
        <w:br/>
      </w:r>
      <w:r>
        <w:rPr>
          <w:rFonts w:ascii="Times New Roman"/>
          <w:b w:val="false"/>
          <w:i w:val="false"/>
          <w:color w:val="000000"/>
          <w:sz w:val="28"/>
        </w:rPr>
        <w:t xml:space="preserve">
     по 1 мл в ампуле                                   ампул       5 </w:t>
      </w:r>
      <w:r>
        <w:br/>
      </w:r>
      <w:r>
        <w:rPr>
          <w:rFonts w:ascii="Times New Roman"/>
          <w:b w:val="false"/>
          <w:i w:val="false"/>
          <w:color w:val="000000"/>
          <w:sz w:val="28"/>
        </w:rPr>
        <w:t xml:space="preserve">
 2.  Кетонал                                           упаковка     2 </w:t>
      </w:r>
      <w:r>
        <w:br/>
      </w:r>
      <w:r>
        <w:rPr>
          <w:rFonts w:ascii="Times New Roman"/>
          <w:b w:val="false"/>
          <w:i w:val="false"/>
          <w:color w:val="000000"/>
          <w:sz w:val="28"/>
        </w:rPr>
        <w:t xml:space="preserve">
 3.  Промедол 2 % р-р по 1 мл в шприц-тюбике           штук        2 </w:t>
      </w:r>
      <w:r>
        <w:br/>
      </w:r>
      <w:r>
        <w:rPr>
          <w:rFonts w:ascii="Times New Roman"/>
          <w:b w:val="false"/>
          <w:i w:val="false"/>
          <w:color w:val="000000"/>
          <w:sz w:val="28"/>
        </w:rPr>
        <w:t xml:space="preserve">
 4.  Анальгин 0,25, табл. N 6 в упаковке               упаковка     3 </w:t>
      </w:r>
      <w:r>
        <w:br/>
      </w:r>
      <w:r>
        <w:rPr>
          <w:rFonts w:ascii="Times New Roman"/>
          <w:b w:val="false"/>
          <w:i w:val="false"/>
          <w:color w:val="000000"/>
          <w:sz w:val="28"/>
        </w:rPr>
        <w:t xml:space="preserve">
 5.  Валидол 0,06, табл. N 10 в упаковке               упаковка     1 </w:t>
      </w:r>
      <w:r>
        <w:br/>
      </w:r>
      <w:r>
        <w:rPr>
          <w:rFonts w:ascii="Times New Roman"/>
          <w:b w:val="false"/>
          <w:i w:val="false"/>
          <w:color w:val="000000"/>
          <w:sz w:val="28"/>
        </w:rPr>
        <w:t xml:space="preserve">
 6.  Аммиак 10 % р-р, амп. по 1 мм с оплеткой          ампул       5 </w:t>
      </w:r>
      <w:r>
        <w:br/>
      </w:r>
      <w:r>
        <w:rPr>
          <w:rFonts w:ascii="Times New Roman"/>
          <w:b w:val="false"/>
          <w:i w:val="false"/>
          <w:color w:val="000000"/>
          <w:sz w:val="28"/>
        </w:rPr>
        <w:t xml:space="preserve">
 7.  Димедрол 0,05, табл. N 10 в упаковке              упаковка     2 </w:t>
      </w:r>
      <w:r>
        <w:br/>
      </w:r>
      <w:r>
        <w:rPr>
          <w:rFonts w:ascii="Times New Roman"/>
          <w:b w:val="false"/>
          <w:i w:val="false"/>
          <w:color w:val="000000"/>
          <w:sz w:val="28"/>
        </w:rPr>
        <w:t xml:space="preserve">
 8.  Йод 5 % спирт р-р, амп. по 1 мл с оплеткой         ампул      10 </w:t>
      </w:r>
      <w:r>
        <w:br/>
      </w:r>
      <w:r>
        <w:rPr>
          <w:rFonts w:ascii="Times New Roman"/>
          <w:b w:val="false"/>
          <w:i w:val="false"/>
          <w:color w:val="000000"/>
          <w:sz w:val="28"/>
        </w:rPr>
        <w:t xml:space="preserve">
 9.  Кордиамин для инъекций по 2 мл в ампулах           ампул       5 </w:t>
      </w:r>
      <w:r>
        <w:br/>
      </w:r>
      <w:r>
        <w:rPr>
          <w:rFonts w:ascii="Times New Roman"/>
          <w:b w:val="false"/>
          <w:i w:val="false"/>
          <w:color w:val="000000"/>
          <w:sz w:val="28"/>
        </w:rPr>
        <w:t xml:space="preserve">
10.  Кофеин бензоната натрия 20 % р-р </w:t>
      </w:r>
      <w:r>
        <w:br/>
      </w:r>
      <w:r>
        <w:rPr>
          <w:rFonts w:ascii="Times New Roman"/>
          <w:b w:val="false"/>
          <w:i w:val="false"/>
          <w:color w:val="000000"/>
          <w:sz w:val="28"/>
        </w:rPr>
        <w:t xml:space="preserve">
     по 1 мл в ампулах                                  ампул       5 </w:t>
      </w:r>
      <w:r>
        <w:br/>
      </w:r>
      <w:r>
        <w:rPr>
          <w:rFonts w:ascii="Times New Roman"/>
          <w:b w:val="false"/>
          <w:i w:val="false"/>
          <w:color w:val="000000"/>
          <w:sz w:val="28"/>
        </w:rPr>
        <w:t xml:space="preserve">
11.  Любелин гидрохлорид 1 % р-р в ампулах по 1 мл      ампул       5 </w:t>
      </w:r>
      <w:r>
        <w:br/>
      </w:r>
      <w:r>
        <w:rPr>
          <w:rFonts w:ascii="Times New Roman"/>
          <w:b w:val="false"/>
          <w:i w:val="false"/>
          <w:color w:val="000000"/>
          <w:sz w:val="28"/>
        </w:rPr>
        <w:t xml:space="preserve">
12.  Натрий гидрокарбонат                                 кг      0,1 </w:t>
      </w:r>
      <w:r>
        <w:br/>
      </w:r>
      <w:r>
        <w:rPr>
          <w:rFonts w:ascii="Times New Roman"/>
          <w:b w:val="false"/>
          <w:i w:val="false"/>
          <w:color w:val="000000"/>
          <w:sz w:val="28"/>
        </w:rPr>
        <w:t xml:space="preserve">
13.  Натрий гидрокарбонат 0,5, табл. N 10 в упаковке   упаковка     3 </w:t>
      </w:r>
      <w:r>
        <w:br/>
      </w:r>
      <w:r>
        <w:rPr>
          <w:rFonts w:ascii="Times New Roman"/>
          <w:b w:val="false"/>
          <w:i w:val="false"/>
          <w:color w:val="000000"/>
          <w:sz w:val="28"/>
        </w:rPr>
        <w:t xml:space="preserve">
14.  Натрий хлорид                                        кг      0,1 </w:t>
      </w:r>
      <w:r>
        <w:br/>
      </w:r>
      <w:r>
        <w:rPr>
          <w:rFonts w:ascii="Times New Roman"/>
          <w:b w:val="false"/>
          <w:i w:val="false"/>
          <w:color w:val="000000"/>
          <w:sz w:val="28"/>
        </w:rPr>
        <w:t xml:space="preserve">
15.  Новокаин 0,5 % р-р для инъекций по 5 мл в ампулах ампул      10 </w:t>
      </w:r>
      <w:r>
        <w:br/>
      </w:r>
      <w:r>
        <w:rPr>
          <w:rFonts w:ascii="Times New Roman"/>
          <w:b w:val="false"/>
          <w:i w:val="false"/>
          <w:color w:val="000000"/>
          <w:sz w:val="28"/>
        </w:rPr>
        <w:t xml:space="preserve">
16.  Спирт этиловый                                       кг      0,5 </w:t>
      </w:r>
      <w:r>
        <w:br/>
      </w:r>
      <w:r>
        <w:rPr>
          <w:rFonts w:ascii="Times New Roman"/>
          <w:b w:val="false"/>
          <w:i w:val="false"/>
          <w:color w:val="000000"/>
          <w:sz w:val="28"/>
        </w:rPr>
        <w:t xml:space="preserve">
17.  Амилнитрит по 1 мл в амп. с оплеткой               ампул       5 </w:t>
      </w:r>
      <w:r>
        <w:br/>
      </w:r>
      <w:r>
        <w:rPr>
          <w:rFonts w:ascii="Times New Roman"/>
          <w:b w:val="false"/>
          <w:i w:val="false"/>
          <w:color w:val="000000"/>
          <w:sz w:val="28"/>
        </w:rPr>
        <w:t xml:space="preserve">
18.  Эуфиллин 2,4 % р-р по 10 мл в ампулах              ампул       5 </w:t>
      </w:r>
      <w:r>
        <w:br/>
      </w:r>
      <w:r>
        <w:rPr>
          <w:rFonts w:ascii="Times New Roman"/>
          <w:b w:val="false"/>
          <w:i w:val="false"/>
          <w:color w:val="000000"/>
          <w:sz w:val="28"/>
        </w:rPr>
        <w:t xml:space="preserve">
19.  Цифран                                            упаковка     1 </w:t>
      </w:r>
      <w:r>
        <w:br/>
      </w:r>
      <w:r>
        <w:rPr>
          <w:rFonts w:ascii="Times New Roman"/>
          <w:b w:val="false"/>
          <w:i w:val="false"/>
          <w:color w:val="000000"/>
          <w:sz w:val="28"/>
        </w:rPr>
        <w:t xml:space="preserve">
20.  Косынка (перевязочная)                              штук       1 </w:t>
      </w:r>
      <w:r>
        <w:br/>
      </w:r>
      <w:r>
        <w:rPr>
          <w:rFonts w:ascii="Times New Roman"/>
          <w:b w:val="false"/>
          <w:i w:val="false"/>
          <w:color w:val="000000"/>
          <w:sz w:val="28"/>
        </w:rPr>
        <w:t xml:space="preserve">
21.  Бинт марлевый стерильный (7 м х 14 см)              штук       5 </w:t>
      </w:r>
      <w:r>
        <w:br/>
      </w:r>
      <w:r>
        <w:rPr>
          <w:rFonts w:ascii="Times New Roman"/>
          <w:b w:val="false"/>
          <w:i w:val="false"/>
          <w:color w:val="000000"/>
          <w:sz w:val="28"/>
        </w:rPr>
        <w:t xml:space="preserve">
22.  Бинт марлевый стерильный (5 м х 10 см)              штук      10 </w:t>
      </w:r>
      <w:r>
        <w:br/>
      </w:r>
      <w:r>
        <w:rPr>
          <w:rFonts w:ascii="Times New Roman"/>
          <w:b w:val="false"/>
          <w:i w:val="false"/>
          <w:color w:val="000000"/>
          <w:sz w:val="28"/>
        </w:rPr>
        <w:t xml:space="preserve">
23.  Вата медицинская гигроскопическая                    кг      0,1 </w:t>
      </w:r>
      <w:r>
        <w:br/>
      </w:r>
      <w:r>
        <w:rPr>
          <w:rFonts w:ascii="Times New Roman"/>
          <w:b w:val="false"/>
          <w:i w:val="false"/>
          <w:color w:val="000000"/>
          <w:sz w:val="28"/>
        </w:rPr>
        <w:t xml:space="preserve">
24.  Лейкопластырь (5 м х 5 см)                          штук       1 </w:t>
      </w:r>
      <w:r>
        <w:br/>
      </w:r>
      <w:r>
        <w:rPr>
          <w:rFonts w:ascii="Times New Roman"/>
          <w:b w:val="false"/>
          <w:i w:val="false"/>
          <w:color w:val="000000"/>
          <w:sz w:val="28"/>
        </w:rPr>
        <w:t xml:space="preserve">
25.  Лейкопластырь бактерицидный (4 м х 10 см)           штук      20 </w:t>
      </w:r>
      <w:r>
        <w:br/>
      </w:r>
      <w:r>
        <w:rPr>
          <w:rFonts w:ascii="Times New Roman"/>
          <w:b w:val="false"/>
          <w:i w:val="false"/>
          <w:color w:val="000000"/>
          <w:sz w:val="28"/>
        </w:rPr>
        <w:t xml:space="preserve">
26   Пакеты перевязочные, </w:t>
      </w:r>
      <w:r>
        <w:br/>
      </w:r>
      <w:r>
        <w:rPr>
          <w:rFonts w:ascii="Times New Roman"/>
          <w:b w:val="false"/>
          <w:i w:val="false"/>
          <w:color w:val="000000"/>
          <w:sz w:val="28"/>
        </w:rPr>
        <w:t xml:space="preserve">
     медицинские индивидуальные стерильные               штук       3 </w:t>
      </w:r>
      <w:r>
        <w:br/>
      </w:r>
      <w:r>
        <w:rPr>
          <w:rFonts w:ascii="Times New Roman"/>
          <w:b w:val="false"/>
          <w:i w:val="false"/>
          <w:color w:val="000000"/>
          <w:sz w:val="28"/>
        </w:rPr>
        <w:t xml:space="preserve">
27.  Повязка медицинская большая стерильная              штук       4 </w:t>
      </w:r>
      <w:r>
        <w:br/>
      </w:r>
      <w:r>
        <w:rPr>
          <w:rFonts w:ascii="Times New Roman"/>
          <w:b w:val="false"/>
          <w:i w:val="false"/>
          <w:color w:val="000000"/>
          <w:sz w:val="28"/>
        </w:rPr>
        <w:t xml:space="preserve">
28.  Повязка медицинская малая стерильная                штук       6 </w:t>
      </w:r>
      <w:r>
        <w:br/>
      </w:r>
      <w:r>
        <w:rPr>
          <w:rFonts w:ascii="Times New Roman"/>
          <w:b w:val="false"/>
          <w:i w:val="false"/>
          <w:color w:val="000000"/>
          <w:sz w:val="28"/>
        </w:rPr>
        <w:t xml:space="preserve">
29.  Жгут кровоостанавливающий резиновый                 штук       2 </w:t>
      </w:r>
      <w:r>
        <w:br/>
      </w:r>
      <w:r>
        <w:rPr>
          <w:rFonts w:ascii="Times New Roman"/>
          <w:b w:val="false"/>
          <w:i w:val="false"/>
          <w:color w:val="000000"/>
          <w:sz w:val="28"/>
        </w:rPr>
        <w:t xml:space="preserve">
30.  Зажим кровоостанавливающий зубчатый прямой № 1 </w:t>
      </w:r>
      <w:r>
        <w:br/>
      </w:r>
      <w:r>
        <w:rPr>
          <w:rFonts w:ascii="Times New Roman"/>
          <w:b w:val="false"/>
          <w:i w:val="false"/>
          <w:color w:val="000000"/>
          <w:sz w:val="28"/>
        </w:rPr>
        <w:t xml:space="preserve">
     (длина 160 мм) с нарезкой                           штук       3 </w:t>
      </w:r>
      <w:r>
        <w:br/>
      </w:r>
      <w:r>
        <w:rPr>
          <w:rFonts w:ascii="Times New Roman"/>
          <w:b w:val="false"/>
          <w:i w:val="false"/>
          <w:color w:val="000000"/>
          <w:sz w:val="28"/>
        </w:rPr>
        <w:t xml:space="preserve">
31.  Ножницы с одним острым концом прямые                штук       1 </w:t>
      </w:r>
      <w:r>
        <w:br/>
      </w:r>
      <w:r>
        <w:rPr>
          <w:rFonts w:ascii="Times New Roman"/>
          <w:b w:val="false"/>
          <w:i w:val="false"/>
          <w:color w:val="000000"/>
          <w:sz w:val="28"/>
        </w:rPr>
        <w:t xml:space="preserve">
32.  Пинцет хирургический общего назначения </w:t>
      </w:r>
      <w:r>
        <w:br/>
      </w:r>
      <w:r>
        <w:rPr>
          <w:rFonts w:ascii="Times New Roman"/>
          <w:b w:val="false"/>
          <w:i w:val="false"/>
          <w:color w:val="000000"/>
          <w:sz w:val="28"/>
        </w:rPr>
        <w:t xml:space="preserve">
     длиной 150 мм                                       штук       2 </w:t>
      </w:r>
      <w:r>
        <w:br/>
      </w:r>
      <w:r>
        <w:rPr>
          <w:rFonts w:ascii="Times New Roman"/>
          <w:b w:val="false"/>
          <w:i w:val="false"/>
          <w:color w:val="000000"/>
          <w:sz w:val="28"/>
        </w:rPr>
        <w:t xml:space="preserve">
33.  Роторасширитель с кремальерой большой               штук       1 </w:t>
      </w:r>
      <w:r>
        <w:br/>
      </w:r>
      <w:r>
        <w:rPr>
          <w:rFonts w:ascii="Times New Roman"/>
          <w:b w:val="false"/>
          <w:i w:val="false"/>
          <w:color w:val="000000"/>
          <w:sz w:val="28"/>
        </w:rPr>
        <w:t xml:space="preserve">
34.  Скальпель остроконечный средний                     штук       2 </w:t>
      </w:r>
      <w:r>
        <w:br/>
      </w:r>
      <w:r>
        <w:rPr>
          <w:rFonts w:ascii="Times New Roman"/>
          <w:b w:val="false"/>
          <w:i w:val="false"/>
          <w:color w:val="000000"/>
          <w:sz w:val="28"/>
        </w:rPr>
        <w:t xml:space="preserve">
35.  Стетофонендоскоп                                    штук       1 </w:t>
      </w:r>
      <w:r>
        <w:br/>
      </w:r>
      <w:r>
        <w:rPr>
          <w:rFonts w:ascii="Times New Roman"/>
          <w:b w:val="false"/>
          <w:i w:val="false"/>
          <w:color w:val="000000"/>
          <w:sz w:val="28"/>
        </w:rPr>
        <w:t xml:space="preserve">
36.  Термометр медицинский                               штук       1 </w:t>
      </w:r>
      <w:r>
        <w:br/>
      </w:r>
      <w:r>
        <w:rPr>
          <w:rFonts w:ascii="Times New Roman"/>
          <w:b w:val="false"/>
          <w:i w:val="false"/>
          <w:color w:val="000000"/>
          <w:sz w:val="28"/>
        </w:rPr>
        <w:t xml:space="preserve">
37.  Фонарь электрический карманный                      штук       1 </w:t>
      </w:r>
      <w:r>
        <w:br/>
      </w:r>
      <w:r>
        <w:rPr>
          <w:rFonts w:ascii="Times New Roman"/>
          <w:b w:val="false"/>
          <w:i w:val="false"/>
          <w:color w:val="000000"/>
          <w:sz w:val="28"/>
        </w:rPr>
        <w:t xml:space="preserve">
38.  Катетер уретральный цилиндрический резиновый N 16   штук       1 </w:t>
      </w:r>
      <w:r>
        <w:br/>
      </w:r>
      <w:r>
        <w:rPr>
          <w:rFonts w:ascii="Times New Roman"/>
          <w:b w:val="false"/>
          <w:i w:val="false"/>
          <w:color w:val="000000"/>
          <w:sz w:val="28"/>
        </w:rPr>
        <w:t xml:space="preserve">
39.  Шина проволочная (лестничная) для рук               штук       2 </w:t>
      </w:r>
      <w:r>
        <w:br/>
      </w:r>
      <w:r>
        <w:rPr>
          <w:rFonts w:ascii="Times New Roman"/>
          <w:b w:val="false"/>
          <w:i w:val="false"/>
          <w:color w:val="000000"/>
          <w:sz w:val="28"/>
        </w:rPr>
        <w:t xml:space="preserve">
40.  Трубка трахеотомическая металлическая N 1, </w:t>
      </w:r>
      <w:r>
        <w:br/>
      </w:r>
      <w:r>
        <w:rPr>
          <w:rFonts w:ascii="Times New Roman"/>
          <w:b w:val="false"/>
          <w:i w:val="false"/>
          <w:color w:val="000000"/>
          <w:sz w:val="28"/>
        </w:rPr>
        <w:t xml:space="preserve">
     диаметр 7 мм                                        штук       1 </w:t>
      </w:r>
      <w:r>
        <w:br/>
      </w:r>
      <w:r>
        <w:rPr>
          <w:rFonts w:ascii="Times New Roman"/>
          <w:b w:val="false"/>
          <w:i w:val="false"/>
          <w:color w:val="000000"/>
          <w:sz w:val="28"/>
        </w:rPr>
        <w:t xml:space="preserve">
41.  Трубка трахеотомическая металлическая N 4, </w:t>
      </w:r>
      <w:r>
        <w:br/>
      </w:r>
      <w:r>
        <w:rPr>
          <w:rFonts w:ascii="Times New Roman"/>
          <w:b w:val="false"/>
          <w:i w:val="false"/>
          <w:color w:val="000000"/>
          <w:sz w:val="28"/>
        </w:rPr>
        <w:t xml:space="preserve">
     диаметр 10 мм                                       штук       1 </w:t>
      </w:r>
      <w:r>
        <w:br/>
      </w:r>
      <w:r>
        <w:rPr>
          <w:rFonts w:ascii="Times New Roman"/>
          <w:b w:val="false"/>
          <w:i w:val="false"/>
          <w:color w:val="000000"/>
          <w:sz w:val="28"/>
        </w:rPr>
        <w:t xml:space="preserve">
42.  Трубка трахеотомическая пластмассовая N 3, </w:t>
      </w:r>
      <w:r>
        <w:br/>
      </w:r>
      <w:r>
        <w:rPr>
          <w:rFonts w:ascii="Times New Roman"/>
          <w:b w:val="false"/>
          <w:i w:val="false"/>
          <w:color w:val="000000"/>
          <w:sz w:val="28"/>
        </w:rPr>
        <w:t xml:space="preserve">
     диаметр 10,3 мм                                     штук       1 </w:t>
      </w:r>
      <w:r>
        <w:br/>
      </w:r>
      <w:r>
        <w:rPr>
          <w:rFonts w:ascii="Times New Roman"/>
          <w:b w:val="false"/>
          <w:i w:val="false"/>
          <w:color w:val="000000"/>
          <w:sz w:val="28"/>
        </w:rPr>
        <w:t xml:space="preserve">
43.  Трубка трахеотомическая пластмассовая N 4, </w:t>
      </w:r>
      <w:r>
        <w:br/>
      </w:r>
      <w:r>
        <w:rPr>
          <w:rFonts w:ascii="Times New Roman"/>
          <w:b w:val="false"/>
          <w:i w:val="false"/>
          <w:color w:val="000000"/>
          <w:sz w:val="28"/>
        </w:rPr>
        <w:t xml:space="preserve">
     диаметр 11,3 мм                                     штук       1 </w:t>
      </w:r>
      <w:r>
        <w:br/>
      </w:r>
      <w:r>
        <w:rPr>
          <w:rFonts w:ascii="Times New Roman"/>
          <w:b w:val="false"/>
          <w:i w:val="false"/>
          <w:color w:val="000000"/>
          <w:sz w:val="28"/>
        </w:rPr>
        <w:t xml:space="preserve">
44.  Трубки индикаторные Мохова - Шинкаренко             штук       5 </w:t>
      </w:r>
      <w:r>
        <w:br/>
      </w:r>
      <w:r>
        <w:rPr>
          <w:rFonts w:ascii="Times New Roman"/>
          <w:b w:val="false"/>
          <w:i w:val="false"/>
          <w:color w:val="000000"/>
          <w:sz w:val="28"/>
        </w:rPr>
        <w:t xml:space="preserve">
45.  Шприц 2 мл                                          штук      20 </w:t>
      </w:r>
      <w:r>
        <w:br/>
      </w:r>
      <w:r>
        <w:rPr>
          <w:rFonts w:ascii="Times New Roman"/>
          <w:b w:val="false"/>
          <w:i w:val="false"/>
          <w:color w:val="000000"/>
          <w:sz w:val="28"/>
        </w:rPr>
        <w:t xml:space="preserve">
46.  Шприц 10 мл                                         штук      20 </w:t>
      </w:r>
      <w:r>
        <w:br/>
      </w:r>
      <w:r>
        <w:rPr>
          <w:rFonts w:ascii="Times New Roman"/>
          <w:b w:val="false"/>
          <w:i w:val="false"/>
          <w:color w:val="000000"/>
          <w:sz w:val="28"/>
        </w:rPr>
        <w:t xml:space="preserve">
47.  Шпатель для языка                                   штук       1 </w:t>
      </w:r>
      <w:r>
        <w:br/>
      </w:r>
      <w:r>
        <w:rPr>
          <w:rFonts w:ascii="Times New Roman"/>
          <w:b w:val="false"/>
          <w:i w:val="false"/>
          <w:color w:val="000000"/>
          <w:sz w:val="28"/>
        </w:rPr>
        <w:t xml:space="preserve">
48.  Набор перевязочный малый N 2                        штук       1 </w:t>
      </w:r>
      <w:r>
        <w:br/>
      </w:r>
      <w:r>
        <w:rPr>
          <w:rFonts w:ascii="Times New Roman"/>
          <w:b w:val="false"/>
          <w:i w:val="false"/>
          <w:color w:val="000000"/>
          <w:sz w:val="28"/>
        </w:rPr>
        <w:t xml:space="preserve">
49.  Трубка дыхательная ТД - 1                           штук       1 </w:t>
      </w:r>
      <w:r>
        <w:br/>
      </w:r>
      <w:r>
        <w:rPr>
          <w:rFonts w:ascii="Times New Roman"/>
          <w:b w:val="false"/>
          <w:i w:val="false"/>
          <w:color w:val="000000"/>
          <w:sz w:val="28"/>
        </w:rPr>
        <w:t xml:space="preserve">
50   Аппарат искусственной вентиляции легких             штук       1 </w:t>
      </w:r>
      <w:r>
        <w:br/>
      </w:r>
      <w:r>
        <w:rPr>
          <w:rFonts w:ascii="Times New Roman"/>
          <w:b w:val="false"/>
          <w:i w:val="false"/>
          <w:color w:val="000000"/>
          <w:sz w:val="28"/>
        </w:rPr>
        <w:t xml:space="preserve">
51.  Накидка медицинская НМ - 1                          штук      10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Имущество, указанное в п.п. 1-49, укладывается в контейнер или рюкзак десантника. </w:t>
      </w:r>
      <w:r>
        <w:br/>
      </w:r>
      <w:r>
        <w:rPr>
          <w:rFonts w:ascii="Times New Roman"/>
          <w:b w:val="false"/>
          <w:i w:val="false"/>
          <w:color w:val="000000"/>
          <w:sz w:val="28"/>
        </w:rPr>
        <w:t xml:space="preserve">
      3. Имущество, указанное в п.п. 50-51, размещается на борту поисково-спасательного воздушного судна и в оснащение НПСК. </w:t>
      </w:r>
      <w:r>
        <w:br/>
      </w:r>
      <w:r>
        <w:rPr>
          <w:rFonts w:ascii="Times New Roman"/>
          <w:b w:val="false"/>
          <w:i w:val="false"/>
          <w:color w:val="000000"/>
          <w:sz w:val="28"/>
        </w:rPr>
        <w:t xml:space="preserve">
      4. При формировании сумок количество медицинских препаратов и имущество может дополняться.  </w:t>
      </w:r>
    </w:p>
    <w:bookmarkStart w:name="z27" w:id="142"/>
    <w:p>
      <w:pPr>
        <w:spacing w:after="0"/>
        <w:ind w:left="0"/>
        <w:jc w:val="both"/>
      </w:pPr>
      <w:r>
        <w:rPr>
          <w:rFonts w:ascii="Times New Roman"/>
          <w:b w:val="false"/>
          <w:i w:val="false"/>
          <w:color w:val="000000"/>
          <w:sz w:val="28"/>
        </w:rPr>
        <w:t xml:space="preserve">
       </w:t>
      </w:r>
    </w:p>
    <w:bookmarkEnd w:id="142"/>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Дальность визуального обнаружения </w:t>
      </w:r>
      <w:r>
        <w:br/>
      </w:r>
      <w:r>
        <w:rPr>
          <w:rFonts w:ascii="Times New Roman"/>
          <w:b w:val="false"/>
          <w:i w:val="false"/>
          <w:color w:val="000000"/>
          <w:sz w:val="28"/>
        </w:rPr>
        <w:t>
</w:t>
      </w:r>
      <w:r>
        <w:rPr>
          <w:rFonts w:ascii="Times New Roman"/>
          <w:b/>
          <w:i w:val="false"/>
          <w:color w:val="000000"/>
          <w:sz w:val="28"/>
        </w:rPr>
        <w:t xml:space="preserve">               объектов на местности при ясной погоде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Объект наблюдения  | Время года, | Высота    |  Дальность </w:t>
      </w:r>
      <w:r>
        <w:br/>
      </w:r>
      <w:r>
        <w:rPr>
          <w:rFonts w:ascii="Times New Roman"/>
          <w:b w:val="false"/>
          <w:i w:val="false"/>
          <w:color w:val="000000"/>
          <w:sz w:val="28"/>
        </w:rPr>
        <w:t xml:space="preserve">
п/п|                      |   суток     | полета, м |  обнаружения, км </w:t>
      </w:r>
      <w:r>
        <w:br/>
      </w:r>
      <w:r>
        <w:rPr>
          <w:rFonts w:ascii="Times New Roman"/>
          <w:b w:val="false"/>
          <w:i w:val="false"/>
          <w:color w:val="000000"/>
          <w:sz w:val="28"/>
        </w:rPr>
        <w:t xml:space="preserve">
-------------------------------------------------------------------------- </w:t>
      </w:r>
      <w:r>
        <w:br/>
      </w:r>
      <w:r>
        <w:rPr>
          <w:rFonts w:ascii="Times New Roman"/>
          <w:b w:val="false"/>
          <w:i w:val="false"/>
          <w:color w:val="000000"/>
          <w:sz w:val="28"/>
        </w:rPr>
        <w:t xml:space="preserve">
 1.  Один человек             зимой         200         1,6-1,8 </w:t>
      </w:r>
      <w:r>
        <w:br/>
      </w:r>
      <w:r>
        <w:rPr>
          <w:rFonts w:ascii="Times New Roman"/>
          <w:b w:val="false"/>
          <w:i w:val="false"/>
          <w:color w:val="000000"/>
          <w:sz w:val="28"/>
        </w:rPr>
        <w:t xml:space="preserve">
     (группа людей)           летом         200         1,0-1,4 </w:t>
      </w:r>
    </w:p>
    <w:p>
      <w:pPr>
        <w:spacing w:after="0"/>
        <w:ind w:left="0"/>
        <w:jc w:val="both"/>
      </w:pPr>
      <w:r>
        <w:rPr>
          <w:rFonts w:ascii="Times New Roman"/>
          <w:b w:val="false"/>
          <w:i w:val="false"/>
          <w:color w:val="000000"/>
          <w:sz w:val="28"/>
        </w:rPr>
        <w:t xml:space="preserve"> 2.  Воздушное судно       зимой и летом    200           2-4 </w:t>
      </w:r>
      <w:r>
        <w:br/>
      </w:r>
      <w:r>
        <w:rPr>
          <w:rFonts w:ascii="Times New Roman"/>
          <w:b w:val="false"/>
          <w:i w:val="false"/>
          <w:color w:val="000000"/>
          <w:sz w:val="28"/>
        </w:rPr>
        <w:t xml:space="preserve">
 3.  Костер                   ночью         300           8-12 </w:t>
      </w:r>
      <w:r>
        <w:br/>
      </w:r>
      <w:r>
        <w:rPr>
          <w:rFonts w:ascii="Times New Roman"/>
          <w:b w:val="false"/>
          <w:i w:val="false"/>
          <w:color w:val="000000"/>
          <w:sz w:val="28"/>
        </w:rPr>
        <w:t xml:space="preserve">
 4.  Мигающий фонарь          ночью         300           2-4 </w:t>
      </w:r>
      <w:r>
        <w:br/>
      </w:r>
      <w:r>
        <w:rPr>
          <w:rFonts w:ascii="Times New Roman"/>
          <w:b w:val="false"/>
          <w:i w:val="false"/>
          <w:color w:val="000000"/>
          <w:sz w:val="28"/>
        </w:rPr>
        <w:t xml:space="preserve">
__________________________________________________________________________ </w:t>
      </w:r>
    </w:p>
    <w:bookmarkStart w:name="z28" w:id="143"/>
    <w:p>
      <w:pPr>
        <w:spacing w:after="0"/>
        <w:ind w:left="0"/>
        <w:jc w:val="both"/>
      </w:pPr>
      <w:r>
        <w:rPr>
          <w:rFonts w:ascii="Times New Roman"/>
          <w:b w:val="false"/>
          <w:i w:val="false"/>
          <w:color w:val="000000"/>
          <w:sz w:val="28"/>
        </w:rPr>
        <w:t xml:space="preserve">
       </w:t>
      </w:r>
    </w:p>
    <w:bookmarkEnd w:id="14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Сигналы и коды, </w:t>
      </w:r>
      <w:r>
        <w:br/>
      </w:r>
      <w:r>
        <w:rPr>
          <w:rFonts w:ascii="Times New Roman"/>
          <w:b w:val="false"/>
          <w:i w:val="false"/>
          <w:color w:val="000000"/>
          <w:sz w:val="28"/>
        </w:rPr>
        <w:t>
</w:t>
      </w:r>
      <w:r>
        <w:rPr>
          <w:rFonts w:ascii="Times New Roman"/>
          <w:b/>
          <w:i w:val="false"/>
          <w:color w:val="000000"/>
          <w:sz w:val="28"/>
        </w:rPr>
        <w:t xml:space="preserve">        применяемые при проведении поисково-спасательных операций </w:t>
      </w:r>
    </w:p>
    <w:p>
      <w:pPr>
        <w:spacing w:after="0"/>
        <w:ind w:left="0"/>
        <w:jc w:val="both"/>
      </w:pPr>
      <w:r>
        <w:rPr>
          <w:rFonts w:ascii="Times New Roman"/>
          <w:b w:val="false"/>
          <w:i w:val="false"/>
          <w:color w:val="000000"/>
          <w:sz w:val="28"/>
        </w:rPr>
        <w:t xml:space="preserve">      1. Визуальные знаки и сигналы, передаваемые потерпевшими бедствие, </w:t>
      </w:r>
      <w:r>
        <w:br/>
      </w:r>
      <w:r>
        <w:rPr>
          <w:rFonts w:ascii="Times New Roman"/>
          <w:b w:val="false"/>
          <w:i w:val="false"/>
          <w:color w:val="000000"/>
          <w:sz w:val="28"/>
        </w:rPr>
        <w:t xml:space="preserve">
приведены в таблице 1.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Значение знака    | Знак или сигнал, подаваемый членом экипажа </w:t>
      </w:r>
      <w:r>
        <w:br/>
      </w:r>
      <w:r>
        <w:rPr>
          <w:rFonts w:ascii="Times New Roman"/>
          <w:b w:val="false"/>
          <w:i w:val="false"/>
          <w:color w:val="000000"/>
          <w:sz w:val="28"/>
        </w:rPr>
        <w:t xml:space="preserve">
п/п|     cигнала          |  потерпевшего бедствие воздушного судна </w:t>
      </w:r>
      <w:r>
        <w:br/>
      </w:r>
      <w:r>
        <w:rPr>
          <w:rFonts w:ascii="Times New Roman"/>
          <w:b w:val="false"/>
          <w:i w:val="false"/>
          <w:color w:val="000000"/>
          <w:sz w:val="28"/>
        </w:rPr>
        <w:t xml:space="preserve">
   |                      |----------------------------------------------- </w:t>
      </w:r>
      <w:r>
        <w:br/>
      </w:r>
      <w:r>
        <w:rPr>
          <w:rFonts w:ascii="Times New Roman"/>
          <w:b w:val="false"/>
          <w:i w:val="false"/>
          <w:color w:val="000000"/>
          <w:sz w:val="28"/>
        </w:rPr>
        <w:t xml:space="preserve">
   |                      | С помощью фигуры       |   С помощью парашюта </w:t>
      </w:r>
      <w:r>
        <w:br/>
      </w:r>
      <w:r>
        <w:rPr>
          <w:rFonts w:ascii="Times New Roman"/>
          <w:b w:val="false"/>
          <w:i w:val="false"/>
          <w:color w:val="000000"/>
          <w:sz w:val="28"/>
        </w:rPr>
        <w:t xml:space="preserve">
   |                      |   человека             | </w:t>
      </w:r>
      <w:r>
        <w:br/>
      </w:r>
      <w:r>
        <w:rPr>
          <w:rFonts w:ascii="Times New Roman"/>
          <w:b w:val="false"/>
          <w:i w:val="false"/>
          <w:color w:val="000000"/>
          <w:sz w:val="28"/>
        </w:rPr>
        <w:t xml:space="preserve">
-------------------------------------------------------------------------- </w:t>
      </w:r>
      <w:r>
        <w:br/>
      </w:r>
      <w:r>
        <w:rPr>
          <w:rFonts w:ascii="Times New Roman"/>
          <w:b w:val="false"/>
          <w:i w:val="false"/>
          <w:color w:val="000000"/>
          <w:sz w:val="28"/>
        </w:rPr>
        <w:t xml:space="preserve">
 1. Произошло летное       Фигура лежащего человека  Купол парашюта </w:t>
      </w:r>
      <w:r>
        <w:br/>
      </w:r>
      <w:r>
        <w:rPr>
          <w:rFonts w:ascii="Times New Roman"/>
          <w:b w:val="false"/>
          <w:i w:val="false"/>
          <w:color w:val="000000"/>
          <w:sz w:val="28"/>
        </w:rPr>
        <w:t xml:space="preserve">
    происшествие, имеются                            разостлан на земле </w:t>
      </w:r>
      <w:r>
        <w:br/>
      </w:r>
      <w:r>
        <w:rPr>
          <w:rFonts w:ascii="Times New Roman"/>
          <w:b w:val="false"/>
          <w:i w:val="false"/>
          <w:color w:val="000000"/>
          <w:sz w:val="28"/>
        </w:rPr>
        <w:t xml:space="preserve">
    пострадавшие                                     в форме круга, </w:t>
      </w:r>
      <w:r>
        <w:br/>
      </w:r>
      <w:r>
        <w:rPr>
          <w:rFonts w:ascii="Times New Roman"/>
          <w:b w:val="false"/>
          <w:i w:val="false"/>
          <w:color w:val="000000"/>
          <w:sz w:val="28"/>
        </w:rPr>
        <w:t xml:space="preserve">
                                                     в середине которого </w:t>
      </w:r>
      <w:r>
        <w:br/>
      </w:r>
      <w:r>
        <w:rPr>
          <w:rFonts w:ascii="Times New Roman"/>
          <w:b w:val="false"/>
          <w:i w:val="false"/>
          <w:color w:val="000000"/>
          <w:sz w:val="28"/>
        </w:rPr>
        <w:t xml:space="preserve">
                                                     фигура лежащего </w:t>
      </w:r>
      <w:r>
        <w:br/>
      </w:r>
      <w:r>
        <w:rPr>
          <w:rFonts w:ascii="Times New Roman"/>
          <w:b w:val="false"/>
          <w:i w:val="false"/>
          <w:color w:val="000000"/>
          <w:sz w:val="28"/>
        </w:rPr>
        <w:t xml:space="preserve">
                                                     человека </w:t>
      </w:r>
    </w:p>
    <w:p>
      <w:pPr>
        <w:spacing w:after="0"/>
        <w:ind w:left="0"/>
        <w:jc w:val="both"/>
      </w:pPr>
      <w:r>
        <w:rPr>
          <w:rFonts w:ascii="Times New Roman"/>
          <w:b w:val="false"/>
          <w:i w:val="false"/>
          <w:color w:val="000000"/>
          <w:sz w:val="28"/>
        </w:rPr>
        <w:t xml:space="preserve"> 2. Нуждаемся в            Фигура сидящего человека  Купол парашюта </w:t>
      </w:r>
      <w:r>
        <w:br/>
      </w:r>
      <w:r>
        <w:rPr>
          <w:rFonts w:ascii="Times New Roman"/>
          <w:b w:val="false"/>
          <w:i w:val="false"/>
          <w:color w:val="000000"/>
          <w:sz w:val="28"/>
        </w:rPr>
        <w:t xml:space="preserve">
    продовольствии, воде,                            сложен треугольником </w:t>
      </w:r>
      <w:r>
        <w:br/>
      </w:r>
      <w:r>
        <w:rPr>
          <w:rFonts w:ascii="Times New Roman"/>
          <w:b w:val="false"/>
          <w:i w:val="false"/>
          <w:color w:val="000000"/>
          <w:sz w:val="28"/>
        </w:rPr>
        <w:t xml:space="preserve">
    в теплом обмундировании        </w:t>
      </w:r>
    </w:p>
    <w:p>
      <w:pPr>
        <w:spacing w:after="0"/>
        <w:ind w:left="0"/>
        <w:jc w:val="both"/>
      </w:pPr>
      <w:r>
        <w:rPr>
          <w:rFonts w:ascii="Times New Roman"/>
          <w:b w:val="false"/>
          <w:i w:val="false"/>
          <w:color w:val="000000"/>
          <w:sz w:val="28"/>
        </w:rPr>
        <w:t xml:space="preserve"> 3. Покажите, в каком      Фигура человека           Купол парашюта  </w:t>
      </w:r>
      <w:r>
        <w:br/>
      </w:r>
      <w:r>
        <w:rPr>
          <w:rFonts w:ascii="Times New Roman"/>
          <w:b w:val="false"/>
          <w:i w:val="false"/>
          <w:color w:val="000000"/>
          <w:sz w:val="28"/>
        </w:rPr>
        <w:t xml:space="preserve">
    направлении идти       с руками, поднятыми       вытянут в длину </w:t>
      </w:r>
      <w:r>
        <w:br/>
      </w:r>
      <w:r>
        <w:rPr>
          <w:rFonts w:ascii="Times New Roman"/>
          <w:b w:val="false"/>
          <w:i w:val="false"/>
          <w:color w:val="000000"/>
          <w:sz w:val="28"/>
        </w:rPr>
        <w:t xml:space="preserve">
                           вверх несколько </w:t>
      </w:r>
      <w:r>
        <w:br/>
      </w:r>
      <w:r>
        <w:rPr>
          <w:rFonts w:ascii="Times New Roman"/>
          <w:b w:val="false"/>
          <w:i w:val="false"/>
          <w:color w:val="000000"/>
          <w:sz w:val="28"/>
        </w:rPr>
        <w:t xml:space="preserve">
                           разведенными в стороны     </w:t>
      </w:r>
    </w:p>
    <w:p>
      <w:pPr>
        <w:spacing w:after="0"/>
        <w:ind w:left="0"/>
        <w:jc w:val="both"/>
      </w:pPr>
      <w:r>
        <w:rPr>
          <w:rFonts w:ascii="Times New Roman"/>
          <w:b w:val="false"/>
          <w:i w:val="false"/>
          <w:color w:val="000000"/>
          <w:sz w:val="28"/>
        </w:rPr>
        <w:t xml:space="preserve"> 4. Здесь можно            Фигура человека,          Купол парашюта </w:t>
      </w:r>
      <w:r>
        <w:br/>
      </w:r>
      <w:r>
        <w:rPr>
          <w:rFonts w:ascii="Times New Roman"/>
          <w:b w:val="false"/>
          <w:i w:val="false"/>
          <w:color w:val="000000"/>
          <w:sz w:val="28"/>
        </w:rPr>
        <w:t xml:space="preserve">
    произвести посадку     присевшего на корточки    сложен квадратом </w:t>
      </w:r>
      <w:r>
        <w:br/>
      </w:r>
      <w:r>
        <w:rPr>
          <w:rFonts w:ascii="Times New Roman"/>
          <w:b w:val="false"/>
          <w:i w:val="false"/>
          <w:color w:val="000000"/>
          <w:sz w:val="28"/>
        </w:rPr>
        <w:t xml:space="preserve">
                           с вытянутыми руками       </w:t>
      </w:r>
    </w:p>
    <w:p>
      <w:pPr>
        <w:spacing w:after="0"/>
        <w:ind w:left="0"/>
        <w:jc w:val="both"/>
      </w:pPr>
      <w:r>
        <w:rPr>
          <w:rFonts w:ascii="Times New Roman"/>
          <w:b w:val="false"/>
          <w:i w:val="false"/>
          <w:color w:val="000000"/>
          <w:sz w:val="28"/>
        </w:rPr>
        <w:t xml:space="preserve"> 5. Приземляйтесь          Фигура стоящего           Купол парашюта </w:t>
      </w:r>
      <w:r>
        <w:br/>
      </w:r>
      <w:r>
        <w:rPr>
          <w:rFonts w:ascii="Times New Roman"/>
          <w:b w:val="false"/>
          <w:i w:val="false"/>
          <w:color w:val="000000"/>
          <w:sz w:val="28"/>
        </w:rPr>
        <w:t xml:space="preserve">
    в указанном            человека с вытянутыми     сложен в виде </w:t>
      </w:r>
      <w:r>
        <w:br/>
      </w:r>
      <w:r>
        <w:rPr>
          <w:rFonts w:ascii="Times New Roman"/>
          <w:b w:val="false"/>
          <w:i w:val="false"/>
          <w:color w:val="000000"/>
          <w:sz w:val="28"/>
        </w:rPr>
        <w:t xml:space="preserve">
    направлении            вперед руками             посадочного "Т" </w:t>
      </w:r>
      <w:r>
        <w:br/>
      </w:r>
      <w:r>
        <w:rPr>
          <w:rFonts w:ascii="Times New Roman"/>
          <w:b w:val="false"/>
          <w:i w:val="false"/>
          <w:color w:val="000000"/>
          <w:sz w:val="28"/>
        </w:rPr>
        <w:t xml:space="preserve">
                           в направлении захода </w:t>
      </w:r>
      <w:r>
        <w:br/>
      </w:r>
      <w:r>
        <w:rPr>
          <w:rFonts w:ascii="Times New Roman"/>
          <w:b w:val="false"/>
          <w:i w:val="false"/>
          <w:color w:val="000000"/>
          <w:sz w:val="28"/>
        </w:rPr>
        <w:t xml:space="preserve">
                           на посадку          </w:t>
      </w:r>
    </w:p>
    <w:p>
      <w:pPr>
        <w:spacing w:after="0"/>
        <w:ind w:left="0"/>
        <w:jc w:val="both"/>
      </w:pPr>
      <w:r>
        <w:rPr>
          <w:rFonts w:ascii="Times New Roman"/>
          <w:b w:val="false"/>
          <w:i w:val="false"/>
          <w:color w:val="000000"/>
          <w:sz w:val="28"/>
        </w:rPr>
        <w:t xml:space="preserve"> 6. Здесь садиться         Фигура человека с         Купол парашюта </w:t>
      </w:r>
      <w:r>
        <w:br/>
      </w:r>
      <w:r>
        <w:rPr>
          <w:rFonts w:ascii="Times New Roman"/>
          <w:b w:val="false"/>
          <w:i w:val="false"/>
          <w:color w:val="000000"/>
          <w:sz w:val="28"/>
        </w:rPr>
        <w:t xml:space="preserve">
    нельзя                 поднятыми и сложенными    сложен в виде </w:t>
      </w:r>
      <w:r>
        <w:br/>
      </w:r>
      <w:r>
        <w:rPr>
          <w:rFonts w:ascii="Times New Roman"/>
          <w:b w:val="false"/>
          <w:i w:val="false"/>
          <w:color w:val="000000"/>
          <w:sz w:val="28"/>
        </w:rPr>
        <w:t xml:space="preserve">
                           крестообразно руками      креста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Визуальные знаки и сигналы, передаваемые поисково-спасательными воздушными судами, приведены в таблице 2.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Значение знака    | Знак или сигнал, подаваемый экипажем </w:t>
      </w:r>
      <w:r>
        <w:br/>
      </w:r>
      <w:r>
        <w:rPr>
          <w:rFonts w:ascii="Times New Roman"/>
          <w:b w:val="false"/>
          <w:i w:val="false"/>
          <w:color w:val="000000"/>
          <w:sz w:val="28"/>
        </w:rPr>
        <w:t xml:space="preserve">
п/п|    или cигнала       | поисково-спасательного воздушного судна </w:t>
      </w:r>
      <w:r>
        <w:br/>
      </w:r>
      <w:r>
        <w:rPr>
          <w:rFonts w:ascii="Times New Roman"/>
          <w:b w:val="false"/>
          <w:i w:val="false"/>
          <w:color w:val="000000"/>
          <w:sz w:val="28"/>
        </w:rPr>
        <w:t xml:space="preserve">
   |                      |----------------------------------------------- </w:t>
      </w:r>
      <w:r>
        <w:br/>
      </w:r>
      <w:r>
        <w:rPr>
          <w:rFonts w:ascii="Times New Roman"/>
          <w:b w:val="false"/>
          <w:i w:val="false"/>
          <w:color w:val="000000"/>
          <w:sz w:val="28"/>
        </w:rPr>
        <w:t xml:space="preserve">
   |                      | Эволюциями             |  С помощью  </w:t>
      </w:r>
      <w:r>
        <w:br/>
      </w:r>
      <w:r>
        <w:rPr>
          <w:rFonts w:ascii="Times New Roman"/>
          <w:b w:val="false"/>
          <w:i w:val="false"/>
          <w:color w:val="000000"/>
          <w:sz w:val="28"/>
        </w:rPr>
        <w:t xml:space="preserve">
   |                      | воздушного судна       |  ракет </w:t>
      </w:r>
      <w:r>
        <w:br/>
      </w:r>
      <w:r>
        <w:rPr>
          <w:rFonts w:ascii="Times New Roman"/>
          <w:b w:val="false"/>
          <w:i w:val="false"/>
          <w:color w:val="000000"/>
          <w:sz w:val="28"/>
        </w:rPr>
        <w:t xml:space="preserve">
-------------------------------------------------------------------------- </w:t>
      </w:r>
      <w:r>
        <w:br/>
      </w:r>
      <w:r>
        <w:rPr>
          <w:rFonts w:ascii="Times New Roman"/>
          <w:b w:val="false"/>
          <w:i w:val="false"/>
          <w:color w:val="000000"/>
          <w:sz w:val="28"/>
        </w:rPr>
        <w:t xml:space="preserve">
 1.  Вас вижу              Вираж горизонтальной </w:t>
      </w:r>
      <w:r>
        <w:br/>
      </w:r>
      <w:r>
        <w:rPr>
          <w:rFonts w:ascii="Times New Roman"/>
          <w:b w:val="false"/>
          <w:i w:val="false"/>
          <w:color w:val="000000"/>
          <w:sz w:val="28"/>
        </w:rPr>
        <w:t xml:space="preserve">
                           плоскости (круг над </w:t>
      </w:r>
      <w:r>
        <w:br/>
      </w:r>
      <w:r>
        <w:rPr>
          <w:rFonts w:ascii="Times New Roman"/>
          <w:b w:val="false"/>
          <w:i w:val="false"/>
          <w:color w:val="000000"/>
          <w:sz w:val="28"/>
        </w:rPr>
        <w:t xml:space="preserve">
                           обнаруженными людьми)       Зеленая ракета </w:t>
      </w:r>
    </w:p>
    <w:p>
      <w:pPr>
        <w:spacing w:after="0"/>
        <w:ind w:left="0"/>
        <w:jc w:val="both"/>
      </w:pPr>
      <w:r>
        <w:rPr>
          <w:rFonts w:ascii="Times New Roman"/>
          <w:b w:val="false"/>
          <w:i w:val="false"/>
          <w:color w:val="000000"/>
          <w:sz w:val="28"/>
        </w:rPr>
        <w:t xml:space="preserve"> 2.  Ожидайте помощи       Полет в горизонтальной      Красная ракета </w:t>
      </w:r>
      <w:r>
        <w:br/>
      </w:r>
      <w:r>
        <w:rPr>
          <w:rFonts w:ascii="Times New Roman"/>
          <w:b w:val="false"/>
          <w:i w:val="false"/>
          <w:color w:val="000000"/>
          <w:sz w:val="28"/>
        </w:rPr>
        <w:t xml:space="preserve">
     на месте, за вами     плоскости восьмеркой </w:t>
      </w:r>
      <w:r>
        <w:br/>
      </w:r>
      <w:r>
        <w:rPr>
          <w:rFonts w:ascii="Times New Roman"/>
          <w:b w:val="false"/>
          <w:i w:val="false"/>
          <w:color w:val="000000"/>
          <w:sz w:val="28"/>
        </w:rPr>
        <w:t xml:space="preserve">
     прибудет воздушное </w:t>
      </w:r>
      <w:r>
        <w:br/>
      </w:r>
      <w:r>
        <w:rPr>
          <w:rFonts w:ascii="Times New Roman"/>
          <w:b w:val="false"/>
          <w:i w:val="false"/>
          <w:color w:val="000000"/>
          <w:sz w:val="28"/>
        </w:rPr>
        <w:t xml:space="preserve">
     судно              </w:t>
      </w:r>
    </w:p>
    <w:p>
      <w:pPr>
        <w:spacing w:after="0"/>
        <w:ind w:left="0"/>
        <w:jc w:val="both"/>
      </w:pPr>
      <w:r>
        <w:rPr>
          <w:rFonts w:ascii="Times New Roman"/>
          <w:b w:val="false"/>
          <w:i w:val="false"/>
          <w:color w:val="000000"/>
          <w:sz w:val="28"/>
        </w:rPr>
        <w:t xml:space="preserve"> 3.  Идите в указанном     Полет самолета над          Желтая ракета </w:t>
      </w:r>
      <w:r>
        <w:br/>
      </w:r>
      <w:r>
        <w:rPr>
          <w:rFonts w:ascii="Times New Roman"/>
          <w:b w:val="false"/>
          <w:i w:val="false"/>
          <w:color w:val="000000"/>
          <w:sz w:val="28"/>
        </w:rPr>
        <w:t xml:space="preserve">
     направлении           потерпевшими бедствие </w:t>
      </w:r>
      <w:r>
        <w:br/>
      </w:r>
      <w:r>
        <w:rPr>
          <w:rFonts w:ascii="Times New Roman"/>
          <w:b w:val="false"/>
          <w:i w:val="false"/>
          <w:color w:val="000000"/>
          <w:sz w:val="28"/>
        </w:rPr>
        <w:t xml:space="preserve">
                           в направлении курса </w:t>
      </w:r>
      <w:r>
        <w:br/>
      </w:r>
      <w:r>
        <w:rPr>
          <w:rFonts w:ascii="Times New Roman"/>
          <w:b w:val="false"/>
          <w:i w:val="false"/>
          <w:color w:val="000000"/>
          <w:sz w:val="28"/>
        </w:rPr>
        <w:t xml:space="preserve">
                           движения       </w:t>
      </w:r>
    </w:p>
    <w:p>
      <w:pPr>
        <w:spacing w:after="0"/>
        <w:ind w:left="0"/>
        <w:jc w:val="both"/>
      </w:pPr>
      <w:r>
        <w:rPr>
          <w:rFonts w:ascii="Times New Roman"/>
          <w:b w:val="false"/>
          <w:i w:val="false"/>
          <w:color w:val="000000"/>
          <w:sz w:val="28"/>
        </w:rPr>
        <w:t xml:space="preserve"> 4.  Вас понял             Покачивание с крыла </w:t>
      </w:r>
      <w:r>
        <w:br/>
      </w:r>
      <w:r>
        <w:rPr>
          <w:rFonts w:ascii="Times New Roman"/>
          <w:b w:val="false"/>
          <w:i w:val="false"/>
          <w:color w:val="000000"/>
          <w:sz w:val="28"/>
        </w:rPr>
        <w:t xml:space="preserve">
                           на крыло                    Белая ракета </w:t>
      </w:r>
    </w:p>
    <w:p>
      <w:pPr>
        <w:spacing w:after="0"/>
        <w:ind w:left="0"/>
        <w:jc w:val="both"/>
      </w:pPr>
      <w:r>
        <w:rPr>
          <w:rFonts w:ascii="Times New Roman"/>
          <w:b w:val="false"/>
          <w:i w:val="false"/>
          <w:color w:val="000000"/>
          <w:sz w:val="28"/>
        </w:rPr>
        <w:t xml:space="preserve"> 5.  Вас не понял          Полет змейкой               Две красные ракеты </w:t>
      </w:r>
    </w:p>
    <w:p>
      <w:pPr>
        <w:spacing w:after="0"/>
        <w:ind w:left="0"/>
        <w:jc w:val="both"/>
      </w:pPr>
      <w:r>
        <w:rPr>
          <w:rFonts w:ascii="Times New Roman"/>
          <w:b w:val="false"/>
          <w:i w:val="false"/>
          <w:color w:val="000000"/>
          <w:sz w:val="28"/>
        </w:rPr>
        <w:t xml:space="preserve"> 6.  Обозначьте            Пикирование                 Две зеленые ракеты </w:t>
      </w:r>
      <w:r>
        <w:br/>
      </w:r>
      <w:r>
        <w:rPr>
          <w:rFonts w:ascii="Times New Roman"/>
          <w:b w:val="false"/>
          <w:i w:val="false"/>
          <w:color w:val="000000"/>
          <w:sz w:val="28"/>
        </w:rPr>
        <w:t xml:space="preserve">
     направление           с последующим вводом </w:t>
      </w:r>
      <w:r>
        <w:br/>
      </w:r>
      <w:r>
        <w:rPr>
          <w:rFonts w:ascii="Times New Roman"/>
          <w:b w:val="false"/>
          <w:i w:val="false"/>
          <w:color w:val="000000"/>
          <w:sz w:val="28"/>
        </w:rPr>
        <w:t xml:space="preserve">
     посадки и место       в вираж </w:t>
      </w:r>
      <w:r>
        <w:br/>
      </w:r>
      <w:r>
        <w:rPr>
          <w:rFonts w:ascii="Times New Roman"/>
          <w:b w:val="false"/>
          <w:i w:val="false"/>
          <w:color w:val="000000"/>
          <w:sz w:val="28"/>
        </w:rPr>
        <w:t xml:space="preserve">
     приземления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Визуальные международные знаки "Земля-воздух", применяемые при проведении поиска и спасания, приведены в таблице 3. </w:t>
      </w:r>
    </w:p>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Значение знака                            |   Знак </w:t>
      </w:r>
      <w:r>
        <w:br/>
      </w:r>
      <w:r>
        <w:rPr>
          <w:rFonts w:ascii="Times New Roman"/>
          <w:b w:val="false"/>
          <w:i w:val="false"/>
          <w:color w:val="000000"/>
          <w:sz w:val="28"/>
        </w:rPr>
        <w:t xml:space="preserve">
п/п|                                                    | </w:t>
      </w:r>
      <w:r>
        <w:br/>
      </w:r>
      <w:r>
        <w:rPr>
          <w:rFonts w:ascii="Times New Roman"/>
          <w:b w:val="false"/>
          <w:i w:val="false"/>
          <w:color w:val="000000"/>
          <w:sz w:val="28"/>
        </w:rPr>
        <w:t xml:space="preserve">
-------------------------------------------------------------------------- </w:t>
      </w:r>
      <w:r>
        <w:br/>
      </w:r>
      <w:r>
        <w:rPr>
          <w:rFonts w:ascii="Times New Roman"/>
          <w:b w:val="false"/>
          <w:i w:val="false"/>
          <w:color w:val="000000"/>
          <w:sz w:val="28"/>
        </w:rPr>
        <w:t xml:space="preserve">
 1.  Требуется помощь                                         V </w:t>
      </w:r>
      <w:r>
        <w:br/>
      </w:r>
      <w:r>
        <w:rPr>
          <w:rFonts w:ascii="Times New Roman"/>
          <w:b w:val="false"/>
          <w:i w:val="false"/>
          <w:color w:val="000000"/>
          <w:sz w:val="28"/>
        </w:rPr>
        <w:t xml:space="preserve">
 2.  Требуется медицинская помощь                             X </w:t>
      </w:r>
      <w:r>
        <w:br/>
      </w:r>
      <w:r>
        <w:rPr>
          <w:rFonts w:ascii="Times New Roman"/>
          <w:b w:val="false"/>
          <w:i w:val="false"/>
          <w:color w:val="000000"/>
          <w:sz w:val="28"/>
        </w:rPr>
        <w:t xml:space="preserve">
 3.  Нет или отрицательно                                     N </w:t>
      </w:r>
      <w:r>
        <w:br/>
      </w:r>
      <w:r>
        <w:rPr>
          <w:rFonts w:ascii="Times New Roman"/>
          <w:b w:val="false"/>
          <w:i w:val="false"/>
          <w:color w:val="000000"/>
          <w:sz w:val="28"/>
        </w:rPr>
        <w:t xml:space="preserve">
 4.  Да или положительно                                      Y </w:t>
      </w:r>
      <w:r>
        <w:br/>
      </w:r>
      <w:r>
        <w:rPr>
          <w:rFonts w:ascii="Times New Roman"/>
          <w:b w:val="false"/>
          <w:i w:val="false"/>
          <w:color w:val="000000"/>
          <w:sz w:val="28"/>
        </w:rPr>
        <w:t xml:space="preserve">
 5.  Двигаемся в этом направлении                              </w:t>
      </w:r>
      <w:r>
        <w:rPr>
          <w:rFonts w:ascii="Times New Roman"/>
          <w:b w:val="false"/>
          <w:i w:val="false"/>
          <w:color w:val="ff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(Прим. РЦПИ:  </w:t>
      </w:r>
      <w:r>
        <w:br/>
      </w:r>
      <w:r>
        <w:rPr>
          <w:rFonts w:ascii="Times New Roman"/>
          <w:b w:val="false"/>
          <w:i w:val="false"/>
          <w:color w:val="000000"/>
          <w:sz w:val="28"/>
        </w:rPr>
        <w:t>
</w:t>
      </w:r>
      <w:r>
        <w:rPr>
          <w:rFonts w:ascii="Times New Roman"/>
          <w:b w:val="false"/>
          <w:i w:val="false"/>
          <w:color w:val="ff0000"/>
          <w:sz w:val="28"/>
        </w:rPr>
        <w:t xml:space="preserve">                                                       знак | -  </w:t>
      </w:r>
      <w:r>
        <w:br/>
      </w:r>
      <w:r>
        <w:rPr>
          <w:rFonts w:ascii="Times New Roman"/>
          <w:b w:val="false"/>
          <w:i w:val="false"/>
          <w:color w:val="000000"/>
          <w:sz w:val="28"/>
        </w:rPr>
        <w:t>
</w:t>
      </w:r>
      <w:r>
        <w:rPr>
          <w:rFonts w:ascii="Times New Roman"/>
          <w:b w:val="false"/>
          <w:i w:val="false"/>
          <w:color w:val="ff0000"/>
          <w:sz w:val="28"/>
        </w:rPr>
        <w:t xml:space="preserve">                                                      стрелка вверх) </w:t>
      </w:r>
      <w:r>
        <w:br/>
      </w:r>
      <w:r>
        <w:rPr>
          <w:rFonts w:ascii="Times New Roman"/>
          <w:b w:val="false"/>
          <w:i w:val="false"/>
          <w:color w:val="000000"/>
          <w:sz w:val="28"/>
        </w:rPr>
        <w:t xml:space="preserve">
 6.  Операции закончены                                     LLL </w:t>
      </w:r>
      <w:r>
        <w:br/>
      </w:r>
      <w:r>
        <w:rPr>
          <w:rFonts w:ascii="Times New Roman"/>
          <w:b w:val="false"/>
          <w:i w:val="false"/>
          <w:color w:val="000000"/>
          <w:sz w:val="28"/>
        </w:rPr>
        <w:t xml:space="preserve">
 7.  Мы нашли всех людей                                      </w:t>
      </w:r>
      <w:r>
        <w:rPr>
          <w:rFonts w:ascii="Times New Roman"/>
          <w:b w:val="false"/>
          <w:i w:val="false"/>
          <w:color w:val="000000"/>
          <w:sz w:val="28"/>
          <w:u w:val="single"/>
        </w:rPr>
        <w:t xml:space="preserve">LL </w:t>
      </w:r>
      <w:r>
        <w:br/>
      </w:r>
      <w:r>
        <w:rPr>
          <w:rFonts w:ascii="Times New Roman"/>
          <w:b w:val="false"/>
          <w:i w:val="false"/>
          <w:color w:val="000000"/>
          <w:sz w:val="28"/>
        </w:rPr>
        <w:t xml:space="preserve">
 8.  Мы нашли только несколько человек                     -|-|- </w:t>
      </w:r>
      <w:r>
        <w:br/>
      </w:r>
      <w:r>
        <w:rPr>
          <w:rFonts w:ascii="Times New Roman"/>
          <w:b w:val="false"/>
          <w:i w:val="false"/>
          <w:color w:val="000000"/>
          <w:sz w:val="28"/>
        </w:rPr>
        <w:t xml:space="preserve">
 9.  Мы не в состоянии продолжать поиск </w:t>
      </w:r>
      <w:r>
        <w:br/>
      </w:r>
      <w:r>
        <w:rPr>
          <w:rFonts w:ascii="Times New Roman"/>
          <w:b w:val="false"/>
          <w:i w:val="false"/>
          <w:color w:val="000000"/>
          <w:sz w:val="28"/>
        </w:rPr>
        <w:t xml:space="preserve">
     и возвращаемся на базу                                 XX </w:t>
      </w:r>
      <w:r>
        <w:br/>
      </w:r>
      <w:r>
        <w:rPr>
          <w:rFonts w:ascii="Times New Roman"/>
          <w:b w:val="false"/>
          <w:i w:val="false"/>
          <w:color w:val="000000"/>
          <w:sz w:val="28"/>
        </w:rPr>
        <w:t xml:space="preserve">
10.  Разделились на две группы. </w:t>
      </w:r>
      <w:r>
        <w:br/>
      </w:r>
      <w:r>
        <w:rPr>
          <w:rFonts w:ascii="Times New Roman"/>
          <w:b w:val="false"/>
          <w:i w:val="false"/>
          <w:color w:val="000000"/>
          <w:sz w:val="28"/>
        </w:rPr>
        <w:t xml:space="preserve">
     Каждая следует в указанном направлении               /___ </w:t>
      </w:r>
      <w:r>
        <w:br/>
      </w:r>
      <w:r>
        <w:rPr>
          <w:rFonts w:ascii="Times New Roman"/>
          <w:b w:val="false"/>
          <w:i w:val="false"/>
          <w:color w:val="000000"/>
          <w:sz w:val="28"/>
        </w:rPr>
        <w:t xml:space="preserve">
                                                              / </w:t>
      </w:r>
      <w:r>
        <w:br/>
      </w:r>
      <w:r>
        <w:rPr>
          <w:rFonts w:ascii="Times New Roman"/>
          <w:b w:val="false"/>
          <w:i w:val="false"/>
          <w:color w:val="000000"/>
          <w:sz w:val="28"/>
        </w:rPr>
        <w:t xml:space="preserve">
11.  Получены сведения, что воздушное судно </w:t>
      </w:r>
      <w:r>
        <w:br/>
      </w:r>
      <w:r>
        <w:rPr>
          <w:rFonts w:ascii="Times New Roman"/>
          <w:b w:val="false"/>
          <w:i w:val="false"/>
          <w:color w:val="000000"/>
          <w:sz w:val="28"/>
        </w:rPr>
        <w:t xml:space="preserve">
     находится в этом направлении                          -&gt; -&gt; </w:t>
      </w:r>
      <w:r>
        <w:br/>
      </w:r>
      <w:r>
        <w:rPr>
          <w:rFonts w:ascii="Times New Roman"/>
          <w:b w:val="false"/>
          <w:i w:val="false"/>
          <w:color w:val="000000"/>
          <w:sz w:val="28"/>
        </w:rPr>
        <w:t xml:space="preserve">
12.  Ничего не обнаружили. Продолжаем поиск                 NN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4. Размер знаков должен быть не менее 2,5 м и их следует делать в максимальной степени заметными. </w:t>
      </w:r>
      <w:r>
        <w:br/>
      </w:r>
      <w:r>
        <w:rPr>
          <w:rFonts w:ascii="Times New Roman"/>
          <w:b w:val="false"/>
          <w:i w:val="false"/>
          <w:color w:val="000000"/>
          <w:sz w:val="28"/>
        </w:rPr>
        <w:t xml:space="preserve">
      Знаки могут выкладываться с помощью полос ткани, парашютного материала, кусков дерева, камней. Нанесение знаков на поверхность земли может быть осуществлено путем утрамбовывания почвы, окраской поверхности маслом, уранином и т.п. </w:t>
      </w:r>
      <w:r>
        <w:br/>
      </w:r>
      <w:r>
        <w:rPr>
          <w:rFonts w:ascii="Times New Roman"/>
          <w:b w:val="false"/>
          <w:i w:val="false"/>
          <w:color w:val="000000"/>
          <w:sz w:val="28"/>
        </w:rPr>
        <w:t xml:space="preserve">
      Привлекать внимание к знакам  можно с помощью сигнальных ракет, дыма, отраженного света, радио и т.д. </w:t>
      </w:r>
      <w:r>
        <w:br/>
      </w:r>
      <w:r>
        <w:rPr>
          <w:rFonts w:ascii="Times New Roman"/>
          <w:b w:val="false"/>
          <w:i w:val="false"/>
          <w:color w:val="000000"/>
          <w:sz w:val="28"/>
        </w:rPr>
        <w:t xml:space="preserve">
      5. Если знаки, подаваемые с земли, поняты экипажем воздушного судна, то он подает следующие сигналы: </w:t>
      </w:r>
      <w:r>
        <w:br/>
      </w:r>
      <w:r>
        <w:rPr>
          <w:rFonts w:ascii="Times New Roman"/>
          <w:b w:val="false"/>
          <w:i w:val="false"/>
          <w:color w:val="000000"/>
          <w:sz w:val="28"/>
        </w:rPr>
        <w:t xml:space="preserve">
      1) при дневном свете - покачивание крыльями воздушного судна; </w:t>
      </w:r>
      <w:r>
        <w:br/>
      </w:r>
      <w:r>
        <w:rPr>
          <w:rFonts w:ascii="Times New Roman"/>
          <w:b w:val="false"/>
          <w:i w:val="false"/>
          <w:color w:val="000000"/>
          <w:sz w:val="28"/>
        </w:rPr>
        <w:t xml:space="preserve">
      2) при наступлении темноты - включение и выключение дважды посадочных фар, если воздушное судно ими не оборудовано, включение и выключение дважды аэронавигационных огней. </w:t>
      </w:r>
      <w:r>
        <w:br/>
      </w:r>
      <w:r>
        <w:rPr>
          <w:rFonts w:ascii="Times New Roman"/>
          <w:b w:val="false"/>
          <w:i w:val="false"/>
          <w:color w:val="000000"/>
          <w:sz w:val="28"/>
        </w:rPr>
        <w:t xml:space="preserve">
      Отсутствие вышеуказанных сигналов означает, что знак поданный с земли не понят. </w:t>
      </w:r>
      <w:r>
        <w:br/>
      </w:r>
      <w:r>
        <w:rPr>
          <w:rFonts w:ascii="Times New Roman"/>
          <w:b w:val="false"/>
          <w:i w:val="false"/>
          <w:color w:val="000000"/>
          <w:sz w:val="28"/>
        </w:rPr>
        <w:t xml:space="preserve">
      6. При выполнении ПСР на море могут подаваться следующие сигналы: </w:t>
      </w:r>
      <w:r>
        <w:br/>
      </w:r>
      <w:r>
        <w:rPr>
          <w:rFonts w:ascii="Times New Roman"/>
          <w:b w:val="false"/>
          <w:i w:val="false"/>
          <w:color w:val="000000"/>
          <w:sz w:val="28"/>
        </w:rPr>
        <w:t xml:space="preserve">
      1) если экипажу воздушного судна надлежит передать надводному судну просьбу направиться к воздушному или надводному судну, терпящему бедствие, то экипаж воздушного судна должен произвести следующие маневры: </w:t>
      </w:r>
      <w:r>
        <w:br/>
      </w:r>
      <w:r>
        <w:rPr>
          <w:rFonts w:ascii="Times New Roman"/>
          <w:b w:val="false"/>
          <w:i w:val="false"/>
          <w:color w:val="000000"/>
          <w:sz w:val="28"/>
        </w:rPr>
        <w:t xml:space="preserve">
      выполнить, по крайней мере, один круг над надводным судном; </w:t>
      </w:r>
      <w:r>
        <w:br/>
      </w:r>
      <w:r>
        <w:rPr>
          <w:rFonts w:ascii="Times New Roman"/>
          <w:b w:val="false"/>
          <w:i w:val="false"/>
          <w:color w:val="000000"/>
          <w:sz w:val="28"/>
        </w:rPr>
        <w:t xml:space="preserve">
      пресечь на небольшой высоте курс надводного судна перед его носовой частью и выполнить покачивание крыльями, осуществить открытие и закрытие заслонок или изменение шага винта; </w:t>
      </w:r>
      <w:r>
        <w:br/>
      </w:r>
      <w:r>
        <w:rPr>
          <w:rFonts w:ascii="Times New Roman"/>
          <w:b w:val="false"/>
          <w:i w:val="false"/>
          <w:color w:val="000000"/>
          <w:sz w:val="28"/>
        </w:rPr>
        <w:t xml:space="preserve">
      выйти на курс, по которому должно следовать надводное судно; </w:t>
      </w:r>
      <w:r>
        <w:br/>
      </w:r>
      <w:r>
        <w:rPr>
          <w:rFonts w:ascii="Times New Roman"/>
          <w:b w:val="false"/>
          <w:i w:val="false"/>
          <w:color w:val="000000"/>
          <w:sz w:val="28"/>
        </w:rPr>
        <w:t xml:space="preserve">
      2) если помощь надводного судна для которого был предназначен сигнал, указанный в пп.1), больше не требуется, то экипаж воздушного судна должен пересечь линию кильватера надводного судна вблизи кормовой части на малой высоте и выполнить покачивание крыльями, осуществить открытие и закрытие заслонок или изменение шага винта; </w:t>
      </w:r>
      <w:r>
        <w:br/>
      </w:r>
      <w:r>
        <w:rPr>
          <w:rFonts w:ascii="Times New Roman"/>
          <w:b w:val="false"/>
          <w:i w:val="false"/>
          <w:color w:val="000000"/>
          <w:sz w:val="28"/>
        </w:rPr>
        <w:t xml:space="preserve">
      3) экипаж надводного судна в подтверждение получения сигнала, указанного в пп.1), должен дать следующие сигналы: </w:t>
      </w:r>
      <w:r>
        <w:br/>
      </w:r>
      <w:r>
        <w:rPr>
          <w:rFonts w:ascii="Times New Roman"/>
          <w:b w:val="false"/>
          <w:i w:val="false"/>
          <w:color w:val="000000"/>
          <w:sz w:val="28"/>
        </w:rPr>
        <w:t xml:space="preserve">
      поднять кодовый вымпел с вертикальными белыми и красными полосами вверх до конца (это означает, что сигнал понят); </w:t>
      </w:r>
      <w:r>
        <w:br/>
      </w:r>
      <w:r>
        <w:rPr>
          <w:rFonts w:ascii="Times New Roman"/>
          <w:b w:val="false"/>
          <w:i w:val="false"/>
          <w:color w:val="000000"/>
          <w:sz w:val="28"/>
        </w:rPr>
        <w:t xml:space="preserve">
      передать с помощью сигнального фонаря по коду Морзе ряд букв "Т"; </w:t>
      </w:r>
      <w:r>
        <w:br/>
      </w:r>
      <w:r>
        <w:rPr>
          <w:rFonts w:ascii="Times New Roman"/>
          <w:b w:val="false"/>
          <w:i w:val="false"/>
          <w:color w:val="000000"/>
          <w:sz w:val="28"/>
        </w:rPr>
        <w:t xml:space="preserve">
      изменить курс и следовать за воздушным судном. </w:t>
      </w:r>
      <w:r>
        <w:br/>
      </w:r>
      <w:r>
        <w:rPr>
          <w:rFonts w:ascii="Times New Roman"/>
          <w:b w:val="false"/>
          <w:i w:val="false"/>
          <w:color w:val="000000"/>
          <w:sz w:val="28"/>
        </w:rPr>
        <w:t xml:space="preserve">
      7. При невозможности выполнения переданных указаний экипаж надводного судна: </w:t>
      </w:r>
      <w:r>
        <w:br/>
      </w:r>
      <w:r>
        <w:rPr>
          <w:rFonts w:ascii="Times New Roman"/>
          <w:b w:val="false"/>
          <w:i w:val="false"/>
          <w:color w:val="000000"/>
          <w:sz w:val="28"/>
        </w:rPr>
        <w:t xml:space="preserve">
      1) поднимает международный флаг "N" (синие и белые квадраты в виде шахматной доски); </w:t>
      </w:r>
      <w:r>
        <w:br/>
      </w:r>
      <w:r>
        <w:rPr>
          <w:rFonts w:ascii="Times New Roman"/>
          <w:b w:val="false"/>
          <w:i w:val="false"/>
          <w:color w:val="000000"/>
          <w:sz w:val="28"/>
        </w:rPr>
        <w:t xml:space="preserve">
      2) передает с помощью сигнального фонаря по коду Морзе ряд букв "N". </w:t>
      </w:r>
      <w:r>
        <w:br/>
      </w:r>
      <w:r>
        <w:rPr>
          <w:rFonts w:ascii="Times New Roman"/>
          <w:b w:val="false"/>
          <w:i w:val="false"/>
          <w:color w:val="000000"/>
          <w:sz w:val="28"/>
        </w:rPr>
        <w:t xml:space="preserve">
      8. Средства визуальной сигнализации бывают пиротехнические, светотехнические, звуковые и цветовые: </w:t>
      </w:r>
      <w:r>
        <w:br/>
      </w:r>
      <w:r>
        <w:rPr>
          <w:rFonts w:ascii="Times New Roman"/>
          <w:b w:val="false"/>
          <w:i w:val="false"/>
          <w:color w:val="000000"/>
          <w:sz w:val="28"/>
        </w:rPr>
        <w:t xml:space="preserve">
      1) к пиротехническим средствам относятся различные типы ракет и сигнальные патроны; </w:t>
      </w:r>
      <w:r>
        <w:br/>
      </w:r>
      <w:r>
        <w:rPr>
          <w:rFonts w:ascii="Times New Roman"/>
          <w:b w:val="false"/>
          <w:i w:val="false"/>
          <w:color w:val="000000"/>
          <w:sz w:val="28"/>
        </w:rPr>
        <w:t xml:space="preserve">
      2) к светотехническим средствам относятся сигнальные зеркала и различные типы ручных фонарей и сигнальных ламп, входящие в комплекты неприкосновенных аварийных запасов (далее - НАЗ) и надувных спасательных средств; </w:t>
      </w:r>
      <w:r>
        <w:br/>
      </w:r>
      <w:r>
        <w:rPr>
          <w:rFonts w:ascii="Times New Roman"/>
          <w:b w:val="false"/>
          <w:i w:val="false"/>
          <w:color w:val="000000"/>
          <w:sz w:val="28"/>
        </w:rPr>
        <w:t xml:space="preserve">
      3) к звуковым средствам относятся звуковые ракеты и свистки; </w:t>
      </w:r>
      <w:r>
        <w:br/>
      </w:r>
      <w:r>
        <w:rPr>
          <w:rFonts w:ascii="Times New Roman"/>
          <w:b w:val="false"/>
          <w:i w:val="false"/>
          <w:color w:val="000000"/>
          <w:sz w:val="28"/>
        </w:rPr>
        <w:t xml:space="preserve">
      4) к цветовым средствам относятся химические вещества для окрашивания окружающей среды в контрастные цвета. </w:t>
      </w:r>
      <w:r>
        <w:br/>
      </w:r>
      <w:r>
        <w:rPr>
          <w:rFonts w:ascii="Times New Roman"/>
          <w:b w:val="false"/>
          <w:i w:val="false"/>
          <w:color w:val="000000"/>
          <w:sz w:val="28"/>
        </w:rPr>
        <w:t xml:space="preserve">
      9. Патрон сигнальный ночного и дневного действия (далее - ПСНД) может применяться в любое время суток. Он состоит из двух частей, из которых одна горит огнем красного цвета, а другая с выделением оранжевого дыма. Время горения каждой части составляет 30 с. Дальность видимости огня ночью и дыма днем достигает: </w:t>
      </w:r>
      <w:r>
        <w:br/>
      </w:r>
      <w:r>
        <w:rPr>
          <w:rFonts w:ascii="Times New Roman"/>
          <w:b w:val="false"/>
          <w:i w:val="false"/>
          <w:color w:val="000000"/>
          <w:sz w:val="28"/>
        </w:rPr>
        <w:t xml:space="preserve">
      1) с высоты 500 м - 25-30 км ночью и 8-10 км днем; </w:t>
      </w:r>
      <w:r>
        <w:br/>
      </w:r>
      <w:r>
        <w:rPr>
          <w:rFonts w:ascii="Times New Roman"/>
          <w:b w:val="false"/>
          <w:i w:val="false"/>
          <w:color w:val="000000"/>
          <w:sz w:val="28"/>
        </w:rPr>
        <w:t xml:space="preserve">
      2) над водной поверхностью с корабля 20 км ночью и 6 км днем. </w:t>
      </w:r>
      <w:r>
        <w:br/>
      </w:r>
      <w:r>
        <w:rPr>
          <w:rFonts w:ascii="Times New Roman"/>
          <w:b w:val="false"/>
          <w:i w:val="false"/>
          <w:color w:val="000000"/>
          <w:sz w:val="28"/>
        </w:rPr>
        <w:t xml:space="preserve">
      Для приведения патронов в действие необходимо отвернуть крышку, извлечь шнур и на вытянутых руках резко дернуть кольцо на конце шнура. </w:t>
      </w:r>
      <w:r>
        <w:br/>
      </w:r>
      <w:r>
        <w:rPr>
          <w:rFonts w:ascii="Times New Roman"/>
          <w:b w:val="false"/>
          <w:i w:val="false"/>
          <w:color w:val="000000"/>
          <w:sz w:val="28"/>
        </w:rPr>
        <w:t xml:space="preserve">
      У ПСНД на крышке ночной части патрона имеется выемка. Зажженный патрон держать на вытянутой руке по ветру под углом 15-75 </w:t>
      </w:r>
      <w:r>
        <w:rPr>
          <w:rFonts w:ascii="Times New Roman"/>
          <w:b w:val="false"/>
          <w:i w:val="false"/>
          <w:color w:val="000000"/>
          <w:vertAlign w:val="superscript"/>
        </w:rPr>
        <w:t xml:space="preserve">0 </w:t>
      </w:r>
      <w:r>
        <w:rPr>
          <w:rFonts w:ascii="Times New Roman"/>
          <w:b w:val="false"/>
          <w:i w:val="false"/>
          <w:color w:val="000000"/>
          <w:sz w:val="28"/>
        </w:rPr>
        <w:t xml:space="preserve">. Во избежание повреждения плавсредств искрами патрон необходимо держать над водой. </w:t>
      </w:r>
      <w:r>
        <w:br/>
      </w:r>
      <w:r>
        <w:rPr>
          <w:rFonts w:ascii="Times New Roman"/>
          <w:b w:val="false"/>
          <w:i w:val="false"/>
          <w:color w:val="000000"/>
          <w:sz w:val="28"/>
        </w:rPr>
        <w:t xml:space="preserve">
      10. Патрон красного цвета марки РПСП - 40К служит для подачи сигналов в дневное и ночное время. Правила пользования сигнальным патроном приведены на патроне. </w:t>
      </w:r>
      <w:r>
        <w:br/>
      </w:r>
      <w:r>
        <w:rPr>
          <w:rFonts w:ascii="Times New Roman"/>
          <w:b w:val="false"/>
          <w:i w:val="false"/>
          <w:color w:val="000000"/>
          <w:sz w:val="28"/>
        </w:rPr>
        <w:t xml:space="preserve">
      Сигнальный патрон красного цвета с приспособлением для отстрела предназначен для подачи сигналов поисково-спасательным воздушным судам в целях обнаружения местоположения экипажа, терпящего бедствие. Приспособление для отстрела представляет собой металлический стержень в виде авторучки, на одном конце которого имеется резьбовое отверстие для навинчивания сигнальных патронов, в корпусе приспособления смонтированы боевая пружина с ударником и приспособление для взведения. </w:t>
      </w:r>
      <w:r>
        <w:br/>
      </w:r>
      <w:r>
        <w:rPr>
          <w:rFonts w:ascii="Times New Roman"/>
          <w:b w:val="false"/>
          <w:i w:val="false"/>
          <w:color w:val="000000"/>
          <w:sz w:val="28"/>
        </w:rPr>
        <w:t xml:space="preserve">
      Приспособление для отстрела и сигнальные патроны укладываются в коробку или чехол. </w:t>
      </w:r>
      <w:r>
        <w:br/>
      </w:r>
      <w:r>
        <w:rPr>
          <w:rFonts w:ascii="Times New Roman"/>
          <w:b w:val="false"/>
          <w:i w:val="false"/>
          <w:color w:val="000000"/>
          <w:sz w:val="28"/>
        </w:rPr>
        <w:t xml:space="preserve">
      11. Сигнальное зеркало предназначено для подачи светового сигнала отраженными солнечными лучами (в виде солнечного зайчика). Зеркало изготовлено из стали с полированной плоской поверхностью. Дальность обнаружения "зайчика", поданного зеркалом из комплекта НАЗ - 14 км, из комплекта группового плота - 37 км. </w:t>
      </w:r>
      <w:r>
        <w:br/>
      </w:r>
      <w:r>
        <w:rPr>
          <w:rFonts w:ascii="Times New Roman"/>
          <w:b w:val="false"/>
          <w:i w:val="false"/>
          <w:color w:val="000000"/>
          <w:sz w:val="28"/>
        </w:rPr>
        <w:t xml:space="preserve">
      Наведение "зайчика" на самолет осуществляется в соответствии с инструкцией, нанесенной на обратной стороне зеркала. </w:t>
      </w:r>
      <w:r>
        <w:br/>
      </w:r>
      <w:r>
        <w:rPr>
          <w:rFonts w:ascii="Times New Roman"/>
          <w:b w:val="false"/>
          <w:i w:val="false"/>
          <w:color w:val="000000"/>
          <w:sz w:val="28"/>
        </w:rPr>
        <w:t xml:space="preserve">
      12. Сигнальный краситель - порошок, который при попадании в воду образует днем большое желто-зеленое, а ночью ярко-зеленое флюоресцирующее пятно, хорошо видное с воздуха. С помощью его можно окрашивать также снег, для чего порошок необходимо распылить на снегу. С помощью красителя на снегу можно наносить различные знаки.  </w:t>
      </w:r>
    </w:p>
    <w:bookmarkStart w:name="z29" w:id="144"/>
    <w:p>
      <w:pPr>
        <w:spacing w:after="0"/>
        <w:ind w:left="0"/>
        <w:jc w:val="both"/>
      </w:pPr>
      <w:r>
        <w:rPr>
          <w:rFonts w:ascii="Times New Roman"/>
          <w:b w:val="false"/>
          <w:i w:val="false"/>
          <w:color w:val="000000"/>
          <w:sz w:val="28"/>
        </w:rPr>
        <w:t xml:space="preserve">
       </w:t>
      </w:r>
    </w:p>
    <w:bookmarkEnd w:id="144"/>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Нормативы численности, состав и функции расчетов </w:t>
      </w:r>
      <w:r>
        <w:br/>
      </w:r>
      <w:r>
        <w:rPr>
          <w:rFonts w:ascii="Times New Roman"/>
          <w:b w:val="false"/>
          <w:i w:val="false"/>
          <w:color w:val="000000"/>
          <w:sz w:val="28"/>
        </w:rPr>
        <w:t>
</w:t>
      </w:r>
      <w:r>
        <w:rPr>
          <w:rFonts w:ascii="Times New Roman"/>
          <w:b/>
          <w:i w:val="false"/>
          <w:color w:val="000000"/>
          <w:sz w:val="28"/>
        </w:rPr>
        <w:t xml:space="preserve">                     АСК на основных этапах АСР </w:t>
      </w:r>
    </w:p>
    <w:p>
      <w:pPr>
        <w:spacing w:after="0"/>
        <w:ind w:left="0"/>
        <w:jc w:val="both"/>
      </w:pPr>
      <w:r>
        <w:rPr>
          <w:rFonts w:ascii="Times New Roman"/>
          <w:b w:val="false"/>
          <w:i w:val="false"/>
          <w:color w:val="000000"/>
          <w:sz w:val="28"/>
        </w:rPr>
        <w:t xml:space="preserve">      1. Нормативы численности расчетов АСК.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|Кате-|Всего,|Численность|     Численность нештатных расчетов, чел. </w:t>
      </w:r>
      <w:r>
        <w:br/>
      </w:r>
      <w:r>
        <w:rPr>
          <w:rFonts w:ascii="Times New Roman"/>
          <w:b w:val="false"/>
          <w:i w:val="false"/>
          <w:color w:val="000000"/>
          <w:sz w:val="28"/>
        </w:rPr>
        <w:t xml:space="preserve">
п/п |гория| чел. |штатных    |____________________________________________ </w:t>
      </w:r>
      <w:r>
        <w:br/>
      </w:r>
      <w:r>
        <w:rPr>
          <w:rFonts w:ascii="Times New Roman"/>
          <w:b w:val="false"/>
          <w:i w:val="false"/>
          <w:color w:val="000000"/>
          <w:sz w:val="28"/>
        </w:rPr>
        <w:t xml:space="preserve">
    |аэро-|      |расчетов,  |Всего,| ИАС  |Аэродромная| СОП |Медицинская </w:t>
      </w:r>
      <w:r>
        <w:br/>
      </w:r>
      <w:r>
        <w:rPr>
          <w:rFonts w:ascii="Times New Roman"/>
          <w:b w:val="false"/>
          <w:i w:val="false"/>
          <w:color w:val="000000"/>
          <w:sz w:val="28"/>
        </w:rPr>
        <w:t xml:space="preserve">
    |дрома|      |___________|  не  |      |  служба   |     |  служба </w:t>
      </w:r>
      <w:r>
        <w:br/>
      </w:r>
      <w:r>
        <w:rPr>
          <w:rFonts w:ascii="Times New Roman"/>
          <w:b w:val="false"/>
          <w:i w:val="false"/>
          <w:color w:val="000000"/>
          <w:sz w:val="28"/>
        </w:rPr>
        <w:t xml:space="preserve">
    |по   |      |    ПСР    |менее |      |           |     |      </w:t>
      </w:r>
      <w:r>
        <w:br/>
      </w:r>
      <w:r>
        <w:rPr>
          <w:rFonts w:ascii="Times New Roman"/>
          <w:b w:val="false"/>
          <w:i w:val="false"/>
          <w:color w:val="000000"/>
          <w:sz w:val="28"/>
        </w:rPr>
        <w:t xml:space="preserve">
    |УТПЗ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1     11         4        7    3-5        -        1-2      1-2 </w:t>
      </w:r>
      <w:r>
        <w:br/>
      </w:r>
      <w:r>
        <w:rPr>
          <w:rFonts w:ascii="Times New Roman"/>
          <w:b w:val="false"/>
          <w:i w:val="false"/>
          <w:color w:val="000000"/>
          <w:sz w:val="28"/>
        </w:rPr>
        <w:t xml:space="preserve">
2.     2     11         4        7    3-5        -        1-2      1-2 </w:t>
      </w:r>
      <w:r>
        <w:br/>
      </w:r>
      <w:r>
        <w:rPr>
          <w:rFonts w:ascii="Times New Roman"/>
          <w:b w:val="false"/>
          <w:i w:val="false"/>
          <w:color w:val="000000"/>
          <w:sz w:val="28"/>
        </w:rPr>
        <w:t xml:space="preserve">
3.     3     11         4        7    3-5        -        1-2      1-2 </w:t>
      </w:r>
      <w:r>
        <w:br/>
      </w:r>
      <w:r>
        <w:rPr>
          <w:rFonts w:ascii="Times New Roman"/>
          <w:b w:val="false"/>
          <w:i w:val="false"/>
          <w:color w:val="000000"/>
          <w:sz w:val="28"/>
        </w:rPr>
        <w:t xml:space="preserve">
4.     4     20         8       12    5-7       1-3       2-3      2-3 </w:t>
      </w:r>
      <w:r>
        <w:br/>
      </w:r>
      <w:r>
        <w:rPr>
          <w:rFonts w:ascii="Times New Roman"/>
          <w:b w:val="false"/>
          <w:i w:val="false"/>
          <w:color w:val="000000"/>
          <w:sz w:val="28"/>
        </w:rPr>
        <w:t xml:space="preserve">
5.     5     24         8       16    6-8       2-4       3-4      2-3 </w:t>
      </w:r>
      <w:r>
        <w:br/>
      </w:r>
      <w:r>
        <w:rPr>
          <w:rFonts w:ascii="Times New Roman"/>
          <w:b w:val="false"/>
          <w:i w:val="false"/>
          <w:color w:val="000000"/>
          <w:sz w:val="28"/>
        </w:rPr>
        <w:t xml:space="preserve">
6.     6     35        12       23   10-13      3-4       4-5      3-4 </w:t>
      </w:r>
      <w:r>
        <w:br/>
      </w:r>
      <w:r>
        <w:rPr>
          <w:rFonts w:ascii="Times New Roman"/>
          <w:b w:val="false"/>
          <w:i w:val="false"/>
          <w:color w:val="000000"/>
          <w:sz w:val="28"/>
        </w:rPr>
        <w:t xml:space="preserve">
7.     7     43        12       31   13-16      4-5       6-7      4-5 </w:t>
      </w:r>
      <w:r>
        <w:br/>
      </w:r>
      <w:r>
        <w:rPr>
          <w:rFonts w:ascii="Times New Roman"/>
          <w:b w:val="false"/>
          <w:i w:val="false"/>
          <w:color w:val="000000"/>
          <w:sz w:val="28"/>
        </w:rPr>
        <w:t xml:space="preserve">
8.     8     55        16       39   17-21      5-7       8-10     4-5 </w:t>
      </w:r>
      <w:r>
        <w:br/>
      </w:r>
      <w:r>
        <w:rPr>
          <w:rFonts w:ascii="Times New Roman"/>
          <w:b w:val="false"/>
          <w:i w:val="false"/>
          <w:color w:val="000000"/>
          <w:sz w:val="28"/>
        </w:rPr>
        <w:t xml:space="preserve">
9.     9     72        20       52   22-26     10-12      10-12    4-5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Численность и функции расчетов АСК.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Расчеты АСК      |             Категория аэродрома по УТПЗ </w:t>
      </w:r>
      <w:r>
        <w:br/>
      </w:r>
      <w:r>
        <w:rPr>
          <w:rFonts w:ascii="Times New Roman"/>
          <w:b w:val="false"/>
          <w:i w:val="false"/>
          <w:color w:val="000000"/>
          <w:sz w:val="28"/>
        </w:rPr>
        <w:t xml:space="preserve">
п/п|                     |________________________________________________ </w:t>
      </w:r>
      <w:r>
        <w:br/>
      </w:r>
      <w:r>
        <w:rPr>
          <w:rFonts w:ascii="Times New Roman"/>
          <w:b w:val="false"/>
          <w:i w:val="false"/>
          <w:color w:val="000000"/>
          <w:sz w:val="28"/>
        </w:rPr>
        <w:t xml:space="preserve">
   |                     | 1  |  2 |  3 |  4  |  5 |  6  |  7  | 8  |  9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Пожарно-спасательный               Тушение пожара на ВС </w:t>
      </w:r>
      <w:r>
        <w:br/>
      </w:r>
      <w:r>
        <w:rPr>
          <w:rFonts w:ascii="Times New Roman"/>
          <w:b w:val="false"/>
          <w:i w:val="false"/>
          <w:color w:val="000000"/>
          <w:sz w:val="28"/>
        </w:rPr>
        <w:t xml:space="preserve">
                           4     4    4    8     8   12    12    16    20 </w:t>
      </w:r>
      <w:r>
        <w:br/>
      </w:r>
      <w:r>
        <w:rPr>
          <w:rFonts w:ascii="Times New Roman"/>
          <w:b w:val="false"/>
          <w:i w:val="false"/>
          <w:color w:val="000000"/>
          <w:sz w:val="28"/>
        </w:rPr>
        <w:t xml:space="preserve">
2.      ИАС                         Вентиляция салонов на ВС </w:t>
      </w:r>
      <w:r>
        <w:br/>
      </w:r>
      <w:r>
        <w:rPr>
          <w:rFonts w:ascii="Times New Roman"/>
          <w:b w:val="false"/>
          <w:i w:val="false"/>
          <w:color w:val="000000"/>
          <w:sz w:val="28"/>
        </w:rPr>
        <w:t xml:space="preserve">
                           2     2    2    2     2    2     2     2     2 </w:t>
      </w:r>
      <w:r>
        <w:br/>
      </w:r>
      <w:r>
        <w:rPr>
          <w:rFonts w:ascii="Times New Roman"/>
          <w:b w:val="false"/>
          <w:i w:val="false"/>
          <w:color w:val="000000"/>
          <w:sz w:val="28"/>
        </w:rPr>
        <w:t xml:space="preserve">
  </w:t>
      </w:r>
      <w:r>
        <w:br/>
      </w:r>
      <w:r>
        <w:rPr>
          <w:rFonts w:ascii="Times New Roman"/>
          <w:b w:val="false"/>
          <w:i w:val="false"/>
          <w:color w:val="000000"/>
          <w:sz w:val="28"/>
        </w:rPr>
        <w:t xml:space="preserve">
3.  Пожарно-спасательный              Эвакуация людей из ВС </w:t>
      </w:r>
      <w:r>
        <w:br/>
      </w:r>
      <w:r>
        <w:rPr>
          <w:rFonts w:ascii="Times New Roman"/>
          <w:b w:val="false"/>
          <w:i w:val="false"/>
          <w:color w:val="000000"/>
          <w:sz w:val="28"/>
        </w:rPr>
        <w:t xml:space="preserve">
                           3     3    3    7     7   10    10    13    16 </w:t>
      </w:r>
      <w:r>
        <w:br/>
      </w:r>
      <w:r>
        <w:rPr>
          <w:rFonts w:ascii="Times New Roman"/>
          <w:b w:val="false"/>
          <w:i w:val="false"/>
          <w:color w:val="000000"/>
          <w:sz w:val="28"/>
        </w:rPr>
        <w:t xml:space="preserve">
4.      ИАС                4     4    4   3-5   4-6  8-11 11-14 15-19 20-24 </w:t>
      </w:r>
      <w:r>
        <w:br/>
      </w:r>
      <w:r>
        <w:rPr>
          <w:rFonts w:ascii="Times New Roman"/>
          <w:b w:val="false"/>
          <w:i w:val="false"/>
          <w:color w:val="000000"/>
          <w:sz w:val="28"/>
        </w:rPr>
        <w:t xml:space="preserve">
5.  Аэродромной службы     -     -    -   1-3   2-4  3-4   4-6   2-4   1-3 </w:t>
      </w:r>
      <w:r>
        <w:br/>
      </w:r>
      <w:r>
        <w:rPr>
          <w:rFonts w:ascii="Times New Roman"/>
          <w:b w:val="false"/>
          <w:i w:val="false"/>
          <w:color w:val="000000"/>
          <w:sz w:val="28"/>
        </w:rPr>
        <w:t xml:space="preserve">
6.      СОП                -     -    -   1-2   1-2  1-2    -     -     - </w:t>
      </w:r>
      <w:r>
        <w:br/>
      </w:r>
      <w:r>
        <w:rPr>
          <w:rFonts w:ascii="Times New Roman"/>
          <w:b w:val="false"/>
          <w:i w:val="false"/>
          <w:color w:val="000000"/>
          <w:sz w:val="28"/>
        </w:rPr>
        <w:t xml:space="preserve">
  </w:t>
      </w:r>
      <w:r>
        <w:br/>
      </w:r>
      <w:r>
        <w:rPr>
          <w:rFonts w:ascii="Times New Roman"/>
          <w:b w:val="false"/>
          <w:i w:val="false"/>
          <w:color w:val="000000"/>
          <w:sz w:val="28"/>
        </w:rPr>
        <w:t xml:space="preserve">
7.  Медицинской службы          Оказание первой медицинской помощи </w:t>
      </w:r>
      <w:r>
        <w:br/>
      </w:r>
      <w:r>
        <w:rPr>
          <w:rFonts w:ascii="Times New Roman"/>
          <w:b w:val="false"/>
          <w:i w:val="false"/>
          <w:color w:val="000000"/>
          <w:sz w:val="28"/>
        </w:rPr>
        <w:t xml:space="preserve">
                          1-2   1-2  1-2  1-3   2-3  3-4   4-5   4-5   4-5 </w:t>
      </w:r>
      <w:r>
        <w:br/>
      </w:r>
      <w:r>
        <w:rPr>
          <w:rFonts w:ascii="Times New Roman"/>
          <w:b w:val="false"/>
          <w:i w:val="false"/>
          <w:color w:val="000000"/>
          <w:sz w:val="28"/>
        </w:rPr>
        <w:t xml:space="preserve">
8.      СОП               1-2   1-2  1-2  1-2   3-4  6-8   8-10 10-12   - </w:t>
      </w:r>
      <w:r>
        <w:br/>
      </w:r>
      <w:r>
        <w:rPr>
          <w:rFonts w:ascii="Times New Roman"/>
          <w:b w:val="false"/>
          <w:i w:val="false"/>
          <w:color w:val="000000"/>
          <w:sz w:val="28"/>
        </w:rPr>
        <w:t xml:space="preserve">
9.  Аэродромной службы     -     -    -    -     -    -    3-5   9-10   - </w:t>
      </w:r>
      <w:r>
        <w:br/>
      </w:r>
      <w:r>
        <w:rPr>
          <w:rFonts w:ascii="Times New Roman"/>
          <w:b w:val="false"/>
          <w:i w:val="false"/>
          <w:color w:val="000000"/>
          <w:sz w:val="28"/>
        </w:rPr>
        <w:t xml:space="preserve">
__________________________________________________________________________ </w:t>
      </w:r>
    </w:p>
    <w:bookmarkStart w:name="z30" w:id="145"/>
    <w:p>
      <w:pPr>
        <w:spacing w:after="0"/>
        <w:ind w:left="0"/>
        <w:jc w:val="both"/>
      </w:pPr>
      <w:r>
        <w:rPr>
          <w:rFonts w:ascii="Times New Roman"/>
          <w:b w:val="false"/>
          <w:i w:val="false"/>
          <w:color w:val="000000"/>
          <w:sz w:val="28"/>
        </w:rPr>
        <w:t xml:space="preserve">
       </w:t>
      </w:r>
    </w:p>
    <w:bookmarkEnd w:id="14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Оснащение автоприцепа-фургона снаряжением и имуществом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Табель оснащения: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Наименование имущества     |Ед.  |       Кол-во </w:t>
      </w:r>
      <w:r>
        <w:br/>
      </w:r>
      <w:r>
        <w:rPr>
          <w:rFonts w:ascii="Times New Roman"/>
          <w:b w:val="false"/>
          <w:i w:val="false"/>
          <w:color w:val="000000"/>
          <w:sz w:val="28"/>
        </w:rPr>
        <w:t xml:space="preserve">
п/п|                                   |изм.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Носилки (в зависимости от типов     штук  50% от наибольшей  </w:t>
      </w:r>
      <w:r>
        <w:br/>
      </w:r>
      <w:r>
        <w:rPr>
          <w:rFonts w:ascii="Times New Roman"/>
          <w:b w:val="false"/>
          <w:i w:val="false"/>
          <w:color w:val="000000"/>
          <w:sz w:val="28"/>
        </w:rPr>
        <w:t xml:space="preserve">
    воздушных судов)                          вместимости воздушного судна </w:t>
      </w:r>
      <w:r>
        <w:br/>
      </w:r>
      <w:r>
        <w:rPr>
          <w:rFonts w:ascii="Times New Roman"/>
          <w:b w:val="false"/>
          <w:i w:val="false"/>
          <w:color w:val="000000"/>
          <w:sz w:val="28"/>
        </w:rPr>
        <w:t xml:space="preserve">
  </w:t>
      </w:r>
      <w:r>
        <w:br/>
      </w:r>
      <w:r>
        <w:rPr>
          <w:rFonts w:ascii="Times New Roman"/>
          <w:b w:val="false"/>
          <w:i w:val="false"/>
          <w:color w:val="000000"/>
          <w:sz w:val="28"/>
        </w:rPr>
        <w:t xml:space="preserve">
2.  Щиты (размеры которых позволят      штук            10 </w:t>
      </w:r>
      <w:r>
        <w:br/>
      </w:r>
      <w:r>
        <w:rPr>
          <w:rFonts w:ascii="Times New Roman"/>
          <w:b w:val="false"/>
          <w:i w:val="false"/>
          <w:color w:val="000000"/>
          <w:sz w:val="28"/>
        </w:rPr>
        <w:t xml:space="preserve">
    уложить их в носилки) </w:t>
      </w:r>
      <w:r>
        <w:br/>
      </w:r>
      <w:r>
        <w:rPr>
          <w:rFonts w:ascii="Times New Roman"/>
          <w:b w:val="false"/>
          <w:i w:val="false"/>
          <w:color w:val="000000"/>
          <w:sz w:val="28"/>
        </w:rPr>
        <w:t xml:space="preserve">
  </w:t>
      </w:r>
      <w:r>
        <w:br/>
      </w:r>
      <w:r>
        <w:rPr>
          <w:rFonts w:ascii="Times New Roman"/>
          <w:b w:val="false"/>
          <w:i w:val="false"/>
          <w:color w:val="000000"/>
          <w:sz w:val="28"/>
        </w:rPr>
        <w:t xml:space="preserve">
3.  Комплект лестничных шин Крамера     штук  30% от наибольшей  </w:t>
      </w:r>
      <w:r>
        <w:br/>
      </w:r>
      <w:r>
        <w:rPr>
          <w:rFonts w:ascii="Times New Roman"/>
          <w:b w:val="false"/>
          <w:i w:val="false"/>
          <w:color w:val="000000"/>
          <w:sz w:val="28"/>
        </w:rPr>
        <w:t xml:space="preserve">
    100 х 10 см                               вместимости воздушного судна </w:t>
      </w:r>
      <w:r>
        <w:br/>
      </w:r>
      <w:r>
        <w:rPr>
          <w:rFonts w:ascii="Times New Roman"/>
          <w:b w:val="false"/>
          <w:i w:val="false"/>
          <w:color w:val="000000"/>
          <w:sz w:val="28"/>
        </w:rPr>
        <w:t xml:space="preserve">
    75 х 7 см                           штук  30% от наибольшей </w:t>
      </w:r>
      <w:r>
        <w:br/>
      </w:r>
      <w:r>
        <w:rPr>
          <w:rFonts w:ascii="Times New Roman"/>
          <w:b w:val="false"/>
          <w:i w:val="false"/>
          <w:color w:val="000000"/>
          <w:sz w:val="28"/>
        </w:rPr>
        <w:t xml:space="preserve">
                                              вместимости воздушного судна </w:t>
      </w:r>
    </w:p>
    <w:p>
      <w:pPr>
        <w:spacing w:after="0"/>
        <w:ind w:left="0"/>
        <w:jc w:val="both"/>
      </w:pPr>
      <w:r>
        <w:rPr>
          <w:rFonts w:ascii="Times New Roman"/>
          <w:b w:val="false"/>
          <w:i w:val="false"/>
          <w:color w:val="000000"/>
          <w:sz w:val="28"/>
        </w:rPr>
        <w:t xml:space="preserve">4.  Брезентовое полотно 10 х 2м         штук            2 </w:t>
      </w:r>
    </w:p>
    <w:p>
      <w:pPr>
        <w:spacing w:after="0"/>
        <w:ind w:left="0"/>
        <w:jc w:val="both"/>
      </w:pPr>
      <w:r>
        <w:rPr>
          <w:rFonts w:ascii="Times New Roman"/>
          <w:b w:val="false"/>
          <w:i w:val="false"/>
          <w:color w:val="000000"/>
          <w:sz w:val="28"/>
        </w:rPr>
        <w:t xml:space="preserve">5.  Одеяло байковое                     штук            20 </w:t>
      </w:r>
    </w:p>
    <w:p>
      <w:pPr>
        <w:spacing w:after="0"/>
        <w:ind w:left="0"/>
        <w:jc w:val="both"/>
      </w:pPr>
      <w:r>
        <w:rPr>
          <w:rFonts w:ascii="Times New Roman"/>
          <w:b w:val="false"/>
          <w:i w:val="false"/>
          <w:color w:val="000000"/>
          <w:sz w:val="28"/>
        </w:rPr>
        <w:t xml:space="preserve">6.  Палатки с кольями                   штук            2 </w:t>
      </w:r>
    </w:p>
    <w:p>
      <w:pPr>
        <w:spacing w:after="0"/>
        <w:ind w:left="0"/>
        <w:jc w:val="both"/>
      </w:pPr>
      <w:r>
        <w:rPr>
          <w:rFonts w:ascii="Times New Roman"/>
          <w:b w:val="false"/>
          <w:i w:val="false"/>
          <w:color w:val="000000"/>
          <w:sz w:val="28"/>
        </w:rPr>
        <w:t xml:space="preserve">7.  Комплект сезонного дежурного </w:t>
      </w:r>
      <w:r>
        <w:br/>
      </w:r>
      <w:r>
        <w:rPr>
          <w:rFonts w:ascii="Times New Roman"/>
          <w:b w:val="false"/>
          <w:i w:val="false"/>
          <w:color w:val="000000"/>
          <w:sz w:val="28"/>
        </w:rPr>
        <w:t xml:space="preserve">
    обмундирования (сапоги, плащ)     комплект          2 </w:t>
      </w:r>
    </w:p>
    <w:p>
      <w:pPr>
        <w:spacing w:after="0"/>
        <w:ind w:left="0"/>
        <w:jc w:val="both"/>
      </w:pPr>
      <w:r>
        <w:rPr>
          <w:rFonts w:ascii="Times New Roman"/>
          <w:b w:val="false"/>
          <w:i w:val="false"/>
          <w:color w:val="000000"/>
          <w:sz w:val="28"/>
        </w:rPr>
        <w:t xml:space="preserve">8.  Электрический фонарь                штук            2 </w:t>
      </w:r>
    </w:p>
    <w:p>
      <w:pPr>
        <w:spacing w:after="0"/>
        <w:ind w:left="0"/>
        <w:jc w:val="both"/>
      </w:pPr>
      <w:r>
        <w:rPr>
          <w:rFonts w:ascii="Times New Roman"/>
          <w:b w:val="false"/>
          <w:i w:val="false"/>
          <w:color w:val="000000"/>
          <w:sz w:val="28"/>
        </w:rPr>
        <w:t xml:space="preserve">9.  Стол раскладной                     штук            2 </w:t>
      </w:r>
    </w:p>
    <w:p>
      <w:pPr>
        <w:spacing w:after="0"/>
        <w:ind w:left="0"/>
        <w:jc w:val="both"/>
      </w:pPr>
      <w:r>
        <w:rPr>
          <w:rFonts w:ascii="Times New Roman"/>
          <w:b w:val="false"/>
          <w:i w:val="false"/>
          <w:color w:val="000000"/>
          <w:sz w:val="28"/>
        </w:rPr>
        <w:t xml:space="preserve">10. Стулья раскладные                   штук            8 </w:t>
      </w:r>
      <w:r>
        <w:br/>
      </w:r>
      <w:r>
        <w:rPr>
          <w:rFonts w:ascii="Times New Roman"/>
          <w:b w:val="false"/>
          <w:i w:val="false"/>
          <w:color w:val="000000"/>
          <w:sz w:val="28"/>
        </w:rPr>
        <w:t xml:space="preserve">
__________________________________________________________________________ </w:t>
      </w:r>
    </w:p>
    <w:bookmarkStart w:name="z31" w:id="146"/>
    <w:p>
      <w:pPr>
        <w:spacing w:after="0"/>
        <w:ind w:left="0"/>
        <w:jc w:val="both"/>
      </w:pPr>
      <w:r>
        <w:rPr>
          <w:rFonts w:ascii="Times New Roman"/>
          <w:b w:val="false"/>
          <w:i w:val="false"/>
          <w:color w:val="000000"/>
          <w:sz w:val="28"/>
        </w:rPr>
        <w:t xml:space="preserve">
       </w:t>
      </w:r>
    </w:p>
    <w:bookmarkEnd w:id="1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Оснащение чемодана-укладки </w:t>
      </w:r>
      <w:r>
        <w:br/>
      </w:r>
      <w:r>
        <w:rPr>
          <w:rFonts w:ascii="Times New Roman"/>
          <w:b w:val="false"/>
          <w:i w:val="false"/>
          <w:color w:val="000000"/>
          <w:sz w:val="28"/>
        </w:rPr>
        <w:t>
</w:t>
      </w:r>
      <w:r>
        <w:rPr>
          <w:rFonts w:ascii="Times New Roman"/>
          <w:b/>
          <w:i w:val="false"/>
          <w:color w:val="000000"/>
          <w:sz w:val="28"/>
        </w:rPr>
        <w:t xml:space="preserve">             медикаментами, инструментом и перевязочным материалом </w:t>
      </w:r>
    </w:p>
    <w:p>
      <w:pPr>
        <w:spacing w:after="0"/>
        <w:ind w:left="0"/>
        <w:jc w:val="both"/>
      </w:pPr>
      <w:r>
        <w:rPr>
          <w:rFonts w:ascii="Times New Roman"/>
          <w:b w:val="false"/>
          <w:i w:val="false"/>
          <w:color w:val="000000"/>
          <w:sz w:val="28"/>
        </w:rPr>
        <w:t xml:space="preserve">      1. Содержание чемодана-укладки: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п/п|       Наименование медикамента, инструмента,       |Ед. изм.|Кол-во </w:t>
      </w:r>
      <w:r>
        <w:br/>
      </w:r>
      <w:r>
        <w:rPr>
          <w:rFonts w:ascii="Times New Roman"/>
          <w:b w:val="false"/>
          <w:i w:val="false"/>
          <w:color w:val="000000"/>
          <w:sz w:val="28"/>
        </w:rPr>
        <w:t xml:space="preserve">
     |               перевязочного материала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Настойка йода в ампулах                               ампул      20 </w:t>
      </w:r>
      <w:r>
        <w:br/>
      </w:r>
      <w:r>
        <w:rPr>
          <w:rFonts w:ascii="Times New Roman"/>
          <w:b w:val="false"/>
          <w:i w:val="false"/>
          <w:color w:val="000000"/>
          <w:sz w:val="28"/>
        </w:rPr>
        <w:t xml:space="preserve">
2.    Спирт нашатырный в ампулах                            ампул      10 </w:t>
      </w:r>
      <w:r>
        <w:br/>
      </w:r>
      <w:r>
        <w:rPr>
          <w:rFonts w:ascii="Times New Roman"/>
          <w:b w:val="false"/>
          <w:i w:val="false"/>
          <w:color w:val="000000"/>
          <w:sz w:val="28"/>
        </w:rPr>
        <w:t xml:space="preserve">
3.    Спирт ректификат                                        г       100 </w:t>
      </w:r>
      <w:r>
        <w:br/>
      </w:r>
      <w:r>
        <w:rPr>
          <w:rFonts w:ascii="Times New Roman"/>
          <w:b w:val="false"/>
          <w:i w:val="false"/>
          <w:color w:val="000000"/>
          <w:sz w:val="28"/>
        </w:rPr>
        <w:t xml:space="preserve">
4.    Раствор морфия 1 %                                     ампул       5 </w:t>
      </w:r>
      <w:r>
        <w:br/>
      </w:r>
      <w:r>
        <w:rPr>
          <w:rFonts w:ascii="Times New Roman"/>
          <w:b w:val="false"/>
          <w:i w:val="false"/>
          <w:color w:val="000000"/>
          <w:sz w:val="28"/>
        </w:rPr>
        <w:t xml:space="preserve">
5.    Раствор промедола 2 %                                  ампул       5 </w:t>
      </w:r>
      <w:r>
        <w:br/>
      </w:r>
      <w:r>
        <w:rPr>
          <w:rFonts w:ascii="Times New Roman"/>
          <w:b w:val="false"/>
          <w:i w:val="false"/>
          <w:color w:val="000000"/>
          <w:sz w:val="28"/>
        </w:rPr>
        <w:t xml:space="preserve">
6.    Раствор эфедрина 5 %                                   ампул      10 </w:t>
      </w:r>
      <w:r>
        <w:br/>
      </w:r>
      <w:r>
        <w:rPr>
          <w:rFonts w:ascii="Times New Roman"/>
          <w:b w:val="false"/>
          <w:i w:val="false"/>
          <w:color w:val="000000"/>
          <w:sz w:val="28"/>
        </w:rPr>
        <w:t xml:space="preserve">
7.    Раствор кордиамина 25 %                                ампул      10 </w:t>
      </w:r>
      <w:r>
        <w:br/>
      </w:r>
      <w:r>
        <w:rPr>
          <w:rFonts w:ascii="Times New Roman"/>
          <w:b w:val="false"/>
          <w:i w:val="false"/>
          <w:color w:val="000000"/>
          <w:sz w:val="28"/>
        </w:rPr>
        <w:t xml:space="preserve">
8.    Раствор димедрола 0,5 %                                ампул       5 </w:t>
      </w:r>
      <w:r>
        <w:br/>
      </w:r>
      <w:r>
        <w:rPr>
          <w:rFonts w:ascii="Times New Roman"/>
          <w:b w:val="false"/>
          <w:i w:val="false"/>
          <w:color w:val="000000"/>
          <w:sz w:val="28"/>
        </w:rPr>
        <w:t xml:space="preserve">
9.    Поликлаген (или его аналоги)                          штук        2 </w:t>
      </w:r>
      <w:r>
        <w:br/>
      </w:r>
      <w:r>
        <w:rPr>
          <w:rFonts w:ascii="Times New Roman"/>
          <w:b w:val="false"/>
          <w:i w:val="false"/>
          <w:color w:val="000000"/>
          <w:sz w:val="28"/>
        </w:rPr>
        <w:t xml:space="preserve">
10.   Система для инффузии одноразового пользования         штук        1 </w:t>
      </w:r>
      <w:r>
        <w:br/>
      </w:r>
      <w:r>
        <w:rPr>
          <w:rFonts w:ascii="Times New Roman"/>
          <w:b w:val="false"/>
          <w:i w:val="false"/>
          <w:color w:val="000000"/>
          <w:sz w:val="28"/>
        </w:rPr>
        <w:t xml:space="preserve">
11.   Воздуховод для искусственного дыхания                 штук        1 </w:t>
      </w:r>
      <w:r>
        <w:br/>
      </w:r>
      <w:r>
        <w:rPr>
          <w:rFonts w:ascii="Times New Roman"/>
          <w:b w:val="false"/>
          <w:i w:val="false"/>
          <w:color w:val="000000"/>
          <w:sz w:val="28"/>
        </w:rPr>
        <w:t xml:space="preserve">
12.   Жгут кровоостанавливающий                             штук        2 </w:t>
      </w:r>
      <w:r>
        <w:br/>
      </w:r>
      <w:r>
        <w:rPr>
          <w:rFonts w:ascii="Times New Roman"/>
          <w:b w:val="false"/>
          <w:i w:val="false"/>
          <w:color w:val="000000"/>
          <w:sz w:val="28"/>
        </w:rPr>
        <w:t xml:space="preserve">
13.   Роторасширитель                                       штук        1 </w:t>
      </w:r>
      <w:r>
        <w:br/>
      </w:r>
      <w:r>
        <w:rPr>
          <w:rFonts w:ascii="Times New Roman"/>
          <w:b w:val="false"/>
          <w:i w:val="false"/>
          <w:color w:val="000000"/>
          <w:sz w:val="28"/>
        </w:rPr>
        <w:t xml:space="preserve">
14.   Языкодержатель                                        штук        1 </w:t>
      </w:r>
      <w:r>
        <w:br/>
      </w:r>
      <w:r>
        <w:rPr>
          <w:rFonts w:ascii="Times New Roman"/>
          <w:b w:val="false"/>
          <w:i w:val="false"/>
          <w:color w:val="000000"/>
          <w:sz w:val="28"/>
        </w:rPr>
        <w:t xml:space="preserve">
15.   Воздуховоды обычные (для взрослых и детский) для  </w:t>
      </w:r>
      <w:r>
        <w:br/>
      </w:r>
      <w:r>
        <w:rPr>
          <w:rFonts w:ascii="Times New Roman"/>
          <w:b w:val="false"/>
          <w:i w:val="false"/>
          <w:color w:val="000000"/>
          <w:sz w:val="28"/>
        </w:rPr>
        <w:t xml:space="preserve">
      профилактики западания языка                          штук        2 </w:t>
      </w:r>
      <w:r>
        <w:br/>
      </w:r>
      <w:r>
        <w:rPr>
          <w:rFonts w:ascii="Times New Roman"/>
          <w:b w:val="false"/>
          <w:i w:val="false"/>
          <w:color w:val="000000"/>
          <w:sz w:val="28"/>
        </w:rPr>
        <w:t xml:space="preserve">
16.   Ножницы                                               штук        1 </w:t>
      </w:r>
      <w:r>
        <w:br/>
      </w:r>
      <w:r>
        <w:rPr>
          <w:rFonts w:ascii="Times New Roman"/>
          <w:b w:val="false"/>
          <w:i w:val="false"/>
          <w:color w:val="000000"/>
          <w:sz w:val="28"/>
        </w:rPr>
        <w:t xml:space="preserve">
17.   Скальпель остроконечный 150 мм                        штук        1 </w:t>
      </w:r>
      <w:r>
        <w:br/>
      </w:r>
      <w:r>
        <w:rPr>
          <w:rFonts w:ascii="Times New Roman"/>
          <w:b w:val="false"/>
          <w:i w:val="false"/>
          <w:color w:val="000000"/>
          <w:sz w:val="28"/>
        </w:rPr>
        <w:t xml:space="preserve">
18.   Пинцет хирургический общего назначения 150 мм         штук        3 </w:t>
      </w:r>
      <w:r>
        <w:br/>
      </w:r>
      <w:r>
        <w:rPr>
          <w:rFonts w:ascii="Times New Roman"/>
          <w:b w:val="false"/>
          <w:i w:val="false"/>
          <w:color w:val="000000"/>
          <w:sz w:val="28"/>
        </w:rPr>
        <w:t xml:space="preserve">
19.   Зажимы кровоостанавливающие одно- и двузубые и  </w:t>
      </w:r>
      <w:r>
        <w:br/>
      </w:r>
      <w:r>
        <w:rPr>
          <w:rFonts w:ascii="Times New Roman"/>
          <w:b w:val="false"/>
          <w:i w:val="false"/>
          <w:color w:val="000000"/>
          <w:sz w:val="28"/>
        </w:rPr>
        <w:t xml:space="preserve">
      зубчатые изогнутые N 1 (160 мм)                       штук        5 </w:t>
      </w:r>
      <w:r>
        <w:br/>
      </w:r>
      <w:r>
        <w:rPr>
          <w:rFonts w:ascii="Times New Roman"/>
          <w:b w:val="false"/>
          <w:i w:val="false"/>
          <w:color w:val="000000"/>
          <w:sz w:val="28"/>
        </w:rPr>
        <w:t xml:space="preserve">
20.   Шприцы 5 мл одноразовые                               штук       10 </w:t>
      </w:r>
      <w:r>
        <w:br/>
      </w:r>
      <w:r>
        <w:rPr>
          <w:rFonts w:ascii="Times New Roman"/>
          <w:b w:val="false"/>
          <w:i w:val="false"/>
          <w:color w:val="000000"/>
          <w:sz w:val="28"/>
        </w:rPr>
        <w:t xml:space="preserve">
21.   Вата гигроскопическая 250 г стерильная                пачка       2 </w:t>
      </w:r>
      <w:r>
        <w:br/>
      </w:r>
      <w:r>
        <w:rPr>
          <w:rFonts w:ascii="Times New Roman"/>
          <w:b w:val="false"/>
          <w:i w:val="false"/>
          <w:color w:val="000000"/>
          <w:sz w:val="28"/>
        </w:rPr>
        <w:t xml:space="preserve">
22.   Бинты 5м х 10 см стерильные                           штук       20 </w:t>
      </w:r>
      <w:r>
        <w:br/>
      </w:r>
      <w:r>
        <w:rPr>
          <w:rFonts w:ascii="Times New Roman"/>
          <w:b w:val="false"/>
          <w:i w:val="false"/>
          <w:color w:val="000000"/>
          <w:sz w:val="28"/>
        </w:rPr>
        <w:t xml:space="preserve">
23.   Бинты 7м х 14 см стерильные                           штук       20 </w:t>
      </w:r>
      <w:r>
        <w:br/>
      </w:r>
      <w:r>
        <w:rPr>
          <w:rFonts w:ascii="Times New Roman"/>
          <w:b w:val="false"/>
          <w:i w:val="false"/>
          <w:color w:val="000000"/>
          <w:sz w:val="28"/>
        </w:rPr>
        <w:t xml:space="preserve">
24.   Индивидуальные перевязочные пакеты                    штук       20 </w:t>
      </w:r>
      <w:r>
        <w:br/>
      </w:r>
      <w:r>
        <w:rPr>
          <w:rFonts w:ascii="Times New Roman"/>
          <w:b w:val="false"/>
          <w:i w:val="false"/>
          <w:color w:val="000000"/>
          <w:sz w:val="28"/>
        </w:rPr>
        <w:t xml:space="preserve">
25.   Салфетки стерильные 83 х 45 см                        пачка       2 </w:t>
      </w:r>
      <w:r>
        <w:br/>
      </w:r>
      <w:r>
        <w:rPr>
          <w:rFonts w:ascii="Times New Roman"/>
          <w:b w:val="false"/>
          <w:i w:val="false"/>
          <w:color w:val="000000"/>
          <w:sz w:val="28"/>
        </w:rPr>
        <w:t xml:space="preserve">
26.   Косынки с булавками                                   штук       15 </w:t>
      </w:r>
      <w:r>
        <w:br/>
      </w:r>
      <w:r>
        <w:rPr>
          <w:rFonts w:ascii="Times New Roman"/>
          <w:b w:val="false"/>
          <w:i w:val="false"/>
          <w:color w:val="000000"/>
          <w:sz w:val="28"/>
        </w:rPr>
        <w:t xml:space="preserve">
27.   Полотенца стерильные                                  штук        8 </w:t>
      </w:r>
      <w:r>
        <w:br/>
      </w:r>
      <w:r>
        <w:rPr>
          <w:rFonts w:ascii="Times New Roman"/>
          <w:b w:val="false"/>
          <w:i w:val="false"/>
          <w:color w:val="000000"/>
          <w:sz w:val="28"/>
        </w:rPr>
        <w:t xml:space="preserve">
28.   Простыня нестерильная                                 штук        4 </w:t>
      </w:r>
      <w:r>
        <w:br/>
      </w:r>
      <w:r>
        <w:rPr>
          <w:rFonts w:ascii="Times New Roman"/>
          <w:b w:val="false"/>
          <w:i w:val="false"/>
          <w:color w:val="000000"/>
          <w:sz w:val="28"/>
        </w:rPr>
        <w:t xml:space="preserve">
29.   Лейкопластырь                                         штук        2 </w:t>
      </w:r>
      <w:r>
        <w:br/>
      </w:r>
      <w:r>
        <w:rPr>
          <w:rFonts w:ascii="Times New Roman"/>
          <w:b w:val="false"/>
          <w:i w:val="false"/>
          <w:color w:val="000000"/>
          <w:sz w:val="28"/>
        </w:rPr>
        <w:t xml:space="preserve">
30.   Блокнот с карандашом                                  штук        1 </w:t>
      </w:r>
      <w:r>
        <w:br/>
      </w:r>
      <w:r>
        <w:rPr>
          <w:rFonts w:ascii="Times New Roman"/>
          <w:b w:val="false"/>
          <w:i w:val="false"/>
          <w:color w:val="000000"/>
          <w:sz w:val="28"/>
        </w:rPr>
        <w:t xml:space="preserve">
31.   Фонарь электрический с батарейками                    штук        1 </w:t>
      </w:r>
      <w:r>
        <w:br/>
      </w:r>
      <w:r>
        <w:rPr>
          <w:rFonts w:ascii="Times New Roman"/>
          <w:b w:val="false"/>
          <w:i w:val="false"/>
          <w:color w:val="000000"/>
          <w:sz w:val="28"/>
        </w:rPr>
        <w:t xml:space="preserve">
32.   Карточки для сортировки пострадавших                  штук       10 </w:t>
      </w:r>
      <w:r>
        <w:br/>
      </w:r>
      <w:r>
        <w:rPr>
          <w:rFonts w:ascii="Times New Roman"/>
          <w:b w:val="false"/>
          <w:i w:val="false"/>
          <w:color w:val="000000"/>
          <w:sz w:val="28"/>
        </w:rPr>
        <w:t xml:space="preserve">
33.   Комплект транспортных шин: </w:t>
      </w:r>
      <w:r>
        <w:br/>
      </w:r>
      <w:r>
        <w:rPr>
          <w:rFonts w:ascii="Times New Roman"/>
          <w:b w:val="false"/>
          <w:i w:val="false"/>
          <w:color w:val="000000"/>
          <w:sz w:val="28"/>
        </w:rPr>
        <w:t xml:space="preserve">
      шина лестничная Крамера 100 х 10 см                   штук       10 </w:t>
      </w:r>
      <w:r>
        <w:br/>
      </w:r>
      <w:r>
        <w:rPr>
          <w:rFonts w:ascii="Times New Roman"/>
          <w:b w:val="false"/>
          <w:i w:val="false"/>
          <w:color w:val="000000"/>
          <w:sz w:val="28"/>
        </w:rPr>
        <w:t xml:space="preserve">
      шина фанерная 100 х 2,5 см                            штук       10 </w:t>
      </w:r>
      <w:r>
        <w:br/>
      </w:r>
      <w:r>
        <w:rPr>
          <w:rFonts w:ascii="Times New Roman"/>
          <w:b w:val="false"/>
          <w:i w:val="false"/>
          <w:color w:val="000000"/>
          <w:sz w:val="28"/>
        </w:rPr>
        <w:t xml:space="preserve">
34.   Шина лестничная Крамера 75 х 7см                      штук       10 </w:t>
      </w:r>
      <w:r>
        <w:br/>
      </w:r>
      <w:r>
        <w:rPr>
          <w:rFonts w:ascii="Times New Roman"/>
          <w:b w:val="false"/>
          <w:i w:val="false"/>
          <w:color w:val="000000"/>
          <w:sz w:val="28"/>
        </w:rPr>
        <w:t xml:space="preserve">
      шина фанерная 50 х 12,5 см                                       10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Чемодан-укладка с медикаментами, инструментами и перевязочным материалом комплектуется из расчета два чемодана на одного члена медицинского расчета. Каждый чемодан-укладка рассчитан на оказание медицинской помощи 10 пострадавшим. </w:t>
      </w:r>
      <w:r>
        <w:br/>
      </w:r>
      <w:r>
        <w:rPr>
          <w:rFonts w:ascii="Times New Roman"/>
          <w:b w:val="false"/>
          <w:i w:val="false"/>
          <w:color w:val="000000"/>
          <w:sz w:val="28"/>
        </w:rPr>
        <w:t xml:space="preserve">
      3. Чемоданы-укладки хранятся в опломбированном месте в медицинском пункте авиапредприятия. В чемодан вкладывается опись медикаментов с указанием срока годности и стерилизации инструментов. Состояние укладок, их комплектность контролируется с отметкой о проверке руководителем медицинского пункта - ежемесячно, руководителем медицинской службы  - раз в полгода. </w:t>
      </w:r>
      <w:r>
        <w:br/>
      </w:r>
      <w:r>
        <w:rPr>
          <w:rFonts w:ascii="Times New Roman"/>
          <w:b w:val="false"/>
          <w:i w:val="false"/>
          <w:color w:val="000000"/>
          <w:sz w:val="28"/>
        </w:rPr>
        <w:t xml:space="preserve">
      4. Шины хранятся с чемоданами-укладками в клеенчатом или брезентовом чехле в подготовленном виде. </w:t>
      </w:r>
    </w:p>
    <w:bookmarkStart w:name="z32" w:id="147"/>
    <w:p>
      <w:pPr>
        <w:spacing w:after="0"/>
        <w:ind w:left="0"/>
        <w:jc w:val="both"/>
      </w:pPr>
      <w:r>
        <w:rPr>
          <w:rFonts w:ascii="Times New Roman"/>
          <w:b w:val="false"/>
          <w:i w:val="false"/>
          <w:color w:val="000000"/>
          <w:sz w:val="28"/>
        </w:rPr>
        <w:t xml:space="preserve">
       </w:t>
      </w:r>
    </w:p>
    <w:bookmarkEnd w:id="14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Типовой план подачи автомобильного транспорта  </w:t>
      </w:r>
      <w:r>
        <w:br/>
      </w:r>
      <w:r>
        <w:rPr>
          <w:rFonts w:ascii="Times New Roman"/>
          <w:b w:val="false"/>
          <w:i w:val="false"/>
          <w:color w:val="000000"/>
          <w:sz w:val="28"/>
        </w:rPr>
        <w:t>
</w:t>
      </w:r>
      <w:r>
        <w:rPr>
          <w:rFonts w:ascii="Times New Roman"/>
          <w:b/>
          <w:i w:val="false"/>
          <w:color w:val="000000"/>
          <w:sz w:val="28"/>
        </w:rPr>
        <w:t xml:space="preserve">             для аварийно-спасательных расчетов аэропорта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|Вид (марка) транспорта|К-во|  Место  | Норма |Ответственный за подачу </w:t>
      </w:r>
      <w:r>
        <w:br/>
      </w:r>
      <w:r>
        <w:rPr>
          <w:rFonts w:ascii="Times New Roman"/>
          <w:b w:val="false"/>
          <w:i w:val="false"/>
          <w:color w:val="000000"/>
          <w:sz w:val="28"/>
        </w:rPr>
        <w:t xml:space="preserve">
п/п|                      |    |прибытия |времени|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Стартовые пожарные       4     Место    3 мин      Начальник ПСК </w:t>
      </w:r>
      <w:r>
        <w:br/>
      </w:r>
      <w:r>
        <w:rPr>
          <w:rFonts w:ascii="Times New Roman"/>
          <w:b w:val="false"/>
          <w:i w:val="false"/>
          <w:color w:val="000000"/>
          <w:sz w:val="28"/>
        </w:rPr>
        <w:t xml:space="preserve">
    автомобили (количество         сбора  </w:t>
      </w:r>
      <w:r>
        <w:br/>
      </w:r>
      <w:r>
        <w:rPr>
          <w:rFonts w:ascii="Times New Roman"/>
          <w:b w:val="false"/>
          <w:i w:val="false"/>
          <w:color w:val="000000"/>
          <w:sz w:val="28"/>
        </w:rPr>
        <w:t xml:space="preserve">
    автомобилей зависит от        АСК или  </w:t>
      </w:r>
      <w:r>
        <w:br/>
      </w:r>
      <w:r>
        <w:rPr>
          <w:rFonts w:ascii="Times New Roman"/>
          <w:b w:val="false"/>
          <w:i w:val="false"/>
          <w:color w:val="000000"/>
          <w:sz w:val="28"/>
        </w:rPr>
        <w:t xml:space="preserve">
    уровня требуемой              место АП       </w:t>
      </w:r>
      <w:r>
        <w:br/>
      </w:r>
      <w:r>
        <w:rPr>
          <w:rFonts w:ascii="Times New Roman"/>
          <w:b w:val="false"/>
          <w:i w:val="false"/>
          <w:color w:val="000000"/>
          <w:sz w:val="28"/>
        </w:rPr>
        <w:t xml:space="preserve">
    противопожарной защиты  </w:t>
      </w:r>
      <w:r>
        <w:br/>
      </w:r>
      <w:r>
        <w:rPr>
          <w:rFonts w:ascii="Times New Roman"/>
          <w:b w:val="false"/>
          <w:i w:val="false"/>
          <w:color w:val="000000"/>
          <w:sz w:val="28"/>
        </w:rPr>
        <w:t xml:space="preserve">
    аэродрома) </w:t>
      </w:r>
      <w:r>
        <w:br/>
      </w:r>
      <w:r>
        <w:rPr>
          <w:rFonts w:ascii="Times New Roman"/>
          <w:b w:val="false"/>
          <w:i w:val="false"/>
          <w:color w:val="000000"/>
          <w:sz w:val="28"/>
        </w:rPr>
        <w:t xml:space="preserve">
2.  Санитарная автомашина    1     То же    6 мин      Начальник МСЧ </w:t>
      </w:r>
      <w:r>
        <w:br/>
      </w:r>
      <w:r>
        <w:rPr>
          <w:rFonts w:ascii="Times New Roman"/>
          <w:b w:val="false"/>
          <w:i w:val="false"/>
          <w:color w:val="000000"/>
          <w:sz w:val="28"/>
        </w:rPr>
        <w:t xml:space="preserve">
3.  Автомашина сопровождения 1     То же    5 мин      Руководитель АСР </w:t>
      </w:r>
      <w:r>
        <w:br/>
      </w:r>
      <w:r>
        <w:rPr>
          <w:rFonts w:ascii="Times New Roman"/>
          <w:b w:val="false"/>
          <w:i w:val="false"/>
          <w:color w:val="000000"/>
          <w:sz w:val="28"/>
        </w:rPr>
        <w:t xml:space="preserve">
4.  Автолифт                 2     То же    8 мин      Начальник ССТ </w:t>
      </w:r>
      <w:r>
        <w:br/>
      </w:r>
      <w:r>
        <w:rPr>
          <w:rFonts w:ascii="Times New Roman"/>
          <w:b w:val="false"/>
          <w:i w:val="false"/>
          <w:color w:val="000000"/>
          <w:sz w:val="28"/>
        </w:rPr>
        <w:t xml:space="preserve">
5.  Автопоезд                3     То же    8 мин      Начальник СОП </w:t>
      </w:r>
      <w:r>
        <w:br/>
      </w:r>
      <w:r>
        <w:rPr>
          <w:rFonts w:ascii="Times New Roman"/>
          <w:b w:val="false"/>
          <w:i w:val="false"/>
          <w:color w:val="000000"/>
          <w:sz w:val="28"/>
        </w:rPr>
        <w:t xml:space="preserve">
6.  Автотрап                 1     То же    8 мин      Начальник ИАС </w:t>
      </w:r>
      <w:r>
        <w:br/>
      </w:r>
      <w:r>
        <w:rPr>
          <w:rFonts w:ascii="Times New Roman"/>
          <w:b w:val="false"/>
          <w:i w:val="false"/>
          <w:color w:val="000000"/>
          <w:sz w:val="28"/>
        </w:rPr>
        <w:t xml:space="preserve">
7.  Грузовая машина          5     То же   10 мин      Начальник ССТ </w:t>
      </w:r>
      <w:r>
        <w:br/>
      </w:r>
      <w:r>
        <w:rPr>
          <w:rFonts w:ascii="Times New Roman"/>
          <w:b w:val="false"/>
          <w:i w:val="false"/>
          <w:color w:val="000000"/>
          <w:sz w:val="28"/>
        </w:rPr>
        <w:t xml:space="preserve">
8.  Аварийная техническая    2     То же    8 мин      Начальник АС </w:t>
      </w:r>
      <w:r>
        <w:br/>
      </w:r>
      <w:r>
        <w:rPr>
          <w:rFonts w:ascii="Times New Roman"/>
          <w:b w:val="false"/>
          <w:i w:val="false"/>
          <w:color w:val="000000"/>
          <w:sz w:val="28"/>
        </w:rPr>
        <w:t xml:space="preserve">
    аптечка </w:t>
      </w:r>
      <w:r>
        <w:br/>
      </w:r>
      <w:r>
        <w:rPr>
          <w:rFonts w:ascii="Times New Roman"/>
          <w:b w:val="false"/>
          <w:i w:val="false"/>
          <w:color w:val="000000"/>
          <w:sz w:val="28"/>
        </w:rPr>
        <w:t xml:space="preserve">
9.  Водополивщик             1     То же    8 мин      Начальник ССТ </w:t>
      </w:r>
      <w:r>
        <w:br/>
      </w:r>
      <w:r>
        <w:rPr>
          <w:rFonts w:ascii="Times New Roman"/>
          <w:b w:val="false"/>
          <w:i w:val="false"/>
          <w:color w:val="000000"/>
          <w:sz w:val="28"/>
        </w:rPr>
        <w:t xml:space="preserve">
10. Тягачи                   5     То же    8 мин      Начальник ССТ </w:t>
      </w:r>
      <w:r>
        <w:br/>
      </w:r>
      <w:r>
        <w:rPr>
          <w:rFonts w:ascii="Times New Roman"/>
          <w:b w:val="false"/>
          <w:i w:val="false"/>
          <w:color w:val="000000"/>
          <w:sz w:val="28"/>
        </w:rPr>
        <w:t xml:space="preserve">
11. ТЗ для слива топлива     3     То же    8 мин      Начальник ССТ </w:t>
      </w:r>
      <w:r>
        <w:br/>
      </w:r>
      <w:r>
        <w:rPr>
          <w:rFonts w:ascii="Times New Roman"/>
          <w:b w:val="false"/>
          <w:i w:val="false"/>
          <w:color w:val="000000"/>
          <w:sz w:val="28"/>
        </w:rPr>
        <w:t xml:space="preserve">
12. Самосвалы                3     То же   15 мин      Начальник ССТ </w:t>
      </w:r>
      <w:r>
        <w:br/>
      </w:r>
      <w:r>
        <w:rPr>
          <w:rFonts w:ascii="Times New Roman"/>
          <w:b w:val="false"/>
          <w:i w:val="false"/>
          <w:color w:val="000000"/>
          <w:sz w:val="28"/>
        </w:rPr>
        <w:t xml:space="preserve">
13. Трактор Т-130            2     То же   15 мин      Начальник РСУ </w:t>
      </w:r>
      <w:r>
        <w:br/>
      </w:r>
      <w:r>
        <w:rPr>
          <w:rFonts w:ascii="Times New Roman"/>
          <w:b w:val="false"/>
          <w:i w:val="false"/>
          <w:color w:val="000000"/>
          <w:sz w:val="28"/>
        </w:rPr>
        <w:t xml:space="preserve">
14. Автомобиль связи и       1     То же    8 мин      СПАСОП </w:t>
      </w:r>
      <w:r>
        <w:br/>
      </w:r>
      <w:r>
        <w:rPr>
          <w:rFonts w:ascii="Times New Roman"/>
          <w:b w:val="false"/>
          <w:i w:val="false"/>
          <w:color w:val="000000"/>
          <w:sz w:val="28"/>
        </w:rPr>
        <w:t xml:space="preserve">
    освещения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Начальник СПАСОП авиапредприятия ______________ 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"______" ________________ 20 ___ г. </w:t>
      </w:r>
    </w:p>
    <w:bookmarkStart w:name="z33" w:id="148"/>
    <w:p>
      <w:pPr>
        <w:spacing w:after="0"/>
        <w:ind w:left="0"/>
        <w:jc w:val="both"/>
      </w:pPr>
      <w:r>
        <w:rPr>
          <w:rFonts w:ascii="Times New Roman"/>
          <w:b w:val="false"/>
          <w:i w:val="false"/>
          <w:color w:val="000000"/>
          <w:sz w:val="28"/>
        </w:rPr>
        <w:t xml:space="preserve">
       </w:t>
      </w:r>
    </w:p>
    <w:bookmarkEnd w:id="1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Нормативное время прибытия расчетов АСК </w:t>
      </w:r>
      <w:r>
        <w:br/>
      </w:r>
      <w:r>
        <w:rPr>
          <w:rFonts w:ascii="Times New Roman"/>
          <w:b w:val="false"/>
          <w:i w:val="false"/>
          <w:color w:val="000000"/>
          <w:sz w:val="28"/>
        </w:rPr>
        <w:t>
</w:t>
      </w:r>
      <w:r>
        <w:rPr>
          <w:rFonts w:ascii="Times New Roman"/>
          <w:b/>
          <w:i w:val="false"/>
          <w:color w:val="000000"/>
          <w:sz w:val="28"/>
        </w:rPr>
        <w:t xml:space="preserve">               с момента объявления сигнала "Тревога"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|Наименование расчета|        Нормативное время прибытия, мин </w:t>
      </w:r>
      <w:r>
        <w:br/>
      </w:r>
      <w:r>
        <w:rPr>
          <w:rFonts w:ascii="Times New Roman"/>
          <w:b w:val="false"/>
          <w:i w:val="false"/>
          <w:color w:val="000000"/>
          <w:sz w:val="28"/>
        </w:rPr>
        <w:t xml:space="preserve">
п/п|        АСК         |_________________________________________________ </w:t>
      </w:r>
      <w:r>
        <w:br/>
      </w:r>
      <w:r>
        <w:rPr>
          <w:rFonts w:ascii="Times New Roman"/>
          <w:b w:val="false"/>
          <w:i w:val="false"/>
          <w:color w:val="000000"/>
          <w:sz w:val="28"/>
        </w:rPr>
        <w:t xml:space="preserve">
   |                    |В пределах расстояния|К точке, удаленной от  </w:t>
      </w:r>
      <w:r>
        <w:br/>
      </w:r>
      <w:r>
        <w:rPr>
          <w:rFonts w:ascii="Times New Roman"/>
          <w:b w:val="false"/>
          <w:i w:val="false"/>
          <w:color w:val="000000"/>
          <w:sz w:val="28"/>
        </w:rPr>
        <w:t xml:space="preserve">
   |                    |до торцов каждой ВПП |торцов каждой ВПП на 1000 м </w:t>
      </w:r>
      <w:r>
        <w:br/>
      </w:r>
      <w:r>
        <w:rPr>
          <w:rFonts w:ascii="Times New Roman"/>
          <w:b w:val="false"/>
          <w:i w:val="false"/>
          <w:color w:val="000000"/>
          <w:sz w:val="28"/>
        </w:rPr>
        <w:t xml:space="preserve">
   |                    |                     |по курсу взлета или посадки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Пожарно-спасательный            3                       5 </w:t>
      </w:r>
      <w:r>
        <w:br/>
      </w:r>
      <w:r>
        <w:rPr>
          <w:rFonts w:ascii="Times New Roman"/>
          <w:b w:val="false"/>
          <w:i w:val="false"/>
          <w:color w:val="000000"/>
          <w:sz w:val="28"/>
        </w:rPr>
        <w:t xml:space="preserve">
2.  Медицинский                     6                       8 </w:t>
      </w:r>
      <w:r>
        <w:br/>
      </w:r>
      <w:r>
        <w:rPr>
          <w:rFonts w:ascii="Times New Roman"/>
          <w:b w:val="false"/>
          <w:i w:val="false"/>
          <w:color w:val="000000"/>
          <w:sz w:val="28"/>
        </w:rPr>
        <w:t xml:space="preserve">
3.  Остальные расчеты АСК           8                      10 </w:t>
      </w:r>
      <w:r>
        <w:br/>
      </w:r>
      <w:r>
        <w:rPr>
          <w:rFonts w:ascii="Times New Roman"/>
          <w:b w:val="false"/>
          <w:i w:val="false"/>
          <w:color w:val="000000"/>
          <w:sz w:val="28"/>
        </w:rPr>
        <w:t xml:space="preserve">
__________________________________________________________________________ </w:t>
      </w:r>
    </w:p>
    <w:bookmarkStart w:name="z34" w:id="149"/>
    <w:p>
      <w:pPr>
        <w:spacing w:after="0"/>
        <w:ind w:left="0"/>
        <w:jc w:val="both"/>
      </w:pPr>
      <w:r>
        <w:rPr>
          <w:rFonts w:ascii="Times New Roman"/>
          <w:b w:val="false"/>
          <w:i w:val="false"/>
          <w:color w:val="000000"/>
          <w:sz w:val="28"/>
        </w:rPr>
        <w:t xml:space="preserve">
       </w:t>
      </w:r>
    </w:p>
    <w:bookmarkEnd w:id="14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Типовая схема оповещения расчетов </w:t>
      </w:r>
      <w:r>
        <w:br/>
      </w:r>
      <w:r>
        <w:rPr>
          <w:rFonts w:ascii="Times New Roman"/>
          <w:b w:val="false"/>
          <w:i w:val="false"/>
          <w:color w:val="000000"/>
          <w:sz w:val="28"/>
        </w:rPr>
        <w:t>
</w:t>
      </w:r>
      <w:r>
        <w:rPr>
          <w:rFonts w:ascii="Times New Roman"/>
          <w:b/>
          <w:i w:val="false"/>
          <w:color w:val="000000"/>
          <w:sz w:val="28"/>
        </w:rPr>
        <w:t xml:space="preserve">                аварийно-спасательной команды аэропорта </w:t>
      </w:r>
    </w:p>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 Руководитель полетов | </w:t>
      </w:r>
      <w:r>
        <w:br/>
      </w:r>
      <w:r>
        <w:rPr>
          <w:rFonts w:ascii="Times New Roman"/>
          <w:b w:val="false"/>
          <w:i w:val="false"/>
          <w:color w:val="000000"/>
          <w:sz w:val="28"/>
        </w:rPr>
        <w:t xml:space="preserve">
 ____________________ |(диспетчер органа ОВД)|____________________________ </w:t>
      </w:r>
      <w:r>
        <w:br/>
      </w:r>
      <w:r>
        <w:rPr>
          <w:rFonts w:ascii="Times New Roman"/>
          <w:b w:val="false"/>
          <w:i w:val="false"/>
          <w:color w:val="000000"/>
          <w:sz w:val="28"/>
        </w:rPr>
        <w:t xml:space="preserve">
 |                    |______________________|                           | </w:t>
      </w:r>
      <w:r>
        <w:br/>
      </w:r>
      <w:r>
        <w:rPr>
          <w:rFonts w:ascii="Times New Roman"/>
          <w:b w:val="false"/>
          <w:i w:val="false"/>
          <w:color w:val="000000"/>
          <w:sz w:val="28"/>
        </w:rPr>
        <w:t xml:space="preserve">
 |                               |                                       | </w:t>
      </w:r>
      <w:r>
        <w:br/>
      </w:r>
      <w:r>
        <w:rPr>
          <w:rFonts w:ascii="Times New Roman"/>
          <w:b w:val="false"/>
          <w:i w:val="false"/>
          <w:color w:val="000000"/>
          <w:sz w:val="28"/>
        </w:rPr>
        <w:t xml:space="preserve">
 | ______________________________|______________________________________ | </w:t>
      </w:r>
      <w:r>
        <w:br/>
      </w:r>
      <w:r>
        <w:rPr>
          <w:rFonts w:ascii="Times New Roman"/>
          <w:b w:val="false"/>
          <w:i w:val="false"/>
          <w:color w:val="000000"/>
          <w:sz w:val="28"/>
        </w:rPr>
        <w:t xml:space="preserve">
 | |    |     |     |    |   |        |       |      |     |     |    |  | </w:t>
      </w:r>
      <w:r>
        <w:br/>
      </w:r>
      <w:r>
        <w:rPr>
          <w:rFonts w:ascii="Times New Roman"/>
          <w:b w:val="false"/>
          <w:i w:val="false"/>
          <w:color w:val="000000"/>
          <w:sz w:val="28"/>
        </w:rPr>
        <w:t xml:space="preserve">
_|_|_  _|_ ___|___ _|_  _|_  |    ____|__ ____|___  _|_  __|__ __|__ _|_ | </w:t>
      </w:r>
      <w:r>
        <w:br/>
      </w:r>
      <w:r>
        <w:rPr>
          <w:rFonts w:ascii="Times New Roman"/>
          <w:b w:val="false"/>
          <w:i w:val="false"/>
          <w:color w:val="000000"/>
          <w:sz w:val="28"/>
        </w:rPr>
        <w:t xml:space="preserve">
|Рас | |Р| |Дис- | |Р|  |Р|  |    |Руко-| |Расчет|  |Р|  |Рас| |Рас| |Р| | </w:t>
      </w:r>
      <w:r>
        <w:br/>
      </w:r>
      <w:r>
        <w:rPr>
          <w:rFonts w:ascii="Times New Roman"/>
          <w:b w:val="false"/>
          <w:i w:val="false"/>
          <w:color w:val="000000"/>
          <w:sz w:val="28"/>
        </w:rPr>
        <w:t xml:space="preserve">
|чет | |а| |пет- | |а|  |а|  |    |води-| |меди- |  |а|  |чет| |чет| |а| | </w:t>
      </w:r>
      <w:r>
        <w:br/>
      </w:r>
      <w:r>
        <w:rPr>
          <w:rFonts w:ascii="Times New Roman"/>
          <w:b w:val="false"/>
          <w:i w:val="false"/>
          <w:color w:val="000000"/>
          <w:sz w:val="28"/>
        </w:rPr>
        <w:t xml:space="preserve">
|    | |с| |чер  | |с|  |с|  |    |тель | |цин-  |  |с|  |   | |   | |с| | </w:t>
      </w:r>
      <w:r>
        <w:br/>
      </w:r>
      <w:r>
        <w:rPr>
          <w:rFonts w:ascii="Times New Roman"/>
          <w:b w:val="false"/>
          <w:i w:val="false"/>
          <w:color w:val="000000"/>
          <w:sz w:val="28"/>
        </w:rPr>
        <w:t xml:space="preserve">
|вод | |ч| |САБ, | |ч|  |ч|  |    |  А  | |ской  |  |ч|  |аэ-| |слу| |ч| | </w:t>
      </w:r>
      <w:r>
        <w:br/>
      </w:r>
      <w:r>
        <w:rPr>
          <w:rFonts w:ascii="Times New Roman"/>
          <w:b w:val="false"/>
          <w:i w:val="false"/>
          <w:color w:val="000000"/>
          <w:sz w:val="28"/>
        </w:rPr>
        <w:t xml:space="preserve">
|но- | |е| |Набл.| |е|  |е|  |    |  С  | |службы|  |е|  |род| |жбы| |е| | </w:t>
      </w:r>
      <w:r>
        <w:br/>
      </w:r>
      <w:r>
        <w:rPr>
          <w:rFonts w:ascii="Times New Roman"/>
          <w:b w:val="false"/>
          <w:i w:val="false"/>
          <w:color w:val="000000"/>
          <w:sz w:val="28"/>
        </w:rPr>
        <w:t xml:space="preserve">
|спа | |т| |С    | |т|  |т|  |    |  Р  | |      |  |т|  |ром| |   | |т| | </w:t>
      </w:r>
      <w:r>
        <w:br/>
      </w:r>
      <w:r>
        <w:rPr>
          <w:rFonts w:ascii="Times New Roman"/>
          <w:b w:val="false"/>
          <w:i w:val="false"/>
          <w:color w:val="000000"/>
          <w:sz w:val="28"/>
        </w:rPr>
        <w:t xml:space="preserve">
|сате| | | |П    | | |  | |  |    |     | |      |  | |  |ной| | Э | | | | </w:t>
      </w:r>
      <w:r>
        <w:br/>
      </w:r>
      <w:r>
        <w:rPr>
          <w:rFonts w:ascii="Times New Roman"/>
          <w:b w:val="false"/>
          <w:i w:val="false"/>
          <w:color w:val="000000"/>
          <w:sz w:val="28"/>
        </w:rPr>
        <w:t xml:space="preserve">
|ль- | |П| |А    | |С|  |И|  |    |     | |      |  |С|  |   | | Р | |Л| | </w:t>
      </w:r>
      <w:r>
        <w:br/>
      </w:r>
      <w:r>
        <w:rPr>
          <w:rFonts w:ascii="Times New Roman"/>
          <w:b w:val="false"/>
          <w:i w:val="false"/>
          <w:color w:val="000000"/>
          <w:sz w:val="28"/>
        </w:rPr>
        <w:t xml:space="preserve">
|ной | |С| |С    | |О|  |А|  |    |     | |      |  |С|  |слу| | Т | |О| | </w:t>
      </w:r>
      <w:r>
        <w:br/>
      </w:r>
      <w:r>
        <w:rPr>
          <w:rFonts w:ascii="Times New Roman"/>
          <w:b w:val="false"/>
          <w:i w:val="false"/>
          <w:color w:val="000000"/>
          <w:sz w:val="28"/>
        </w:rPr>
        <w:t xml:space="preserve">
|    | |К| |О    | |П|  |С|  |    |     | |      |  |Т|  |жбы| | О | |В| | </w:t>
      </w:r>
      <w:r>
        <w:br/>
      </w:r>
      <w:r>
        <w:rPr>
          <w:rFonts w:ascii="Times New Roman"/>
          <w:b w:val="false"/>
          <w:i w:val="false"/>
          <w:color w:val="000000"/>
          <w:sz w:val="28"/>
        </w:rPr>
        <w:t xml:space="preserve">
|стан| | | |П    | | |  | |  |    |     | |      |  | |  |   | | С | |Д| | </w:t>
      </w:r>
      <w:r>
        <w:br/>
      </w:r>
      <w:r>
        <w:rPr>
          <w:rFonts w:ascii="Times New Roman"/>
          <w:b w:val="false"/>
          <w:i w:val="false"/>
          <w:color w:val="000000"/>
          <w:sz w:val="28"/>
        </w:rPr>
        <w:t xml:space="preserve">
|ции | | | |     | | |  | |  |    |     | |      |  | |  |   | |   | | | | </w:t>
      </w:r>
      <w:r>
        <w:br/>
      </w:r>
      <w:r>
        <w:rPr>
          <w:rFonts w:ascii="Times New Roman"/>
          <w:b w:val="false"/>
          <w:i w:val="false"/>
          <w:color w:val="000000"/>
          <w:sz w:val="28"/>
        </w:rPr>
        <w:t xml:space="preserve">
|____| |_| |_____| |_|  |_|  |    |_____| |______|  |_|  |___| |___| |_| | </w:t>
      </w:r>
      <w:r>
        <w:br/>
      </w:r>
      <w:r>
        <w:rPr>
          <w:rFonts w:ascii="Times New Roman"/>
          <w:b w:val="false"/>
          <w:i w:val="false"/>
          <w:color w:val="000000"/>
          <w:sz w:val="28"/>
        </w:rPr>
        <w:t xml:space="preserve">
             |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  \_ _|___|_______________________|_____|_____|____|__| </w:t>
      </w:r>
      <w:r>
        <w:br/>
      </w:r>
      <w:r>
        <w:rPr>
          <w:rFonts w:ascii="Times New Roman"/>
          <w:b w:val="false"/>
          <w:i w:val="false"/>
          <w:color w:val="000000"/>
          <w:sz w:val="28"/>
        </w:rPr>
        <w:t xml:space="preserve">
       |ГПС города |     | ДСА |                                         | </w:t>
      </w:r>
      <w:r>
        <w:br/>
      </w:r>
      <w:r>
        <w:rPr>
          <w:rFonts w:ascii="Times New Roman"/>
          <w:b w:val="false"/>
          <w:i w:val="false"/>
          <w:color w:val="000000"/>
          <w:sz w:val="28"/>
        </w:rPr>
        <w:t xml:space="preserve">
       |___________|     |_____|_________________________________________| </w:t>
      </w:r>
    </w:p>
    <w:bookmarkStart w:name="z35" w:id="150"/>
    <w:p>
      <w:pPr>
        <w:spacing w:after="0"/>
        <w:ind w:left="0"/>
        <w:jc w:val="both"/>
      </w:pPr>
      <w:r>
        <w:rPr>
          <w:rFonts w:ascii="Times New Roman"/>
          <w:b w:val="false"/>
          <w:i w:val="false"/>
          <w:color w:val="000000"/>
          <w:sz w:val="28"/>
        </w:rPr>
        <w:t xml:space="preserve">
       </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both"/>
      </w:pPr>
      <w:r>
        <w:rPr>
          <w:rFonts w:ascii="Times New Roman"/>
          <w:b/>
          <w:i w:val="false"/>
          <w:color w:val="000000"/>
          <w:sz w:val="28"/>
        </w:rPr>
        <w:t xml:space="preserve">                          Размеры пенных полос </w:t>
      </w:r>
    </w:p>
    <w:p>
      <w:pPr>
        <w:spacing w:after="0"/>
        <w:ind w:left="0"/>
        <w:jc w:val="both"/>
      </w:pPr>
      <w:r>
        <w:rPr>
          <w:rFonts w:ascii="Times New Roman"/>
          <w:b w:val="false"/>
          <w:i w:val="false"/>
          <w:color w:val="000000"/>
          <w:sz w:val="28"/>
        </w:rPr>
        <w:t xml:space="preserve">      Аэродромы 6-9 категорий по уровню требуемой противопожарной защиты оснащаются устройствами для покрытия полосы пеной за время не более 10 минут от начала подачи пены. </w:t>
      </w:r>
    </w:p>
    <w:p>
      <w:pPr>
        <w:spacing w:after="0"/>
        <w:ind w:left="0"/>
        <w:jc w:val="both"/>
      </w:pPr>
      <w:r>
        <w:rPr>
          <w:rFonts w:ascii="Times New Roman"/>
          <w:b w:val="false"/>
          <w:i w:val="false"/>
          <w:color w:val="000000"/>
          <w:sz w:val="28"/>
        </w:rPr>
        <w:t xml:space="preserve">      Минимальные размеры пенных полос приведены в таблице: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Размеры   |                        Для самолетов </w:t>
      </w:r>
      <w:r>
        <w:br/>
      </w:r>
      <w:r>
        <w:rPr>
          <w:rFonts w:ascii="Times New Roman"/>
          <w:b w:val="false"/>
          <w:i w:val="false"/>
          <w:color w:val="000000"/>
          <w:sz w:val="28"/>
        </w:rPr>
        <w:t xml:space="preserve">
п/п|             |________________________________________________________ </w:t>
      </w:r>
      <w:r>
        <w:br/>
      </w:r>
      <w:r>
        <w:rPr>
          <w:rFonts w:ascii="Times New Roman"/>
          <w:b w:val="false"/>
          <w:i w:val="false"/>
          <w:color w:val="000000"/>
          <w:sz w:val="28"/>
        </w:rPr>
        <w:t xml:space="preserve">
   |             | 2-х моторных |2-3 моторных |4-х моторных | 4-х моторных </w:t>
      </w:r>
      <w:r>
        <w:br/>
      </w:r>
      <w:r>
        <w:rPr>
          <w:rFonts w:ascii="Times New Roman"/>
          <w:b w:val="false"/>
          <w:i w:val="false"/>
          <w:color w:val="000000"/>
          <w:sz w:val="28"/>
        </w:rPr>
        <w:t xml:space="preserve">
   |             |   винтовых   |   с ГТД     |  винтовых   |    с ГТД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Толщина, см          5            5              5             5 </w:t>
      </w:r>
      <w:r>
        <w:br/>
      </w:r>
      <w:r>
        <w:rPr>
          <w:rFonts w:ascii="Times New Roman"/>
          <w:b w:val="false"/>
          <w:i w:val="false"/>
          <w:color w:val="000000"/>
          <w:sz w:val="28"/>
        </w:rPr>
        <w:t xml:space="preserve">
2.  Длина, м            600          750            750           900 </w:t>
      </w:r>
      <w:r>
        <w:br/>
      </w:r>
      <w:r>
        <w:rPr>
          <w:rFonts w:ascii="Times New Roman"/>
          <w:b w:val="false"/>
          <w:i w:val="false"/>
          <w:color w:val="000000"/>
          <w:sz w:val="28"/>
        </w:rPr>
        <w:t xml:space="preserve">
3.  Ширина, м            12           12             24            24 </w:t>
      </w:r>
      <w:r>
        <w:br/>
      </w:r>
      <w:r>
        <w:rPr>
          <w:rFonts w:ascii="Times New Roman"/>
          <w:b w:val="false"/>
          <w:i w:val="false"/>
          <w:color w:val="000000"/>
          <w:sz w:val="28"/>
        </w:rPr>
        <w:t xml:space="preserve">
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15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bookmarkEnd w:id="151"/>
    <w:p>
      <w:pPr>
        <w:spacing w:after="0"/>
        <w:ind w:left="0"/>
        <w:jc w:val="left"/>
      </w:pPr>
      <w:r>
        <w:rPr>
          <w:rFonts w:ascii="Times New Roman"/>
          <w:b/>
          <w:i w:val="false"/>
          <w:color w:val="000000"/>
        </w:rPr>
        <w:t xml:space="preserve"> Рекомендации к тушению пожаров на воздушных судах при </w:t>
      </w:r>
      <w:r>
        <w:br/>
      </w:r>
      <w:r>
        <w:rPr>
          <w:rFonts w:ascii="Times New Roman"/>
          <w:b/>
          <w:i w:val="false"/>
          <w:color w:val="000000"/>
        </w:rPr>
        <w:t xml:space="preserve">
различных видах аварийной ситуации на аэродромах гражданской авиации  Глава 1. Общие положения </w:t>
      </w:r>
    </w:p>
    <w:p>
      <w:pPr>
        <w:spacing w:after="0"/>
        <w:ind w:left="0"/>
        <w:jc w:val="both"/>
      </w:pPr>
      <w:r>
        <w:rPr>
          <w:rFonts w:ascii="Times New Roman"/>
          <w:b w:val="false"/>
          <w:i w:val="false"/>
          <w:color w:val="000000"/>
          <w:sz w:val="28"/>
        </w:rPr>
        <w:t xml:space="preserve">      1. Настоящие Рекомендации к тушению пожаров на воздушных судах при различных видах аварийной ситуации на аэродромах гражданской авиации (далее - Рекомендации) являются документом, предназначенным для использования должностными лицами и личным составом авиапредприятий, занимающимся организацией и проведением АСР при авиационных происшествиях, в частности, вопросами противопожарной службы и тушения пожаров на воздушных судах. </w:t>
      </w:r>
      <w:r>
        <w:br/>
      </w:r>
      <w:r>
        <w:rPr>
          <w:rFonts w:ascii="Times New Roman"/>
          <w:b w:val="false"/>
          <w:i w:val="false"/>
          <w:color w:val="000000"/>
          <w:sz w:val="28"/>
        </w:rPr>
        <w:t xml:space="preserve">
      2. Рекомендации используются: </w:t>
      </w:r>
      <w:r>
        <w:br/>
      </w:r>
      <w:r>
        <w:rPr>
          <w:rFonts w:ascii="Times New Roman"/>
          <w:b w:val="false"/>
          <w:i w:val="false"/>
          <w:color w:val="000000"/>
          <w:sz w:val="28"/>
        </w:rPr>
        <w:t xml:space="preserve">
      1) при формировании оптимального состава аэродромной пожарной техники и средств, отвечающего требованиям НГЭА РК-99, Стандартам и Рекомендуемой практике ИКАО; </w:t>
      </w:r>
      <w:r>
        <w:br/>
      </w:r>
      <w:r>
        <w:rPr>
          <w:rFonts w:ascii="Times New Roman"/>
          <w:b w:val="false"/>
          <w:i w:val="false"/>
          <w:color w:val="000000"/>
          <w:sz w:val="28"/>
        </w:rPr>
        <w:t xml:space="preserve">
      2) при подготовке материалов по сертификации аэродрома; </w:t>
      </w:r>
      <w:r>
        <w:br/>
      </w:r>
      <w:r>
        <w:rPr>
          <w:rFonts w:ascii="Times New Roman"/>
          <w:b w:val="false"/>
          <w:i w:val="false"/>
          <w:color w:val="000000"/>
          <w:sz w:val="28"/>
        </w:rPr>
        <w:t xml:space="preserve">
      3) при разработке документов, регламентирующих проведение поисковых и аварийно-спасательных работ в авиапредприятии; </w:t>
      </w:r>
      <w:r>
        <w:br/>
      </w:r>
      <w:r>
        <w:rPr>
          <w:rFonts w:ascii="Times New Roman"/>
          <w:b w:val="false"/>
          <w:i w:val="false"/>
          <w:color w:val="000000"/>
          <w:sz w:val="28"/>
        </w:rPr>
        <w:t xml:space="preserve">
      4) в целях организации и проведения обучения личного состава пожарно-спасательных расчетов, работников других служб аэропорта, привлекаемых к проведению АСР. </w:t>
      </w:r>
      <w:r>
        <w:br/>
      </w:r>
      <w:r>
        <w:rPr>
          <w:rFonts w:ascii="Times New Roman"/>
          <w:b w:val="false"/>
          <w:i w:val="false"/>
          <w:color w:val="000000"/>
          <w:sz w:val="28"/>
        </w:rPr>
        <w:t xml:space="preserve">
      3. В Рекомендациях отражены особенности развития пожаров на воздушных судах, изложены и прокомментированы требования к пожарной технике и средствам на аэродроме гражданской авиации, действия пожарно-спасательных расчетов при тушении пожара на воздушных судах и проведении АСР. </w:t>
      </w:r>
      <w:r>
        <w:br/>
      </w:r>
      <w:r>
        <w:rPr>
          <w:rFonts w:ascii="Times New Roman"/>
          <w:b w:val="false"/>
          <w:i w:val="false"/>
          <w:color w:val="000000"/>
          <w:sz w:val="28"/>
        </w:rPr>
        <w:t xml:space="preserve">
      4. Разработаны рекомендации к тушению пожаров различных видов, дымоудалению и вентиляции салонов и кабины воздушного судна при пожаре. </w:t>
      </w:r>
    </w:p>
    <w:bookmarkStart w:name="z37" w:id="152"/>
    <w:p>
      <w:pPr>
        <w:spacing w:after="0"/>
        <w:ind w:left="0"/>
        <w:jc w:val="both"/>
      </w:pPr>
      <w:r>
        <w:rPr>
          <w:rFonts w:ascii="Times New Roman"/>
          <w:b w:val="false"/>
          <w:i w:val="false"/>
          <w:color w:val="000000"/>
          <w:sz w:val="28"/>
        </w:rPr>
        <w:t xml:space="preserve">
       </w:t>
      </w:r>
    </w:p>
    <w:bookmarkEnd w:id="152"/>
    <w:p>
      <w:pPr>
        <w:spacing w:after="0"/>
        <w:ind w:left="0"/>
        <w:jc w:val="left"/>
      </w:pPr>
      <w:r>
        <w:rPr>
          <w:rFonts w:ascii="Times New Roman"/>
          <w:b/>
          <w:i w:val="false"/>
          <w:color w:val="000000"/>
        </w:rPr>
        <w:t xml:space="preserve"> Глава 2. Особенности развития пожаров на воздушных судах </w:t>
      </w:r>
    </w:p>
    <w:p>
      <w:pPr>
        <w:spacing w:after="0"/>
        <w:ind w:left="0"/>
        <w:jc w:val="both"/>
      </w:pPr>
      <w:r>
        <w:rPr>
          <w:rFonts w:ascii="Times New Roman"/>
          <w:b w:val="false"/>
          <w:i w:val="false"/>
          <w:color w:val="000000"/>
          <w:sz w:val="28"/>
        </w:rPr>
        <w:t xml:space="preserve">      5. В зависимости от места возникновения и характера основной массы горючей загрузки на воздушных судах различают следующие виды пожаров: </w:t>
      </w:r>
      <w:r>
        <w:br/>
      </w:r>
      <w:r>
        <w:rPr>
          <w:rFonts w:ascii="Times New Roman"/>
          <w:b w:val="false"/>
          <w:i w:val="false"/>
          <w:color w:val="000000"/>
          <w:sz w:val="28"/>
        </w:rPr>
        <w:t xml:space="preserve">
      1) разлитого авиатоплива; </w:t>
      </w:r>
      <w:r>
        <w:br/>
      </w:r>
      <w:r>
        <w:rPr>
          <w:rFonts w:ascii="Times New Roman"/>
          <w:b w:val="false"/>
          <w:i w:val="false"/>
          <w:color w:val="000000"/>
          <w:sz w:val="28"/>
        </w:rPr>
        <w:t xml:space="preserve">
      2) внутри фюзеляжа; </w:t>
      </w:r>
      <w:r>
        <w:br/>
      </w:r>
      <w:r>
        <w:rPr>
          <w:rFonts w:ascii="Times New Roman"/>
          <w:b w:val="false"/>
          <w:i w:val="false"/>
          <w:color w:val="000000"/>
          <w:sz w:val="28"/>
        </w:rPr>
        <w:t xml:space="preserve">
      3) силовой установки; </w:t>
      </w:r>
      <w:r>
        <w:br/>
      </w:r>
      <w:r>
        <w:rPr>
          <w:rFonts w:ascii="Times New Roman"/>
          <w:b w:val="false"/>
          <w:i w:val="false"/>
          <w:color w:val="000000"/>
          <w:sz w:val="28"/>
        </w:rPr>
        <w:t xml:space="preserve">
      4) органов приземления. </w:t>
      </w:r>
      <w:r>
        <w:br/>
      </w:r>
      <w:r>
        <w:rPr>
          <w:rFonts w:ascii="Times New Roman"/>
          <w:b w:val="false"/>
          <w:i w:val="false"/>
          <w:color w:val="000000"/>
          <w:sz w:val="28"/>
        </w:rPr>
        <w:t xml:space="preserve">
      6. В реальной обстановке возможно одновременное сочетание всех или отдельных видов пожаров. Например, пожар разлитого под воздушным судном топлива может привести к пожару внутри фюзеляжа и шасси. </w:t>
      </w:r>
      <w:r>
        <w:br/>
      </w:r>
      <w:r>
        <w:rPr>
          <w:rFonts w:ascii="Times New Roman"/>
          <w:b w:val="false"/>
          <w:i w:val="false"/>
          <w:color w:val="000000"/>
          <w:sz w:val="28"/>
        </w:rPr>
        <w:t xml:space="preserve">
      7. Каждый из перечисленных видов пожара на воздушном судне на земле имеет ряд специфических особенностей, которые необходимо учитывать при организации пожаротушения и выборе оптимальных средств тушения. </w:t>
      </w:r>
    </w:p>
    <w:bookmarkStart w:name="z38" w:id="153"/>
    <w:p>
      <w:pPr>
        <w:spacing w:after="0"/>
        <w:ind w:left="0"/>
        <w:jc w:val="both"/>
      </w:pPr>
      <w:r>
        <w:rPr>
          <w:rFonts w:ascii="Times New Roman"/>
          <w:b w:val="false"/>
          <w:i w:val="false"/>
          <w:color w:val="000000"/>
          <w:sz w:val="28"/>
        </w:rPr>
        <w:t xml:space="preserve">
       </w:t>
      </w:r>
    </w:p>
    <w:bookmarkEnd w:id="153"/>
    <w:p>
      <w:pPr>
        <w:spacing w:after="0"/>
        <w:ind w:left="0"/>
        <w:jc w:val="both"/>
      </w:pPr>
      <w:r>
        <w:rPr>
          <w:rFonts w:ascii="Times New Roman"/>
          <w:b/>
          <w:i w:val="false"/>
          <w:color w:val="000000"/>
          <w:sz w:val="28"/>
        </w:rPr>
        <w:t xml:space="preserve">      § 1. Пожары воздушных судов в разлитом авиатопливе </w:t>
      </w:r>
    </w:p>
    <w:p>
      <w:pPr>
        <w:spacing w:after="0"/>
        <w:ind w:left="0"/>
        <w:jc w:val="both"/>
      </w:pPr>
      <w:r>
        <w:rPr>
          <w:rFonts w:ascii="Times New Roman"/>
          <w:b w:val="false"/>
          <w:i w:val="false"/>
          <w:color w:val="000000"/>
          <w:sz w:val="28"/>
        </w:rPr>
        <w:t xml:space="preserve">      8. Этот вид пожара на воздушных судах связан с возможностью разлива авиатоплива, являющегося основным горючим материалом, вокруг аварийного воздушного судна на большой площади, достигающей сотен и тысяч квадратных метров. При этом, в зависимости от характера разрушения топливной системы, положения воздушного судна и рельефа поверхности разлив топлива по отношению к планеру воздушного судна может быть односторонним и двусторонним. Наибольшую опасность и сложность для тушения воздушного судна и спасания, терпящих бедствие, представляет двусторонний пожар разлитого авиатоплива. </w:t>
      </w:r>
      <w:r>
        <w:br/>
      </w:r>
      <w:r>
        <w:rPr>
          <w:rFonts w:ascii="Times New Roman"/>
          <w:b w:val="false"/>
          <w:i w:val="false"/>
          <w:color w:val="000000"/>
          <w:sz w:val="28"/>
        </w:rPr>
        <w:t xml:space="preserve">
      9. Пожары разлитого авиатоплива характеризуются, как правило, большими размерами, быстрым распространением горения по всей площади планера воздушного судна, высокой скоротечностью и большой температурой в зоне горения (более 1000 </w:t>
      </w:r>
      <w:r>
        <w:rPr>
          <w:rFonts w:ascii="Times New Roman"/>
          <w:b w:val="false"/>
          <w:i w:val="false"/>
          <w:color w:val="000000"/>
          <w:vertAlign w:val="superscript"/>
        </w:rPr>
        <w:t xml:space="preserve">0 </w:t>
      </w:r>
      <w:r>
        <w:rPr>
          <w:rFonts w:ascii="Times New Roman"/>
          <w:b w:val="false"/>
          <w:i w:val="false"/>
          <w:color w:val="000000"/>
          <w:sz w:val="28"/>
        </w:rPr>
        <w:t xml:space="preserve">С). Такие пожары вызывают воздействие на фюзеляж самолета больших тепловых потоков, которые приводят к быстрому прогоранию обшивки фюзеляжа. Через 2-3 мин установившегося горения разлитого топлива, а в отдельных случаях и раньше, происходит прогар обшивки фюзеляжа и распространение пожара в пассажирские салоны, кабину экипажа и другие помещения воздушного судна. Вследствие этого, резко повышается температура внутри салонов и кабины, происходит разложение и горение синтетических декоративно-отделочных материалов и конструкционных материалов с выделением большого количества отравляющих веществ. </w:t>
      </w:r>
      <w:r>
        <w:br/>
      </w:r>
      <w:r>
        <w:rPr>
          <w:rFonts w:ascii="Times New Roman"/>
          <w:b w:val="false"/>
          <w:i w:val="false"/>
          <w:color w:val="000000"/>
          <w:sz w:val="28"/>
        </w:rPr>
        <w:t xml:space="preserve">
      10. Пожар разлитого топлива, воздействуя на топливные баки, приводит к дополнительному их разрушению и усилению горения, связанному с истеканием топлива. В ряде случаев пожар разлитого топлива может вызвать взрывы топливных баков воздушного судна. </w:t>
      </w:r>
      <w:r>
        <w:br/>
      </w:r>
      <w:r>
        <w:rPr>
          <w:rFonts w:ascii="Times New Roman"/>
          <w:b w:val="false"/>
          <w:i w:val="false"/>
          <w:color w:val="000000"/>
          <w:sz w:val="28"/>
        </w:rPr>
        <w:t xml:space="preserve">
      11. Наибольшую опасность для пассажиров и членов экипажа представляют взрывы фюзеляжных топливных баков, которые могут сопровождаться выбросом топлива и факела внутрь пассажирских салонов. Взрывы фюзеляжных баков, заполненных нейтральным газом, при наземном пожаре практически исключаются. </w:t>
      </w:r>
      <w:r>
        <w:br/>
      </w:r>
      <w:r>
        <w:rPr>
          <w:rFonts w:ascii="Times New Roman"/>
          <w:b w:val="false"/>
          <w:i w:val="false"/>
          <w:color w:val="000000"/>
          <w:sz w:val="28"/>
        </w:rPr>
        <w:t xml:space="preserve">
      12. Взрывы мягких крыльевых баков носят локальный характер, не сопряжены с разбросом частей конструкции воздушного судна и разбрызгиванием топлива. Опасность в этом случае представляет сопровождающее взрыв последующее усиление пожара за счет вытекания топлива в зону горения. </w:t>
      </w:r>
      <w:r>
        <w:br/>
      </w:r>
      <w:r>
        <w:rPr>
          <w:rFonts w:ascii="Times New Roman"/>
          <w:b w:val="false"/>
          <w:i w:val="false"/>
          <w:color w:val="000000"/>
          <w:sz w:val="28"/>
        </w:rPr>
        <w:t xml:space="preserve">
      13. Взрыв кессонных крыльевых баков сопровождается разрушением конструкции крыла и топливной системы, что приводит к разлету обломков конструкции и одновременному выбросу большого количества топлива с последующим вытеканием его из разрушенных топливных баков. Основная масса разрушенных частей конструкции выбрасывается перпендикулярно к верхней поверхности крыла и имеет разброс до 25 м. </w:t>
      </w:r>
      <w:r>
        <w:br/>
      </w:r>
      <w:r>
        <w:rPr>
          <w:rFonts w:ascii="Times New Roman"/>
          <w:b w:val="false"/>
          <w:i w:val="false"/>
          <w:color w:val="000000"/>
          <w:sz w:val="28"/>
        </w:rPr>
        <w:t xml:space="preserve">
      14. Взрывы крыльевых баков при пожаре разлитого топлива возможны через 60 секунд после начала горения. </w:t>
      </w:r>
    </w:p>
    <w:bookmarkStart w:name="z39" w:id="154"/>
    <w:p>
      <w:pPr>
        <w:spacing w:after="0"/>
        <w:ind w:left="0"/>
        <w:jc w:val="both"/>
      </w:pPr>
      <w:r>
        <w:rPr>
          <w:rFonts w:ascii="Times New Roman"/>
          <w:b w:val="false"/>
          <w:i w:val="false"/>
          <w:color w:val="000000"/>
          <w:sz w:val="28"/>
        </w:rPr>
        <w:t xml:space="preserve">
       </w:t>
      </w:r>
    </w:p>
    <w:bookmarkEnd w:id="154"/>
    <w:p>
      <w:pPr>
        <w:spacing w:after="0"/>
        <w:ind w:left="0"/>
        <w:jc w:val="both"/>
      </w:pPr>
      <w:r>
        <w:rPr>
          <w:rFonts w:ascii="Times New Roman"/>
          <w:b/>
          <w:i w:val="false"/>
          <w:color w:val="000000"/>
          <w:sz w:val="28"/>
        </w:rPr>
        <w:t xml:space="preserve">      § 2. Пожары внутри фюзеляжа </w:t>
      </w:r>
    </w:p>
    <w:p>
      <w:pPr>
        <w:spacing w:after="0"/>
        <w:ind w:left="0"/>
        <w:jc w:val="both"/>
      </w:pPr>
      <w:r>
        <w:rPr>
          <w:rFonts w:ascii="Times New Roman"/>
          <w:b w:val="false"/>
          <w:i w:val="false"/>
          <w:color w:val="000000"/>
          <w:sz w:val="28"/>
        </w:rPr>
        <w:t xml:space="preserve">      15. Пожары внутри отсеков воздушных судов, в частности, в пассажирских салонах и кабине, относятся к пожарам в замкнутом пространстве. Основной горючей загрузкой при таких пожарах являются декоративно-отделочные и конструктивные элементы интерьера, представляющие собой искусственные и натуральные материалы обивки и наполнения кресел, ковровые покрытия, электропроводка, пластмассовые изделия. </w:t>
      </w:r>
      <w:r>
        <w:br/>
      </w:r>
      <w:r>
        <w:rPr>
          <w:rFonts w:ascii="Times New Roman"/>
          <w:b w:val="false"/>
          <w:i w:val="false"/>
          <w:color w:val="000000"/>
          <w:sz w:val="28"/>
        </w:rPr>
        <w:t xml:space="preserve">
      16. Для пожаров внутри фюзеляжа характерны небольшие размеры пожара, вызывающие большую задымленность помещения, относительно быстрое нарастание температуры в верхней части помещений и медленное - в зоне пола. При установившемся горении (через 2-3 минуты) среднее значение температуры в зоне потолка в 2-3 раза превышает температуру в зоне пола. Среднеобъемная температура при установившемся горении (до момента прогорания обшивки) не превышает, как правило, 250 </w:t>
      </w:r>
      <w:r>
        <w:rPr>
          <w:rFonts w:ascii="Times New Roman"/>
          <w:b w:val="false"/>
          <w:i w:val="false"/>
          <w:color w:val="000000"/>
          <w:vertAlign w:val="superscript"/>
        </w:rPr>
        <w:t xml:space="preserve">0 </w:t>
      </w:r>
      <w:r>
        <w:rPr>
          <w:rFonts w:ascii="Times New Roman"/>
          <w:b w:val="false"/>
          <w:i w:val="false"/>
          <w:color w:val="000000"/>
          <w:sz w:val="28"/>
        </w:rPr>
        <w:t xml:space="preserve">С и имеет некоторую тенденцию к снижению. Пожар имеет тлеющий характер без видимого пламени, однако он не прекращается до полного выгорания горючей загрузки. Горение происходит по поверхности стен, потолков, пассажирских кресел, но может быть и в объеме салона за счет капель расплавленных синтетических материалов, стекающих с отделочных и конструкционных элементов потолка салонов и кабины. </w:t>
      </w:r>
      <w:r>
        <w:br/>
      </w:r>
      <w:r>
        <w:rPr>
          <w:rFonts w:ascii="Times New Roman"/>
          <w:b w:val="false"/>
          <w:i w:val="false"/>
          <w:color w:val="000000"/>
          <w:sz w:val="28"/>
        </w:rPr>
        <w:t xml:space="preserve">
      17. При прогорании обшивки, пожар внутри фюзеляжа обычно усиливается вплоть до появления открытого пламени, и температура резко возрастает (до 900 </w:t>
      </w:r>
      <w:r>
        <w:rPr>
          <w:rFonts w:ascii="Times New Roman"/>
          <w:b w:val="false"/>
          <w:i w:val="false"/>
          <w:color w:val="000000"/>
          <w:vertAlign w:val="superscript"/>
        </w:rPr>
        <w:t xml:space="preserve">0 </w:t>
      </w:r>
      <w:r>
        <w:rPr>
          <w:rFonts w:ascii="Times New Roman"/>
          <w:b w:val="false"/>
          <w:i w:val="false"/>
          <w:color w:val="000000"/>
          <w:sz w:val="28"/>
        </w:rPr>
        <w:t xml:space="preserve">С). Высокая температура может привести к расплавлению и загоранию сплавов магния, входящих в конструкцию некоторых типов пассажирских кресел, что затрудняет тушение пожара. </w:t>
      </w:r>
      <w:r>
        <w:br/>
      </w:r>
      <w:r>
        <w:rPr>
          <w:rFonts w:ascii="Times New Roman"/>
          <w:b w:val="false"/>
          <w:i w:val="false"/>
          <w:color w:val="000000"/>
          <w:sz w:val="28"/>
        </w:rPr>
        <w:t xml:space="preserve">
      18. При пожарах внутри фюзеляжа происходит быстрое нарастание концентрации отравляющих веществ, продуктов горения и термического разложения горючих материалов, обуславливающих основную опасность для людей, находящихся на борту горящего судна.  </w:t>
      </w:r>
      <w:r>
        <w:br/>
      </w:r>
      <w:r>
        <w:rPr>
          <w:rFonts w:ascii="Times New Roman"/>
          <w:b w:val="false"/>
          <w:i w:val="false"/>
          <w:color w:val="000000"/>
          <w:sz w:val="28"/>
        </w:rPr>
        <w:t xml:space="preserve">
      19. Характер пожаров внутри фюзеляжа воздушного судна определяет и сложность его тушения, связанную с труднодоступностью очага пожара и трудностью определения его местоположения. </w:t>
      </w:r>
    </w:p>
    <w:bookmarkStart w:name="z40" w:id="155"/>
    <w:p>
      <w:pPr>
        <w:spacing w:after="0"/>
        <w:ind w:left="0"/>
        <w:jc w:val="both"/>
      </w:pPr>
      <w:r>
        <w:rPr>
          <w:rFonts w:ascii="Times New Roman"/>
          <w:b w:val="false"/>
          <w:i w:val="false"/>
          <w:color w:val="000000"/>
          <w:sz w:val="28"/>
        </w:rPr>
        <w:t xml:space="preserve">
       </w:t>
      </w:r>
    </w:p>
    <w:bookmarkEnd w:id="155"/>
    <w:p>
      <w:pPr>
        <w:spacing w:after="0"/>
        <w:ind w:left="0"/>
        <w:jc w:val="both"/>
      </w:pPr>
      <w:r>
        <w:rPr>
          <w:rFonts w:ascii="Times New Roman"/>
          <w:b/>
          <w:i w:val="false"/>
          <w:color w:val="000000"/>
          <w:sz w:val="28"/>
        </w:rPr>
        <w:t xml:space="preserve">      § 3. Пожары силовой установки </w:t>
      </w:r>
    </w:p>
    <w:p>
      <w:pPr>
        <w:spacing w:after="0"/>
        <w:ind w:left="0"/>
        <w:jc w:val="both"/>
      </w:pPr>
      <w:r>
        <w:rPr>
          <w:rFonts w:ascii="Times New Roman"/>
          <w:b w:val="false"/>
          <w:i w:val="false"/>
          <w:color w:val="000000"/>
          <w:sz w:val="28"/>
        </w:rPr>
        <w:t xml:space="preserve">      20. К пожарам силовой установки воздушного судна относятся загорания двигателей, систем запуска, масляной системы, агрегатов управления двигателями, элементов топливной системы. Основным горючим материалом является авиационное топливо. </w:t>
      </w:r>
      <w:r>
        <w:br/>
      </w:r>
      <w:r>
        <w:rPr>
          <w:rFonts w:ascii="Times New Roman"/>
          <w:b w:val="false"/>
          <w:i w:val="false"/>
          <w:color w:val="000000"/>
          <w:sz w:val="28"/>
        </w:rPr>
        <w:t xml:space="preserve">
      21. В начальной стадии пожары двигателей носят локальный характер и ограничены объемом подкапотного пространства. Развитие пожаров двигателей и их систем характеризуется быстрым ростом температуры (до 1000 </w:t>
      </w:r>
      <w:r>
        <w:rPr>
          <w:rFonts w:ascii="Times New Roman"/>
          <w:b w:val="false"/>
          <w:i w:val="false"/>
          <w:color w:val="000000"/>
          <w:vertAlign w:val="superscript"/>
        </w:rPr>
        <w:t xml:space="preserve">0 </w:t>
      </w:r>
      <w:r>
        <w:rPr>
          <w:rFonts w:ascii="Times New Roman"/>
          <w:b w:val="false"/>
          <w:i w:val="false"/>
          <w:color w:val="000000"/>
          <w:sz w:val="28"/>
        </w:rPr>
        <w:t xml:space="preserve">С в зоне горения) и скоротечностью. При пожаре в подкапотном пространстве могут прогореть противопожарные перегородки, и это приведет к распространению огня. При размещении двигателей на крыльях огонь может перейти на топливные баки. При расположении двигателей в хвостовой части пожар распространяется внутрь фюзеляжа воздушного судна. </w:t>
      </w:r>
      <w:r>
        <w:br/>
      </w:r>
      <w:r>
        <w:rPr>
          <w:rFonts w:ascii="Times New Roman"/>
          <w:b w:val="false"/>
          <w:i w:val="false"/>
          <w:color w:val="000000"/>
          <w:sz w:val="28"/>
        </w:rPr>
        <w:t xml:space="preserve">
      22. Пожар в двигателе и в подкапотном пространстве может сопровождаться хлопками и выбросом горящего топлива. </w:t>
      </w:r>
    </w:p>
    <w:bookmarkStart w:name="z41" w:id="156"/>
    <w:p>
      <w:pPr>
        <w:spacing w:after="0"/>
        <w:ind w:left="0"/>
        <w:jc w:val="both"/>
      </w:pPr>
      <w:r>
        <w:rPr>
          <w:rFonts w:ascii="Times New Roman"/>
          <w:b w:val="false"/>
          <w:i w:val="false"/>
          <w:color w:val="000000"/>
          <w:sz w:val="28"/>
        </w:rPr>
        <w:t xml:space="preserve">
       </w:t>
      </w:r>
    </w:p>
    <w:bookmarkEnd w:id="156"/>
    <w:p>
      <w:pPr>
        <w:spacing w:after="0"/>
        <w:ind w:left="0"/>
        <w:jc w:val="both"/>
      </w:pPr>
      <w:r>
        <w:rPr>
          <w:rFonts w:ascii="Times New Roman"/>
          <w:b/>
          <w:i w:val="false"/>
          <w:color w:val="000000"/>
          <w:sz w:val="28"/>
        </w:rPr>
        <w:t xml:space="preserve">      § 4. Пожары органов приземления </w:t>
      </w:r>
    </w:p>
    <w:p>
      <w:pPr>
        <w:spacing w:after="0"/>
        <w:ind w:left="0"/>
        <w:jc w:val="both"/>
      </w:pPr>
      <w:r>
        <w:rPr>
          <w:rFonts w:ascii="Times New Roman"/>
          <w:b w:val="false"/>
          <w:i w:val="false"/>
          <w:color w:val="000000"/>
          <w:sz w:val="28"/>
        </w:rPr>
        <w:t xml:space="preserve">      23. Пожары органов приземления (шасси, система торможения) главным образом связаны с горением трех видов материалов: резины, гидравлической жидкости и магниевых сплавов. </w:t>
      </w:r>
      <w:r>
        <w:br/>
      </w:r>
      <w:r>
        <w:rPr>
          <w:rFonts w:ascii="Times New Roman"/>
          <w:b w:val="false"/>
          <w:i w:val="false"/>
          <w:color w:val="000000"/>
          <w:sz w:val="28"/>
        </w:rPr>
        <w:t xml:space="preserve">
      24. Пожары шасси возникают при посадке самолетов с завышенной скоростью или при экстренном торможении. Возможны пожары шасси по причине их отказов и неисправностей, а также от пожара разлитого топлива. </w:t>
      </w:r>
      <w:r>
        <w:br/>
      </w:r>
      <w:r>
        <w:rPr>
          <w:rFonts w:ascii="Times New Roman"/>
          <w:b w:val="false"/>
          <w:i w:val="false"/>
          <w:color w:val="000000"/>
          <w:sz w:val="28"/>
        </w:rPr>
        <w:t xml:space="preserve">
      25. Одним из наиболее часто встречающихся пожаров органов приземления является горение гидравлической жидкости при разрушении гидравлической системы шасси. При этом развивается высокая температура, приводящая к загоранию резины, а затем и магниевых сплавов барабанов колес тележки шасси. Пожар гидравлической жидкости скоротечен и может привести к разрыву гидравлических цилиндров, гидравлических аккумуляторов и баллонов в гондоле шасси. Загорание резины колес может привести к разрыву пневматиков. </w:t>
      </w:r>
      <w:r>
        <w:br/>
      </w:r>
      <w:r>
        <w:rPr>
          <w:rFonts w:ascii="Times New Roman"/>
          <w:b w:val="false"/>
          <w:i w:val="false"/>
          <w:color w:val="000000"/>
          <w:sz w:val="28"/>
        </w:rPr>
        <w:t xml:space="preserve">
      26. При посадке воздушного судна с превышением скорости или при экстренном торможении может происходить разрушение резины и загорание магниевых сплавов. Магниевые сплавы могут загораться и при пожаре гидравлической жидкости или авиатоплива. Обычно это происходит через 6-8 минут после начала такого пожара. </w:t>
      </w:r>
      <w:r>
        <w:br/>
      </w:r>
      <w:r>
        <w:rPr>
          <w:rFonts w:ascii="Times New Roman"/>
          <w:b w:val="false"/>
          <w:i w:val="false"/>
          <w:color w:val="000000"/>
          <w:sz w:val="28"/>
        </w:rPr>
        <w:t xml:space="preserve">
      27. Характерным признаком пожара магниевых сплавов является сильное белое свечение, наличие горящего металла и появление белого плотного дыма. В зоне горения магниевых сплавов развивается очень высокая температура (до 3000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28. Загорание органов приземления опасно тем, что в основном шасси современных пассажирских самолетов располагается под крыльями и пламя при горении резины или гидравлической жидкости непосредственно воздействует на конструкцию крыла, выполненную из легкоплавких алюминиевых сплавов. Поскольку в крыльях размещается основное количество топлива, то разрушение крыльев может привести к разливу топлива и резкому увеличению размеров и интенсивности пожара. </w:t>
      </w:r>
    </w:p>
    <w:bookmarkStart w:name="z42" w:id="157"/>
    <w:p>
      <w:pPr>
        <w:spacing w:after="0"/>
        <w:ind w:left="0"/>
        <w:jc w:val="both"/>
      </w:pPr>
      <w:r>
        <w:rPr>
          <w:rFonts w:ascii="Times New Roman"/>
          <w:b w:val="false"/>
          <w:i w:val="false"/>
          <w:color w:val="000000"/>
          <w:sz w:val="28"/>
        </w:rPr>
        <w:t xml:space="preserve">
       </w:t>
      </w:r>
    </w:p>
    <w:bookmarkEnd w:id="157"/>
    <w:p>
      <w:pPr>
        <w:spacing w:after="0"/>
        <w:ind w:left="0"/>
        <w:jc w:val="both"/>
      </w:pPr>
      <w:r>
        <w:rPr>
          <w:rFonts w:ascii="Times New Roman"/>
          <w:b/>
          <w:i w:val="false"/>
          <w:color w:val="000000"/>
          <w:sz w:val="28"/>
        </w:rPr>
        <w:t xml:space="preserve">      § 5. Общий порядок действий при тушении пожаров на воздушных судах </w:t>
      </w:r>
      <w:r>
        <w:br/>
      </w:r>
      <w:r>
        <w:rPr>
          <w:rFonts w:ascii="Times New Roman"/>
          <w:b w:val="false"/>
          <w:i w:val="false"/>
          <w:color w:val="000000"/>
          <w:sz w:val="28"/>
        </w:rPr>
        <w:t>
</w:t>
      </w:r>
      <w:r>
        <w:rPr>
          <w:rFonts w:ascii="Times New Roman"/>
          <w:b/>
          <w:i w:val="false"/>
          <w:color w:val="000000"/>
          <w:sz w:val="28"/>
        </w:rPr>
        <w:t xml:space="preserve">      и спасании пассажиров и экипажа </w:t>
      </w:r>
    </w:p>
    <w:p>
      <w:pPr>
        <w:spacing w:after="0"/>
        <w:ind w:left="0"/>
        <w:jc w:val="both"/>
      </w:pPr>
      <w:r>
        <w:rPr>
          <w:rFonts w:ascii="Times New Roman"/>
          <w:b w:val="false"/>
          <w:i w:val="false"/>
          <w:color w:val="000000"/>
          <w:sz w:val="28"/>
        </w:rPr>
        <w:t xml:space="preserve">      29. Порядок боевых действий личного состава пожарно-спасательных расчетов при тушении пожара на воздушном судне определяется условиями конкретной аварийной ситуации. В авиапредприятии необходимо отработать тактические схемы тушения пожара и проведения спасательных работ для каждого характерного случая аварийной ситуации применительно к воздушным судам, совершающим полеты на данном аэродроме. </w:t>
      </w:r>
      <w:r>
        <w:br/>
      </w:r>
      <w:r>
        <w:rPr>
          <w:rFonts w:ascii="Times New Roman"/>
          <w:b w:val="false"/>
          <w:i w:val="false"/>
          <w:color w:val="000000"/>
          <w:sz w:val="28"/>
        </w:rPr>
        <w:t xml:space="preserve">
      30. По каждой схеме необходимо оценить потребную численность сил и средств пожарно-спасательных расчетов, их расстановку, порядок действий. В любом случае необходимо исходить из следующих основных целей тушения пожара на воздушном судне: </w:t>
      </w:r>
      <w:r>
        <w:br/>
      </w:r>
      <w:r>
        <w:rPr>
          <w:rFonts w:ascii="Times New Roman"/>
          <w:b w:val="false"/>
          <w:i w:val="false"/>
          <w:color w:val="000000"/>
          <w:sz w:val="28"/>
        </w:rPr>
        <w:t xml:space="preserve">
      1) обеспечение условий спасания пассажиров и экипажа горящего воздушного судна путем локализации пожара и эвакуации, терпящих бедствие из воздушного судна за минимальное время; </w:t>
      </w:r>
      <w:r>
        <w:br/>
      </w:r>
      <w:r>
        <w:rPr>
          <w:rFonts w:ascii="Times New Roman"/>
          <w:b w:val="false"/>
          <w:i w:val="false"/>
          <w:color w:val="000000"/>
          <w:sz w:val="28"/>
        </w:rPr>
        <w:t xml:space="preserve">
      2) полная ликвидация пожара на воздушном судне. </w:t>
      </w:r>
      <w:r>
        <w:br/>
      </w:r>
      <w:r>
        <w:rPr>
          <w:rFonts w:ascii="Times New Roman"/>
          <w:b w:val="false"/>
          <w:i w:val="false"/>
          <w:color w:val="000000"/>
          <w:sz w:val="28"/>
        </w:rPr>
        <w:t xml:space="preserve">
      31. Необходимо учитывать, что основными функциями личного состава пожарно-спасательных расчетов является тушение пожара на воздушном судне и эвакуация, совместно с другими расчетами аварийно-спасательной команды, людей из аварийного воздушного судна. По возможности, пожарно-спасательные расчеты принимают участие и в оказании первой помощи пострадавшим на месте авиационного происшествия. </w:t>
      </w:r>
    </w:p>
    <w:bookmarkStart w:name="z43" w:id="158"/>
    <w:p>
      <w:pPr>
        <w:spacing w:after="0"/>
        <w:ind w:left="0"/>
        <w:jc w:val="both"/>
      </w:pPr>
      <w:r>
        <w:rPr>
          <w:rFonts w:ascii="Times New Roman"/>
          <w:b w:val="false"/>
          <w:i w:val="false"/>
          <w:color w:val="000000"/>
          <w:sz w:val="28"/>
        </w:rPr>
        <w:t xml:space="preserve">
       </w:t>
      </w:r>
    </w:p>
    <w:bookmarkEnd w:id="158"/>
    <w:p>
      <w:pPr>
        <w:spacing w:after="0"/>
        <w:ind w:left="0"/>
        <w:jc w:val="both"/>
      </w:pPr>
      <w:r>
        <w:rPr>
          <w:rFonts w:ascii="Times New Roman"/>
          <w:b/>
          <w:i w:val="false"/>
          <w:color w:val="000000"/>
          <w:sz w:val="28"/>
        </w:rPr>
        <w:t xml:space="preserve">      § 6. Оповещение, сбор, посадка в пожарные автомобили и выезд личного </w:t>
      </w:r>
      <w:r>
        <w:br/>
      </w:r>
      <w:r>
        <w:rPr>
          <w:rFonts w:ascii="Times New Roman"/>
          <w:b w:val="false"/>
          <w:i w:val="false"/>
          <w:color w:val="000000"/>
          <w:sz w:val="28"/>
        </w:rPr>
        <w:t>
</w:t>
      </w:r>
      <w:r>
        <w:rPr>
          <w:rFonts w:ascii="Times New Roman"/>
          <w:b/>
          <w:i w:val="false"/>
          <w:color w:val="000000"/>
          <w:sz w:val="28"/>
        </w:rPr>
        <w:t xml:space="preserve">      состава пожарно-спасательных расчетов на место происшествия </w:t>
      </w:r>
    </w:p>
    <w:p>
      <w:pPr>
        <w:spacing w:after="0"/>
        <w:ind w:left="0"/>
        <w:jc w:val="both"/>
      </w:pPr>
      <w:r>
        <w:rPr>
          <w:rFonts w:ascii="Times New Roman"/>
          <w:b w:val="false"/>
          <w:i w:val="false"/>
          <w:color w:val="000000"/>
          <w:sz w:val="28"/>
        </w:rPr>
        <w:t xml:space="preserve">      32. Оповещение пожарно-спасательных расчетов производится путем подачи сигнала "Тревога". Информация о происшествии передается по громкоговорящей связи или радиосвязи с пожарными автомобилями. Для выполнения целенаправленных действий в информации должны содержаться сведения о месте происшествия и типе воздушного судна. Этап заканчивается выездом пожарных машин и других средств, выделяемых для тушения пожара к месту происшествия. </w:t>
      </w:r>
      <w:r>
        <w:br/>
      </w:r>
      <w:r>
        <w:rPr>
          <w:rFonts w:ascii="Times New Roman"/>
          <w:b w:val="false"/>
          <w:i w:val="false"/>
          <w:color w:val="000000"/>
          <w:sz w:val="28"/>
        </w:rPr>
        <w:t xml:space="preserve">
      33. Второй этап включает движение пожарных машин к горящему воздушному судну. Движение автомобилей производится на максимальной скорости. Водители должны знать оптимальные маршруты движения в зону аэродрома, в которой находится горящее воздушное судно. В процессе движения и приближения к аварийному воздушному судну личный состав пожарно-спасательных расчетов готовит к работе средства подачи огнетушащих средств, ведется разведка пожара и выбираются исходные позиции для тушения пожара. При проведении разведки пожара и выборе исходных позиций особое внимание уделяется оценке расположения основных очагов пожара относительно фюзеляжа, наличие в нем разломов, возможности немедленной эвакуации пассажиров и экипажа. Этап заканчивается выбором исходных позиций. </w:t>
      </w:r>
      <w:r>
        <w:br/>
      </w:r>
      <w:r>
        <w:rPr>
          <w:rFonts w:ascii="Times New Roman"/>
          <w:b w:val="false"/>
          <w:i w:val="false"/>
          <w:color w:val="000000"/>
          <w:sz w:val="28"/>
        </w:rPr>
        <w:t xml:space="preserve">
      34. Третий этап является наиболее ответственным. Он включает тушение (локализацию) пожара разлитого топлива, при этом обеспечивается за минимальное время подавление пожара на 90-95 % площади, что позволяет: </w:t>
      </w:r>
      <w:r>
        <w:br/>
      </w:r>
      <w:r>
        <w:rPr>
          <w:rFonts w:ascii="Times New Roman"/>
          <w:b w:val="false"/>
          <w:i w:val="false"/>
          <w:color w:val="000000"/>
          <w:sz w:val="28"/>
        </w:rPr>
        <w:t xml:space="preserve">
      1) предотвратить дальнейшее нагревание фюзеляжа воздушного судна, в первую очередь в районе салонов и кабины экипажа; </w:t>
      </w:r>
      <w:r>
        <w:br/>
      </w:r>
      <w:r>
        <w:rPr>
          <w:rFonts w:ascii="Times New Roman"/>
          <w:b w:val="false"/>
          <w:i w:val="false"/>
          <w:color w:val="000000"/>
          <w:sz w:val="28"/>
        </w:rPr>
        <w:t xml:space="preserve">
      2) образовать подходы для спасателей к основным и запасным выходам воздушного судна с целью проведения эвакуации людей из аварийного самолета. </w:t>
      </w:r>
      <w:r>
        <w:br/>
      </w:r>
      <w:r>
        <w:rPr>
          <w:rFonts w:ascii="Times New Roman"/>
          <w:b w:val="false"/>
          <w:i w:val="false"/>
          <w:color w:val="000000"/>
          <w:sz w:val="28"/>
        </w:rPr>
        <w:t xml:space="preserve">
      35. При тушении пожара необходимо руководствоваться следующими правилами: </w:t>
      </w:r>
      <w:r>
        <w:br/>
      </w:r>
      <w:r>
        <w:rPr>
          <w:rFonts w:ascii="Times New Roman"/>
          <w:b w:val="false"/>
          <w:i w:val="false"/>
          <w:color w:val="000000"/>
          <w:sz w:val="28"/>
        </w:rPr>
        <w:t xml:space="preserve">
      1) сосредоточить усилия на решающем направлении; </w:t>
      </w:r>
      <w:r>
        <w:br/>
      </w:r>
      <w:r>
        <w:rPr>
          <w:rFonts w:ascii="Times New Roman"/>
          <w:b w:val="false"/>
          <w:i w:val="false"/>
          <w:color w:val="000000"/>
          <w:sz w:val="28"/>
        </w:rPr>
        <w:t xml:space="preserve">
      2) не допускать перерыва в тушении; </w:t>
      </w:r>
      <w:r>
        <w:br/>
      </w:r>
      <w:r>
        <w:rPr>
          <w:rFonts w:ascii="Times New Roman"/>
          <w:b w:val="false"/>
          <w:i w:val="false"/>
          <w:color w:val="000000"/>
          <w:sz w:val="28"/>
        </w:rPr>
        <w:t xml:space="preserve">
      3) использовать для тушения все имеющиеся средства. </w:t>
      </w:r>
      <w:r>
        <w:br/>
      </w:r>
      <w:r>
        <w:rPr>
          <w:rFonts w:ascii="Times New Roman"/>
          <w:b w:val="false"/>
          <w:i w:val="false"/>
          <w:color w:val="000000"/>
          <w:sz w:val="28"/>
        </w:rPr>
        <w:t xml:space="preserve">
      36. В первую очередь для тушения пожара разлитого топлива используются наиболее производительные средства подачи огнетушащих средств (лафетные стволы, установки тушения пожаров самолетов (далее - УТПС)). </w:t>
      </w:r>
      <w:r>
        <w:br/>
      </w:r>
      <w:r>
        <w:rPr>
          <w:rFonts w:ascii="Times New Roman"/>
          <w:b w:val="false"/>
          <w:i w:val="false"/>
          <w:color w:val="000000"/>
          <w:sz w:val="28"/>
        </w:rPr>
        <w:t xml:space="preserve">
      37. Вместе с тем учитывая то, что запасы огнетушащих составов ограничены, тушение небольших очагов пожара необходимо производить ручными стволами. </w:t>
      </w:r>
      <w:r>
        <w:br/>
      </w:r>
      <w:r>
        <w:rPr>
          <w:rFonts w:ascii="Times New Roman"/>
          <w:b w:val="false"/>
          <w:i w:val="false"/>
          <w:color w:val="000000"/>
          <w:sz w:val="28"/>
        </w:rPr>
        <w:t xml:space="preserve">
      38. Параллельно с локализацией пожара разлитого топлива целесообразно проложить рукавные линии. Это необходимо для тушения остаточных и труднодоступных для лафетных стволов очагов пожара, тушения пожара в отсеках и салонах воздушного судна. По возможности, рукавные линии прокладываются от пожарных автомобилей, имеющих большие запасы огнетушащих средств и наибольшую численность экипажа. </w:t>
      </w:r>
      <w:r>
        <w:br/>
      </w:r>
      <w:r>
        <w:rPr>
          <w:rFonts w:ascii="Times New Roman"/>
          <w:b w:val="false"/>
          <w:i w:val="false"/>
          <w:color w:val="000000"/>
          <w:sz w:val="28"/>
        </w:rPr>
        <w:t xml:space="preserve">
      39. Пятым этапом работ по тушению пожара и спасанию терпящих бедствие может быть тушение остаточных и локальных очагов с помощью ручных пожарных стволов, генераторов пены средней кратности. </w:t>
      </w:r>
      <w:r>
        <w:br/>
      </w:r>
      <w:r>
        <w:rPr>
          <w:rFonts w:ascii="Times New Roman"/>
          <w:b w:val="false"/>
          <w:i w:val="false"/>
          <w:color w:val="000000"/>
          <w:sz w:val="28"/>
        </w:rPr>
        <w:t xml:space="preserve">
      40. После локализации пожара разлитого топлива личный состав пожарно-спасательных расчетов, свободный от действий, связанных с ликвидацией остаточных очагов, совместно со спасателями нештатных расчетов АСК авиапредприятия вскрывает двери и люки на воздушном судне для эвакуации людей и тушения загораний внутри воздушного судна. Однако не следует открывать выходы, находящиеся в зоне пламени наружного пожара, так как это приведет к возникновению или усилению пожара в пассажирских салонах. В случае, если открыть выходы невозможно из-за заклинивания, производится вскрытие обшивки фюзеляжа в специально обозначенных местах. Для этой цели используются дисковые пилы, топоры. Целесообразно попытаться вскрыть выходы из воздушного судна, открывающиеся наружу, используя ломы или буксировочные тросы. Во всех случаях необходимо соблюдать меры техники безопасности. Открыв выходы, личный состав пожарно-спасательных расчетов проникает на борт воздушного судна. </w:t>
      </w:r>
      <w:r>
        <w:br/>
      </w:r>
      <w:r>
        <w:rPr>
          <w:rFonts w:ascii="Times New Roman"/>
          <w:b w:val="false"/>
          <w:i w:val="false"/>
          <w:color w:val="000000"/>
          <w:sz w:val="28"/>
        </w:rPr>
        <w:t xml:space="preserve">
      41. При некоторых авиационных происшествиях очаг пожара разлитого топлива может находиться с одной стороны фюзеляжа. В этих случаях, одновременно с локализацией пожара разлитого топлива, часть личного состава может проникнуть на борт воздушного судна для проведения эвакуации пассажиров. </w:t>
      </w:r>
      <w:r>
        <w:br/>
      </w:r>
      <w:r>
        <w:rPr>
          <w:rFonts w:ascii="Times New Roman"/>
          <w:b w:val="false"/>
          <w:i w:val="false"/>
          <w:color w:val="000000"/>
          <w:sz w:val="28"/>
        </w:rPr>
        <w:t xml:space="preserve">
      42. Для проведения эвакуации людей из аварийного воздушного судна личный состав пожарно-спасательных расчетов с участием нештатных расчетов АСК авиапредприятия и экипажа устанавливает средства спуска людей из воздушного судна. В первую очередь используются бортовые эвакуационные средства (надувные трапы, матерчатые желоба, канаты). </w:t>
      </w:r>
      <w:r>
        <w:br/>
      </w:r>
      <w:r>
        <w:rPr>
          <w:rFonts w:ascii="Times New Roman"/>
          <w:b w:val="false"/>
          <w:i w:val="false"/>
          <w:color w:val="000000"/>
          <w:sz w:val="28"/>
        </w:rPr>
        <w:t xml:space="preserve">
      43. В случае невозможности применения бортовых эвакуационных средств, для спуска людей необходимо использовать наземные автотрапы, лестницы. </w:t>
      </w:r>
      <w:r>
        <w:br/>
      </w:r>
      <w:r>
        <w:rPr>
          <w:rFonts w:ascii="Times New Roman"/>
          <w:b w:val="false"/>
          <w:i w:val="false"/>
          <w:color w:val="000000"/>
          <w:sz w:val="28"/>
        </w:rPr>
        <w:t xml:space="preserve">
      44. Проникнув на воздушное судно, личный состав пожарно-спасательных расчетов подает на борт ручные пожарные стволы для тушения пожара внутри салонов, кабины и других отсеков воздушного судна. </w:t>
      </w:r>
      <w:r>
        <w:br/>
      </w:r>
      <w:r>
        <w:rPr>
          <w:rFonts w:ascii="Times New Roman"/>
          <w:b w:val="false"/>
          <w:i w:val="false"/>
          <w:color w:val="000000"/>
          <w:sz w:val="28"/>
        </w:rPr>
        <w:t xml:space="preserve">
      45. Для тушения пожара внутри недоступных отсеков воздушного судна используются стволы-пробойники. До проникновения пожарно-спасательных расчетов на борт воздушного судна с помощью таких стволов может производиться тушение пожара салонов и кабины. </w:t>
      </w:r>
      <w:r>
        <w:br/>
      </w:r>
      <w:r>
        <w:rPr>
          <w:rFonts w:ascii="Times New Roman"/>
          <w:b w:val="false"/>
          <w:i w:val="false"/>
          <w:color w:val="000000"/>
          <w:sz w:val="28"/>
        </w:rPr>
        <w:t xml:space="preserve">
      46. Проникнув на борт воздушного судна, и установив средства спуска, личный состав пожарно-спасательных расчетов совместно с другими расчетами АСК авиапредприятия проводит эвакуацию людей. При этом необходимо: </w:t>
      </w:r>
      <w:r>
        <w:br/>
      </w:r>
      <w:r>
        <w:rPr>
          <w:rFonts w:ascii="Times New Roman"/>
          <w:b w:val="false"/>
          <w:i w:val="false"/>
          <w:color w:val="000000"/>
          <w:sz w:val="28"/>
        </w:rPr>
        <w:t xml:space="preserve">
      1) начинать эвакуацию немедленно, принимая все меры для прекращения горения на путях эвакуации; </w:t>
      </w:r>
      <w:r>
        <w:br/>
      </w:r>
      <w:r>
        <w:rPr>
          <w:rFonts w:ascii="Times New Roman"/>
          <w:b w:val="false"/>
          <w:i w:val="false"/>
          <w:color w:val="000000"/>
          <w:sz w:val="28"/>
        </w:rPr>
        <w:t xml:space="preserve">
      2) использовать для спасания пассажиров максимальное количество выходов и бортовых эвакуационных средств. Эвакуация пассажиров из воздушного судна осуществляется и через большие разломы в фюзеляже, при этом предусматриваются необходимые меры безопасности; </w:t>
      </w:r>
      <w:r>
        <w:br/>
      </w:r>
      <w:r>
        <w:rPr>
          <w:rFonts w:ascii="Times New Roman"/>
          <w:b w:val="false"/>
          <w:i w:val="false"/>
          <w:color w:val="000000"/>
          <w:sz w:val="28"/>
        </w:rPr>
        <w:t xml:space="preserve">
      3) при эвакуации людей принимать меры по снижению опасности ожогов и травматизма путем создания водяных или пенных завес и подстраховки эвакуируемых; </w:t>
      </w:r>
      <w:r>
        <w:br/>
      </w:r>
      <w:r>
        <w:rPr>
          <w:rFonts w:ascii="Times New Roman"/>
          <w:b w:val="false"/>
          <w:i w:val="false"/>
          <w:color w:val="000000"/>
          <w:sz w:val="28"/>
        </w:rPr>
        <w:t xml:space="preserve">
      4) в зависимости от обстановки, привлекать к работам пассажиров, способных оказать помощь при проведении эвакуации; </w:t>
      </w:r>
      <w:r>
        <w:br/>
      </w:r>
      <w:r>
        <w:rPr>
          <w:rFonts w:ascii="Times New Roman"/>
          <w:b w:val="false"/>
          <w:i w:val="false"/>
          <w:color w:val="000000"/>
          <w:sz w:val="28"/>
        </w:rPr>
        <w:t xml:space="preserve">
      5) пострадавших пассажиров и членов экипажа размещать на безопасном расстоянии (не менее 100 м) от очага пожара, по возможности защищая их от воздействия пожара или возможного взрыва топливных баков корпусами пожарных машин или других транспортных средств; </w:t>
      </w:r>
      <w:r>
        <w:br/>
      </w:r>
      <w:r>
        <w:rPr>
          <w:rFonts w:ascii="Times New Roman"/>
          <w:b w:val="false"/>
          <w:i w:val="false"/>
          <w:color w:val="000000"/>
          <w:sz w:val="28"/>
        </w:rPr>
        <w:t xml:space="preserve">
      6) в задымленных отсеках работать в аппаратах для защиты дыхания; </w:t>
      </w:r>
      <w:r>
        <w:br/>
      </w:r>
      <w:r>
        <w:rPr>
          <w:rFonts w:ascii="Times New Roman"/>
          <w:b w:val="false"/>
          <w:i w:val="false"/>
          <w:color w:val="000000"/>
          <w:sz w:val="28"/>
        </w:rPr>
        <w:t xml:space="preserve">
      7) перед окончанием эвакуации осмотреть все помещения на воздушном судне, в том числе багажные и грузовые отсеки и убедиться в отсутствии людей на аварийном воздушном судне и под его обломками. </w:t>
      </w:r>
    </w:p>
    <w:bookmarkStart w:name="z44" w:id="159"/>
    <w:p>
      <w:pPr>
        <w:spacing w:after="0"/>
        <w:ind w:left="0"/>
        <w:jc w:val="both"/>
      </w:pPr>
      <w:r>
        <w:rPr>
          <w:rFonts w:ascii="Times New Roman"/>
          <w:b w:val="false"/>
          <w:i w:val="false"/>
          <w:color w:val="000000"/>
          <w:sz w:val="28"/>
        </w:rPr>
        <w:t xml:space="preserve">
       </w:t>
      </w:r>
    </w:p>
    <w:bookmarkEnd w:id="159"/>
    <w:p>
      <w:pPr>
        <w:spacing w:after="0"/>
        <w:ind w:left="0"/>
        <w:jc w:val="both"/>
      </w:pPr>
      <w:r>
        <w:rPr>
          <w:rFonts w:ascii="Times New Roman"/>
          <w:b/>
          <w:i w:val="false"/>
          <w:color w:val="000000"/>
          <w:sz w:val="28"/>
        </w:rPr>
        <w:t xml:space="preserve">      § 7. Тушение пожара авиационного топлива, разлитого под воздушным судном </w:t>
      </w:r>
    </w:p>
    <w:p>
      <w:pPr>
        <w:spacing w:after="0"/>
        <w:ind w:left="0"/>
        <w:jc w:val="both"/>
      </w:pPr>
      <w:r>
        <w:rPr>
          <w:rFonts w:ascii="Times New Roman"/>
          <w:b w:val="false"/>
          <w:i w:val="false"/>
          <w:color w:val="000000"/>
          <w:sz w:val="28"/>
        </w:rPr>
        <w:t xml:space="preserve">      47. Практика АСР на воздушных судах показывает, что тушение пожара авиационного топлива, разлитого под воздушным судном, представляет наибольшую опасность, требует особого напряжения от личного состава пожарно-спасательных расчетов, его грамотных и решительных действий. </w:t>
      </w:r>
      <w:r>
        <w:br/>
      </w:r>
      <w:r>
        <w:rPr>
          <w:rFonts w:ascii="Times New Roman"/>
          <w:b w:val="false"/>
          <w:i w:val="false"/>
          <w:color w:val="000000"/>
          <w:sz w:val="28"/>
        </w:rPr>
        <w:t xml:space="preserve">
      48. Действия пожарно-спасательных расчетов включают проведение разведки пожара, которая должна начинаться еще при движении пожарных автомобилей к месту происшествия. При этом оцениваются следующие характеристики пожара: </w:t>
      </w:r>
      <w:r>
        <w:br/>
      </w:r>
      <w:r>
        <w:rPr>
          <w:rFonts w:ascii="Times New Roman"/>
          <w:b w:val="false"/>
          <w:i w:val="false"/>
          <w:color w:val="000000"/>
          <w:sz w:val="28"/>
        </w:rPr>
        <w:t xml:space="preserve">
      1) количество очагов горения; </w:t>
      </w:r>
      <w:r>
        <w:br/>
      </w:r>
      <w:r>
        <w:rPr>
          <w:rFonts w:ascii="Times New Roman"/>
          <w:b w:val="false"/>
          <w:i w:val="false"/>
          <w:color w:val="000000"/>
          <w:sz w:val="28"/>
        </w:rPr>
        <w:t xml:space="preserve">
      2) площадь горения; </w:t>
      </w:r>
      <w:r>
        <w:br/>
      </w:r>
      <w:r>
        <w:rPr>
          <w:rFonts w:ascii="Times New Roman"/>
          <w:b w:val="false"/>
          <w:i w:val="false"/>
          <w:color w:val="000000"/>
          <w:sz w:val="28"/>
        </w:rPr>
        <w:t xml:space="preserve">
      3) расположение очагов горения относительно фюзеляжа воздушного судна (односторонний или двухсторонний пожар); </w:t>
      </w:r>
      <w:r>
        <w:br/>
      </w:r>
      <w:r>
        <w:rPr>
          <w:rFonts w:ascii="Times New Roman"/>
          <w:b w:val="false"/>
          <w:i w:val="false"/>
          <w:color w:val="000000"/>
          <w:sz w:val="28"/>
        </w:rPr>
        <w:t xml:space="preserve">
      4) направление распространения горения; </w:t>
      </w:r>
      <w:r>
        <w:br/>
      </w:r>
      <w:r>
        <w:rPr>
          <w:rFonts w:ascii="Times New Roman"/>
          <w:b w:val="false"/>
          <w:i w:val="false"/>
          <w:color w:val="000000"/>
          <w:sz w:val="28"/>
        </w:rPr>
        <w:t xml:space="preserve">
      5) наличие истекающего в очаг авиатоплива; </w:t>
      </w:r>
      <w:r>
        <w:br/>
      </w:r>
      <w:r>
        <w:rPr>
          <w:rFonts w:ascii="Times New Roman"/>
          <w:b w:val="false"/>
          <w:i w:val="false"/>
          <w:color w:val="000000"/>
          <w:sz w:val="28"/>
        </w:rPr>
        <w:t xml:space="preserve">
      6) угроза для живучести фюзеляжа, в первую очередь, в районе салонов и кабины; </w:t>
      </w:r>
      <w:r>
        <w:br/>
      </w:r>
      <w:r>
        <w:rPr>
          <w:rFonts w:ascii="Times New Roman"/>
          <w:b w:val="false"/>
          <w:i w:val="false"/>
          <w:color w:val="000000"/>
          <w:sz w:val="28"/>
        </w:rPr>
        <w:t xml:space="preserve">
      7) направление ветра и его влияние на развитие пожара. </w:t>
      </w:r>
      <w:r>
        <w:br/>
      </w:r>
      <w:r>
        <w:rPr>
          <w:rFonts w:ascii="Times New Roman"/>
          <w:b w:val="false"/>
          <w:i w:val="false"/>
          <w:color w:val="000000"/>
          <w:sz w:val="28"/>
        </w:rPr>
        <w:t xml:space="preserve">
      49. Размеры очага пожара разлитого топлива можно приближенно определить, если знать, что между площадью горения и высотой пламени имеется определенная зависимость. Ниже представлены значения высоты пламени и соответствующая этим значениям площадь горения авиатоплива: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Высота пламени, м.     | 6-10| 9-14  | 13-18  | 20-28  | 30-40  | 40-50 </w:t>
      </w:r>
      <w:r>
        <w:br/>
      </w:r>
      <w:r>
        <w:rPr>
          <w:rFonts w:ascii="Times New Roman"/>
          <w:b w:val="false"/>
          <w:i w:val="false"/>
          <w:color w:val="000000"/>
          <w:sz w:val="28"/>
        </w:rPr>
        <w:t xml:space="preserve">
Площадь горения, кв. м.|40-50|110-120|180-220 |450-550 |950-1100|1400-1500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50. При приближении к месту пожара начальник ПСК определяет первоначальную расстановку пожарных автомобилей и дает расчетам соответствующие команды. </w:t>
      </w:r>
      <w:r>
        <w:br/>
      </w:r>
      <w:r>
        <w:rPr>
          <w:rFonts w:ascii="Times New Roman"/>
          <w:b w:val="false"/>
          <w:i w:val="false"/>
          <w:color w:val="000000"/>
          <w:sz w:val="28"/>
        </w:rPr>
        <w:t xml:space="preserve">
      51. Развертывание пожарных автомобилей включает приведение в готовность средств подачи огнетушащих составов, имеющихся на пожарных машинах и расстановку автомобилей на исходных позициях, прокладку, при необходимости, рукавных линий. Приведение в готовность средств подачи огнетушащих составов начинается еще при движении пожарных автомобилей к месту авиационного происшествия с тем, чтобы, по прибытии к горящему воздушному судну, немедленно подать огнетушащий состав в очаг пожара. </w:t>
      </w:r>
      <w:r>
        <w:br/>
      </w:r>
      <w:r>
        <w:rPr>
          <w:rFonts w:ascii="Times New Roman"/>
          <w:b w:val="false"/>
          <w:i w:val="false"/>
          <w:color w:val="000000"/>
          <w:sz w:val="28"/>
        </w:rPr>
        <w:t xml:space="preserve">
      52. Первоначальную расстановку пожарных автомобилей целесообразно производить на расстоянии 20-30 метров от очага, сосредоточив основные силы на решающем направлении. В начальной стадии тушения решающим направлением является локализация горения авиационного топлива, разлитого под фюзеляжем и плоскостью крыла. При выборе исходных позиций необходимо учитывать также направление и силу ветра. Пожарные автомобили должны быть установлены так, чтобы под воздействием ветра не происходило разрушения пенной струи. </w:t>
      </w:r>
      <w:r>
        <w:br/>
      </w:r>
      <w:r>
        <w:rPr>
          <w:rFonts w:ascii="Times New Roman"/>
          <w:b w:val="false"/>
          <w:i w:val="false"/>
          <w:color w:val="000000"/>
          <w:sz w:val="28"/>
        </w:rPr>
        <w:t xml:space="preserve">
      53. При расстановке пожарных автомобилей и других средств, участвующих в тушении, необходимо учитывать примерные схемы расстановки, которые разрабатываются в каждом аэропорту с учетом его конкретных условий (располагаемые силы и средства, типы воздушных судов, совершающих полеты на этот аэродром). Такие схемы прикладываются к Аварийному плану. </w:t>
      </w:r>
      <w:r>
        <w:br/>
      </w:r>
      <w:r>
        <w:rPr>
          <w:rFonts w:ascii="Times New Roman"/>
          <w:b w:val="false"/>
          <w:i w:val="false"/>
          <w:color w:val="000000"/>
          <w:sz w:val="28"/>
        </w:rPr>
        <w:t xml:space="preserve">
      54. Основной задачей при тушении пожара авиатоплива, разлитого под воздушным судном, является ликвидация за минимальное время наружного пожара, в первую очередь, в районе пассажирских салонов и кабины экипажа, а также создание эвакуационных проходов из воздушного судна. Одновременно с тушением должно проводиться охлаждение фюзеляжа. </w:t>
      </w:r>
      <w:r>
        <w:br/>
      </w:r>
      <w:r>
        <w:rPr>
          <w:rFonts w:ascii="Times New Roman"/>
          <w:b w:val="false"/>
          <w:i w:val="false"/>
          <w:color w:val="000000"/>
          <w:sz w:val="28"/>
        </w:rPr>
        <w:t xml:space="preserve">
      55. Исходя из особенностей развития пожара разлитого авиационного топлива, необходимо учитывать следующее: </w:t>
      </w:r>
      <w:r>
        <w:br/>
      </w:r>
      <w:r>
        <w:rPr>
          <w:rFonts w:ascii="Times New Roman"/>
          <w:b w:val="false"/>
          <w:i w:val="false"/>
          <w:color w:val="000000"/>
          <w:sz w:val="28"/>
        </w:rPr>
        <w:t xml:space="preserve">
      1) основным средством тушения пожаров авиационного топлива является огнетушащая пена, получаемая на основе различных типов пенообразователей; </w:t>
      </w:r>
      <w:r>
        <w:br/>
      </w:r>
      <w:r>
        <w:rPr>
          <w:rFonts w:ascii="Times New Roman"/>
          <w:b w:val="false"/>
          <w:i w:val="false"/>
          <w:color w:val="000000"/>
          <w:sz w:val="28"/>
        </w:rPr>
        <w:t xml:space="preserve">
      2) подачу огнетушащей пены необходимо производить лафетными стволами аэродромных пожарных автомобилей, создавая требуемую в данной ситуации производительность подачи по раствору; </w:t>
      </w:r>
      <w:r>
        <w:br/>
      </w:r>
      <w:r>
        <w:rPr>
          <w:rFonts w:ascii="Times New Roman"/>
          <w:b w:val="false"/>
          <w:i w:val="false"/>
          <w:color w:val="000000"/>
          <w:sz w:val="28"/>
        </w:rPr>
        <w:t xml:space="preserve">
      3) суммарная производительность подачи всех используемых лафетных стволов должна быть не менее значения нормативного для данного типа воздушного судна. </w:t>
      </w:r>
      <w:r>
        <w:br/>
      </w:r>
      <w:r>
        <w:rPr>
          <w:rFonts w:ascii="Times New Roman"/>
          <w:b w:val="false"/>
          <w:i w:val="false"/>
          <w:color w:val="000000"/>
          <w:sz w:val="28"/>
        </w:rPr>
        <w:t xml:space="preserve">
      56. Аэродромные пожарные автомобили, оснащенные УТПС, предназначенными для ликвидации горения разлитого топлива, создают на потушенной поверхности пенный слой, надежно предотвращающий повторное воспламенение. </w:t>
      </w:r>
      <w:r>
        <w:br/>
      </w:r>
      <w:r>
        <w:rPr>
          <w:rFonts w:ascii="Times New Roman"/>
          <w:b w:val="false"/>
          <w:i w:val="false"/>
          <w:color w:val="000000"/>
          <w:sz w:val="28"/>
        </w:rPr>
        <w:t xml:space="preserve">
      57. При тушении пожара разлитого топлива с помощью УТПС, исходная позиция пожарного автомобиля выбирается на расстоянии 6-10 метров от очага пожара. При подъезде на это расстояние производится подача пены из УТПС. </w:t>
      </w:r>
      <w:r>
        <w:br/>
      </w:r>
      <w:r>
        <w:rPr>
          <w:rFonts w:ascii="Times New Roman"/>
          <w:b w:val="false"/>
          <w:i w:val="false"/>
          <w:color w:val="000000"/>
          <w:sz w:val="28"/>
        </w:rPr>
        <w:t xml:space="preserve">
      58. Тушение пожара значительно осложняется, если пожар сопровождается горением топлива, истекающего из разрушенных агрегатов топливной системы. Тушение истекающего топлива целесообразно проводить пенными струями, обеспечивая массированную подачу пены в зону горения. </w:t>
      </w:r>
      <w:r>
        <w:br/>
      </w:r>
      <w:r>
        <w:rPr>
          <w:rFonts w:ascii="Times New Roman"/>
          <w:b w:val="false"/>
          <w:i w:val="false"/>
          <w:color w:val="000000"/>
          <w:sz w:val="28"/>
        </w:rPr>
        <w:t xml:space="preserve">
      59. Тушение небольших и остаточных очагов горения целесообразно проводить ручными стволами. При применении ручных стволов подачу струй целесообразно осуществлять под острым углом к горящей поверхности топлива, под "корень" пламени, подрезая его. В случае, если прокладывается несколько рукавных линий, то наряду с ручными воздушно-пенными стволами (далее - СВП) целесообразно использовать генераторы пены средней кратности, применение которых дает возможность быстро подавить горение, покрыть очаг пожара большим количеством пены. </w:t>
      </w:r>
      <w:r>
        <w:br/>
      </w:r>
      <w:r>
        <w:rPr>
          <w:rFonts w:ascii="Times New Roman"/>
          <w:b w:val="false"/>
          <w:i w:val="false"/>
          <w:color w:val="000000"/>
          <w:sz w:val="28"/>
        </w:rPr>
        <w:t xml:space="preserve">
      60. Одновременно с тушением необходимо обеспечивать охлаждение фюзеляжа и крыла пеной, что позволит предотвратить прогорание обшивки конструкции, а также уменьшить риск взрыва топливных баков. В случае, если в фюзеляже воздушного судна (в зоне салонов и кабины) обнаружены разломы и пробоины, то, в первую очередь, при охлаждении фюзеляжа огнетушащие составы необходимо подать в эти разломы. На начальном этапе тушения охлаждение целесообразно производить из лафетных стволов пожарных автомобилей, в дальнейшем используются ручные стволы. Струи необходимо подавить таким образом, чтобы обеспечить охлаждение максимальной поверхности фюзеляжа или крыла. </w:t>
      </w:r>
      <w:r>
        <w:br/>
      </w:r>
      <w:r>
        <w:rPr>
          <w:rFonts w:ascii="Times New Roman"/>
          <w:b w:val="false"/>
          <w:i w:val="false"/>
          <w:color w:val="000000"/>
          <w:sz w:val="28"/>
        </w:rPr>
        <w:t xml:space="preserve">
      61. При тушении пожара внутри фюзеляжа воздушного судна выбор средств и тактики тушения пожара определяется следующими факторами: </w:t>
      </w:r>
      <w:r>
        <w:br/>
      </w:r>
      <w:r>
        <w:rPr>
          <w:rFonts w:ascii="Times New Roman"/>
          <w:b w:val="false"/>
          <w:i w:val="false"/>
          <w:color w:val="000000"/>
          <w:sz w:val="28"/>
        </w:rPr>
        <w:t xml:space="preserve">
      1) наличием или отсутствием людей на борту воздушного судна; </w:t>
      </w:r>
      <w:r>
        <w:br/>
      </w:r>
      <w:r>
        <w:rPr>
          <w:rFonts w:ascii="Times New Roman"/>
          <w:b w:val="false"/>
          <w:i w:val="false"/>
          <w:color w:val="000000"/>
          <w:sz w:val="28"/>
        </w:rPr>
        <w:t xml:space="preserve">
      2) местом пожара внутри фюзеляжа, который может быть в обитаемых помещениях (пассажирские салоны, кабина экипажа, гардеробы, туалеты, кухня, вестибюли, багажные отделения) или в необитаемых (багажные, грузовые и технические отсеки). </w:t>
      </w:r>
      <w:r>
        <w:br/>
      </w:r>
      <w:r>
        <w:rPr>
          <w:rFonts w:ascii="Times New Roman"/>
          <w:b w:val="false"/>
          <w:i w:val="false"/>
          <w:color w:val="000000"/>
          <w:sz w:val="28"/>
        </w:rPr>
        <w:t xml:space="preserve">
      62. В случае наличия на воздушном судне людей и возникновения пожара, действия личного состава пожарно-спасательных расчетов включают следующие операции: </w:t>
      </w:r>
      <w:r>
        <w:br/>
      </w:r>
      <w:r>
        <w:rPr>
          <w:rFonts w:ascii="Times New Roman"/>
          <w:b w:val="false"/>
          <w:i w:val="false"/>
          <w:color w:val="000000"/>
          <w:sz w:val="28"/>
        </w:rPr>
        <w:t xml:space="preserve">
      1) вскрытие основных и запасных выходов и одновременную прокладку рукавных линий. В случае заклинивания дверей и люков производится вскрытие обшивки фюзеляжа в обозначенных местах. Одновременно необходимо установить стволы-пробойники для подачи огнетушащих составов; </w:t>
      </w:r>
      <w:r>
        <w:br/>
      </w:r>
      <w:r>
        <w:rPr>
          <w:rFonts w:ascii="Times New Roman"/>
          <w:b w:val="false"/>
          <w:i w:val="false"/>
          <w:color w:val="000000"/>
          <w:sz w:val="28"/>
        </w:rPr>
        <w:t xml:space="preserve">
      2) проникновение личного состава пожарно-спасательных расчетов на борт аварийного воздушного судна с одновременной подачей ручных пожарных стволов; </w:t>
      </w:r>
      <w:r>
        <w:br/>
      </w:r>
      <w:r>
        <w:rPr>
          <w:rFonts w:ascii="Times New Roman"/>
          <w:b w:val="false"/>
          <w:i w:val="false"/>
          <w:color w:val="000000"/>
          <w:sz w:val="28"/>
        </w:rPr>
        <w:t xml:space="preserve">
      3) тушение пожара в обитаемых помещениях ручными стволами и одновременное обеспечение эвакуации людей из воздушного судна. </w:t>
      </w:r>
      <w:r>
        <w:br/>
      </w:r>
      <w:r>
        <w:rPr>
          <w:rFonts w:ascii="Times New Roman"/>
          <w:b w:val="false"/>
          <w:i w:val="false"/>
          <w:color w:val="000000"/>
          <w:sz w:val="28"/>
        </w:rPr>
        <w:t xml:space="preserve">
      63. При тушении пожара в обитаемых помещениях, главной задачей является снижение температуры в салонах и кабине и последующая ликвидация пожара. Для этого струи огнетушащего состава направляются таким образом, чтобы они защищали людей, охлаждали горящую поверхность отсека и ликвидировали очаг горения. </w:t>
      </w:r>
      <w:r>
        <w:br/>
      </w:r>
      <w:r>
        <w:rPr>
          <w:rFonts w:ascii="Times New Roman"/>
          <w:b w:val="false"/>
          <w:i w:val="false"/>
          <w:color w:val="000000"/>
          <w:sz w:val="28"/>
        </w:rPr>
        <w:t xml:space="preserve">
      64. В случае нахождения людей на воздушном судне и возникновения пожара в необитаемых помещениях, действия личного состава выполняются в следующей последовательности: </w:t>
      </w:r>
      <w:r>
        <w:br/>
      </w:r>
      <w:r>
        <w:rPr>
          <w:rFonts w:ascii="Times New Roman"/>
          <w:b w:val="false"/>
          <w:i w:val="false"/>
          <w:color w:val="000000"/>
          <w:sz w:val="28"/>
        </w:rPr>
        <w:t xml:space="preserve">
      1) вскрытие максимального количества основных и запасных выходов из воздушного судна и организация эвакуации людей; </w:t>
      </w:r>
      <w:r>
        <w:br/>
      </w:r>
      <w:r>
        <w:rPr>
          <w:rFonts w:ascii="Times New Roman"/>
          <w:b w:val="false"/>
          <w:i w:val="false"/>
          <w:color w:val="000000"/>
          <w:sz w:val="28"/>
        </w:rPr>
        <w:t xml:space="preserve">
      2) одновременная с этим, прокладка рукавных линий к горящему отсеку, вскрытие люка отсека. В случае, если не удается быстро вскрыть люк отсека, устанавливаются стволы-пробойники. </w:t>
      </w:r>
      <w:r>
        <w:br/>
      </w:r>
      <w:r>
        <w:rPr>
          <w:rFonts w:ascii="Times New Roman"/>
          <w:b w:val="false"/>
          <w:i w:val="false"/>
          <w:color w:val="000000"/>
          <w:sz w:val="28"/>
        </w:rPr>
        <w:t xml:space="preserve">
      65. В случае заклинивания выходов из воздушного судна, производится вскрытие фюзеляжа в обозначенных местах, и одновременно устанавливаются стволы-пробойники для подачи воды в салоны. </w:t>
      </w:r>
      <w:r>
        <w:br/>
      </w:r>
      <w:r>
        <w:rPr>
          <w:rFonts w:ascii="Times New Roman"/>
          <w:b w:val="false"/>
          <w:i w:val="false"/>
          <w:color w:val="000000"/>
          <w:sz w:val="28"/>
        </w:rPr>
        <w:t xml:space="preserve">
      66. Одновременно с проникновением личного состава пожарно-спасательных расчетов в салоны с целью эвакуации людей из аварийного воздушного судна, подается ручной ствол, а снаружи производится тушение пожара в горящем отсеке путем подачи через открытый люк или ствол-пробойник огнетушащего состава. </w:t>
      </w:r>
      <w:r>
        <w:br/>
      </w:r>
      <w:r>
        <w:rPr>
          <w:rFonts w:ascii="Times New Roman"/>
          <w:b w:val="false"/>
          <w:i w:val="false"/>
          <w:color w:val="000000"/>
          <w:sz w:val="28"/>
        </w:rPr>
        <w:t xml:space="preserve">
      67. При пожаре в грузовом (багажном) отсеке личный состав пожарно-спасательных расчетов осуществляет следующие мероприятия:  </w:t>
      </w:r>
      <w:r>
        <w:br/>
      </w:r>
      <w:r>
        <w:rPr>
          <w:rFonts w:ascii="Times New Roman"/>
          <w:b w:val="false"/>
          <w:i w:val="false"/>
          <w:color w:val="000000"/>
          <w:sz w:val="28"/>
        </w:rPr>
        <w:t xml:space="preserve">
      1) разбирает груз, удалив его из отсека; </w:t>
      </w:r>
      <w:r>
        <w:br/>
      </w:r>
      <w:r>
        <w:rPr>
          <w:rFonts w:ascii="Times New Roman"/>
          <w:b w:val="false"/>
          <w:i w:val="false"/>
          <w:color w:val="000000"/>
          <w:sz w:val="28"/>
        </w:rPr>
        <w:t xml:space="preserve">
      2) при необходимости, подает воду на охлаждение участка пола, расположенного над горящим отсеком. </w:t>
      </w:r>
      <w:r>
        <w:br/>
      </w:r>
      <w:r>
        <w:rPr>
          <w:rFonts w:ascii="Times New Roman"/>
          <w:b w:val="false"/>
          <w:i w:val="false"/>
          <w:color w:val="000000"/>
          <w:sz w:val="28"/>
        </w:rPr>
        <w:t xml:space="preserve">
      68. В случае, если пожар возник в отсутствии на борту людей, действия личного состава должны быть направлены на ликвидацию пожара за минимальное время, с использованием всех имеющихся средств тушения. </w:t>
      </w:r>
      <w:r>
        <w:br/>
      </w:r>
      <w:r>
        <w:rPr>
          <w:rFonts w:ascii="Times New Roman"/>
          <w:b w:val="false"/>
          <w:i w:val="false"/>
          <w:color w:val="000000"/>
          <w:sz w:val="28"/>
        </w:rPr>
        <w:t xml:space="preserve">
      69. Эффективность тушения пожара внутри фюзеляжа определяется в значительной степени правильным выбором огнетушащего состава и средств подачи. Установлено, что из применяемых для тушения пожаров на воздушных судах огнетушащих средств (вода, раствор пенообразователя, пены низкой и средней кратности, газовые составы и порошок) при тушении пожара внутри фюзеляжа предпочтительно использование углекислого газа, воды в виде распыленных струй и раствора пенообразователя. </w:t>
      </w:r>
      <w:r>
        <w:br/>
      </w:r>
      <w:r>
        <w:rPr>
          <w:rFonts w:ascii="Times New Roman"/>
          <w:b w:val="false"/>
          <w:i w:val="false"/>
          <w:color w:val="000000"/>
          <w:sz w:val="28"/>
        </w:rPr>
        <w:t xml:space="preserve">
      70. Эффективность тушения водой и раствором пенообразователя очень близка и является наиболее доступным средством тушения, при этом тушение можно производить в обитаемых и необитаемых помещениях, при отсутствии и наличии людей в самолете. Однако вода может привести к порче оборудования и требует обесточивания систем жизнеобеспечения воздушного судна. </w:t>
      </w:r>
      <w:r>
        <w:br/>
      </w:r>
      <w:r>
        <w:rPr>
          <w:rFonts w:ascii="Times New Roman"/>
          <w:b w:val="false"/>
          <w:i w:val="false"/>
          <w:color w:val="000000"/>
          <w:sz w:val="28"/>
        </w:rPr>
        <w:t xml:space="preserve">
      71. Тушение углекислым газом не имеет указанных недостатков, но им нельзя пользоваться в помещениях, где находятся люди. </w:t>
      </w:r>
      <w:r>
        <w:br/>
      </w:r>
      <w:r>
        <w:rPr>
          <w:rFonts w:ascii="Times New Roman"/>
          <w:b w:val="false"/>
          <w:i w:val="false"/>
          <w:color w:val="000000"/>
          <w:sz w:val="28"/>
        </w:rPr>
        <w:t xml:space="preserve">
      72. При тушении пожара силовой установки, действия пожарно-спасательных расчетов должны быть направлены на ликвидацию пожара за минимальное время и предотвращения его распространения на крыло или фюзеляж. При этом необходимо, чтобы загоревшиеся двигатели были выключены и подача топлива прекращена, что выполняется экипажем воздушного судна или техническим персоналом, обслуживающим данное воздушное судно. </w:t>
      </w:r>
      <w:r>
        <w:br/>
      </w:r>
      <w:r>
        <w:rPr>
          <w:rFonts w:ascii="Times New Roman"/>
          <w:b w:val="false"/>
          <w:i w:val="false"/>
          <w:color w:val="000000"/>
          <w:sz w:val="28"/>
        </w:rPr>
        <w:t xml:space="preserve">
      73. Пожары силовых установок обычно возникают и развиваются в закрытом подкапотном пространстве мотогондол. Поэтому для их ликвидации в первую очередь необходимо использовать огнетушащие составы объемного тушения: углекислый газ, огнетушащий порошок, пены. </w:t>
      </w:r>
      <w:r>
        <w:br/>
      </w:r>
      <w:r>
        <w:rPr>
          <w:rFonts w:ascii="Times New Roman"/>
          <w:b w:val="false"/>
          <w:i w:val="false"/>
          <w:color w:val="000000"/>
          <w:sz w:val="28"/>
        </w:rPr>
        <w:t xml:space="preserve">
      74. Одновременно с тушением пожара на двигателе целесообразно осуществлять охлаждение мотогондолы и прилегающих участков крыла или фюзеляжа. Для этой цели используется вода или низкократная пена. </w:t>
      </w:r>
      <w:r>
        <w:br/>
      </w:r>
      <w:r>
        <w:rPr>
          <w:rFonts w:ascii="Times New Roman"/>
          <w:b w:val="false"/>
          <w:i w:val="false"/>
          <w:color w:val="000000"/>
          <w:sz w:val="28"/>
        </w:rPr>
        <w:t xml:space="preserve">
      75. Действия пожарно-спасательных расчетов по тушению пожара на силовой установке воздушного судна в общем случае выполняются в следующей последовательности: </w:t>
      </w:r>
      <w:r>
        <w:br/>
      </w:r>
      <w:r>
        <w:rPr>
          <w:rFonts w:ascii="Times New Roman"/>
          <w:b w:val="false"/>
          <w:i w:val="false"/>
          <w:color w:val="000000"/>
          <w:sz w:val="28"/>
        </w:rPr>
        <w:t xml:space="preserve">
      1) по прибытию к аварийному воздушному судну оценивается обстановка, характер пожара, производится расстановка пожарных автомобилей на боевых позициях. При этом учитывается направление распространения пожара, пути эвакуации людей из аварийного воздушного судна, сила и направление ветра; </w:t>
      </w:r>
      <w:r>
        <w:br/>
      </w:r>
      <w:r>
        <w:rPr>
          <w:rFonts w:ascii="Times New Roman"/>
          <w:b w:val="false"/>
          <w:i w:val="false"/>
          <w:color w:val="000000"/>
          <w:sz w:val="28"/>
        </w:rPr>
        <w:t xml:space="preserve">
      2) после занятия исходных позиций, личный состав прокладывает рукавные линии и готовит установки объемного тушения. Одновременно с прокладкой рукавных линий целесообразно приступить к тушению пожара, подавая пену низкой кратности из лафетных стволов. Пена подается на мотогондолу в воздухозаборники и выходные сопла. Особенно это необходимо, если пожар усилился до такой степени, что возникла реальная опасность распространения огня на другие отсеки воздушного судна. Однако следует учитывать, что при подаче пены из лафетных стволов, главным образом, достигается эффект охлаждения. Тушение пожара, таким образом, может быть малоэффективным, так как пена практически не попадает в очаг горения в подкапотном пространстве. Поэтому тушение пожара двигателей необходимо осуществлять, используя ручные стволы и стволы-пробойники. С помощью ручных стволов огнетушащий состав подается в гондолу через специальные лючки в капотах или через возможные прогары. Используя стволы-пробойники, можно подать пенный состав в мотогондолу, пробив отверстия в капотах в любом доступном месте, лучше всего в средней ее части; </w:t>
      </w:r>
      <w:r>
        <w:br/>
      </w:r>
      <w:r>
        <w:rPr>
          <w:rFonts w:ascii="Times New Roman"/>
          <w:b w:val="false"/>
          <w:i w:val="false"/>
          <w:color w:val="000000"/>
          <w:sz w:val="28"/>
        </w:rPr>
        <w:t xml:space="preserve">
      3) установки объемного тушения необходимо использовать немедленно по их готовности к подаче газа и если есть возможность доступа к горящему двигателю. Подача газа в мотогондолу осуществляется ломами-распылителями и стволами-пробойниками. При этом необходимо одновременно использовать все баллоны с газом, обеспечивая максимальную производительность его подачи; </w:t>
      </w:r>
      <w:r>
        <w:br/>
      </w:r>
      <w:r>
        <w:rPr>
          <w:rFonts w:ascii="Times New Roman"/>
          <w:b w:val="false"/>
          <w:i w:val="false"/>
          <w:color w:val="000000"/>
          <w:sz w:val="28"/>
        </w:rPr>
        <w:t xml:space="preserve">
      4) в процессе тушения пожара на двигателе ручными пожарными стволами или установками газового тушения целесообразно одновременно подать, по крайней мере, один ствол на охлаждение. </w:t>
      </w:r>
      <w:r>
        <w:br/>
      </w:r>
      <w:r>
        <w:rPr>
          <w:rFonts w:ascii="Times New Roman"/>
          <w:b w:val="false"/>
          <w:i w:val="false"/>
          <w:color w:val="000000"/>
          <w:sz w:val="28"/>
        </w:rPr>
        <w:t xml:space="preserve">
      76. Значительные трудности представляет тушение пожара на двигателях, установленных в хвостовой части фюзеляжа. Эти трудности обусловлены сложным доступом к таким двигателям из-за их высокого расположения. В этих случаях для тушения пожара в мотогондоле можно использовать следующие приемы: </w:t>
      </w:r>
      <w:r>
        <w:br/>
      </w:r>
      <w:r>
        <w:rPr>
          <w:rFonts w:ascii="Times New Roman"/>
          <w:b w:val="false"/>
          <w:i w:val="false"/>
          <w:color w:val="000000"/>
          <w:sz w:val="28"/>
        </w:rPr>
        <w:t xml:space="preserve">
      1) подниматься к мотогондоле по приставной лестнице под защитой огнетушащих струй и при соответствующей страховке; </w:t>
      </w:r>
      <w:r>
        <w:br/>
      </w:r>
      <w:r>
        <w:rPr>
          <w:rFonts w:ascii="Times New Roman"/>
          <w:b w:val="false"/>
          <w:i w:val="false"/>
          <w:color w:val="000000"/>
          <w:sz w:val="28"/>
        </w:rPr>
        <w:t xml:space="preserve">
      2) работать с ручными стволами или стволами-пробойниками, находясь на верхней поверхности автомобилей; </w:t>
      </w:r>
      <w:r>
        <w:br/>
      </w:r>
      <w:r>
        <w:rPr>
          <w:rFonts w:ascii="Times New Roman"/>
          <w:b w:val="false"/>
          <w:i w:val="false"/>
          <w:color w:val="000000"/>
          <w:sz w:val="28"/>
        </w:rPr>
        <w:t xml:space="preserve">
      3) использовать специальные штанги. </w:t>
      </w:r>
      <w:r>
        <w:br/>
      </w:r>
      <w:r>
        <w:rPr>
          <w:rFonts w:ascii="Times New Roman"/>
          <w:b w:val="false"/>
          <w:i w:val="false"/>
          <w:color w:val="000000"/>
          <w:sz w:val="28"/>
        </w:rPr>
        <w:t xml:space="preserve">
      77. Любой из этих приемов обеспечивается в плане безопасности для пожарных и отрабатывается на соответствующих тренировках и учениях. </w:t>
      </w:r>
      <w:r>
        <w:br/>
      </w:r>
      <w:r>
        <w:rPr>
          <w:rFonts w:ascii="Times New Roman"/>
          <w:b w:val="false"/>
          <w:i w:val="false"/>
          <w:color w:val="000000"/>
          <w:sz w:val="28"/>
        </w:rPr>
        <w:t xml:space="preserve">
      78. В случае, если пожар силовой установки сопровождается горением истекающего топлива и топлива, скопившегося на грунте (бетоне) под крылом или фюзеляжем, то такое горение необходимо ликвидировать немедленно. С этой целью необходимо использовать УТПС, лафетные стволы, ручные воздушно-пенные стволы. В случае, если площадь горения в пределах 20 квадратных метров, хороший эффект дает применение генераторов пены средней кратности. Горение топлива, стекающего по поверхности воздушного судна необходимо ликвидировать методом сбивания пламени сильной струей пены низкой кратности. </w:t>
      </w:r>
      <w:r>
        <w:br/>
      </w:r>
      <w:r>
        <w:rPr>
          <w:rFonts w:ascii="Times New Roman"/>
          <w:b w:val="false"/>
          <w:i w:val="false"/>
          <w:color w:val="000000"/>
          <w:sz w:val="28"/>
        </w:rPr>
        <w:t xml:space="preserve">
      79. При тушении пожара органов приземления, в первую очередь, необходимо принять меры для предотвращения распространения горения на другие системы воздушного судна и за минимальное время ликвидировать горение. </w:t>
      </w:r>
      <w:r>
        <w:br/>
      </w:r>
      <w:r>
        <w:rPr>
          <w:rFonts w:ascii="Times New Roman"/>
          <w:b w:val="false"/>
          <w:i w:val="false"/>
          <w:color w:val="000000"/>
          <w:sz w:val="28"/>
        </w:rPr>
        <w:t xml:space="preserve">
      80. В случае, если пожар органов приземления представляет горение гидравлической жидкости и резины колес, то для тушения целесообразно использовать пену низкой кратности или водный раствор пенообразователя. </w:t>
      </w:r>
      <w:r>
        <w:br/>
      </w:r>
      <w:r>
        <w:rPr>
          <w:rFonts w:ascii="Times New Roman"/>
          <w:b w:val="false"/>
          <w:i w:val="false"/>
          <w:color w:val="000000"/>
          <w:sz w:val="28"/>
        </w:rPr>
        <w:t xml:space="preserve">
      81. Загорание конструкции из магниево-алюминиевых сплавов происходит, как правило, через 5-6 минут с момента начала пожара на шасси и к прибытию пожарно-спасательных расчетов имеет локальный характер. Для тушения таких пожаров необходимо применять раствор пенообразователя, подаваемый через стволы типа СА со свернутыми насадками при давлении 2.0-2.5 атм. Однако этот метод имеет ряд недостатков, основными из которых являются: </w:t>
      </w:r>
      <w:r>
        <w:br/>
      </w:r>
      <w:r>
        <w:rPr>
          <w:rFonts w:ascii="Times New Roman"/>
          <w:b w:val="false"/>
          <w:i w:val="false"/>
          <w:color w:val="000000"/>
          <w:sz w:val="28"/>
        </w:rPr>
        <w:t xml:space="preserve">
      1) при температуре горения магниевых сплавов (3000 </w:t>
      </w:r>
      <w:r>
        <w:rPr>
          <w:rFonts w:ascii="Times New Roman"/>
          <w:b w:val="false"/>
          <w:i w:val="false"/>
          <w:color w:val="000000"/>
          <w:vertAlign w:val="superscript"/>
        </w:rPr>
        <w:t xml:space="preserve">0 </w:t>
      </w:r>
      <w:r>
        <w:rPr>
          <w:rFonts w:ascii="Times New Roman"/>
          <w:b w:val="false"/>
          <w:i w:val="false"/>
          <w:color w:val="000000"/>
          <w:sz w:val="28"/>
        </w:rPr>
        <w:t xml:space="preserve">С) происходит разложение воды до водорода и кислорода, которые не только поддерживают горение, но и образуют взрывоопасную смесь. Это вызывает микровзрывы (хлопки), приводящие к разбрызгиванию капель горящего металла, которые могут быть причиной дополнительных очагов пожара и травмирования личного состава пожарно-спасательных расчетов; </w:t>
      </w:r>
      <w:r>
        <w:br/>
      </w:r>
      <w:r>
        <w:rPr>
          <w:rFonts w:ascii="Times New Roman"/>
          <w:b w:val="false"/>
          <w:i w:val="false"/>
          <w:color w:val="000000"/>
          <w:sz w:val="28"/>
        </w:rPr>
        <w:t xml:space="preserve">
      2) относительно длительное время тушения (до 5-6 минут). </w:t>
      </w:r>
      <w:r>
        <w:br/>
      </w:r>
      <w:r>
        <w:rPr>
          <w:rFonts w:ascii="Times New Roman"/>
          <w:b w:val="false"/>
          <w:i w:val="false"/>
          <w:color w:val="000000"/>
          <w:sz w:val="28"/>
        </w:rPr>
        <w:t xml:space="preserve">
      82. Наиболее надежным и безопасным способом тушения пожара органов приземления, сопровождающегося горением магниево-алюминиевых сплавов, является комбинированный способ, при котором используется огнетушащий порошок и раствор пенообразователя. При комбинированном способе тушения на очаг пожара вначале подается порошок, который, попадая на горящую поверхность металлических конструкций, плавится, образуя воздухонепроницаемую твердую корку. Горение прекращается, но температура остается высокой и сохраняется опасность повторного воспламенения. Поэтому для охлаждения очага пожара необходимо подавать раствор пенообразователя или воду. При таком методе тушения снижается вероятность разбрызгивания горящего металла. </w:t>
      </w:r>
      <w:r>
        <w:br/>
      </w:r>
      <w:r>
        <w:rPr>
          <w:rFonts w:ascii="Times New Roman"/>
          <w:b w:val="false"/>
          <w:i w:val="false"/>
          <w:color w:val="000000"/>
          <w:sz w:val="28"/>
        </w:rPr>
        <w:t xml:space="preserve">
      83. Хороший эффект тушения достигается при тушении пожара шасси только одним порошком. Но при этом должен использоваться особый универсальный состав порошка, предназначенный для тушения пожаров класса А (твердые полимерные и естественные материалы), В (легковоспламеняющиеся жидкости) и Д (металлы). </w:t>
      </w:r>
      <w:r>
        <w:br/>
      </w:r>
      <w:r>
        <w:rPr>
          <w:rFonts w:ascii="Times New Roman"/>
          <w:b w:val="false"/>
          <w:i w:val="false"/>
          <w:color w:val="000000"/>
          <w:sz w:val="28"/>
        </w:rPr>
        <w:t xml:space="preserve">
      84. В случае горения шасси, находящегося в разлитом авиатопливе, тушение пожара целесообразно проводить воздушно-механической пеной низкой кратности, подавая ее с высокой производительностью. Для этих целей используются УТПС, лафетные стволы, или несколько ручных стволов СВП при давлении не менее 6 атм. При тушении такого пожара целесообразно охлаждать как граничащие, так и расположенные выше очага пожара поверхности конструкции воздушного судна. </w:t>
      </w:r>
      <w:r>
        <w:br/>
      </w:r>
      <w:r>
        <w:rPr>
          <w:rFonts w:ascii="Times New Roman"/>
          <w:b w:val="false"/>
          <w:i w:val="false"/>
          <w:color w:val="000000"/>
          <w:sz w:val="28"/>
        </w:rPr>
        <w:t xml:space="preserve">
      85. Следует отметить, что при тушении пожаров шасси не следует применять газовые составы, в частности, углекислый газ, так как при соприкосновении с горящей поверхностью магниевой конструкции, он легко разлагается с образованием атомарного кислорода, что усиливает горение. </w:t>
      </w:r>
      <w:r>
        <w:br/>
      </w:r>
      <w:r>
        <w:rPr>
          <w:rFonts w:ascii="Times New Roman"/>
          <w:b w:val="false"/>
          <w:i w:val="false"/>
          <w:color w:val="000000"/>
          <w:sz w:val="28"/>
        </w:rPr>
        <w:t xml:space="preserve">
      86. При тушении пожаров на воздушном судне на земле необходимо не только ликвидировать очаги горения, но и обеспечить вентиляцию помещений на воздушном судне, в первую очередь пассажирских салонов и кабины экипажа. Необходимость эта обусловлена следующими факторами: </w:t>
      </w:r>
      <w:r>
        <w:br/>
      </w:r>
      <w:r>
        <w:rPr>
          <w:rFonts w:ascii="Times New Roman"/>
          <w:b w:val="false"/>
          <w:i w:val="false"/>
          <w:color w:val="000000"/>
          <w:sz w:val="28"/>
        </w:rPr>
        <w:t xml:space="preserve">
      1) путем эффективного дымоудаления и вентиляции устраняется длительное воздействие на людей, находящихся в аварийном воздушном судне токсичных веществ продуктов горения и дыма; </w:t>
      </w:r>
      <w:r>
        <w:br/>
      </w:r>
      <w:r>
        <w:rPr>
          <w:rFonts w:ascii="Times New Roman"/>
          <w:b w:val="false"/>
          <w:i w:val="false"/>
          <w:color w:val="000000"/>
          <w:sz w:val="28"/>
        </w:rPr>
        <w:t xml:space="preserve">
      2) обеспечивается видимость в салонах и кабине, необходимая для эффективного проведения эвакуации людей из воздушного судна. Установлено, что при пожаре внутри фюзеляжа воздушного судна видимость в салонах в первые 1-3 мин снижается до минимума, что практически исключает возможности для спасания терпящих бедствие. Кроме того, в задымленных и загазованных салонах и отсеках воздушного судна личный состав работает в защитных дыхательных аппаратах, что также снижает его возможности; </w:t>
      </w:r>
      <w:r>
        <w:br/>
      </w:r>
      <w:r>
        <w:rPr>
          <w:rFonts w:ascii="Times New Roman"/>
          <w:b w:val="false"/>
          <w:i w:val="false"/>
          <w:color w:val="000000"/>
          <w:sz w:val="28"/>
        </w:rPr>
        <w:t xml:space="preserve">
      3) вентиляция способствует снижению температуры газовоздушной среды в салонах. </w:t>
      </w:r>
      <w:r>
        <w:br/>
      </w:r>
      <w:r>
        <w:rPr>
          <w:rFonts w:ascii="Times New Roman"/>
          <w:b w:val="false"/>
          <w:i w:val="false"/>
          <w:color w:val="000000"/>
          <w:sz w:val="28"/>
        </w:rPr>
        <w:t xml:space="preserve">
      87. Возможны три вида вентиляции и дымоудаления в салонах и отсеках воздушного судна: </w:t>
      </w:r>
      <w:r>
        <w:br/>
      </w:r>
      <w:r>
        <w:rPr>
          <w:rFonts w:ascii="Times New Roman"/>
          <w:b w:val="false"/>
          <w:i w:val="false"/>
          <w:color w:val="000000"/>
          <w:sz w:val="28"/>
        </w:rPr>
        <w:t xml:space="preserve">
      1) естественная вентиляция; </w:t>
      </w:r>
      <w:r>
        <w:br/>
      </w:r>
      <w:r>
        <w:rPr>
          <w:rFonts w:ascii="Times New Roman"/>
          <w:b w:val="false"/>
          <w:i w:val="false"/>
          <w:color w:val="000000"/>
          <w:sz w:val="28"/>
        </w:rPr>
        <w:t xml:space="preserve">
      2) принудительная вентиляция; </w:t>
      </w:r>
      <w:r>
        <w:br/>
      </w:r>
      <w:r>
        <w:rPr>
          <w:rFonts w:ascii="Times New Roman"/>
          <w:b w:val="false"/>
          <w:i w:val="false"/>
          <w:color w:val="000000"/>
          <w:sz w:val="28"/>
        </w:rPr>
        <w:t xml:space="preserve">
      3) комбинированная вентиляция. </w:t>
      </w:r>
      <w:r>
        <w:br/>
      </w:r>
      <w:r>
        <w:rPr>
          <w:rFonts w:ascii="Times New Roman"/>
          <w:b w:val="false"/>
          <w:i w:val="false"/>
          <w:color w:val="000000"/>
          <w:sz w:val="28"/>
        </w:rPr>
        <w:t xml:space="preserve">
      88. Естественная вентиляция заключается в проветривании салонов и отсеков путем открытия дверей и люков на воздушном судне. Принудительная вентиляция заключается в подаче в задымленный и загазованный салон (отсек) воздуха от специального вентилятора. Комбинированная вентиляция включает проветривание салона (отсека) и подачу туда воздуха. </w:t>
      </w:r>
      <w:r>
        <w:br/>
      </w:r>
      <w:r>
        <w:rPr>
          <w:rFonts w:ascii="Times New Roman"/>
          <w:b w:val="false"/>
          <w:i w:val="false"/>
          <w:color w:val="000000"/>
          <w:sz w:val="28"/>
        </w:rPr>
        <w:t xml:space="preserve">
      89. В настоящее время для проведения принудительной вентиляции и дымоудаления в салонах и отсеках воздушных судов могут использоваться переносные пожарные дымососы или аэродромные моторные подогреватели, работающие в режиме подачи воздуха. </w:t>
      </w:r>
      <w:r>
        <w:br/>
      </w:r>
      <w:r>
        <w:rPr>
          <w:rFonts w:ascii="Times New Roman"/>
          <w:b w:val="false"/>
          <w:i w:val="false"/>
          <w:color w:val="000000"/>
          <w:sz w:val="28"/>
        </w:rPr>
        <w:t xml:space="preserve">
      90. Анализ результатов специальных исследований и случаев проведения АСР при авиационных происшествиях дает основание сделать следующие выводы и рекомендации: </w:t>
      </w:r>
      <w:r>
        <w:br/>
      </w:r>
      <w:r>
        <w:rPr>
          <w:rFonts w:ascii="Times New Roman"/>
          <w:b w:val="false"/>
          <w:i w:val="false"/>
          <w:color w:val="000000"/>
          <w:sz w:val="28"/>
        </w:rPr>
        <w:t xml:space="preserve">
      1) после локализации пожара на воздушном судне необходимо организовать дымоудаление и вентиляцию салонов и отсеков воздушного судна, в первую очередь, при пожаре внутри фюзеляжа и разлитого авиатоплива. В настоящее время наиболее рациональным методом является естественная вентиляция; </w:t>
      </w:r>
      <w:r>
        <w:br/>
      </w:r>
      <w:r>
        <w:rPr>
          <w:rFonts w:ascii="Times New Roman"/>
          <w:b w:val="false"/>
          <w:i w:val="false"/>
          <w:color w:val="000000"/>
          <w:sz w:val="28"/>
        </w:rPr>
        <w:t xml:space="preserve">
      2) для проветривания салонов необходимо открыть максимальное количество дверей и люков, в первую очередь, дверей и люков, разнесенных на наибольшее расстояние по длине салонов. В этом случае исключаются застойные зоны в салонах и кабине. </w:t>
      </w:r>
      <w:r>
        <w:br/>
      </w:r>
      <w:r>
        <w:rPr>
          <w:rFonts w:ascii="Times New Roman"/>
          <w:b w:val="false"/>
          <w:i w:val="false"/>
          <w:color w:val="000000"/>
          <w:sz w:val="28"/>
        </w:rPr>
        <w:t xml:space="preserve">
      91. Применение дымососов и переносных вентиляторов для вентиляции салонов может быть рекомендовано в следующих случаях: </w:t>
      </w:r>
      <w:r>
        <w:br/>
      </w:r>
      <w:r>
        <w:rPr>
          <w:rFonts w:ascii="Times New Roman"/>
          <w:b w:val="false"/>
          <w:i w:val="false"/>
          <w:color w:val="000000"/>
          <w:sz w:val="28"/>
        </w:rPr>
        <w:t xml:space="preserve">
      1) при невозможности открыть более одной двери (или люка); </w:t>
      </w:r>
      <w:r>
        <w:br/>
      </w:r>
      <w:r>
        <w:rPr>
          <w:rFonts w:ascii="Times New Roman"/>
          <w:b w:val="false"/>
          <w:i w:val="false"/>
          <w:color w:val="000000"/>
          <w:sz w:val="28"/>
        </w:rPr>
        <w:t xml:space="preserve">
      2) если рукава от дымососов и переносных вентиляторов, проложенные в салон, не препятствуют проведению пожарно-спасательных работ, в частности, эвакуации пассажиров и экипажа; </w:t>
      </w:r>
      <w:r>
        <w:br/>
      </w:r>
      <w:r>
        <w:rPr>
          <w:rFonts w:ascii="Times New Roman"/>
          <w:b w:val="false"/>
          <w:i w:val="false"/>
          <w:color w:val="000000"/>
          <w:sz w:val="28"/>
        </w:rPr>
        <w:t xml:space="preserve">
      3) неэффективной естественной вентиляции из-за неблагоприятной скорости и направления ветра. </w:t>
      </w:r>
      <w:r>
        <w:br/>
      </w:r>
      <w:r>
        <w:rPr>
          <w:rFonts w:ascii="Times New Roman"/>
          <w:b w:val="false"/>
          <w:i w:val="false"/>
          <w:color w:val="000000"/>
          <w:sz w:val="28"/>
        </w:rPr>
        <w:t xml:space="preserve">
      92. При применении дымососов и переносных вентиляторов и других аналогичных средств необходимо учитывать, что время подготовки составляет 2-4 минуты. Рукава-воздуховоды должны быть проложены в салон на достаточное расстояние (2-3 метра). </w:t>
      </w:r>
      <w:r>
        <w:br/>
      </w:r>
      <w:r>
        <w:rPr>
          <w:rFonts w:ascii="Times New Roman"/>
          <w:b w:val="false"/>
          <w:i w:val="false"/>
          <w:color w:val="000000"/>
          <w:sz w:val="28"/>
        </w:rPr>
        <w:t xml:space="preserve">
      93. При проведении вентиляции и дымоудаления в салонах после тушения пожара необходимо контролировать степень повторного возникновения пожара и в случае загорания немедленно его ликвидировать. </w:t>
      </w:r>
      <w:r>
        <w:br/>
      </w:r>
      <w:r>
        <w:rPr>
          <w:rFonts w:ascii="Times New Roman"/>
          <w:b w:val="false"/>
          <w:i w:val="false"/>
          <w:color w:val="000000"/>
          <w:sz w:val="28"/>
        </w:rPr>
        <w:t xml:space="preserve">
      94. При ожидаемой аварийной посадке воздушного судна пожарно-спасательные расчеты осуществляют следующие мероприятия: </w:t>
      </w:r>
      <w:r>
        <w:br/>
      </w:r>
      <w:r>
        <w:rPr>
          <w:rFonts w:ascii="Times New Roman"/>
          <w:b w:val="false"/>
          <w:i w:val="false"/>
          <w:color w:val="000000"/>
          <w:sz w:val="28"/>
        </w:rPr>
        <w:t xml:space="preserve">
      1) прибытие в установленное место сбора аварийно-спасательной команды или другое указанное место; </w:t>
      </w:r>
      <w:r>
        <w:br/>
      </w:r>
      <w:r>
        <w:rPr>
          <w:rFonts w:ascii="Times New Roman"/>
          <w:b w:val="false"/>
          <w:i w:val="false"/>
          <w:color w:val="000000"/>
          <w:sz w:val="28"/>
        </w:rPr>
        <w:t xml:space="preserve">
      2) постановка задачи; </w:t>
      </w:r>
      <w:r>
        <w:br/>
      </w:r>
      <w:r>
        <w:rPr>
          <w:rFonts w:ascii="Times New Roman"/>
          <w:b w:val="false"/>
          <w:i w:val="false"/>
          <w:color w:val="000000"/>
          <w:sz w:val="28"/>
        </w:rPr>
        <w:t xml:space="preserve">
      3) рассредоточение и занятие исходных позиций пожарными автомобилями вдоль взлетно-посадочной полосы; </w:t>
      </w:r>
      <w:r>
        <w:br/>
      </w:r>
      <w:r>
        <w:rPr>
          <w:rFonts w:ascii="Times New Roman"/>
          <w:b w:val="false"/>
          <w:i w:val="false"/>
          <w:color w:val="000000"/>
          <w:sz w:val="28"/>
        </w:rPr>
        <w:t xml:space="preserve">
      4) движение пожарных автомобилей и занятие боевых позиций на месте остановки аварийного воздушного судна; </w:t>
      </w:r>
      <w:r>
        <w:br/>
      </w:r>
      <w:r>
        <w:rPr>
          <w:rFonts w:ascii="Times New Roman"/>
          <w:b w:val="false"/>
          <w:i w:val="false"/>
          <w:color w:val="000000"/>
          <w:sz w:val="28"/>
        </w:rPr>
        <w:t xml:space="preserve">
      5) тушение пожара на воздушном судне (в случае его возникновения) и спасание пассажиров и экипажа. </w:t>
      </w:r>
      <w:r>
        <w:br/>
      </w:r>
      <w:r>
        <w:rPr>
          <w:rFonts w:ascii="Times New Roman"/>
          <w:b w:val="false"/>
          <w:i w:val="false"/>
          <w:color w:val="000000"/>
          <w:sz w:val="28"/>
        </w:rPr>
        <w:t xml:space="preserve">
      95. Прибытие пожарно-спасательных расчетов в указанное место производится по команде руководителя АСР. На месте сбора АСК авиапредприятия руководитель тушения пожара (далее - РТП) получает задачу от руководителя АСР. При этом должны быть получены достаточно подробные сведения о ситуации на аварийном воздушном судне, в первую очередь о наличии или отсутствии пожара на борту. В зависимости от характера аварии, складывающейся обстановки, имеющихся возможностей и требований командира воздушного судна, руководитель АСР и РТП должны обсудить вопрос о необходимости покрытия полосы пеной. </w:t>
      </w:r>
      <w:r>
        <w:br/>
      </w:r>
      <w:r>
        <w:rPr>
          <w:rFonts w:ascii="Times New Roman"/>
          <w:b w:val="false"/>
          <w:i w:val="false"/>
          <w:color w:val="000000"/>
          <w:sz w:val="28"/>
        </w:rPr>
        <w:t xml:space="preserve">
      96. В связи с тем, что точное место остановки аварийного воздушного судна в зоне взлетно-посадочной полосы предположить практически невозможно, аэродромная пожарная техника рассредоточивается вдоль взлетно-посадочной полосы. Целесообразно основную часть техники сосредоточить вблизи середины полосы. По возможности, выставляются аэродромные пожарные автомобили в начале и конце полосы. На исходных позициях РТП организовывает связь с пожарными автомобилями и руководителем АСР. При длительном ожидании на исходных позициях, двигатели пожарных автомобилей могут быть заглушены с разрешения РТП. Не позднее, чем за 3-5 мин до посадки аварийного воздушного судна экипажи пожарных автомобилей запускают двигатели пожарных автомобилей, а также моторные агрегаты пожарных насосов, подготавливают средства пожаротушения к работе и внимательно следят за обстановкой. После касания воздушным судном земли и начала пробега, пожарные автомобили начинают движение к предполагаемому месту остановки воздушного судна. Пожарные автомобили начинают движение по команде РТП. В случаях аварийной ситуации, связанной с пожаром на борту, взрывом или угрозой взрыва, посадкой с отказавшим шасси, движение пожарных автомобилей начинается немедленно без команды РТП. Движение пожарных автомобилей начинается немедленно и в случаях, когда после касания воздушным судном земли происходит разрушение его конструкций, взрыв, пожар, выкатывание за пределы взлетно-посадочной полосы. В случае, если движение пожарных автомобилей производится при пробеге воздушного судна, необходимо соблюдать безопасное расстояние между пожарными автомобилями и воздушным судном (60-80 метров). </w:t>
      </w:r>
      <w:r>
        <w:br/>
      </w:r>
      <w:r>
        <w:rPr>
          <w:rFonts w:ascii="Times New Roman"/>
          <w:b w:val="false"/>
          <w:i w:val="false"/>
          <w:color w:val="000000"/>
          <w:sz w:val="28"/>
        </w:rPr>
        <w:t xml:space="preserve">
      97. Пожарные автомобили на месте остановки аварийного судна занимают исходные позиции по указанию РТП, который организует действия личного состава пожарно-спасательных расчетов по тушению пожара и спасанию пассажиров и членов экипажа воздушного судна, терпящего бедствие. </w:t>
      </w:r>
      <w:r>
        <w:br/>
      </w:r>
      <w:r>
        <w:rPr>
          <w:rFonts w:ascii="Times New Roman"/>
          <w:b w:val="false"/>
          <w:i w:val="false"/>
          <w:color w:val="000000"/>
          <w:sz w:val="28"/>
        </w:rPr>
        <w:t xml:space="preserve">
      98. Специальной мерой при ожидаемой аварийной посадке воздушного судна с полностью или частично убранными шасси может быть покрытие взлетно-посадочной полосы пеной. </w:t>
      </w:r>
      <w:r>
        <w:br/>
      </w:r>
      <w:r>
        <w:rPr>
          <w:rFonts w:ascii="Times New Roman"/>
          <w:b w:val="false"/>
          <w:i w:val="false"/>
          <w:color w:val="000000"/>
          <w:sz w:val="28"/>
        </w:rPr>
        <w:t xml:space="preserve">
      99. Повышение пожарной безопасности при посадке на взлетно-посадочную полосу, покрытую огнетушащей пеной (пенная полоса), обусловлено следующими факторами: </w:t>
      </w:r>
      <w:r>
        <w:br/>
      </w:r>
      <w:r>
        <w:rPr>
          <w:rFonts w:ascii="Times New Roman"/>
          <w:b w:val="false"/>
          <w:i w:val="false"/>
          <w:color w:val="000000"/>
          <w:sz w:val="28"/>
        </w:rPr>
        <w:t xml:space="preserve">
      1) уменьшением степени повреждения конструкции воздушного судна при посадке на пенную полосу из-за снижения сил торможения при скольжении по пене, что уменьшает вероятность разрушения агрегатов топливной системы и, как следствие, возникновение пожара; </w:t>
      </w:r>
      <w:r>
        <w:br/>
      </w:r>
      <w:r>
        <w:rPr>
          <w:rFonts w:ascii="Times New Roman"/>
          <w:b w:val="false"/>
          <w:i w:val="false"/>
          <w:color w:val="000000"/>
          <w:sz w:val="28"/>
        </w:rPr>
        <w:t xml:space="preserve">
      2) уменьшением вероятности воспламенения авиационного топлива вследствии снижения концентрации его паров в воздухе из-за изолирующих свойств пенного слоя; </w:t>
      </w:r>
      <w:r>
        <w:br/>
      </w:r>
      <w:r>
        <w:rPr>
          <w:rFonts w:ascii="Times New Roman"/>
          <w:b w:val="false"/>
          <w:i w:val="false"/>
          <w:color w:val="000000"/>
          <w:sz w:val="28"/>
        </w:rPr>
        <w:t xml:space="preserve">
      3) эффектом искрогашения в пене. </w:t>
      </w:r>
      <w:r>
        <w:br/>
      </w:r>
      <w:r>
        <w:rPr>
          <w:rFonts w:ascii="Times New Roman"/>
          <w:b w:val="false"/>
          <w:i w:val="false"/>
          <w:color w:val="000000"/>
          <w:sz w:val="28"/>
        </w:rPr>
        <w:t xml:space="preserve">
      100. Кроме того, при аварийной посадке самолета на пенную полосу за счет изолирующего действия пены, снижается скорость распространения пламени по горящей поверхности. </w:t>
      </w:r>
      <w:r>
        <w:br/>
      </w:r>
      <w:r>
        <w:rPr>
          <w:rFonts w:ascii="Times New Roman"/>
          <w:b w:val="false"/>
          <w:i w:val="false"/>
          <w:color w:val="000000"/>
          <w:sz w:val="28"/>
        </w:rPr>
        <w:t xml:space="preserve">
      101. Случаи аварийной посадки на взлетно-посадочную полосу, покрытую пеной, имевшие место в гражданской авиации, подтверждают эффективность покрытия взлетно-посадочной полосы пеной. </w:t>
      </w:r>
      <w:r>
        <w:br/>
      </w:r>
      <w:r>
        <w:rPr>
          <w:rFonts w:ascii="Times New Roman"/>
          <w:b w:val="false"/>
          <w:i w:val="false"/>
          <w:color w:val="000000"/>
          <w:sz w:val="28"/>
        </w:rPr>
        <w:t xml:space="preserve">
      102. При покрытии взлетно-посадочной полосы пеной для получения наибольшего эффекта необходимо создавать сплошную пенную полосу на предполагаемом участке движения самолета по взлетно-посадочной полосе. Разрывы в пенном покрытии недопустимы. </w:t>
      </w:r>
      <w:r>
        <w:br/>
      </w:r>
      <w:r>
        <w:rPr>
          <w:rFonts w:ascii="Times New Roman"/>
          <w:b w:val="false"/>
          <w:i w:val="false"/>
          <w:color w:val="000000"/>
          <w:sz w:val="28"/>
        </w:rPr>
        <w:t xml:space="preserve">
      103. Нецелесообразно нанесение пенной полосы при отрицательных температурах окружающего воздуха, так как при этом происходит замерзание водных компонентов пены, что ухудшает торможение воздушного судна и огнетушащие свойства пенного покрытия. Не рекомендуется покрывать взлетно-посадочную полосу пеной при сильном дожде и снегопаде. </w:t>
      </w:r>
      <w:r>
        <w:br/>
      </w:r>
      <w:r>
        <w:rPr>
          <w:rFonts w:ascii="Times New Roman"/>
          <w:b w:val="false"/>
          <w:i w:val="false"/>
          <w:color w:val="000000"/>
          <w:sz w:val="28"/>
        </w:rPr>
        <w:t xml:space="preserve">
      104. В случае, если после посадки самолета на взлетно-посадочную полосу, покрытую пеной, происходит его загорание, пожарно-спасательные расчеты немедленно ликвидируют пожар, действуя в соответствии с настоящими Рекомендациями. </w:t>
      </w:r>
      <w:r>
        <w:br/>
      </w:r>
      <w:r>
        <w:rPr>
          <w:rFonts w:ascii="Times New Roman"/>
          <w:b w:val="false"/>
          <w:i w:val="false"/>
          <w:color w:val="000000"/>
          <w:sz w:val="28"/>
        </w:rPr>
        <w:t xml:space="preserve">
      105. После использования пенного покрытия необходимо смыть пену с поверхности взлетно-посадочной полосы. </w:t>
      </w:r>
    </w:p>
    <w:bookmarkStart w:name="z45" w:id="160"/>
    <w:p>
      <w:pPr>
        <w:spacing w:after="0"/>
        <w:ind w:left="0"/>
        <w:jc w:val="both"/>
      </w:pPr>
      <w:r>
        <w:rPr>
          <w:rFonts w:ascii="Times New Roman"/>
          <w:b w:val="false"/>
          <w:i w:val="false"/>
          <w:color w:val="000000"/>
          <w:sz w:val="28"/>
        </w:rPr>
        <w:t xml:space="preserve">
  </w:t>
      </w:r>
    </w:p>
    <w:bookmarkEnd w:id="160"/>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Правилам проведения авиационных     </w:t>
      </w:r>
      <w:r>
        <w:br/>
      </w:r>
      <w:r>
        <w:rPr>
          <w:rFonts w:ascii="Times New Roman"/>
          <w:b w:val="false"/>
          <w:i w:val="false"/>
          <w:color w:val="000000"/>
          <w:sz w:val="28"/>
        </w:rPr>
        <w:t xml:space="preserve">
поисково-спасательных работ,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2004 г. N 203     </w:t>
      </w:r>
    </w:p>
    <w:p>
      <w:pPr>
        <w:spacing w:after="0"/>
        <w:ind w:left="0"/>
        <w:jc w:val="left"/>
      </w:pPr>
      <w:r>
        <w:rPr>
          <w:rFonts w:ascii="Times New Roman"/>
          <w:b/>
          <w:i w:val="false"/>
          <w:color w:val="000000"/>
        </w:rPr>
        <w:t xml:space="preserve"> Технические требования </w:t>
      </w:r>
      <w:r>
        <w:br/>
      </w:r>
      <w:r>
        <w:rPr>
          <w:rFonts w:ascii="Times New Roman"/>
          <w:b/>
          <w:i w:val="false"/>
          <w:color w:val="000000"/>
        </w:rPr>
        <w:t xml:space="preserve">
к учебно-тренировочному полигону аэропорта </w:t>
      </w:r>
    </w:p>
    <w:p>
      <w:pPr>
        <w:spacing w:after="0"/>
        <w:ind w:left="0"/>
        <w:jc w:val="both"/>
      </w:pPr>
      <w:r>
        <w:rPr>
          <w:rFonts w:ascii="Times New Roman"/>
          <w:b w:val="false"/>
          <w:i w:val="false"/>
          <w:color w:val="000000"/>
          <w:sz w:val="28"/>
        </w:rPr>
        <w:t xml:space="preserve">      1. Учебно-тренировочный полигон предназначен для подготовки и обучения личного состава пожарно-спасательных расчетов и АСК авиапредприятия. Полигон может использоваться при подготовке летного, технического состава. </w:t>
      </w:r>
      <w:r>
        <w:br/>
      </w:r>
      <w:r>
        <w:rPr>
          <w:rFonts w:ascii="Times New Roman"/>
          <w:b w:val="false"/>
          <w:i w:val="false"/>
          <w:color w:val="000000"/>
          <w:sz w:val="28"/>
        </w:rPr>
        <w:t xml:space="preserve">
      2. На учебно-тренировочном полигоне должно размещаться оборудование в соответствии с рис. 1: </w:t>
      </w:r>
      <w:r>
        <w:br/>
      </w:r>
      <w:r>
        <w:rPr>
          <w:rFonts w:ascii="Times New Roman"/>
          <w:b w:val="false"/>
          <w:i w:val="false"/>
          <w:color w:val="000000"/>
          <w:sz w:val="28"/>
        </w:rPr>
        <w:t xml:space="preserve">
      В случае невозможности разместить на одной площади все объекты полигона, допускается располагать их на отдельных участках. </w:t>
      </w:r>
      <w:r>
        <w:br/>
      </w:r>
      <w:r>
        <w:rPr>
          <w:rFonts w:ascii="Times New Roman"/>
          <w:b w:val="false"/>
          <w:i w:val="false"/>
          <w:color w:val="000000"/>
          <w:sz w:val="28"/>
        </w:rPr>
        <w:t xml:space="preserve">
      3. Характеристика объектов полигона (рис.1): </w:t>
      </w:r>
      <w:r>
        <w:br/>
      </w:r>
      <w:r>
        <w:rPr>
          <w:rFonts w:ascii="Times New Roman"/>
          <w:b w:val="false"/>
          <w:i w:val="false"/>
          <w:color w:val="000000"/>
          <w:sz w:val="28"/>
        </w:rPr>
        <w:t xml:space="preserve">
      1) самолет - тренажер (поз. 1) оборудуется на списанном с эксплуатации самолете и предназначен для проведения следующих упражнений: </w:t>
      </w:r>
      <w:r>
        <w:br/>
      </w:r>
      <w:r>
        <w:rPr>
          <w:rFonts w:ascii="Times New Roman"/>
          <w:b w:val="false"/>
          <w:i w:val="false"/>
          <w:color w:val="000000"/>
          <w:sz w:val="28"/>
        </w:rPr>
        <w:t xml:space="preserve">
      отработки приемов проникновения на борт ВС; </w:t>
      </w:r>
      <w:r>
        <w:br/>
      </w:r>
      <w:r>
        <w:rPr>
          <w:rFonts w:ascii="Times New Roman"/>
          <w:b w:val="false"/>
          <w:i w:val="false"/>
          <w:color w:val="000000"/>
          <w:sz w:val="28"/>
        </w:rPr>
        <w:t xml:space="preserve">
      тушение модельного пожара внутри салона; </w:t>
      </w:r>
      <w:r>
        <w:br/>
      </w:r>
      <w:r>
        <w:rPr>
          <w:rFonts w:ascii="Times New Roman"/>
          <w:b w:val="false"/>
          <w:i w:val="false"/>
          <w:color w:val="000000"/>
          <w:sz w:val="28"/>
        </w:rPr>
        <w:t xml:space="preserve">
      эвакуация манекенов из салонов ВС; </w:t>
      </w:r>
      <w:r>
        <w:br/>
      </w:r>
      <w:r>
        <w:rPr>
          <w:rFonts w:ascii="Times New Roman"/>
          <w:b w:val="false"/>
          <w:i w:val="false"/>
          <w:color w:val="000000"/>
          <w:sz w:val="28"/>
        </w:rPr>
        <w:t xml:space="preserve">
      проникновение в багажно-грузовой отсек; </w:t>
      </w:r>
      <w:r>
        <w:br/>
      </w:r>
      <w:r>
        <w:rPr>
          <w:rFonts w:ascii="Times New Roman"/>
          <w:b w:val="false"/>
          <w:i w:val="false"/>
          <w:color w:val="000000"/>
          <w:sz w:val="28"/>
        </w:rPr>
        <w:t xml:space="preserve">
      тушение пожара (подача огнетушащих составов) в багажно-грузовом отсеке; </w:t>
      </w:r>
      <w:r>
        <w:br/>
      </w:r>
      <w:r>
        <w:rPr>
          <w:rFonts w:ascii="Times New Roman"/>
          <w:b w:val="false"/>
          <w:i w:val="false"/>
          <w:color w:val="000000"/>
          <w:sz w:val="28"/>
        </w:rPr>
        <w:t xml:space="preserve">
      разборка груза в "горящем" отсеке. </w:t>
      </w:r>
      <w:r>
        <w:br/>
      </w:r>
      <w:r>
        <w:rPr>
          <w:rFonts w:ascii="Times New Roman"/>
          <w:b w:val="false"/>
          <w:i w:val="false"/>
          <w:color w:val="000000"/>
          <w:sz w:val="28"/>
        </w:rPr>
        <w:t xml:space="preserve">
      2) в целях обеспечения возможности многократного проведения упражнений по тушению пожара в салоне, внутреннюю поверхность салона (потолок, борта, пол) в зоне размещения очага пожара необходимо защитить негорючим материалом (жесть, асбест и т.п.). Очаг пожара в салоне представляет собой горючую массу (ветошь, древесина, декоративно-отделочные материалы и т.д.), помещенную в металлический поддон размером 1x1 м. Самолет - тренажер может использоваться в качестве дымокамеры; </w:t>
      </w:r>
      <w:r>
        <w:br/>
      </w:r>
      <w:r>
        <w:rPr>
          <w:rFonts w:ascii="Times New Roman"/>
          <w:b w:val="false"/>
          <w:i w:val="false"/>
          <w:color w:val="000000"/>
          <w:sz w:val="28"/>
        </w:rPr>
        <w:t xml:space="preserve">
      3) площадка для проведения упражнений по тушению пожаров разлитого авиатоплива (поз. 5) площадью 200 - 300 квадратных метров, делится на участки площадью 50 кв. м и 100 - 150 кв. м. На малых площадках проводятся упражнения по тушению ручными стволами, на больших - лафетными стволами и УТПС. Площадка сооружается на основе цементных и бетонных материалов с бортиками 20 - 24 см; </w:t>
      </w:r>
      <w:r>
        <w:br/>
      </w:r>
      <w:r>
        <w:rPr>
          <w:rFonts w:ascii="Times New Roman"/>
          <w:b w:val="false"/>
          <w:i w:val="false"/>
          <w:color w:val="000000"/>
          <w:sz w:val="28"/>
        </w:rPr>
        <w:t xml:space="preserve">
      4) площадка для проведения упражнений по тушению пожаров на двигателе (поз. 3) имеет размеры 2 х 4 м, выполняется грунтовой с бортиками высотой 20 - 25 см. На площадке установлена опора, на которой (на высоте 3,0 - 3,5 м) смонтирован списанный двигатель (макет) в мотогондоле. В мотогондоле устанавливается поддон с горючим материалом, пропитанным авиатопливом; </w:t>
      </w:r>
      <w:r>
        <w:br/>
      </w:r>
      <w:r>
        <w:rPr>
          <w:rFonts w:ascii="Times New Roman"/>
          <w:b w:val="false"/>
          <w:i w:val="false"/>
          <w:color w:val="000000"/>
          <w:sz w:val="28"/>
        </w:rPr>
        <w:t xml:space="preserve">
      5) площадка для упражнений по тушению пожаров на шасси (поз. 4) имеет размеры 2 х 4 м, изготавливается из цементно-бетонных материалов с высотой бортика 10-15 см, имеет углубление в средней части, на середине площадки устанавливается основная опора шасси со списанного самолета. При проведении упражнения на площадку заливается и поджигается некоторое количество авиатоплива; </w:t>
      </w:r>
      <w:r>
        <w:br/>
      </w:r>
      <w:r>
        <w:rPr>
          <w:rFonts w:ascii="Times New Roman"/>
          <w:b w:val="false"/>
          <w:i w:val="false"/>
          <w:color w:val="000000"/>
          <w:sz w:val="28"/>
        </w:rPr>
        <w:t xml:space="preserve">
      6) площадка для упражнений по тушению пожаров истекающего авиатоплива (поз.2) имеет размеры 2 х 3 м, бетонная, высота бортиков 10-15 см. На расстоянии 6-7 метров от площадки на высоте 1,5-2 м установлена емкость (поз. 10) для авиатоплива, от емкости на высоте 0,8-1,0 м проложен трубопровод (поз. 11) с перекрывным краном (поз. 12). Трубопровод заканчивается щелевидным раструбом, размещенным над серединой площадки. Площадка может использоваться и для упражнений по тушению пожаров авиатоплива или других материалов передвижными огнетушителями; </w:t>
      </w:r>
      <w:r>
        <w:br/>
      </w:r>
      <w:r>
        <w:rPr>
          <w:rFonts w:ascii="Times New Roman"/>
          <w:b w:val="false"/>
          <w:i w:val="false"/>
          <w:color w:val="000000"/>
          <w:sz w:val="28"/>
        </w:rPr>
        <w:t xml:space="preserve">
      7) элемент конструкции фюзеляжа (поз.6) используется для упражнений с пожарно-техническим вооружением (стволы-пробойники, механизированные пилы, пожарные топоры); </w:t>
      </w:r>
      <w:r>
        <w:br/>
      </w:r>
      <w:r>
        <w:rPr>
          <w:rFonts w:ascii="Times New Roman"/>
          <w:b w:val="false"/>
          <w:i w:val="false"/>
          <w:color w:val="000000"/>
          <w:sz w:val="28"/>
        </w:rPr>
        <w:t xml:space="preserve">
      8) в зоне самолета - тренажера размещены площадки или поддоны (поз. 8 и 9) площадью 3-4 кв. м, горение на которых имитирует условия работы спасателей на самолете при остаточных очагах наружного пожара. </w:t>
      </w:r>
    </w:p>
    <w:p>
      <w:pPr>
        <w:spacing w:after="0"/>
        <w:ind w:left="0"/>
        <w:jc w:val="both"/>
      </w:pPr>
      <w:r>
        <w:rPr>
          <w:rFonts w:ascii="Times New Roman"/>
          <w:b w:val="false"/>
          <w:i w:val="false"/>
          <w:color w:val="000000"/>
          <w:sz w:val="28"/>
        </w:rPr>
        <w:t xml:space="preserve">Рис. 1. Типовая схема учебно-тренировочного полигона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