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130f" w14:textId="c451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телефонной связи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информатизации и связи от 29 сентября 2004 года N 204-П. Зарегистрирован в Министерстве юстиции Республики Казахстан 28 октября 2004 года N 3177. Утратил силу приказом Министра транспорта и коммуникаций Республики Казахстан от 6 июня 2012 года № 313</w:t>
      </w:r>
    </w:p>
    <w:p>
      <w:pPr>
        <w:spacing w:after="0"/>
        <w:ind w:left="0"/>
        <w:jc w:val="both"/>
      </w:pPr>
      <w:bookmarkStart w:name="z9" w:id="0"/>
      <w:r>
        <w:rPr>
          <w:rFonts w:ascii="Times New Roman"/>
          <w:b w:val="false"/>
          <w:i w:val="false"/>
          <w:color w:val="ff0000"/>
          <w:sz w:val="28"/>
        </w:rPr>
        <w:t xml:space="preserve">
      Сноска. Утратил силу приказом Министра транспорта и коммуникаций РК от 06.06.2012 </w:t>
      </w:r>
      <w:r>
        <w:rPr>
          <w:rFonts w:ascii="Times New Roman"/>
          <w:b w:val="false"/>
          <w:i w:val="false"/>
          <w:color w:val="ff0000"/>
          <w:sz w:val="28"/>
        </w:rPr>
        <w:t>№ 313</w:t>
      </w:r>
      <w:r>
        <w:rPr>
          <w:rFonts w:ascii="Times New Roman"/>
          <w:b w:val="false"/>
          <w:i w:val="false"/>
          <w:color w:val="ff0000"/>
          <w:sz w:val="28"/>
        </w:rPr>
        <w:t>.</w:t>
      </w:r>
    </w:p>
    <w:bookmarkEnd w:id="0"/>
    <w:bookmarkStart w:name="z207"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оказания услуг телефонной связи. </w:t>
      </w:r>
      <w:r>
        <w:br/>
      </w:r>
      <w:r>
        <w:rPr>
          <w:rFonts w:ascii="Times New Roman"/>
          <w:b w:val="false"/>
          <w:i w:val="false"/>
          <w:color w:val="000000"/>
          <w:sz w:val="28"/>
        </w:rPr>
        <w:t>
</w:t>
      </w:r>
      <w:r>
        <w:rPr>
          <w:rFonts w:ascii="Times New Roman"/>
          <w:b w:val="false"/>
          <w:i w:val="false"/>
          <w:color w:val="000000"/>
          <w:sz w:val="28"/>
        </w:rPr>
        <w:t xml:space="preserve">
      2. Департаменту государственной политики в области связи и финансового регулирования Агентства Республики Казахстан по информатизации и связи (Сейтимбеков А.А.) в установленном законодательством порядке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заместителя Председателя Агентства Республики Казахстан по информатизации и связи Оразалинова Д.С. </w:t>
      </w:r>
      <w:r>
        <w:br/>
      </w:r>
      <w:r>
        <w:rPr>
          <w:rFonts w:ascii="Times New Roman"/>
          <w:b w:val="false"/>
          <w:i w:val="false"/>
          <w:color w:val="000000"/>
          <w:sz w:val="28"/>
        </w:rPr>
        <w:t>
</w:t>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1"/>
    <w:p>
      <w:pPr>
        <w:spacing w:after="0"/>
        <w:ind w:left="0"/>
        <w:jc w:val="both"/>
      </w:pPr>
      <w:r>
        <w:rPr>
          <w:rFonts w:ascii="Times New Roman"/>
          <w:b w:val="false"/>
          <w:i/>
          <w:color w:val="000000"/>
          <w:sz w:val="28"/>
        </w:rPr>
        <w:t xml:space="preserve">      И.о. Председателя  </w:t>
      </w:r>
    </w:p>
    <w:p>
      <w:pPr>
        <w:spacing w:after="0"/>
        <w:ind w:left="0"/>
        <w:jc w:val="both"/>
      </w:pPr>
      <w:r>
        <w:rPr>
          <w:rFonts w:ascii="Times New Roman"/>
          <w:b w:val="false"/>
          <w:i/>
          <w:color w:val="000000"/>
          <w:sz w:val="28"/>
        </w:rPr>
        <w:t xml:space="preserve">      Согласовано:                            Согласовано: </w:t>
      </w:r>
      <w:r>
        <w:br/>
      </w:r>
      <w:r>
        <w:rPr>
          <w:rFonts w:ascii="Times New Roman"/>
          <w:b w:val="false"/>
          <w:i w:val="false"/>
          <w:color w:val="000000"/>
          <w:sz w:val="28"/>
        </w:rPr>
        <w:t>
</w:t>
      </w:r>
      <w:r>
        <w:rPr>
          <w:rFonts w:ascii="Times New Roman"/>
          <w:b w:val="false"/>
          <w:i/>
          <w:color w:val="000000"/>
          <w:sz w:val="28"/>
        </w:rPr>
        <w:t xml:space="preserve">и.о. Председателя Агентства                   Председателем </w:t>
      </w:r>
      <w:r>
        <w:br/>
      </w:r>
      <w:r>
        <w:rPr>
          <w:rFonts w:ascii="Times New Roman"/>
          <w:b w:val="false"/>
          <w:i w:val="false"/>
          <w:color w:val="000000"/>
          <w:sz w:val="28"/>
        </w:rPr>
        <w:t>
</w:t>
      </w:r>
      <w:r>
        <w:rPr>
          <w:rFonts w:ascii="Times New Roman"/>
          <w:b w:val="false"/>
          <w:i/>
          <w:color w:val="000000"/>
          <w:sz w:val="28"/>
        </w:rPr>
        <w:t xml:space="preserve">Республики Казахстан по             Комитета национальной безопасности </w:t>
      </w:r>
      <w:r>
        <w:br/>
      </w:r>
      <w:r>
        <w:rPr>
          <w:rFonts w:ascii="Times New Roman"/>
          <w:b w:val="false"/>
          <w:i w:val="false"/>
          <w:color w:val="000000"/>
          <w:sz w:val="28"/>
        </w:rPr>
        <w:t>
</w:t>
      </w:r>
      <w:r>
        <w:rPr>
          <w:rFonts w:ascii="Times New Roman"/>
          <w:b w:val="false"/>
          <w:i/>
          <w:color w:val="000000"/>
          <w:sz w:val="28"/>
        </w:rPr>
        <w:t xml:space="preserve">регулированию естественных                  Республики Казахстан  </w:t>
      </w:r>
      <w:r>
        <w:br/>
      </w:r>
      <w:r>
        <w:rPr>
          <w:rFonts w:ascii="Times New Roman"/>
          <w:b w:val="false"/>
          <w:i w:val="false"/>
          <w:color w:val="000000"/>
          <w:sz w:val="28"/>
        </w:rPr>
        <w:t>
</w:t>
      </w:r>
      <w:r>
        <w:rPr>
          <w:rFonts w:ascii="Times New Roman"/>
          <w:b w:val="false"/>
          <w:i/>
          <w:color w:val="000000"/>
          <w:sz w:val="28"/>
        </w:rPr>
        <w:t xml:space="preserve">монополий и защите конкуренции </w:t>
      </w:r>
    </w:p>
    <w:bookmarkStart w:name="z8"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29 сентября 2004 года № 204-П   </w:t>
      </w:r>
      <w:r>
        <w:br/>
      </w:r>
      <w:r>
        <w:rPr>
          <w:rFonts w:ascii="Times New Roman"/>
          <w:b w:val="false"/>
          <w:i w:val="false"/>
          <w:color w:val="000000"/>
          <w:sz w:val="28"/>
        </w:rPr>
        <w:t xml:space="preserve">
"Об утверждении Правил оказания   </w:t>
      </w:r>
      <w:r>
        <w:br/>
      </w:r>
      <w:r>
        <w:rPr>
          <w:rFonts w:ascii="Times New Roman"/>
          <w:b w:val="false"/>
          <w:i w:val="false"/>
          <w:color w:val="000000"/>
          <w:sz w:val="28"/>
        </w:rPr>
        <w:t xml:space="preserve">
услуг телефонной связи"     </w:t>
      </w:r>
    </w:p>
    <w:bookmarkEnd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оказания услуг телефонной связи  1. Общие положения </w:t>
      </w:r>
    </w:p>
    <w:bookmarkStart w:name="z38" w:id="3"/>
    <w:p>
      <w:pPr>
        <w:spacing w:after="0"/>
        <w:ind w:left="0"/>
        <w:jc w:val="both"/>
      </w:pPr>
      <w:r>
        <w:rPr>
          <w:rFonts w:ascii="Times New Roman"/>
          <w:b w:val="false"/>
          <w:i w:val="false"/>
          <w:color w:val="000000"/>
          <w:sz w:val="28"/>
        </w:rPr>
        <w:t>
      1. Правила оказания услуг телефонной связи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связи" (далее - Закон) и Программой развития отрасли телекоммуникаций на 2003-2005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февраля 2003 года № 168, и регулируют отношения между абонентом, пользователем и оператором связи по оказанию услуг фиксированной телефонной связи (далее - услуги телефонной связи)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Правила не регулируют оказание услуг телефонной связи посредством подвижной сети радиотелефонной или радиосвязи, корпоративной и выделенной сети телекоммуникаций, не имеющих выхода на сеть телекоммуникаций общего пользования.  </w:t>
      </w:r>
      <w:r>
        <w:br/>
      </w:r>
      <w:r>
        <w:rPr>
          <w:rFonts w:ascii="Times New Roman"/>
          <w:b w:val="false"/>
          <w:i w:val="false"/>
          <w:color w:val="000000"/>
          <w:sz w:val="28"/>
        </w:rPr>
        <w:t>
</w:t>
      </w:r>
      <w:r>
        <w:rPr>
          <w:rFonts w:ascii="Times New Roman"/>
          <w:b w:val="false"/>
          <w:i w:val="false"/>
          <w:color w:val="000000"/>
          <w:sz w:val="28"/>
        </w:rPr>
        <w:t xml:space="preserve">
      3. Основные понятия, используемые в Правилах: </w:t>
      </w:r>
      <w:r>
        <w:br/>
      </w:r>
      <w:r>
        <w:rPr>
          <w:rFonts w:ascii="Times New Roman"/>
          <w:b w:val="false"/>
          <w:i w:val="false"/>
          <w:color w:val="000000"/>
          <w:sz w:val="28"/>
        </w:rPr>
        <w:t>
</w:t>
      </w:r>
      <w:r>
        <w:rPr>
          <w:rFonts w:ascii="Times New Roman"/>
          <w:b w:val="false"/>
          <w:i w:val="false"/>
          <w:color w:val="000000"/>
          <w:sz w:val="28"/>
        </w:rPr>
        <w:t xml:space="preserve">
      1) абонент - физическое или юридическое лицо, с которым заключен договор на оказание услуг связи с выделением для этих целей абонентской линии, абонентского номера и (или) идентификационного кода; </w:t>
      </w:r>
      <w:r>
        <w:br/>
      </w:r>
      <w:r>
        <w:rPr>
          <w:rFonts w:ascii="Times New Roman"/>
          <w:b w:val="false"/>
          <w:i w:val="false"/>
          <w:color w:val="000000"/>
          <w:sz w:val="28"/>
        </w:rPr>
        <w:t>
</w:t>
      </w:r>
      <w:r>
        <w:rPr>
          <w:rFonts w:ascii="Times New Roman"/>
          <w:b w:val="false"/>
          <w:i w:val="false"/>
          <w:color w:val="000000"/>
          <w:sz w:val="28"/>
        </w:rPr>
        <w:t xml:space="preserve">
      2)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 </w:t>
      </w:r>
      <w:r>
        <w:br/>
      </w:r>
      <w:r>
        <w:rPr>
          <w:rFonts w:ascii="Times New Roman"/>
          <w:b w:val="false"/>
          <w:i w:val="false"/>
          <w:color w:val="000000"/>
          <w:sz w:val="28"/>
        </w:rPr>
        <w:t>
</w:t>
      </w:r>
      <w:r>
        <w:rPr>
          <w:rFonts w:ascii="Times New Roman"/>
          <w:b w:val="false"/>
          <w:i w:val="false"/>
          <w:color w:val="000000"/>
          <w:sz w:val="28"/>
        </w:rPr>
        <w:t xml:space="preserve">
      3) абонентский номер - телефонный номер, выделяемый абоненту при заключении договора на оказание услуг телефонной связи, по которому идентифицируется терминал, подключенный к телефонной сети при соединении с ним других терминалов; </w:t>
      </w:r>
      <w:r>
        <w:br/>
      </w:r>
      <w:r>
        <w:rPr>
          <w:rFonts w:ascii="Times New Roman"/>
          <w:b w:val="false"/>
          <w:i w:val="false"/>
          <w:color w:val="000000"/>
          <w:sz w:val="28"/>
        </w:rPr>
        <w:t>
</w:t>
      </w:r>
      <w:r>
        <w:rPr>
          <w:rFonts w:ascii="Times New Roman"/>
          <w:b w:val="false"/>
          <w:i w:val="false"/>
          <w:color w:val="000000"/>
          <w:sz w:val="28"/>
        </w:rPr>
        <w:t xml:space="preserve">
      4) автоматическая система обслуживания - способ телефонного соединения без заказной системы обслуживания, при котором пользователь самостоятельно набирает абонентский номер, необходимый для соединения с вызываемым терминалом; </w:t>
      </w:r>
      <w:r>
        <w:br/>
      </w:r>
      <w:r>
        <w:rPr>
          <w:rFonts w:ascii="Times New Roman"/>
          <w:b w:val="false"/>
          <w:i w:val="false"/>
          <w:color w:val="000000"/>
          <w:sz w:val="28"/>
        </w:rPr>
        <w:t>
</w:t>
      </w:r>
      <w:r>
        <w:rPr>
          <w:rFonts w:ascii="Times New Roman"/>
          <w:b w:val="false"/>
          <w:i w:val="false"/>
          <w:color w:val="000000"/>
          <w:sz w:val="28"/>
        </w:rPr>
        <w:t xml:space="preserve">
      5) пользователь услугами телефонной связи (далее - пользователь) - физическое или юридическое лицо, получающее услуги телефонной связи;  </w:t>
      </w:r>
      <w:r>
        <w:br/>
      </w:r>
      <w:r>
        <w:rPr>
          <w:rFonts w:ascii="Times New Roman"/>
          <w:b w:val="false"/>
          <w:i w:val="false"/>
          <w:color w:val="000000"/>
          <w:sz w:val="28"/>
        </w:rPr>
        <w:t>
</w:t>
      </w:r>
      <w:r>
        <w:rPr>
          <w:rFonts w:ascii="Times New Roman"/>
          <w:b w:val="false"/>
          <w:i w:val="false"/>
          <w:color w:val="000000"/>
          <w:sz w:val="28"/>
        </w:rPr>
        <w:t xml:space="preserve">
      6) правительственная связь - специальная защищенная связь для нужд государственного управления; </w:t>
      </w:r>
      <w:r>
        <w:br/>
      </w:r>
      <w:r>
        <w:rPr>
          <w:rFonts w:ascii="Times New Roman"/>
          <w:b w:val="false"/>
          <w:i w:val="false"/>
          <w:color w:val="000000"/>
          <w:sz w:val="28"/>
        </w:rPr>
        <w:t>
</w:t>
      </w:r>
      <w:r>
        <w:rPr>
          <w:rFonts w:ascii="Times New Roman"/>
          <w:b w:val="false"/>
          <w:i w:val="false"/>
          <w:color w:val="000000"/>
          <w:sz w:val="28"/>
        </w:rPr>
        <w:t xml:space="preserve">
      7) терминал - оконечное оборудование, подключаемое к абонентской линии как средство формирования голосовой информации, письменного текста, изображений и других способов формирования сигналов для передачи и (или) приема по каналам связи заданной пользователем информации;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исключен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9) заказная система обслуживания - установление телефонного соединения с помощью заказной системы обслуживания; </w:t>
      </w:r>
      <w:r>
        <w:br/>
      </w:r>
      <w:r>
        <w:rPr>
          <w:rFonts w:ascii="Times New Roman"/>
          <w:b w:val="false"/>
          <w:i w:val="false"/>
          <w:color w:val="000000"/>
          <w:sz w:val="28"/>
        </w:rPr>
        <w:t>
</w:t>
      </w:r>
      <w:r>
        <w:rPr>
          <w:rFonts w:ascii="Times New Roman"/>
          <w:b w:val="false"/>
          <w:i w:val="false"/>
          <w:color w:val="000000"/>
          <w:sz w:val="28"/>
        </w:rPr>
        <w:t xml:space="preserve">
      10) зона действия оператора связи - территория, на которой оператор связи оказывает услуги телефонной связи в соответствии с лицензией, выданной в соответствии с законодательным актом Республики Казахстан о лицензировании; </w:t>
      </w:r>
      <w:r>
        <w:br/>
      </w:r>
      <w:r>
        <w:rPr>
          <w:rFonts w:ascii="Times New Roman"/>
          <w:b w:val="false"/>
          <w:i w:val="false"/>
          <w:color w:val="000000"/>
          <w:sz w:val="28"/>
        </w:rPr>
        <w:t>
</w:t>
      </w:r>
      <w:r>
        <w:rPr>
          <w:rFonts w:ascii="Times New Roman"/>
          <w:b w:val="false"/>
          <w:i w:val="false"/>
          <w:color w:val="000000"/>
          <w:sz w:val="28"/>
        </w:rPr>
        <w:t xml:space="preserve">
      11) крупная авария - повреждение линии связи или коммутационного оборудования емкостью 100 и более абонентских линий; </w:t>
      </w:r>
      <w:r>
        <w:br/>
      </w:r>
      <w:r>
        <w:rPr>
          <w:rFonts w:ascii="Times New Roman"/>
          <w:b w:val="false"/>
          <w:i w:val="false"/>
          <w:color w:val="000000"/>
          <w:sz w:val="28"/>
        </w:rPr>
        <w:t>
</w:t>
      </w:r>
      <w:r>
        <w:rPr>
          <w:rFonts w:ascii="Times New Roman"/>
          <w:b w:val="false"/>
          <w:i w:val="false"/>
          <w:color w:val="000000"/>
          <w:sz w:val="28"/>
        </w:rPr>
        <w:t xml:space="preserve">
      12) местная телефонная связь - телефонное соединение между абонентами, пользователями, находящимися в пределах одной местной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13) мини автоматические телефонные станции (далее - мини АТС) - терминалы с количеством абонентских номеров не более 128 , с нагрузкой не более 0,15 Эрланг на абонентскую линию;  </w:t>
      </w:r>
      <w:r>
        <w:br/>
      </w:r>
      <w:r>
        <w:rPr>
          <w:rFonts w:ascii="Times New Roman"/>
          <w:b w:val="false"/>
          <w:i w:val="false"/>
          <w:color w:val="000000"/>
          <w:sz w:val="28"/>
        </w:rPr>
        <w:t>
</w:t>
      </w:r>
      <w:r>
        <w:rPr>
          <w:rFonts w:ascii="Times New Roman"/>
          <w:b w:val="false"/>
          <w:i w:val="false"/>
          <w:color w:val="000000"/>
          <w:sz w:val="28"/>
        </w:rPr>
        <w:t xml:space="preserve">
      14) организация абонентского доступа к сети телекоммуникаций - организационно-технические мероприятия по подключению к сети телекоммуникаций общего пользования, обеспечивающие возможность оказания услуг телефонной связи; </w:t>
      </w:r>
      <w:r>
        <w:br/>
      </w:r>
      <w:r>
        <w:rPr>
          <w:rFonts w:ascii="Times New Roman"/>
          <w:b w:val="false"/>
          <w:i w:val="false"/>
          <w:color w:val="000000"/>
          <w:sz w:val="28"/>
        </w:rPr>
        <w:t>
</w:t>
      </w:r>
      <w:r>
        <w:rPr>
          <w:rFonts w:ascii="Times New Roman"/>
          <w:b w:val="false"/>
          <w:i w:val="false"/>
          <w:color w:val="000000"/>
          <w:sz w:val="28"/>
        </w:rPr>
        <w:t xml:space="preserve">
      15)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 </w:t>
      </w:r>
      <w:r>
        <w:br/>
      </w:r>
      <w:r>
        <w:rPr>
          <w:rFonts w:ascii="Times New Roman"/>
          <w:b w:val="false"/>
          <w:i w:val="false"/>
          <w:color w:val="000000"/>
          <w:sz w:val="28"/>
        </w:rPr>
        <w:t>
</w:t>
      </w:r>
      <w:r>
        <w:rPr>
          <w:rFonts w:ascii="Times New Roman"/>
          <w:b w:val="false"/>
          <w:i w:val="false"/>
          <w:color w:val="000000"/>
          <w:sz w:val="28"/>
        </w:rPr>
        <w:t>
      16) служебная информация об абонентах - сведения об абонентах (телефонные номера, почтовый адрес, индивидуальный идентификационный номер для физических лиц и реквизиты (бизнес-идентификационный номер, данные свидетельства о постановке на учет по налогу на добавленную стоимость) для юридических лиц), биллинговые сведения и сведения о предоставляемых абонентам услугах;</w:t>
      </w:r>
      <w:r>
        <w:br/>
      </w:r>
      <w:r>
        <w:rPr>
          <w:rFonts w:ascii="Times New Roman"/>
          <w:b w:val="false"/>
          <w:i w:val="false"/>
          <w:color w:val="000000"/>
          <w:sz w:val="28"/>
        </w:rPr>
        <w:t>
</w:t>
      </w:r>
      <w:r>
        <w:rPr>
          <w:rFonts w:ascii="Times New Roman"/>
          <w:b w:val="false"/>
          <w:i w:val="false"/>
          <w:color w:val="000000"/>
          <w:sz w:val="28"/>
        </w:rPr>
        <w:t xml:space="preserve">
      17)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 </w:t>
      </w:r>
      <w:r>
        <w:br/>
      </w:r>
      <w:r>
        <w:rPr>
          <w:rFonts w:ascii="Times New Roman"/>
          <w:b w:val="false"/>
          <w:i w:val="false"/>
          <w:color w:val="000000"/>
          <w:sz w:val="28"/>
        </w:rPr>
        <w:t>
</w:t>
      </w:r>
      <w:r>
        <w:rPr>
          <w:rFonts w:ascii="Times New Roman"/>
          <w:b w:val="false"/>
          <w:i w:val="false"/>
          <w:color w:val="000000"/>
          <w:sz w:val="28"/>
        </w:rPr>
        <w:t xml:space="preserve">
      18) сеть связи - технологическая система, включающая в себя средства и линии связи, которая предназначена для телекоммуникаций или почтовой связи; </w:t>
      </w:r>
      <w:r>
        <w:br/>
      </w:r>
      <w:r>
        <w:rPr>
          <w:rFonts w:ascii="Times New Roman"/>
          <w:b w:val="false"/>
          <w:i w:val="false"/>
          <w:color w:val="000000"/>
          <w:sz w:val="28"/>
        </w:rPr>
        <w:t>
</w:t>
      </w:r>
      <w:r>
        <w:rPr>
          <w:rFonts w:ascii="Times New Roman"/>
          <w:b w:val="false"/>
          <w:i w:val="false"/>
          <w:color w:val="000000"/>
          <w:sz w:val="28"/>
        </w:rPr>
        <w:t xml:space="preserve">
      19)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потока нагрузки (трафика); </w:t>
      </w:r>
      <w:r>
        <w:br/>
      </w:r>
      <w:r>
        <w:rPr>
          <w:rFonts w:ascii="Times New Roman"/>
          <w:b w:val="false"/>
          <w:i w:val="false"/>
          <w:color w:val="000000"/>
          <w:sz w:val="28"/>
        </w:rPr>
        <w:t>
</w:t>
      </w:r>
      <w:r>
        <w:rPr>
          <w:rFonts w:ascii="Times New Roman"/>
          <w:b w:val="false"/>
          <w:i w:val="false"/>
          <w:color w:val="000000"/>
          <w:sz w:val="28"/>
        </w:rPr>
        <w:t xml:space="preserve">
      20)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 </w:t>
      </w:r>
      <w:r>
        <w:br/>
      </w:r>
      <w:r>
        <w:rPr>
          <w:rFonts w:ascii="Times New Roman"/>
          <w:b w:val="false"/>
          <w:i w:val="false"/>
          <w:color w:val="000000"/>
          <w:sz w:val="28"/>
        </w:rPr>
        <w:t>
</w:t>
      </w:r>
      <w:r>
        <w:rPr>
          <w:rFonts w:ascii="Times New Roman"/>
          <w:b w:val="false"/>
          <w:i w:val="false"/>
          <w:color w:val="000000"/>
          <w:sz w:val="28"/>
        </w:rPr>
        <w:t xml:space="preserve">
      21) услуги связи - деятельность по приему, обработке, хранению, передаче, перевозке, доставке почтовых и специальных отправлений, почтовых переводов денег или сообщений телекоммуникаций; </w:t>
      </w:r>
      <w:r>
        <w:br/>
      </w:r>
      <w:r>
        <w:rPr>
          <w:rFonts w:ascii="Times New Roman"/>
          <w:b w:val="false"/>
          <w:i w:val="false"/>
          <w:color w:val="000000"/>
          <w:sz w:val="28"/>
        </w:rPr>
        <w:t>
</w:t>
      </w:r>
      <w:r>
        <w:rPr>
          <w:rFonts w:ascii="Times New Roman"/>
          <w:b w:val="false"/>
          <w:i w:val="false"/>
          <w:color w:val="000000"/>
          <w:sz w:val="28"/>
        </w:rPr>
        <w:t xml:space="preserve">
      22) оказание услуг связи - деятельность операторов связи, заключающаяся в предоставлении пользователям услуг связи; </w:t>
      </w:r>
      <w:r>
        <w:br/>
      </w:r>
      <w:r>
        <w:rPr>
          <w:rFonts w:ascii="Times New Roman"/>
          <w:b w:val="false"/>
          <w:i w:val="false"/>
          <w:color w:val="000000"/>
          <w:sz w:val="28"/>
        </w:rPr>
        <w:t>
</w:t>
      </w:r>
      <w:r>
        <w:rPr>
          <w:rFonts w:ascii="Times New Roman"/>
          <w:b w:val="false"/>
          <w:i w:val="false"/>
          <w:color w:val="000000"/>
          <w:sz w:val="28"/>
        </w:rPr>
        <w:t xml:space="preserve">
      23) пользователь услугами связи - физическое или юридическое лицо, получающее услуги связи; </w:t>
      </w:r>
      <w:r>
        <w:br/>
      </w:r>
      <w:r>
        <w:rPr>
          <w:rFonts w:ascii="Times New Roman"/>
          <w:b w:val="false"/>
          <w:i w:val="false"/>
          <w:color w:val="000000"/>
          <w:sz w:val="28"/>
        </w:rPr>
        <w:t>
</w:t>
      </w:r>
      <w:r>
        <w:rPr>
          <w:rFonts w:ascii="Times New Roman"/>
          <w:b w:val="false"/>
          <w:i w:val="false"/>
          <w:color w:val="000000"/>
          <w:sz w:val="28"/>
        </w:rPr>
        <w:t xml:space="preserve">
      24) оператор связи - физическое или юридическое лицо, получившее лицензию на предоставление услуг связи в порядке, установленном законодательным актом Республики Казахстан о лицензировании; </w:t>
      </w:r>
      <w:r>
        <w:br/>
      </w:r>
      <w:r>
        <w:rPr>
          <w:rFonts w:ascii="Times New Roman"/>
          <w:b w:val="false"/>
          <w:i w:val="false"/>
          <w:color w:val="000000"/>
          <w:sz w:val="28"/>
        </w:rPr>
        <w:t>
</w:t>
      </w:r>
      <w:r>
        <w:rPr>
          <w:rFonts w:ascii="Times New Roman"/>
          <w:b w:val="false"/>
          <w:i w:val="false"/>
          <w:color w:val="000000"/>
          <w:sz w:val="28"/>
        </w:rPr>
        <w:t xml:space="preserve">
      25)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 </w:t>
      </w:r>
      <w:r>
        <w:br/>
      </w:r>
      <w:r>
        <w:rPr>
          <w:rFonts w:ascii="Times New Roman"/>
          <w:b w:val="false"/>
          <w:i w:val="false"/>
          <w:color w:val="000000"/>
          <w:sz w:val="28"/>
        </w:rPr>
        <w:t>
</w:t>
      </w:r>
      <w:r>
        <w:rPr>
          <w:rFonts w:ascii="Times New Roman"/>
          <w:b w:val="false"/>
          <w:i w:val="false"/>
          <w:color w:val="000000"/>
          <w:sz w:val="28"/>
        </w:rPr>
        <w:t xml:space="preserve">
      26)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 </w:t>
      </w:r>
      <w:r>
        <w:br/>
      </w:r>
      <w:r>
        <w:rPr>
          <w:rFonts w:ascii="Times New Roman"/>
          <w:b w:val="false"/>
          <w:i w:val="false"/>
          <w:color w:val="000000"/>
          <w:sz w:val="28"/>
        </w:rPr>
        <w:t>
</w:t>
      </w:r>
      <w:r>
        <w:rPr>
          <w:rFonts w:ascii="Times New Roman"/>
          <w:b w:val="false"/>
          <w:i w:val="false"/>
          <w:color w:val="000000"/>
          <w:sz w:val="28"/>
        </w:rPr>
        <w:t xml:space="preserve">
      27)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 </w:t>
      </w:r>
      <w:r>
        <w:br/>
      </w:r>
      <w:r>
        <w:rPr>
          <w:rFonts w:ascii="Times New Roman"/>
          <w:b w:val="false"/>
          <w:i w:val="false"/>
          <w:color w:val="000000"/>
          <w:sz w:val="28"/>
        </w:rPr>
        <w:t>
</w:t>
      </w:r>
      <w:r>
        <w:rPr>
          <w:rFonts w:ascii="Times New Roman"/>
          <w:b w:val="false"/>
          <w:i w:val="false"/>
          <w:color w:val="000000"/>
          <w:sz w:val="28"/>
        </w:rPr>
        <w:t xml:space="preserve">
      28)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 </w:t>
      </w:r>
      <w:r>
        <w:br/>
      </w:r>
      <w:r>
        <w:rPr>
          <w:rFonts w:ascii="Times New Roman"/>
          <w:b w:val="false"/>
          <w:i w:val="false"/>
          <w:color w:val="000000"/>
          <w:sz w:val="28"/>
        </w:rPr>
        <w:t>
</w:t>
      </w:r>
      <w:r>
        <w:rPr>
          <w:rFonts w:ascii="Times New Roman"/>
          <w:b w:val="false"/>
          <w:i w:val="false"/>
          <w:color w:val="000000"/>
          <w:sz w:val="28"/>
        </w:rPr>
        <w:t xml:space="preserve">
      29) система повременного учета стоимости местных телефонных соединений (далее - повременный учет местных телефонных соединений) - совокупность технологии методов учета местных телефонных соединений, обеспечивающих расчет суммы платежей за использование услуг местной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30)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 </w:t>
      </w:r>
      <w:r>
        <w:br/>
      </w:r>
      <w:r>
        <w:rPr>
          <w:rFonts w:ascii="Times New Roman"/>
          <w:b w:val="false"/>
          <w:i w:val="false"/>
          <w:color w:val="000000"/>
          <w:sz w:val="28"/>
        </w:rPr>
        <w:t>
</w:t>
      </w:r>
      <w:r>
        <w:rPr>
          <w:rFonts w:ascii="Times New Roman"/>
          <w:b w:val="false"/>
          <w:i w:val="false"/>
          <w:color w:val="000000"/>
          <w:sz w:val="28"/>
        </w:rPr>
        <w:t xml:space="preserve">
      31) комбинированная система оплаты услуг - система оплаты, при которой сумма платежей пользователя связи за определенный период времени состоит из: </w:t>
      </w:r>
      <w:r>
        <w:br/>
      </w:r>
      <w:r>
        <w:rPr>
          <w:rFonts w:ascii="Times New Roman"/>
          <w:b w:val="false"/>
          <w:i w:val="false"/>
          <w:color w:val="000000"/>
          <w:sz w:val="28"/>
        </w:rPr>
        <w:t>
</w:t>
      </w:r>
      <w:r>
        <w:rPr>
          <w:rFonts w:ascii="Times New Roman"/>
          <w:b w:val="false"/>
          <w:i w:val="false"/>
          <w:color w:val="000000"/>
          <w:sz w:val="28"/>
        </w:rPr>
        <w:t xml:space="preserve">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 </w:t>
      </w:r>
      <w:r>
        <w:br/>
      </w:r>
      <w:r>
        <w:rPr>
          <w:rFonts w:ascii="Times New Roman"/>
          <w:b w:val="false"/>
          <w:i w:val="false"/>
          <w:color w:val="000000"/>
          <w:sz w:val="28"/>
        </w:rPr>
        <w:t>
</w:t>
      </w:r>
      <w:r>
        <w:rPr>
          <w:rFonts w:ascii="Times New Roman"/>
          <w:b w:val="false"/>
          <w:i w:val="false"/>
          <w:color w:val="000000"/>
          <w:sz w:val="28"/>
        </w:rPr>
        <w:t xml:space="preserve">
      повременной составляющей - платы за предоставление телефонного соединения в зависимости от его фактической продолжительности в единицах тарификации; </w:t>
      </w:r>
      <w:r>
        <w:br/>
      </w:r>
      <w:r>
        <w:rPr>
          <w:rFonts w:ascii="Times New Roman"/>
          <w:b w:val="false"/>
          <w:i w:val="false"/>
          <w:color w:val="000000"/>
          <w:sz w:val="28"/>
        </w:rPr>
        <w:t>
</w:t>
      </w:r>
      <w:r>
        <w:rPr>
          <w:rFonts w:ascii="Times New Roman"/>
          <w:b w:val="false"/>
          <w:i w:val="false"/>
          <w:color w:val="000000"/>
          <w:sz w:val="28"/>
        </w:rPr>
        <w:t xml:space="preserve">
      32)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 </w:t>
      </w:r>
      <w:r>
        <w:br/>
      </w:r>
      <w:r>
        <w:rPr>
          <w:rFonts w:ascii="Times New Roman"/>
          <w:b w:val="false"/>
          <w:i w:val="false"/>
          <w:color w:val="000000"/>
          <w:sz w:val="28"/>
        </w:rPr>
        <w:t>
</w:t>
      </w:r>
      <w:r>
        <w:rPr>
          <w:rFonts w:ascii="Times New Roman"/>
          <w:b w:val="false"/>
          <w:i w:val="false"/>
          <w:color w:val="000000"/>
          <w:sz w:val="28"/>
        </w:rPr>
        <w:t xml:space="preserve">
      33) сеть телекоммуникаций общего пользования – сеть телекоммуникаций, доступная для пользования физическим и юридическим лицам; </w:t>
      </w:r>
      <w:r>
        <w:br/>
      </w:r>
      <w:r>
        <w:rPr>
          <w:rFonts w:ascii="Times New Roman"/>
          <w:b w:val="false"/>
          <w:i w:val="false"/>
          <w:color w:val="000000"/>
          <w:sz w:val="28"/>
        </w:rPr>
        <w:t>
</w:t>
      </w:r>
      <w:r>
        <w:rPr>
          <w:rFonts w:ascii="Times New Roman"/>
          <w:b w:val="false"/>
          <w:i w:val="false"/>
          <w:color w:val="000000"/>
          <w:sz w:val="28"/>
        </w:rPr>
        <w:t xml:space="preserve">
      34)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35)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соединительных линий и каналов), систем передачи и абонентских устройств; </w:t>
      </w:r>
      <w:r>
        <w:br/>
      </w:r>
      <w:r>
        <w:rPr>
          <w:rFonts w:ascii="Times New Roman"/>
          <w:b w:val="false"/>
          <w:i w:val="false"/>
          <w:color w:val="000000"/>
          <w:sz w:val="28"/>
        </w:rPr>
        <w:t>
</w:t>
      </w:r>
      <w:r>
        <w:rPr>
          <w:rFonts w:ascii="Times New Roman"/>
          <w:b w:val="false"/>
          <w:i w:val="false"/>
          <w:color w:val="000000"/>
          <w:sz w:val="28"/>
        </w:rPr>
        <w:t xml:space="preserve">
      36) владелец сети телекоммуникаций – физическое или юридическое лицо, которому принадлежит часть сети телекоммуникаций общего пользования и (или) соответствующая категория единой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37)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 </w:t>
      </w:r>
      <w:r>
        <w:br/>
      </w:r>
      <w:r>
        <w:rPr>
          <w:rFonts w:ascii="Times New Roman"/>
          <w:b w:val="false"/>
          <w:i w:val="false"/>
          <w:color w:val="000000"/>
          <w:sz w:val="28"/>
        </w:rPr>
        <w:t>
</w:t>
      </w:r>
      <w:r>
        <w:rPr>
          <w:rFonts w:ascii="Times New Roman"/>
          <w:b w:val="false"/>
          <w:i w:val="false"/>
          <w:color w:val="000000"/>
          <w:sz w:val="28"/>
        </w:rPr>
        <w:t xml:space="preserve">
      38) сообщения телекоммуникаций – информация, передаваемая с помощью средств телекоммуникаций; </w:t>
      </w:r>
      <w:r>
        <w:br/>
      </w:r>
      <w:r>
        <w:rPr>
          <w:rFonts w:ascii="Times New Roman"/>
          <w:b w:val="false"/>
          <w:i w:val="false"/>
          <w:color w:val="000000"/>
          <w:sz w:val="28"/>
        </w:rPr>
        <w:t>
</w:t>
      </w:r>
      <w:r>
        <w:rPr>
          <w:rFonts w:ascii="Times New Roman"/>
          <w:b w:val="false"/>
          <w:i w:val="false"/>
          <w:color w:val="000000"/>
          <w:sz w:val="28"/>
        </w:rPr>
        <w:t xml:space="preserve">
      39) трафик - потоки вызовов, сообщений и сигналов, создающих нагрузку на средства связи; </w:t>
      </w:r>
      <w:r>
        <w:br/>
      </w:r>
      <w:r>
        <w:rPr>
          <w:rFonts w:ascii="Times New Roman"/>
          <w:b w:val="false"/>
          <w:i w:val="false"/>
          <w:color w:val="000000"/>
          <w:sz w:val="28"/>
        </w:rPr>
        <w:t>
</w:t>
      </w:r>
      <w:r>
        <w:rPr>
          <w:rFonts w:ascii="Times New Roman"/>
          <w:b w:val="false"/>
          <w:i w:val="false"/>
          <w:color w:val="000000"/>
          <w:sz w:val="28"/>
        </w:rPr>
        <w:t xml:space="preserve">
      40) прямой провод – физическая линия, являющаяся частью местной сети телекоммуникаций, обеспечивающая прямую связь между средствами телекоммуникаций; </w:t>
      </w:r>
      <w:r>
        <w:br/>
      </w:r>
      <w:r>
        <w:rPr>
          <w:rFonts w:ascii="Times New Roman"/>
          <w:b w:val="false"/>
          <w:i w:val="false"/>
          <w:color w:val="000000"/>
          <w:sz w:val="28"/>
        </w:rPr>
        <w:t>
</w:t>
      </w:r>
      <w:r>
        <w:rPr>
          <w:rFonts w:ascii="Times New Roman"/>
          <w:b w:val="false"/>
          <w:i w:val="false"/>
          <w:color w:val="000000"/>
          <w:sz w:val="28"/>
        </w:rPr>
        <w:t xml:space="preserve">
      41) физическая линия – металлические провода или оптические волокна, образующие направляющую среду для передачи сообщений телекоммуникаций; </w:t>
      </w:r>
      <w:r>
        <w:br/>
      </w:r>
      <w:r>
        <w:rPr>
          <w:rFonts w:ascii="Times New Roman"/>
          <w:b w:val="false"/>
          <w:i w:val="false"/>
          <w:color w:val="000000"/>
          <w:sz w:val="28"/>
        </w:rPr>
        <w:t>
</w:t>
      </w:r>
      <w:r>
        <w:rPr>
          <w:rFonts w:ascii="Times New Roman"/>
          <w:b w:val="false"/>
          <w:i w:val="false"/>
          <w:color w:val="000000"/>
          <w:sz w:val="28"/>
        </w:rPr>
        <w:t xml:space="preserve">
      42)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 оптической и другим электромагнитным системам.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с изменениями, внесенными приказами Председателя Агентства РК по информатизации и связи от 10.02.2009 </w:t>
      </w:r>
      <w:r>
        <w:rPr>
          <w:rFonts w:ascii="Times New Roman"/>
          <w:b w:val="false"/>
          <w:i w:val="false"/>
          <w:color w:val="000000"/>
          <w:sz w:val="28"/>
        </w:rPr>
        <w:t>N 60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Во время чрезвычайных ситуаций природного и техногенного характера государственные органы имеют право приоритетного использования, а также приостановления деятельности любых сетей и средств связи в соответствии с законодательством Республики Казахстан, за исключением правительственной связи. </w:t>
      </w:r>
      <w:r>
        <w:br/>
      </w:r>
      <w:r>
        <w:rPr>
          <w:rFonts w:ascii="Times New Roman"/>
          <w:b w:val="false"/>
          <w:i w:val="false"/>
          <w:color w:val="000000"/>
          <w:sz w:val="28"/>
        </w:rPr>
        <w:t>
</w:t>
      </w:r>
      <w:r>
        <w:rPr>
          <w:rFonts w:ascii="Times New Roman"/>
          <w:b w:val="false"/>
          <w:i w:val="false"/>
          <w:color w:val="000000"/>
          <w:sz w:val="28"/>
        </w:rPr>
        <w:t xml:space="preserve">
      7. Взаимоотношения операторов связи с абонентами, пользователями, возникающие при оказании услуг на территории Республики Казахстан, осуществляются на языке, определяемом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Операторы связи обеспечивают тайну переписки, телефонных переговоров, почтовых отправлений, телеграфных и иных сообщений, передаваемых по сетям телекоммуникаций , а также непосредственной информации о них , за исключением случаев ограничения этого права в случаях и порядке, установленных законами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 с изменениями, внесенными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Исключен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9-1. Услуги телефонной связи оказываются на основании договора между оператором связи и абонентом (далее - договор).</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9-1 в соответствии с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3"/>
    <w:bookmarkStart w:name="z1" w:id="4"/>
    <w:p>
      <w:pPr>
        <w:spacing w:after="0"/>
        <w:ind w:left="0"/>
        <w:jc w:val="left"/>
      </w:pPr>
      <w:r>
        <w:rPr>
          <w:rFonts w:ascii="Times New Roman"/>
          <w:b/>
          <w:i w:val="false"/>
          <w:color w:val="000000"/>
        </w:rPr>
        <w:t xml:space="preserve"> 
  2. Порядок оказания услуг телефонной связи</w:t>
      </w:r>
    </w:p>
    <w:bookmarkEnd w:id="4"/>
    <w:p>
      <w:pPr>
        <w:spacing w:after="0"/>
        <w:ind w:left="0"/>
        <w:jc w:val="both"/>
      </w:pPr>
      <w:r>
        <w:rPr>
          <w:rFonts w:ascii="Times New Roman"/>
          <w:b w:val="false"/>
          <w:i w:val="false"/>
          <w:color w:val="ff0000"/>
          <w:sz w:val="28"/>
        </w:rPr>
        <w:t xml:space="preserve">      Сноска. Глава 2 в редакции приказа Председателя Агентства РК по информатизации и связи от 02.11.2009 </w:t>
      </w:r>
      <w:r>
        <w:rPr>
          <w:rFonts w:ascii="Times New Roman"/>
          <w:b w:val="false"/>
          <w:i w:val="false"/>
          <w:color w:val="ff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153" w:id="5"/>
    <w:p>
      <w:pPr>
        <w:spacing w:after="0"/>
        <w:ind w:left="0"/>
        <w:jc w:val="both"/>
      </w:pPr>
      <w:r>
        <w:rPr>
          <w:rFonts w:ascii="Times New Roman"/>
          <w:b w:val="false"/>
          <w:i w:val="false"/>
          <w:color w:val="000000"/>
          <w:sz w:val="28"/>
        </w:rPr>
        <w:t>
      10. Услугами телефонной связи являются:</w:t>
      </w:r>
      <w:r>
        <w:br/>
      </w:r>
      <w:r>
        <w:rPr>
          <w:rFonts w:ascii="Times New Roman"/>
          <w:b w:val="false"/>
          <w:i w:val="false"/>
          <w:color w:val="000000"/>
          <w:sz w:val="28"/>
        </w:rPr>
        <w:t>
</w:t>
      </w:r>
      <w:r>
        <w:rPr>
          <w:rFonts w:ascii="Times New Roman"/>
          <w:b w:val="false"/>
          <w:i w:val="false"/>
          <w:color w:val="000000"/>
          <w:sz w:val="28"/>
        </w:rPr>
        <w:t>
      1) услуги местной телефонной связи;</w:t>
      </w:r>
      <w:r>
        <w:br/>
      </w:r>
      <w:r>
        <w:rPr>
          <w:rFonts w:ascii="Times New Roman"/>
          <w:b w:val="false"/>
          <w:i w:val="false"/>
          <w:color w:val="000000"/>
          <w:sz w:val="28"/>
        </w:rPr>
        <w:t>
</w:t>
      </w:r>
      <w:r>
        <w:rPr>
          <w:rFonts w:ascii="Times New Roman"/>
          <w:b w:val="false"/>
          <w:i w:val="false"/>
          <w:color w:val="000000"/>
          <w:sz w:val="28"/>
        </w:rPr>
        <w:t>
      2) услуги внутризоновой и междугородной телефонной связи;</w:t>
      </w:r>
      <w:r>
        <w:br/>
      </w:r>
      <w:r>
        <w:rPr>
          <w:rFonts w:ascii="Times New Roman"/>
          <w:b w:val="false"/>
          <w:i w:val="false"/>
          <w:color w:val="000000"/>
          <w:sz w:val="28"/>
        </w:rPr>
        <w:t>
</w:t>
      </w:r>
      <w:r>
        <w:rPr>
          <w:rFonts w:ascii="Times New Roman"/>
          <w:b w:val="false"/>
          <w:i w:val="false"/>
          <w:color w:val="000000"/>
          <w:sz w:val="28"/>
        </w:rPr>
        <w:t>
      3) услуги международной телефонной связи.</w:t>
      </w:r>
      <w:r>
        <w:br/>
      </w:r>
      <w:r>
        <w:rPr>
          <w:rFonts w:ascii="Times New Roman"/>
          <w:b w:val="false"/>
          <w:i w:val="false"/>
          <w:color w:val="000000"/>
          <w:sz w:val="28"/>
        </w:rPr>
        <w:t>
      Услуги телефонной связи обеспечивают предоставление возможности осуществления местных, междугородных и международных телефонных соединений с терминала и с таксофона, а также соединений с сетями телекоммуникаций других операторов связи автоматическим способом или заказной системой обслуживания.</w:t>
      </w:r>
      <w:r>
        <w:br/>
      </w:r>
      <w:r>
        <w:rPr>
          <w:rFonts w:ascii="Times New Roman"/>
          <w:b w:val="false"/>
          <w:i w:val="false"/>
          <w:color w:val="000000"/>
          <w:sz w:val="28"/>
        </w:rPr>
        <w:t>
</w:t>
      </w:r>
      <w:r>
        <w:rPr>
          <w:rFonts w:ascii="Times New Roman"/>
          <w:b w:val="false"/>
          <w:i w:val="false"/>
          <w:color w:val="000000"/>
          <w:sz w:val="28"/>
        </w:rPr>
        <w:t>
      10-1. Услуги телефонной связи оказываются на равных условиях всем категориям абонентов и пользователей.</w:t>
      </w:r>
      <w:r>
        <w:br/>
      </w:r>
      <w:r>
        <w:rPr>
          <w:rFonts w:ascii="Times New Roman"/>
          <w:b w:val="false"/>
          <w:i w:val="false"/>
          <w:color w:val="000000"/>
          <w:sz w:val="28"/>
        </w:rPr>
        <w:t>
</w:t>
      </w:r>
      <w:r>
        <w:rPr>
          <w:rFonts w:ascii="Times New Roman"/>
          <w:b w:val="false"/>
          <w:i w:val="false"/>
          <w:color w:val="000000"/>
          <w:sz w:val="28"/>
        </w:rPr>
        <w:t>
      10-2. Не допускается:</w:t>
      </w:r>
      <w:r>
        <w:br/>
      </w:r>
      <w:r>
        <w:rPr>
          <w:rFonts w:ascii="Times New Roman"/>
          <w:b w:val="false"/>
          <w:i w:val="false"/>
          <w:color w:val="000000"/>
          <w:sz w:val="28"/>
        </w:rPr>
        <w:t>
</w:t>
      </w:r>
      <w:r>
        <w:rPr>
          <w:rFonts w:ascii="Times New Roman"/>
          <w:b w:val="false"/>
          <w:i w:val="false"/>
          <w:color w:val="000000"/>
          <w:sz w:val="28"/>
        </w:rPr>
        <w:t>
      1) навязывание оператором связи абоненту иных платных услуг при  оказании ему услуг телефонной связи;</w:t>
      </w:r>
      <w:r>
        <w:br/>
      </w:r>
      <w:r>
        <w:rPr>
          <w:rFonts w:ascii="Times New Roman"/>
          <w:b w:val="false"/>
          <w:i w:val="false"/>
          <w:color w:val="000000"/>
          <w:sz w:val="28"/>
        </w:rPr>
        <w:t>
</w:t>
      </w:r>
      <w:r>
        <w:rPr>
          <w:rFonts w:ascii="Times New Roman"/>
          <w:b w:val="false"/>
          <w:i w:val="false"/>
          <w:color w:val="000000"/>
          <w:sz w:val="28"/>
        </w:rPr>
        <w:t>
      2) ограничение оператором связи прав абонента при оказании ему услуг телефонной связи в случае неисполнения им условий получения иной услуги.</w:t>
      </w:r>
      <w:r>
        <w:br/>
      </w:r>
      <w:r>
        <w:rPr>
          <w:rFonts w:ascii="Times New Roman"/>
          <w:b w:val="false"/>
          <w:i w:val="false"/>
          <w:color w:val="000000"/>
          <w:sz w:val="28"/>
        </w:rPr>
        <w:t>
</w:t>
      </w:r>
      <w:r>
        <w:rPr>
          <w:rFonts w:ascii="Times New Roman"/>
          <w:b w:val="false"/>
          <w:i w:val="false"/>
          <w:color w:val="000000"/>
          <w:sz w:val="28"/>
        </w:rPr>
        <w:t>
      10-3. Абонент:</w:t>
      </w:r>
      <w:r>
        <w:br/>
      </w:r>
      <w:r>
        <w:rPr>
          <w:rFonts w:ascii="Times New Roman"/>
          <w:b w:val="false"/>
          <w:i w:val="false"/>
          <w:color w:val="000000"/>
          <w:sz w:val="28"/>
        </w:rPr>
        <w:t>
</w:t>
      </w:r>
      <w:r>
        <w:rPr>
          <w:rFonts w:ascii="Times New Roman"/>
          <w:b w:val="false"/>
          <w:i w:val="false"/>
          <w:color w:val="000000"/>
          <w:sz w:val="28"/>
        </w:rPr>
        <w:t>
      1) если он является физическим лицом, выбирает абонентскую, повременную или комбинированную систему оплаты услуг;</w:t>
      </w:r>
      <w:r>
        <w:br/>
      </w:r>
      <w:r>
        <w:rPr>
          <w:rFonts w:ascii="Times New Roman"/>
          <w:b w:val="false"/>
          <w:i w:val="false"/>
          <w:color w:val="000000"/>
          <w:sz w:val="28"/>
        </w:rPr>
        <w:t>
</w:t>
      </w:r>
      <w:r>
        <w:rPr>
          <w:rFonts w:ascii="Times New Roman"/>
          <w:b w:val="false"/>
          <w:i w:val="false"/>
          <w:color w:val="000000"/>
          <w:sz w:val="28"/>
        </w:rPr>
        <w:t>
      2) пользуется услугами телефонной связи в необходимом ему объеме в пределах допустимых нагрузок;</w:t>
      </w:r>
      <w:r>
        <w:br/>
      </w:r>
      <w:r>
        <w:rPr>
          <w:rFonts w:ascii="Times New Roman"/>
          <w:b w:val="false"/>
          <w:i w:val="false"/>
          <w:color w:val="000000"/>
          <w:sz w:val="28"/>
        </w:rPr>
        <w:t>
</w:t>
      </w:r>
      <w:r>
        <w:rPr>
          <w:rFonts w:ascii="Times New Roman"/>
          <w:b w:val="false"/>
          <w:i w:val="false"/>
          <w:color w:val="000000"/>
          <w:sz w:val="28"/>
        </w:rPr>
        <w:t>
      3)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иных платных услуг;</w:t>
      </w:r>
      <w:r>
        <w:br/>
      </w:r>
      <w:r>
        <w:rPr>
          <w:rFonts w:ascii="Times New Roman"/>
          <w:b w:val="false"/>
          <w:i w:val="false"/>
          <w:color w:val="000000"/>
          <w:sz w:val="28"/>
        </w:rPr>
        <w:t>
</w:t>
      </w:r>
      <w:r>
        <w:rPr>
          <w:rFonts w:ascii="Times New Roman"/>
          <w:b w:val="false"/>
          <w:i w:val="false"/>
          <w:color w:val="000000"/>
          <w:sz w:val="28"/>
        </w:rPr>
        <w:t>
      4) пользуется бесплатно телефонной связью для вызовов экстренных оперативных служб согласно перечню,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2004 года № 929;</w:t>
      </w:r>
      <w:r>
        <w:br/>
      </w:r>
      <w:r>
        <w:rPr>
          <w:rFonts w:ascii="Times New Roman"/>
          <w:b w:val="false"/>
          <w:i w:val="false"/>
          <w:color w:val="000000"/>
          <w:sz w:val="28"/>
        </w:rPr>
        <w:t>
</w:t>
      </w:r>
      <w:r>
        <w:rPr>
          <w:rFonts w:ascii="Times New Roman"/>
          <w:b w:val="false"/>
          <w:i w:val="false"/>
          <w:color w:val="000000"/>
          <w:sz w:val="28"/>
        </w:rPr>
        <w:t>
      5) расторгает договор в одностороннем порядке, известив об этом оператора связи письменно за тридцать дней до даты расторжения договора;</w:t>
      </w:r>
      <w:r>
        <w:br/>
      </w:r>
      <w:r>
        <w:rPr>
          <w:rFonts w:ascii="Times New Roman"/>
          <w:b w:val="false"/>
          <w:i w:val="false"/>
          <w:color w:val="000000"/>
          <w:sz w:val="28"/>
        </w:rPr>
        <w:t>
</w:t>
      </w:r>
      <w:r>
        <w:rPr>
          <w:rFonts w:ascii="Times New Roman"/>
          <w:b w:val="false"/>
          <w:i w:val="false"/>
          <w:color w:val="000000"/>
          <w:sz w:val="28"/>
        </w:rPr>
        <w:t>
      6) отказывает письменно от внесения его номера в списки абонентов справочно-информационной службы;</w:t>
      </w:r>
      <w:r>
        <w:br/>
      </w:r>
      <w:r>
        <w:rPr>
          <w:rFonts w:ascii="Times New Roman"/>
          <w:b w:val="false"/>
          <w:i w:val="false"/>
          <w:color w:val="000000"/>
          <w:sz w:val="28"/>
        </w:rPr>
        <w:t>
</w:t>
      </w:r>
      <w:r>
        <w:rPr>
          <w:rFonts w:ascii="Times New Roman"/>
          <w:b w:val="false"/>
          <w:i w:val="false"/>
          <w:color w:val="000000"/>
          <w:sz w:val="28"/>
        </w:rPr>
        <w:t>
      7) использует в пределах допустимых технических нагрузок терминал, разрешенный к эксплуатации на местной сети телекоммуникаций;</w:t>
      </w:r>
      <w:r>
        <w:br/>
      </w:r>
      <w:r>
        <w:rPr>
          <w:rFonts w:ascii="Times New Roman"/>
          <w:b w:val="false"/>
          <w:i w:val="false"/>
          <w:color w:val="000000"/>
          <w:sz w:val="28"/>
        </w:rPr>
        <w:t>
</w:t>
      </w:r>
      <w:r>
        <w:rPr>
          <w:rFonts w:ascii="Times New Roman"/>
          <w:b w:val="false"/>
          <w:i w:val="false"/>
          <w:color w:val="000000"/>
          <w:sz w:val="28"/>
        </w:rPr>
        <w:t>
      8) своевременно и в полном объеме производит оплату оказанных ему услуг телефонной связи;</w:t>
      </w:r>
      <w:r>
        <w:br/>
      </w:r>
      <w:r>
        <w:rPr>
          <w:rFonts w:ascii="Times New Roman"/>
          <w:b w:val="false"/>
          <w:i w:val="false"/>
          <w:color w:val="000000"/>
          <w:sz w:val="28"/>
        </w:rPr>
        <w:t>
</w:t>
      </w:r>
      <w:r>
        <w:rPr>
          <w:rFonts w:ascii="Times New Roman"/>
          <w:b w:val="false"/>
          <w:i w:val="false"/>
          <w:color w:val="000000"/>
          <w:sz w:val="28"/>
        </w:rPr>
        <w:t>
      9) сообщает немедленно оператору связи о неисправностях на сетях телефонной связи;</w:t>
      </w:r>
      <w:r>
        <w:br/>
      </w:r>
      <w:r>
        <w:rPr>
          <w:rFonts w:ascii="Times New Roman"/>
          <w:b w:val="false"/>
          <w:i w:val="false"/>
          <w:color w:val="000000"/>
          <w:sz w:val="28"/>
        </w:rPr>
        <w:t>
</w:t>
      </w:r>
      <w:r>
        <w:rPr>
          <w:rFonts w:ascii="Times New Roman"/>
          <w:b w:val="false"/>
          <w:i w:val="false"/>
          <w:color w:val="000000"/>
          <w:sz w:val="28"/>
        </w:rPr>
        <w:t>
      10) обеспечивает доступ представителям оператора связи в помещения и на территории, где расположены терминалы и средства связи, для их осмотра, ремонта и технического обслуживания;</w:t>
      </w:r>
      <w:r>
        <w:br/>
      </w:r>
      <w:r>
        <w:rPr>
          <w:rFonts w:ascii="Times New Roman"/>
          <w:b w:val="false"/>
          <w:i w:val="false"/>
          <w:color w:val="000000"/>
          <w:sz w:val="28"/>
        </w:rPr>
        <w:t>
</w:t>
      </w:r>
      <w:r>
        <w:rPr>
          <w:rFonts w:ascii="Times New Roman"/>
          <w:b w:val="false"/>
          <w:i w:val="false"/>
          <w:color w:val="000000"/>
          <w:sz w:val="28"/>
        </w:rPr>
        <w:t>
      11) сообщает оператору связи в месячный срок о своем выбытии, о продаже телефонизированных помещений, об изменении фамилии, об изменении адреса;</w:t>
      </w:r>
      <w:r>
        <w:br/>
      </w:r>
      <w:r>
        <w:rPr>
          <w:rFonts w:ascii="Times New Roman"/>
          <w:b w:val="false"/>
          <w:i w:val="false"/>
          <w:color w:val="000000"/>
          <w:sz w:val="28"/>
        </w:rPr>
        <w:t>
</w:t>
      </w:r>
      <w:r>
        <w:rPr>
          <w:rFonts w:ascii="Times New Roman"/>
          <w:b w:val="false"/>
          <w:i w:val="false"/>
          <w:color w:val="000000"/>
          <w:sz w:val="28"/>
        </w:rPr>
        <w:t>
      12) содержит абонентскую линию и терминал в своем помещении в исправном состоянии.</w:t>
      </w:r>
      <w:r>
        <w:br/>
      </w:r>
      <w:r>
        <w:rPr>
          <w:rFonts w:ascii="Times New Roman"/>
          <w:b w:val="false"/>
          <w:i w:val="false"/>
          <w:color w:val="000000"/>
          <w:sz w:val="28"/>
        </w:rPr>
        <w:t>
</w:t>
      </w:r>
      <w:r>
        <w:rPr>
          <w:rFonts w:ascii="Times New Roman"/>
          <w:b w:val="false"/>
          <w:i w:val="false"/>
          <w:color w:val="000000"/>
          <w:sz w:val="28"/>
        </w:rPr>
        <w:t>
      10-4. Оператор связи:</w:t>
      </w:r>
      <w:r>
        <w:br/>
      </w:r>
      <w:r>
        <w:rPr>
          <w:rFonts w:ascii="Times New Roman"/>
          <w:b w:val="false"/>
          <w:i w:val="false"/>
          <w:color w:val="000000"/>
          <w:sz w:val="28"/>
        </w:rPr>
        <w:t>
</w:t>
      </w:r>
      <w:r>
        <w:rPr>
          <w:rFonts w:ascii="Times New Roman"/>
          <w:b w:val="false"/>
          <w:i w:val="false"/>
          <w:color w:val="000000"/>
          <w:sz w:val="28"/>
        </w:rPr>
        <w:t>
      1) своевременно и в полном объеме получает оплату за оказанные услуги телефонной связи;</w:t>
      </w:r>
      <w:r>
        <w:br/>
      </w:r>
      <w:r>
        <w:rPr>
          <w:rFonts w:ascii="Times New Roman"/>
          <w:b w:val="false"/>
          <w:i w:val="false"/>
          <w:color w:val="000000"/>
          <w:sz w:val="28"/>
        </w:rPr>
        <w:t>
</w:t>
      </w:r>
      <w:r>
        <w:rPr>
          <w:rFonts w:ascii="Times New Roman"/>
          <w:b w:val="false"/>
          <w:i w:val="false"/>
          <w:color w:val="000000"/>
          <w:sz w:val="28"/>
        </w:rPr>
        <w:t>
      2) прекращает или ограничивает оказание услуг телефонной связи при нарушении абонентом, пользователем условий договора, настоящих Правил, а также при аварийной ситуации либо при угрозе жизни и безопасности граждан;</w:t>
      </w:r>
      <w:r>
        <w:br/>
      </w:r>
      <w:r>
        <w:rPr>
          <w:rFonts w:ascii="Times New Roman"/>
          <w:b w:val="false"/>
          <w:i w:val="false"/>
          <w:color w:val="000000"/>
          <w:sz w:val="28"/>
        </w:rPr>
        <w:t>
</w:t>
      </w:r>
      <w:r>
        <w:rPr>
          <w:rFonts w:ascii="Times New Roman"/>
          <w:b w:val="false"/>
          <w:i w:val="false"/>
          <w:color w:val="000000"/>
          <w:sz w:val="28"/>
        </w:rPr>
        <w:t>
      3) приостанавливает доступ абонента к услугам телефонной связи при неоплате абонентом услуг телефонной связи в оговоренные сроки;</w:t>
      </w:r>
      <w:r>
        <w:br/>
      </w:r>
      <w:r>
        <w:rPr>
          <w:rFonts w:ascii="Times New Roman"/>
          <w:b w:val="false"/>
          <w:i w:val="false"/>
          <w:color w:val="000000"/>
          <w:sz w:val="28"/>
        </w:rPr>
        <w:t>
</w:t>
      </w:r>
      <w:r>
        <w:rPr>
          <w:rFonts w:ascii="Times New Roman"/>
          <w:b w:val="false"/>
          <w:i w:val="false"/>
          <w:color w:val="000000"/>
          <w:sz w:val="28"/>
        </w:rPr>
        <w:t>
      4) производит в одностороннем порядке перерасчет стоимости услуг телефонной связи в случае приобретения или утраты льгот по оплате услуг телефонной связи;</w:t>
      </w:r>
      <w:r>
        <w:br/>
      </w:r>
      <w:r>
        <w:rPr>
          <w:rFonts w:ascii="Times New Roman"/>
          <w:b w:val="false"/>
          <w:i w:val="false"/>
          <w:color w:val="000000"/>
          <w:sz w:val="28"/>
        </w:rPr>
        <w:t>
</w:t>
      </w:r>
      <w:r>
        <w:rPr>
          <w:rFonts w:ascii="Times New Roman"/>
          <w:b w:val="false"/>
          <w:i w:val="false"/>
          <w:color w:val="000000"/>
          <w:sz w:val="28"/>
        </w:rPr>
        <w:t>
      5) в течение десяти календарных дней после оплаты абонентом стоимости подключения к телефонной сети с присвоением номера абонентского терминала начинает оказывать услуги телефонной связи;</w:t>
      </w:r>
      <w:r>
        <w:br/>
      </w:r>
      <w:r>
        <w:rPr>
          <w:rFonts w:ascii="Times New Roman"/>
          <w:b w:val="false"/>
          <w:i w:val="false"/>
          <w:color w:val="000000"/>
          <w:sz w:val="28"/>
        </w:rPr>
        <w:t>
</w:t>
      </w:r>
      <w:r>
        <w:rPr>
          <w:rFonts w:ascii="Times New Roman"/>
          <w:b w:val="false"/>
          <w:i w:val="false"/>
          <w:color w:val="000000"/>
          <w:sz w:val="28"/>
        </w:rPr>
        <w:t>
      6) ведет учет и контроль количества и качества оказываемых услуг телефонной связи, принимает меры по предупреждению и устранению нарушений;</w:t>
      </w:r>
      <w:r>
        <w:br/>
      </w:r>
      <w:r>
        <w:rPr>
          <w:rFonts w:ascii="Times New Roman"/>
          <w:b w:val="false"/>
          <w:i w:val="false"/>
          <w:color w:val="000000"/>
          <w:sz w:val="28"/>
        </w:rPr>
        <w:t>
</w:t>
      </w:r>
      <w:r>
        <w:rPr>
          <w:rFonts w:ascii="Times New Roman"/>
          <w:b w:val="false"/>
          <w:i w:val="false"/>
          <w:color w:val="000000"/>
          <w:sz w:val="28"/>
        </w:rPr>
        <w:t>
      7) проводит техническое обслуживание и поверку приборов учета;</w:t>
      </w:r>
      <w:r>
        <w:br/>
      </w:r>
      <w:r>
        <w:rPr>
          <w:rFonts w:ascii="Times New Roman"/>
          <w:b w:val="false"/>
          <w:i w:val="false"/>
          <w:color w:val="000000"/>
          <w:sz w:val="28"/>
        </w:rPr>
        <w:t>
</w:t>
      </w:r>
      <w:r>
        <w:rPr>
          <w:rFonts w:ascii="Times New Roman"/>
          <w:b w:val="false"/>
          <w:i w:val="false"/>
          <w:color w:val="000000"/>
          <w:sz w:val="28"/>
        </w:rPr>
        <w:t>
      8) принимает в течение трех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r>
        <w:br/>
      </w:r>
      <w:r>
        <w:rPr>
          <w:rFonts w:ascii="Times New Roman"/>
          <w:b w:val="false"/>
          <w:i w:val="false"/>
          <w:color w:val="000000"/>
          <w:sz w:val="28"/>
        </w:rPr>
        <w:t>
</w:t>
      </w:r>
      <w:r>
        <w:rPr>
          <w:rFonts w:ascii="Times New Roman"/>
          <w:b w:val="false"/>
          <w:i w:val="false"/>
          <w:color w:val="000000"/>
          <w:sz w:val="28"/>
        </w:rPr>
        <w:t>
      9) предьявляет счет на оплату оказанных услуг телефонной связи;</w:t>
      </w:r>
      <w:r>
        <w:br/>
      </w:r>
      <w:r>
        <w:rPr>
          <w:rFonts w:ascii="Times New Roman"/>
          <w:b w:val="false"/>
          <w:i w:val="false"/>
          <w:color w:val="000000"/>
          <w:sz w:val="28"/>
        </w:rPr>
        <w:t>
</w:t>
      </w:r>
      <w:r>
        <w:rPr>
          <w:rFonts w:ascii="Times New Roman"/>
          <w:b w:val="false"/>
          <w:i w:val="false"/>
          <w:color w:val="000000"/>
          <w:sz w:val="28"/>
        </w:rPr>
        <w:t>
      10) оказывает услуги телефонной связи согласно государственным стандартам и техническим нормам в отрасли связи;</w:t>
      </w:r>
      <w:r>
        <w:br/>
      </w:r>
      <w:r>
        <w:rPr>
          <w:rFonts w:ascii="Times New Roman"/>
          <w:b w:val="false"/>
          <w:i w:val="false"/>
          <w:color w:val="000000"/>
          <w:sz w:val="28"/>
        </w:rPr>
        <w:t>
</w:t>
      </w:r>
      <w:r>
        <w:rPr>
          <w:rFonts w:ascii="Times New Roman"/>
          <w:b w:val="false"/>
          <w:i w:val="false"/>
          <w:color w:val="000000"/>
          <w:sz w:val="28"/>
        </w:rPr>
        <w:t>
      11) устраняет по заявлению абонента станционные и линейные повреждения;</w:t>
      </w:r>
      <w:r>
        <w:br/>
      </w:r>
      <w:r>
        <w:rPr>
          <w:rFonts w:ascii="Times New Roman"/>
          <w:b w:val="false"/>
          <w:i w:val="false"/>
          <w:color w:val="000000"/>
          <w:sz w:val="28"/>
        </w:rPr>
        <w:t>
</w:t>
      </w:r>
      <w:r>
        <w:rPr>
          <w:rFonts w:ascii="Times New Roman"/>
          <w:b w:val="false"/>
          <w:i w:val="false"/>
          <w:color w:val="000000"/>
          <w:sz w:val="28"/>
        </w:rPr>
        <w:t>
      12) выставляет счета за оказанные услуги телефонной связи один раз в месяц;</w:t>
      </w:r>
      <w:r>
        <w:br/>
      </w:r>
      <w:r>
        <w:rPr>
          <w:rFonts w:ascii="Times New Roman"/>
          <w:b w:val="false"/>
          <w:i w:val="false"/>
          <w:color w:val="000000"/>
          <w:sz w:val="28"/>
        </w:rPr>
        <w:t>
</w:t>
      </w:r>
      <w:r>
        <w:rPr>
          <w:rFonts w:ascii="Times New Roman"/>
          <w:b w:val="false"/>
          <w:i w:val="false"/>
          <w:color w:val="000000"/>
          <w:sz w:val="28"/>
        </w:rPr>
        <w:t>
      13) производит перерасчет абонентской платы за период фактического бездействия терминала не по вине абонента;</w:t>
      </w:r>
      <w:r>
        <w:br/>
      </w:r>
      <w:r>
        <w:rPr>
          <w:rFonts w:ascii="Times New Roman"/>
          <w:b w:val="false"/>
          <w:i w:val="false"/>
          <w:color w:val="000000"/>
          <w:sz w:val="28"/>
        </w:rPr>
        <w:t>
</w:t>
      </w:r>
      <w:r>
        <w:rPr>
          <w:rFonts w:ascii="Times New Roman"/>
          <w:b w:val="false"/>
          <w:i w:val="false"/>
          <w:color w:val="000000"/>
          <w:sz w:val="28"/>
        </w:rPr>
        <w:t>
      14) рассматривает жалобы абонента в течение 10 календарных дней;</w:t>
      </w:r>
      <w:r>
        <w:br/>
      </w:r>
      <w:r>
        <w:rPr>
          <w:rFonts w:ascii="Times New Roman"/>
          <w:b w:val="false"/>
          <w:i w:val="false"/>
          <w:color w:val="000000"/>
          <w:sz w:val="28"/>
        </w:rPr>
        <w:t>
</w:t>
      </w:r>
      <w:r>
        <w:rPr>
          <w:rFonts w:ascii="Times New Roman"/>
          <w:b w:val="false"/>
          <w:i w:val="false"/>
          <w:color w:val="000000"/>
          <w:sz w:val="28"/>
        </w:rPr>
        <w:t>
      15) информирует абонента об авариях на телефонных сетях и о предполагаемых сроках устранения этих аварий;</w:t>
      </w:r>
      <w:r>
        <w:br/>
      </w:r>
      <w:r>
        <w:rPr>
          <w:rFonts w:ascii="Times New Roman"/>
          <w:b w:val="false"/>
          <w:i w:val="false"/>
          <w:color w:val="000000"/>
          <w:sz w:val="28"/>
        </w:rPr>
        <w:t>
</w:t>
      </w:r>
      <w:r>
        <w:rPr>
          <w:rFonts w:ascii="Times New Roman"/>
          <w:b w:val="false"/>
          <w:i w:val="false"/>
          <w:color w:val="000000"/>
          <w:sz w:val="28"/>
        </w:rPr>
        <w:t>
      16) письменно извещает абонента за десять дней о замене абонентского номера и (или) об отключении терминала с указанием причин;</w:t>
      </w:r>
      <w:r>
        <w:br/>
      </w:r>
      <w:r>
        <w:rPr>
          <w:rFonts w:ascii="Times New Roman"/>
          <w:b w:val="false"/>
          <w:i w:val="false"/>
          <w:color w:val="000000"/>
          <w:sz w:val="28"/>
        </w:rPr>
        <w:t>
</w:t>
      </w:r>
      <w:r>
        <w:rPr>
          <w:rFonts w:ascii="Times New Roman"/>
          <w:b w:val="false"/>
          <w:i w:val="false"/>
          <w:color w:val="000000"/>
          <w:sz w:val="28"/>
        </w:rPr>
        <w:t>
      17) извещает абонентов об изменении тарифов на услуги телефонной связи не позднее, чем за пятнадцать дней до введения их в действие;</w:t>
      </w:r>
      <w:r>
        <w:br/>
      </w:r>
      <w:r>
        <w:rPr>
          <w:rFonts w:ascii="Times New Roman"/>
          <w:b w:val="false"/>
          <w:i w:val="false"/>
          <w:color w:val="000000"/>
          <w:sz w:val="28"/>
        </w:rPr>
        <w:t>
</w:t>
      </w:r>
      <w:r>
        <w:rPr>
          <w:rFonts w:ascii="Times New Roman"/>
          <w:b w:val="false"/>
          <w:i w:val="false"/>
          <w:color w:val="000000"/>
          <w:sz w:val="28"/>
        </w:rPr>
        <w:t>
      18) подключает бесплатно абонентские терминалы, отключенные за несвоевременную оплату услуг телефонной связи, в течение двадцати четырех часов с момента погашения задолженности;</w:t>
      </w:r>
      <w:r>
        <w:br/>
      </w:r>
      <w:r>
        <w:rPr>
          <w:rFonts w:ascii="Times New Roman"/>
          <w:b w:val="false"/>
          <w:i w:val="false"/>
          <w:color w:val="000000"/>
          <w:sz w:val="28"/>
        </w:rPr>
        <w:t>
</w:t>
      </w:r>
      <w:r>
        <w:rPr>
          <w:rFonts w:ascii="Times New Roman"/>
          <w:b w:val="false"/>
          <w:i w:val="false"/>
          <w:color w:val="000000"/>
          <w:sz w:val="28"/>
        </w:rPr>
        <w:t>
      19) возобновляет бесплатно доступ к услугам телефонной связи, отключенным за несвоевременную оплату, в течение двадцати четырех часов с момента погашения задолженности;</w:t>
      </w:r>
      <w:r>
        <w:br/>
      </w:r>
      <w:r>
        <w:rPr>
          <w:rFonts w:ascii="Times New Roman"/>
          <w:b w:val="false"/>
          <w:i w:val="false"/>
          <w:color w:val="000000"/>
          <w:sz w:val="28"/>
        </w:rPr>
        <w:t>
</w:t>
      </w:r>
      <w:r>
        <w:rPr>
          <w:rFonts w:ascii="Times New Roman"/>
          <w:b w:val="false"/>
          <w:i w:val="false"/>
          <w:color w:val="000000"/>
          <w:sz w:val="28"/>
        </w:rPr>
        <w:t>
      20) представляет по требованию абонента информацию, связанную с оказанием ему услуг телефонной связи.</w:t>
      </w:r>
      <w:r>
        <w:br/>
      </w:r>
      <w:r>
        <w:rPr>
          <w:rFonts w:ascii="Times New Roman"/>
          <w:b w:val="false"/>
          <w:i w:val="false"/>
          <w:color w:val="000000"/>
          <w:sz w:val="28"/>
        </w:rPr>
        <w:t>
</w:t>
      </w:r>
      <w:r>
        <w:rPr>
          <w:rFonts w:ascii="Times New Roman"/>
          <w:b w:val="false"/>
          <w:i w:val="false"/>
          <w:color w:val="000000"/>
          <w:sz w:val="28"/>
        </w:rPr>
        <w:t>
      11. Вызов экстренной медицинской (103), правоохранительной (102), противопожарной (101), аварийной (104), спасения (051), справочной (118) служб посредством набора номеров единых на всей территории Республики Казахстан для пользователей является бесплатным. Отключение и (или) ограничение связи с указанными номерами не допускается.</w:t>
      </w:r>
    </w:p>
    <w:bookmarkEnd w:id="5"/>
    <w:bookmarkStart w:name="z61" w:id="6"/>
    <w:p>
      <w:pPr>
        <w:spacing w:after="0"/>
        <w:ind w:left="0"/>
        <w:jc w:val="left"/>
      </w:pPr>
      <w:r>
        <w:rPr>
          <w:rFonts w:ascii="Times New Roman"/>
          <w:b/>
          <w:i w:val="false"/>
          <w:color w:val="000000"/>
        </w:rPr>
        <w:t xml:space="preserve"> 
2-1. Особенности оказания услуг междугородной и/или международной</w:t>
      </w:r>
      <w:r>
        <w:br/>
      </w:r>
      <w:r>
        <w:rPr>
          <w:rFonts w:ascii="Times New Roman"/>
          <w:b/>
          <w:i w:val="false"/>
          <w:color w:val="000000"/>
        </w:rPr>
        <w:t>
телефонной связи при выборе оператора междугородной и/или</w:t>
      </w:r>
      <w:r>
        <w:br/>
      </w:r>
      <w:r>
        <w:rPr>
          <w:rFonts w:ascii="Times New Roman"/>
          <w:b/>
          <w:i w:val="false"/>
          <w:color w:val="000000"/>
        </w:rPr>
        <w:t>
международной телефонной связи</w:t>
      </w:r>
    </w:p>
    <w:bookmarkEnd w:id="6"/>
    <w:p>
      <w:pPr>
        <w:spacing w:after="0"/>
        <w:ind w:left="0"/>
        <w:jc w:val="both"/>
      </w:pPr>
      <w:r>
        <w:rPr>
          <w:rFonts w:ascii="Times New Roman"/>
          <w:b w:val="false"/>
          <w:i w:val="false"/>
          <w:color w:val="ff0000"/>
          <w:sz w:val="28"/>
        </w:rPr>
        <w:t xml:space="preserve">      Сноска. Правила дополнены главой 2-1 в соответствии с приказом Председателя Агентства РК по информатизации и связи от 10.02.2009 </w:t>
      </w:r>
      <w:r>
        <w:rPr>
          <w:rFonts w:ascii="Times New Roman"/>
          <w:b w:val="false"/>
          <w:i w:val="false"/>
          <w:color w:val="ff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57" w:id="7"/>
    <w:p>
      <w:pPr>
        <w:spacing w:after="0"/>
        <w:ind w:left="0"/>
        <w:jc w:val="both"/>
      </w:pPr>
      <w:r>
        <w:rPr>
          <w:rFonts w:ascii="Times New Roman"/>
          <w:b w:val="false"/>
          <w:i w:val="false"/>
          <w:color w:val="000000"/>
          <w:sz w:val="28"/>
        </w:rPr>
        <w:t>
      11-1. Операторы связи обеспечивают на своих сетях каждому пользователю услугами связи техническую возможность свободного выбора оператора междугородной и/или международной телефонной связи.</w:t>
      </w:r>
      <w:r>
        <w:br/>
      </w:r>
      <w:r>
        <w:rPr>
          <w:rFonts w:ascii="Times New Roman"/>
          <w:b w:val="false"/>
          <w:i w:val="false"/>
          <w:color w:val="000000"/>
          <w:sz w:val="28"/>
        </w:rPr>
        <w:t>
      </w:t>
      </w:r>
      <w:r>
        <w:rPr>
          <w:rFonts w:ascii="Times New Roman"/>
          <w:b w:val="false"/>
          <w:i w:val="false"/>
          <w:color w:val="ff0000"/>
          <w:sz w:val="28"/>
        </w:rPr>
        <w:t xml:space="preserve">Сноска. Пункт 11-1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11-2. Свободный выбор оператора междугородной и/или международной телефонной связи организуется путем:</w:t>
      </w:r>
      <w:r>
        <w:br/>
      </w:r>
      <w:r>
        <w:rPr>
          <w:rFonts w:ascii="Times New Roman"/>
          <w:b w:val="false"/>
          <w:i w:val="false"/>
          <w:color w:val="000000"/>
          <w:sz w:val="28"/>
        </w:rPr>
        <w:t>
</w:t>
      </w:r>
      <w:r>
        <w:rPr>
          <w:rFonts w:ascii="Times New Roman"/>
          <w:b w:val="false"/>
          <w:i w:val="false"/>
          <w:color w:val="000000"/>
          <w:sz w:val="28"/>
        </w:rPr>
        <w:t xml:space="preserve">
      1) предварительного выбора; </w:t>
      </w:r>
      <w:r>
        <w:br/>
      </w:r>
      <w:r>
        <w:rPr>
          <w:rFonts w:ascii="Times New Roman"/>
          <w:b w:val="false"/>
          <w:i w:val="false"/>
          <w:color w:val="000000"/>
          <w:sz w:val="28"/>
        </w:rPr>
        <w:t>
</w:t>
      </w:r>
      <w:r>
        <w:rPr>
          <w:rFonts w:ascii="Times New Roman"/>
          <w:b w:val="false"/>
          <w:i w:val="false"/>
          <w:color w:val="000000"/>
          <w:sz w:val="28"/>
        </w:rPr>
        <w:t xml:space="preserve">
      2) выбора оператора при каждом вызове. </w:t>
      </w:r>
    </w:p>
    <w:bookmarkEnd w:id="7"/>
    <w:bookmarkStart w:name="z2" w:id="8"/>
    <w:p>
      <w:pPr>
        <w:spacing w:after="0"/>
        <w:ind w:left="0"/>
        <w:jc w:val="left"/>
      </w:pPr>
      <w:r>
        <w:rPr>
          <w:rFonts w:ascii="Times New Roman"/>
          <w:b/>
          <w:i w:val="false"/>
          <w:color w:val="000000"/>
        </w:rPr>
        <w:t xml:space="preserve"> 
 3. Особенности оказания услуг междугородной телефонной</w:t>
      </w:r>
      <w:r>
        <w:br/>
      </w:r>
      <w:r>
        <w:rPr>
          <w:rFonts w:ascii="Times New Roman"/>
          <w:b/>
          <w:i w:val="false"/>
          <w:color w:val="000000"/>
        </w:rPr>
        <w:t>
связи при заказной системе обслуживания</w:t>
      </w:r>
    </w:p>
    <w:bookmarkEnd w:id="8"/>
    <w:bookmarkStart w:name="z68" w:id="9"/>
    <w:p>
      <w:pPr>
        <w:spacing w:after="0"/>
        <w:ind w:left="0"/>
        <w:jc w:val="both"/>
      </w:pPr>
      <w:r>
        <w:rPr>
          <w:rFonts w:ascii="Times New Roman"/>
          <w:b w:val="false"/>
          <w:i w:val="false"/>
          <w:color w:val="000000"/>
          <w:sz w:val="28"/>
        </w:rPr>
        <w:t xml:space="preserve">
      12. При приеме заказа на междугородное телефонное соединение при заказной системе обслуживания вызывающему лицу сообщается срок исполнения заказа. </w:t>
      </w:r>
      <w:r>
        <w:br/>
      </w:r>
      <w:r>
        <w:rPr>
          <w:rFonts w:ascii="Times New Roman"/>
          <w:b w:val="false"/>
          <w:i w:val="false"/>
          <w:color w:val="000000"/>
          <w:sz w:val="28"/>
        </w:rPr>
        <w:t xml:space="preserve">
      Заказ может быть аннулирован по желанию вызывающего лица или по истечении срока исполнения заказа. </w:t>
      </w:r>
      <w:r>
        <w:br/>
      </w:r>
      <w:r>
        <w:rPr>
          <w:rFonts w:ascii="Times New Roman"/>
          <w:b w:val="false"/>
          <w:i w:val="false"/>
          <w:color w:val="000000"/>
          <w:sz w:val="28"/>
        </w:rPr>
        <w:t xml:space="preserve">
      Срок действия не выполненных и не аннулированных заказов заканчивается через 24 часа с момента принятия заказа. </w:t>
      </w:r>
      <w:r>
        <w:br/>
      </w:r>
      <w:r>
        <w:rPr>
          <w:rFonts w:ascii="Times New Roman"/>
          <w:b w:val="false"/>
          <w:i w:val="false"/>
          <w:color w:val="000000"/>
          <w:sz w:val="28"/>
        </w:rPr>
        <w:t>
</w:t>
      </w:r>
      <w:r>
        <w:rPr>
          <w:rFonts w:ascii="Times New Roman"/>
          <w:b w:val="false"/>
          <w:i w:val="false"/>
          <w:color w:val="000000"/>
          <w:sz w:val="28"/>
        </w:rPr>
        <w:t xml:space="preserve">
      13. Время, в течение которого оказывается междугородное телефонное соединение при заказной системе обслуживания, определяется оператором связи самостоятельно, но не более 2-х часов с момента приема заказа или времени, назначенного вызывающим лицом. По истечении указанного времени с согласия вызывающего лица невыполненный заказ переносится на другое время или аннулируется. </w:t>
      </w:r>
      <w:r>
        <w:br/>
      </w:r>
      <w:r>
        <w:rPr>
          <w:rFonts w:ascii="Times New Roman"/>
          <w:b w:val="false"/>
          <w:i w:val="false"/>
          <w:color w:val="000000"/>
          <w:sz w:val="28"/>
        </w:rPr>
        <w:t xml:space="preserve">
      По требованию вызывающего лица междугородное телефонное соединение может предоставляться в течение 30 минут (срочный заказ) с момента приема заказа.  </w:t>
      </w:r>
      <w:r>
        <w:br/>
      </w:r>
      <w:r>
        <w:rPr>
          <w:rFonts w:ascii="Times New Roman"/>
          <w:b w:val="false"/>
          <w:i w:val="false"/>
          <w:color w:val="000000"/>
          <w:sz w:val="28"/>
        </w:rPr>
        <w:t>
</w:t>
      </w:r>
      <w:r>
        <w:rPr>
          <w:rFonts w:ascii="Times New Roman"/>
          <w:b w:val="false"/>
          <w:i w:val="false"/>
          <w:color w:val="000000"/>
          <w:sz w:val="28"/>
        </w:rPr>
        <w:t xml:space="preserve">
      14. При ограниченной технической возможности предоставления абоненту, пользователю услуг междугородной телефонной связи оператор связи регулирует прием заказов на телефонное соединение (по количеству заказов и продолжительности соединений), а при полном отсутствии связи - отказывает в приеме заказов. </w:t>
      </w:r>
      <w:r>
        <w:br/>
      </w:r>
      <w:r>
        <w:rPr>
          <w:rFonts w:ascii="Times New Roman"/>
          <w:b w:val="false"/>
          <w:i w:val="false"/>
          <w:color w:val="000000"/>
          <w:sz w:val="28"/>
        </w:rPr>
        <w:t xml:space="preserve">
      О введении ограничений на услуги междугородной телефонной связи абонент, пользователь извещается перед приемом заказа или перед предоставлением телефонного соединения при заказной системе обслуживания. </w:t>
      </w:r>
      <w:r>
        <w:br/>
      </w:r>
      <w:r>
        <w:rPr>
          <w:rFonts w:ascii="Times New Roman"/>
          <w:b w:val="false"/>
          <w:i w:val="false"/>
          <w:color w:val="000000"/>
          <w:sz w:val="28"/>
        </w:rPr>
        <w:t xml:space="preserve">
      В случае возникновения длительных ограничений в пользовании телефонной связью оператор связи принимает меры по информированию об этом абонентов, пользователей с использованием средств массовой информации, справочных служб, объявлений в пунктах коллективного пользования услугами связи и другими способами. </w:t>
      </w:r>
    </w:p>
    <w:bookmarkEnd w:id="9"/>
    <w:bookmarkStart w:name="z3" w:id="10"/>
    <w:p>
      <w:pPr>
        <w:spacing w:after="0"/>
        <w:ind w:left="0"/>
        <w:jc w:val="left"/>
      </w:pPr>
      <w:r>
        <w:rPr>
          <w:rFonts w:ascii="Times New Roman"/>
          <w:b/>
          <w:i w:val="false"/>
          <w:color w:val="000000"/>
        </w:rPr>
        <w:t xml:space="preserve"> 
  4. Особенности оказания услуг международной</w:t>
      </w:r>
      <w:r>
        <w:br/>
      </w:r>
      <w:r>
        <w:rPr>
          <w:rFonts w:ascii="Times New Roman"/>
          <w:b/>
          <w:i w:val="false"/>
          <w:color w:val="000000"/>
        </w:rPr>
        <w:t xml:space="preserve">
телефонной связи при заказной системе обслуживания </w:t>
      </w:r>
    </w:p>
    <w:bookmarkEnd w:id="10"/>
    <w:bookmarkStart w:name="z71" w:id="11"/>
    <w:p>
      <w:pPr>
        <w:spacing w:after="0"/>
        <w:ind w:left="0"/>
        <w:jc w:val="both"/>
      </w:pPr>
      <w:r>
        <w:rPr>
          <w:rFonts w:ascii="Times New Roman"/>
          <w:b w:val="false"/>
          <w:i w:val="false"/>
          <w:color w:val="000000"/>
          <w:sz w:val="28"/>
        </w:rPr>
        <w:t xml:space="preserve">
      15. При заказе международного телефонного соединения с помощью заказной системы обслуживания оператором связи могут предоставляться следующие услуги: </w:t>
      </w:r>
      <w:r>
        <w:br/>
      </w:r>
      <w:r>
        <w:rPr>
          <w:rFonts w:ascii="Times New Roman"/>
          <w:b w:val="false"/>
          <w:i w:val="false"/>
          <w:color w:val="000000"/>
          <w:sz w:val="28"/>
        </w:rPr>
        <w:t>
</w:t>
      </w:r>
      <w:r>
        <w:rPr>
          <w:rFonts w:ascii="Times New Roman"/>
          <w:b w:val="false"/>
          <w:i w:val="false"/>
          <w:color w:val="000000"/>
          <w:sz w:val="28"/>
        </w:rPr>
        <w:t xml:space="preserve">
      1) конференц-связь - телефонное соединение трех или более терминалов; </w:t>
      </w:r>
      <w:r>
        <w:br/>
      </w:r>
      <w:r>
        <w:rPr>
          <w:rFonts w:ascii="Times New Roman"/>
          <w:b w:val="false"/>
          <w:i w:val="false"/>
          <w:color w:val="000000"/>
          <w:sz w:val="28"/>
        </w:rPr>
        <w:t>
</w:t>
      </w:r>
      <w:r>
        <w:rPr>
          <w:rFonts w:ascii="Times New Roman"/>
          <w:b w:val="false"/>
          <w:i w:val="false"/>
          <w:color w:val="000000"/>
          <w:sz w:val="28"/>
        </w:rPr>
        <w:t xml:space="preserve">
      2) передача факсимильных сообщений - передача документов и иной графической информации телефаксами, подключенными к телефонной сети; </w:t>
      </w:r>
      <w:r>
        <w:br/>
      </w:r>
      <w:r>
        <w:rPr>
          <w:rFonts w:ascii="Times New Roman"/>
          <w:b w:val="false"/>
          <w:i w:val="false"/>
          <w:color w:val="000000"/>
          <w:sz w:val="28"/>
        </w:rPr>
        <w:t>
</w:t>
      </w:r>
      <w:r>
        <w:rPr>
          <w:rFonts w:ascii="Times New Roman"/>
          <w:b w:val="false"/>
          <w:i w:val="false"/>
          <w:color w:val="000000"/>
          <w:sz w:val="28"/>
        </w:rPr>
        <w:t xml:space="preserve">
      3) соединение за счет вызываемого абонента - телефонное соединение, при заказе которого вызывающее лицо указывает, что оплата этого соединения должна производиться вызываемым абонентом; </w:t>
      </w:r>
      <w:r>
        <w:br/>
      </w:r>
      <w:r>
        <w:rPr>
          <w:rFonts w:ascii="Times New Roman"/>
          <w:b w:val="false"/>
          <w:i w:val="false"/>
          <w:color w:val="000000"/>
          <w:sz w:val="28"/>
        </w:rPr>
        <w:t>
</w:t>
      </w:r>
      <w:r>
        <w:rPr>
          <w:rFonts w:ascii="Times New Roman"/>
          <w:b w:val="false"/>
          <w:i w:val="false"/>
          <w:color w:val="000000"/>
          <w:sz w:val="28"/>
        </w:rPr>
        <w:t xml:space="preserve">
      4) запрос справки - предоставление сведений об абонентском номере вызываемого лица, фамилия и адрес (или другие данные, необходимые для его идентификации) которого известны; </w:t>
      </w:r>
      <w:r>
        <w:br/>
      </w:r>
      <w:r>
        <w:rPr>
          <w:rFonts w:ascii="Times New Roman"/>
          <w:b w:val="false"/>
          <w:i w:val="false"/>
          <w:color w:val="000000"/>
          <w:sz w:val="28"/>
        </w:rPr>
        <w:t>
</w:t>
      </w:r>
      <w:r>
        <w:rPr>
          <w:rFonts w:ascii="Times New Roman"/>
          <w:b w:val="false"/>
          <w:i w:val="false"/>
          <w:color w:val="000000"/>
          <w:sz w:val="28"/>
        </w:rPr>
        <w:t xml:space="preserve">
      5) персональное соединение - телефонное соединение между вызывающим лицом и определенным вызываемым лицом. Вызываемое лицо может быть указано по фамилии, должности, номеру добавочного телефона, адресу (заказ с уведомлением) или по другим признакам; </w:t>
      </w:r>
      <w:r>
        <w:br/>
      </w:r>
      <w:r>
        <w:rPr>
          <w:rFonts w:ascii="Times New Roman"/>
          <w:b w:val="false"/>
          <w:i w:val="false"/>
          <w:color w:val="000000"/>
          <w:sz w:val="28"/>
        </w:rPr>
        <w:t>
</w:t>
      </w:r>
      <w:r>
        <w:rPr>
          <w:rFonts w:ascii="Times New Roman"/>
          <w:b w:val="false"/>
          <w:i w:val="false"/>
          <w:color w:val="000000"/>
          <w:sz w:val="28"/>
        </w:rPr>
        <w:t xml:space="preserve">
      6) прямое соединение со страной (заказная система обслуживания с другим государством) - услуга телефонной связи, позволяющая абоненту, находящемуся на территории другого государства, путем набора специального номера соединиться с помощью заказной системы обслуживания страны своего проживания для заказа телефонного соединения с абонентом данной страны с оплатой за счет вызываемого абонента или по кредитной карте. </w:t>
      </w:r>
      <w:r>
        <w:br/>
      </w:r>
      <w:r>
        <w:rPr>
          <w:rFonts w:ascii="Times New Roman"/>
          <w:b w:val="false"/>
          <w:i w:val="false"/>
          <w:color w:val="000000"/>
          <w:sz w:val="28"/>
        </w:rPr>
        <w:t>
</w:t>
      </w:r>
      <w:r>
        <w:rPr>
          <w:rFonts w:ascii="Times New Roman"/>
          <w:b w:val="false"/>
          <w:i w:val="false"/>
          <w:color w:val="000000"/>
          <w:sz w:val="28"/>
        </w:rPr>
        <w:t xml:space="preserve">
      16. При персональном соединении вызывающее лицо уведомляется о переводе абонентского номера вызываемого лица на службу отсутствующих абонентов или о подключении терминала, заменяющего абонента в его отсутствие. Если вызывающее лицо согласно на установление телефонного соединения со службой отсутствующих абонентов или с терминалом, заменяющим абонента, то плата за телефонное соединение взимается как за соединение с вызываемым лицом в зависимости от продолжительности соединения. Если вызывающее лицо не дает согласия на установление данного соединения, то плата с него не взимается. </w:t>
      </w:r>
      <w:r>
        <w:br/>
      </w:r>
      <w:r>
        <w:rPr>
          <w:rFonts w:ascii="Times New Roman"/>
          <w:b w:val="false"/>
          <w:i w:val="false"/>
          <w:color w:val="000000"/>
          <w:sz w:val="28"/>
        </w:rPr>
        <w:t>
</w:t>
      </w:r>
      <w:r>
        <w:rPr>
          <w:rFonts w:ascii="Times New Roman"/>
          <w:b w:val="false"/>
          <w:i w:val="false"/>
          <w:color w:val="000000"/>
          <w:sz w:val="28"/>
        </w:rPr>
        <w:t xml:space="preserve">
      17. Время, в течение которого предоставляется международное телефонное соединение при заказной системе обслуживания, определяется оператором связи самостоятельно, но не должно превышать двух часов.  </w:t>
      </w:r>
      <w:r>
        <w:br/>
      </w:r>
      <w:r>
        <w:rPr>
          <w:rFonts w:ascii="Times New Roman"/>
          <w:b w:val="false"/>
          <w:i w:val="false"/>
          <w:color w:val="000000"/>
          <w:sz w:val="28"/>
        </w:rPr>
        <w:t>
</w:t>
      </w:r>
      <w:r>
        <w:rPr>
          <w:rFonts w:ascii="Times New Roman"/>
          <w:b w:val="false"/>
          <w:i w:val="false"/>
          <w:color w:val="000000"/>
          <w:sz w:val="28"/>
        </w:rPr>
        <w:t xml:space="preserve">
      18. Срок действия заказа на международное телефонное соединение с определенным абонентским номером и конференц-связи действителен до 8:00 часов утра по местному времени (при условии, что этот заказ не аннулирован вызывающим абонентом или от него не отказался вызываемый абонент).  </w:t>
      </w:r>
      <w:r>
        <w:br/>
      </w:r>
      <w:r>
        <w:rPr>
          <w:rFonts w:ascii="Times New Roman"/>
          <w:b w:val="false"/>
          <w:i w:val="false"/>
          <w:color w:val="000000"/>
          <w:sz w:val="28"/>
        </w:rPr>
        <w:t>
</w:t>
      </w:r>
      <w:r>
        <w:rPr>
          <w:rFonts w:ascii="Times New Roman"/>
          <w:b w:val="false"/>
          <w:i w:val="false"/>
          <w:color w:val="000000"/>
          <w:sz w:val="28"/>
        </w:rPr>
        <w:t xml:space="preserve">
      19. Информирование абонентов, пользователей о времени предоставления услуг международной телефонной связи производится по местному времени.  </w:t>
      </w:r>
    </w:p>
    <w:bookmarkEnd w:id="11"/>
    <w:bookmarkStart w:name="z4" w:id="12"/>
    <w:p>
      <w:pPr>
        <w:spacing w:after="0"/>
        <w:ind w:left="0"/>
        <w:jc w:val="left"/>
      </w:pPr>
      <w:r>
        <w:rPr>
          <w:rFonts w:ascii="Times New Roman"/>
          <w:b/>
          <w:i w:val="false"/>
          <w:color w:val="000000"/>
        </w:rPr>
        <w:t xml:space="preserve"> 
 5. Оказание услуг телефонной связи в пунктах</w:t>
      </w:r>
      <w:r>
        <w:br/>
      </w:r>
      <w:r>
        <w:rPr>
          <w:rFonts w:ascii="Times New Roman"/>
          <w:b/>
          <w:i w:val="false"/>
          <w:color w:val="000000"/>
        </w:rPr>
        <w:t>
коллективного пользования оператора связи и</w:t>
      </w:r>
      <w:r>
        <w:br/>
      </w:r>
      <w:r>
        <w:rPr>
          <w:rFonts w:ascii="Times New Roman"/>
          <w:b/>
          <w:i w:val="false"/>
          <w:color w:val="000000"/>
        </w:rPr>
        <w:t>
с использованием таксофонов</w:t>
      </w:r>
    </w:p>
    <w:bookmarkEnd w:id="12"/>
    <w:p>
      <w:pPr>
        <w:spacing w:after="0"/>
        <w:ind w:left="0"/>
        <w:jc w:val="both"/>
      </w:pPr>
      <w:r>
        <w:rPr>
          <w:rFonts w:ascii="Times New Roman"/>
          <w:b w:val="false"/>
          <w:i w:val="false"/>
          <w:color w:val="ff0000"/>
          <w:sz w:val="28"/>
        </w:rPr>
        <w:t xml:space="preserve">      Сноска. Заголовок главы 5 с изменениями, внесенными приказом Председателя Агентства РК по информатизации и связи от 02.11.2009 </w:t>
      </w:r>
      <w:r>
        <w:rPr>
          <w:rFonts w:ascii="Times New Roman"/>
          <w:b w:val="false"/>
          <w:i w:val="false"/>
          <w:color w:val="ff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82" w:id="13"/>
    <w:p>
      <w:pPr>
        <w:spacing w:after="0"/>
        <w:ind w:left="0"/>
        <w:jc w:val="both"/>
      </w:pPr>
      <w:r>
        <w:rPr>
          <w:rFonts w:ascii="Times New Roman"/>
          <w:b w:val="false"/>
          <w:i w:val="false"/>
          <w:color w:val="000000"/>
          <w:sz w:val="28"/>
        </w:rPr>
        <w:t xml:space="preserve">
      20. Заказ на оказание услуг телефонной связи в пункте коллективного пользования оператора (переговорном пункте) оформляется путем заполнения бланка заказа со слов и в присутствии пользователя. При этом пользователю выдается квитанция или иной документ, подтверждающий прием заказа на оказание услуг телефонной связи, который содержит: </w:t>
      </w:r>
      <w:r>
        <w:br/>
      </w:r>
      <w:r>
        <w:rPr>
          <w:rFonts w:ascii="Times New Roman"/>
          <w:b w:val="false"/>
          <w:i w:val="false"/>
          <w:color w:val="000000"/>
          <w:sz w:val="28"/>
        </w:rPr>
        <w:t>
</w:t>
      </w:r>
      <w:r>
        <w:rPr>
          <w:rFonts w:ascii="Times New Roman"/>
          <w:b w:val="false"/>
          <w:i w:val="false"/>
          <w:color w:val="000000"/>
          <w:sz w:val="28"/>
        </w:rPr>
        <w:t xml:space="preserve">
      1) наименование оператора связи. Если оператором связи является индивидуальный предприниматель - указываются его фамилия, имя, отчество и сведения о государственной регистрации; </w:t>
      </w:r>
      <w:r>
        <w:br/>
      </w:r>
      <w:r>
        <w:rPr>
          <w:rFonts w:ascii="Times New Roman"/>
          <w:b w:val="false"/>
          <w:i w:val="false"/>
          <w:color w:val="000000"/>
          <w:sz w:val="28"/>
        </w:rPr>
        <w:t>
</w:t>
      </w:r>
      <w:r>
        <w:rPr>
          <w:rFonts w:ascii="Times New Roman"/>
          <w:b w:val="false"/>
          <w:i w:val="false"/>
          <w:color w:val="000000"/>
          <w:sz w:val="28"/>
        </w:rPr>
        <w:t xml:space="preserve">
      2) фамилию, имя, отчество пользователя; </w:t>
      </w:r>
      <w:r>
        <w:br/>
      </w:r>
      <w:r>
        <w:rPr>
          <w:rFonts w:ascii="Times New Roman"/>
          <w:b w:val="false"/>
          <w:i w:val="false"/>
          <w:color w:val="000000"/>
          <w:sz w:val="28"/>
        </w:rPr>
        <w:t>
</w:t>
      </w:r>
      <w:r>
        <w:rPr>
          <w:rFonts w:ascii="Times New Roman"/>
          <w:b w:val="false"/>
          <w:i w:val="false"/>
          <w:color w:val="000000"/>
          <w:sz w:val="28"/>
        </w:rPr>
        <w:t xml:space="preserve">
      3) наименование услуги телефонной связи; </w:t>
      </w:r>
      <w:r>
        <w:br/>
      </w:r>
      <w:r>
        <w:rPr>
          <w:rFonts w:ascii="Times New Roman"/>
          <w:b w:val="false"/>
          <w:i w:val="false"/>
          <w:color w:val="000000"/>
          <w:sz w:val="28"/>
        </w:rPr>
        <w:t>
</w:t>
      </w:r>
      <w:r>
        <w:rPr>
          <w:rFonts w:ascii="Times New Roman"/>
          <w:b w:val="false"/>
          <w:i w:val="false"/>
          <w:color w:val="000000"/>
          <w:sz w:val="28"/>
        </w:rPr>
        <w:t xml:space="preserve">
      4) стоимость услуги телефонной связи; </w:t>
      </w:r>
      <w:r>
        <w:br/>
      </w:r>
      <w:r>
        <w:rPr>
          <w:rFonts w:ascii="Times New Roman"/>
          <w:b w:val="false"/>
          <w:i w:val="false"/>
          <w:color w:val="000000"/>
          <w:sz w:val="28"/>
        </w:rPr>
        <w:t>
</w:t>
      </w:r>
      <w:r>
        <w:rPr>
          <w:rFonts w:ascii="Times New Roman"/>
          <w:b w:val="false"/>
          <w:i w:val="false"/>
          <w:color w:val="000000"/>
          <w:sz w:val="28"/>
        </w:rPr>
        <w:t xml:space="preserve">
      5) другие данные по усмотрению оператора связи. </w:t>
      </w:r>
      <w:r>
        <w:br/>
      </w:r>
      <w:r>
        <w:rPr>
          <w:rFonts w:ascii="Times New Roman"/>
          <w:b w:val="false"/>
          <w:i w:val="false"/>
          <w:color w:val="000000"/>
          <w:sz w:val="28"/>
        </w:rPr>
        <w:t>
</w:t>
      </w:r>
      <w:r>
        <w:rPr>
          <w:rFonts w:ascii="Times New Roman"/>
          <w:b w:val="false"/>
          <w:i w:val="false"/>
          <w:color w:val="000000"/>
          <w:sz w:val="28"/>
        </w:rPr>
        <w:t xml:space="preserve">
      21. Обязательство по оказанию услуг телефонной связи с использованием таксофонов оператор связи принимает с момента совершения пользователем действий, необходимых для оказания ему услуг телефонной связи, приобретения жетона или пластиковой карты, использования иного платежного средства для оплаты услуг телефонной связи. </w:t>
      </w:r>
      <w:r>
        <w:br/>
      </w:r>
      <w:r>
        <w:rPr>
          <w:rFonts w:ascii="Times New Roman"/>
          <w:b w:val="false"/>
          <w:i w:val="false"/>
          <w:color w:val="000000"/>
          <w:sz w:val="28"/>
        </w:rPr>
        <w:t>
      Оператор связи доводит до сведения пользователя информацию о своем наименовании, месте нахождения, режиме работы, а также о действиях, которые необходимо совершить пользователю для получения услуг телефонной связи. Данная информация размещается возле таксофона или предоставляется пользователю иным доступным способом.</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13"/>
    <w:bookmarkStart w:name="z5" w:id="14"/>
    <w:p>
      <w:pPr>
        <w:spacing w:after="0"/>
        <w:ind w:left="0"/>
        <w:jc w:val="left"/>
      </w:pPr>
      <w:r>
        <w:rPr>
          <w:rFonts w:ascii="Times New Roman"/>
          <w:b/>
          <w:i w:val="false"/>
          <w:color w:val="000000"/>
        </w:rPr>
        <w:t xml:space="preserve"> 
  6. Учет продолжительности и определение </w:t>
      </w:r>
      <w:r>
        <w:br/>
      </w:r>
      <w:r>
        <w:rPr>
          <w:rFonts w:ascii="Times New Roman"/>
          <w:b/>
          <w:i w:val="false"/>
          <w:color w:val="000000"/>
        </w:rPr>
        <w:t xml:space="preserve">
стоимости телефонных соединений </w:t>
      </w:r>
    </w:p>
    <w:bookmarkEnd w:id="14"/>
    <w:bookmarkStart w:name="z89" w:id="15"/>
    <w:p>
      <w:pPr>
        <w:spacing w:after="0"/>
        <w:ind w:left="0"/>
        <w:jc w:val="both"/>
      </w:pPr>
      <w:r>
        <w:rPr>
          <w:rFonts w:ascii="Times New Roman"/>
          <w:b w:val="false"/>
          <w:i w:val="false"/>
          <w:color w:val="000000"/>
          <w:sz w:val="28"/>
        </w:rPr>
        <w:t xml:space="preserve">
      22. Если при оказании услуг междугородной телефонной связи по заказной системе обслуживания выясняется, что линия вызываемого лица подключена к терминалу, заменяющему абонента в его отсутствие, то оператор связи информирует об этом абонента. В случае согласия абонента плата за телефонное соединение определяется исходя из продолжительности телефонного соединения по числу полных единиц тарификации, умноженных на тариф. Если абонент не согласен на такое соединение, то оплата за организацию установления соединения не взимается.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22 в редакции приказа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22-1. Если при оказании услуг телефонной связи выясняется, что линия вызываемого лица подключена к оборудованию по предоставлению интеллектуальных услуг либо справочной системе, то оператор связи информирует абонента о стоимости такого соединения. В случае согласия абонента на телефонное соединение плата за телефонное соединение определяется исходя из продолжительности телефонного соединения по числу полных единиц тарификации, умноженных на тариф. Если абонент не согласен на такое соединение, то оплата за организацию установления соединения не взимается.   </w:t>
      </w:r>
      <w:r>
        <w:br/>
      </w:r>
      <w:r>
        <w:rPr>
          <w:rFonts w:ascii="Times New Roman"/>
          <w:b w:val="false"/>
          <w:i w:val="false"/>
          <w:color w:val="000000"/>
          <w:sz w:val="28"/>
        </w:rPr>
        <w:t xml:space="preserve">
       </w:t>
      </w:r>
      <w:r>
        <w:rPr>
          <w:rFonts w:ascii="Times New Roman"/>
          <w:b w:val="false"/>
          <w:i w:val="false"/>
          <w:color w:val="ff0000"/>
          <w:sz w:val="28"/>
        </w:rPr>
        <w:t xml:space="preserve">Сноска. Глава 6 дополнена пунктом 22-1 в соответствии с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23. При междугородном или международном телефонном соединении с услугой "вызов определенного абонентского номера" или "персональное соединение" отсчет продолжительности соединения определяется с момента ответа вызываемого лица или с момента ответа лица, заменяющего его, или терминала, при согласии пользователя вести с ним обмен информацией. </w:t>
      </w:r>
      <w:r>
        <w:br/>
      </w:r>
      <w:r>
        <w:rPr>
          <w:rFonts w:ascii="Times New Roman"/>
          <w:b w:val="false"/>
          <w:i w:val="false"/>
          <w:color w:val="000000"/>
          <w:sz w:val="28"/>
        </w:rPr>
        <w:t>
</w:t>
      </w:r>
      <w:r>
        <w:rPr>
          <w:rFonts w:ascii="Times New Roman"/>
          <w:b w:val="false"/>
          <w:i w:val="false"/>
          <w:color w:val="000000"/>
          <w:sz w:val="28"/>
        </w:rPr>
        <w:t xml:space="preserve">
      24. За международные телефонные соединения в случаях, предусмотренных пунктом 6 Правил, при заказной системе обслуживания взимается обычный тариф. </w:t>
      </w:r>
      <w:r>
        <w:br/>
      </w:r>
      <w:r>
        <w:rPr>
          <w:rFonts w:ascii="Times New Roman"/>
          <w:b w:val="false"/>
          <w:i w:val="false"/>
          <w:color w:val="000000"/>
          <w:sz w:val="28"/>
        </w:rPr>
        <w:t>
</w:t>
      </w:r>
      <w:r>
        <w:rPr>
          <w:rFonts w:ascii="Times New Roman"/>
          <w:b w:val="false"/>
          <w:i w:val="false"/>
          <w:color w:val="000000"/>
          <w:sz w:val="28"/>
        </w:rPr>
        <w:t xml:space="preserve">
      25. Продолжительность услуги "конференц-связь" отсчитывается после соединения всех вызываемых лиц с вызывающим лицом, а заканчивается с момента сигнала отбоя вызывающего лица. </w:t>
      </w:r>
      <w:r>
        <w:br/>
      </w:r>
      <w:r>
        <w:rPr>
          <w:rFonts w:ascii="Times New Roman"/>
          <w:b w:val="false"/>
          <w:i w:val="false"/>
          <w:color w:val="000000"/>
          <w:sz w:val="28"/>
        </w:rPr>
        <w:t>
</w:t>
      </w:r>
      <w:r>
        <w:rPr>
          <w:rFonts w:ascii="Times New Roman"/>
          <w:b w:val="false"/>
          <w:i w:val="false"/>
          <w:color w:val="000000"/>
          <w:sz w:val="28"/>
        </w:rPr>
        <w:t xml:space="preserve">
      26. При оказании местных (после ввода системы повременного учета продолжительности местных соединений), автоматических междугородных и международных телефонных соединений время, подлежащее оплате, определяется с момента ответа вызываемого абонента или терминала, заменяющего абонента в его отсутствие до момента отбоя вызывающего или вызываемого абонента или терминала, заменяющего абонента в его отсутствие.  </w:t>
      </w:r>
      <w:r>
        <w:br/>
      </w:r>
      <w:r>
        <w:rPr>
          <w:rFonts w:ascii="Times New Roman"/>
          <w:b w:val="false"/>
          <w:i w:val="false"/>
          <w:color w:val="000000"/>
          <w:sz w:val="28"/>
        </w:rPr>
        <w:t xml:space="preserve">
      Учет продолжительности состоявшихся местных, междугородных и международных телефонных соединений ведется в соответствии с  единицей тарификации.  </w:t>
      </w:r>
      <w:r>
        <w:br/>
      </w:r>
      <w:r>
        <w:rPr>
          <w:rFonts w:ascii="Times New Roman"/>
          <w:b w:val="false"/>
          <w:i w:val="false"/>
          <w:color w:val="000000"/>
          <w:sz w:val="28"/>
        </w:rPr>
        <w:t xml:space="preserve">
      К терминалам, сигнал ответа которых приравнивается к ответу абонента, вызываемого абонентского номера, и служит началом отсчета продолжительности телефонного соединения, относятся:  </w:t>
      </w:r>
      <w:r>
        <w:br/>
      </w:r>
      <w:r>
        <w:rPr>
          <w:rFonts w:ascii="Times New Roman"/>
          <w:b w:val="false"/>
          <w:i w:val="false"/>
          <w:color w:val="000000"/>
          <w:sz w:val="28"/>
        </w:rPr>
        <w:t>
</w:t>
      </w:r>
      <w:r>
        <w:rPr>
          <w:rFonts w:ascii="Times New Roman"/>
          <w:b w:val="false"/>
          <w:i w:val="false"/>
          <w:color w:val="000000"/>
          <w:sz w:val="28"/>
        </w:rPr>
        <w:t xml:space="preserve">
      1) факсимильный аппарат; </w:t>
      </w:r>
      <w:r>
        <w:br/>
      </w:r>
      <w:r>
        <w:rPr>
          <w:rFonts w:ascii="Times New Roman"/>
          <w:b w:val="false"/>
          <w:i w:val="false"/>
          <w:color w:val="000000"/>
          <w:sz w:val="28"/>
        </w:rPr>
        <w:t>
</w:t>
      </w:r>
      <w:r>
        <w:rPr>
          <w:rFonts w:ascii="Times New Roman"/>
          <w:b w:val="false"/>
          <w:i w:val="false"/>
          <w:color w:val="000000"/>
          <w:sz w:val="28"/>
        </w:rPr>
        <w:t xml:space="preserve">
      2) иные терминалы, заменяющие абонента в его отсутствие и обеспечивающие обмен информацией; </w:t>
      </w:r>
      <w:r>
        <w:br/>
      </w:r>
      <w:r>
        <w:rPr>
          <w:rFonts w:ascii="Times New Roman"/>
          <w:b w:val="false"/>
          <w:i w:val="false"/>
          <w:color w:val="000000"/>
          <w:sz w:val="28"/>
        </w:rPr>
        <w:t>
</w:t>
      </w:r>
      <w:r>
        <w:rPr>
          <w:rFonts w:ascii="Times New Roman"/>
          <w:b w:val="false"/>
          <w:i w:val="false"/>
          <w:color w:val="000000"/>
          <w:sz w:val="28"/>
        </w:rPr>
        <w:t xml:space="preserve">
      3) автоответчик; </w:t>
      </w:r>
      <w:r>
        <w:br/>
      </w:r>
      <w:r>
        <w:rPr>
          <w:rFonts w:ascii="Times New Roman"/>
          <w:b w:val="false"/>
          <w:i w:val="false"/>
          <w:color w:val="000000"/>
          <w:sz w:val="28"/>
        </w:rPr>
        <w:t>
</w:t>
      </w:r>
      <w:r>
        <w:rPr>
          <w:rFonts w:ascii="Times New Roman"/>
          <w:b w:val="false"/>
          <w:i w:val="false"/>
          <w:color w:val="000000"/>
          <w:sz w:val="28"/>
        </w:rPr>
        <w:t xml:space="preserve">
      4) оборудования по предоставлению интеллектуальных услуг.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26 с изменениями, внесенными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27. Плата за телефонное соединение определяется исходя из продолжительности телефонного соединения по числу полных единиц тарификации, умноженных на тариф. При этом неполная единица тарификации округляется до полной в большую сторону.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27 с изменениями, внесенными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28. При оказании международных телефонных соединений с помощью заказной системы обслуживания плата за телефонное соединение определяется исходя из продолжительности телефонного соединения по числу полных единиц тарификации, умноженных на тариф .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28 с изменениями, внесенными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29. За междугородное или международное телефонное соединение, предоставленное с помощью заказной системы обслуживания, плата не взимается, если оно не состоялось по вине оператора связи. </w:t>
      </w:r>
      <w:r>
        <w:br/>
      </w:r>
      <w:r>
        <w:rPr>
          <w:rFonts w:ascii="Times New Roman"/>
          <w:b w:val="false"/>
          <w:i w:val="false"/>
          <w:color w:val="000000"/>
          <w:sz w:val="28"/>
        </w:rPr>
        <w:t xml:space="preserve">
      Изменения в заказах до момента установления телефонного соединения оплате не подлежат. </w:t>
      </w:r>
      <w:r>
        <w:br/>
      </w:r>
      <w:r>
        <w:rPr>
          <w:rFonts w:ascii="Times New Roman"/>
          <w:b w:val="false"/>
          <w:i w:val="false"/>
          <w:color w:val="000000"/>
          <w:sz w:val="28"/>
        </w:rPr>
        <w:t>
</w:t>
      </w:r>
      <w:r>
        <w:rPr>
          <w:rFonts w:ascii="Times New Roman"/>
          <w:b w:val="false"/>
          <w:i w:val="false"/>
          <w:color w:val="000000"/>
          <w:sz w:val="28"/>
        </w:rPr>
        <w:t xml:space="preserve">
      30. При отказе вызывающего лица от ранее заказанного им междугородного или международного телефонного соединения в момент его предоставления оплата взимается в размере стоимости единицы тарификации по тарифу, по которому сделан заказ на соединение.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30 с изменениями, внесенными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Если вызывающее лицо при заказе междугородного или международного телефонного соединения указало неправильный абонентский номер вызываемого терминала, то оно оплачивает продолжительность установленного соединения по тарифам, действующим для данного заказа. </w:t>
      </w:r>
      <w:r>
        <w:br/>
      </w:r>
      <w:r>
        <w:rPr>
          <w:rFonts w:ascii="Times New Roman"/>
          <w:b w:val="false"/>
          <w:i w:val="false"/>
          <w:color w:val="000000"/>
          <w:sz w:val="28"/>
        </w:rPr>
        <w:t>
</w:t>
      </w:r>
      <w:r>
        <w:rPr>
          <w:rFonts w:ascii="Times New Roman"/>
          <w:b w:val="false"/>
          <w:i w:val="false"/>
          <w:color w:val="000000"/>
          <w:sz w:val="28"/>
        </w:rPr>
        <w:t xml:space="preserve">
      32. Международные телефонные соединения, исходящие с территории Республики Казахстан, оплачиваются в Республике Казахстан, за исключением услуг международной телефонной связи с оплатой за счет вызываемого лица. </w:t>
      </w:r>
      <w:r>
        <w:br/>
      </w:r>
      <w:r>
        <w:rPr>
          <w:rFonts w:ascii="Times New Roman"/>
          <w:b w:val="false"/>
          <w:i w:val="false"/>
          <w:color w:val="000000"/>
          <w:sz w:val="28"/>
        </w:rPr>
        <w:t>
</w:t>
      </w:r>
      <w:r>
        <w:rPr>
          <w:rFonts w:ascii="Times New Roman"/>
          <w:b w:val="false"/>
          <w:i w:val="false"/>
          <w:color w:val="000000"/>
          <w:sz w:val="28"/>
        </w:rPr>
        <w:t xml:space="preserve">
      33. Основанием для формирования счета абоненту за услуги местной (при повременной системе оплаты услуг), междугородной или международной телефонной связи, предоставленных с использованием автоматической системы обслуживания, являются данные аппаратуры учета продолжительности телефонных соединений оператора связи.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33 с изменениями, внесенными приказом Председателя Агентства РК по информатизации и связи от 10.02.2009 </w:t>
      </w:r>
      <w:r>
        <w:rPr>
          <w:rFonts w:ascii="Times New Roman"/>
          <w:b w:val="false"/>
          <w:i w:val="false"/>
          <w:color w:val="000000"/>
          <w:sz w:val="28"/>
        </w:rPr>
        <w:t>N 60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w:t>
      </w:r>
    </w:p>
    <w:bookmarkEnd w:id="15"/>
    <w:bookmarkStart w:name="z6" w:id="16"/>
    <w:p>
      <w:pPr>
        <w:spacing w:after="0"/>
        <w:ind w:left="0"/>
        <w:jc w:val="left"/>
      </w:pPr>
      <w:r>
        <w:rPr>
          <w:rFonts w:ascii="Times New Roman"/>
          <w:b/>
          <w:i w:val="false"/>
          <w:color w:val="000000"/>
        </w:rPr>
        <w:t xml:space="preserve"> 
  7. Порядок заключения и расторжения договора</w:t>
      </w:r>
    </w:p>
    <w:bookmarkEnd w:id="16"/>
    <w:p>
      <w:pPr>
        <w:spacing w:after="0"/>
        <w:ind w:left="0"/>
        <w:jc w:val="both"/>
      </w:pPr>
      <w:r>
        <w:rPr>
          <w:rFonts w:ascii="Times New Roman"/>
          <w:b w:val="false"/>
          <w:i w:val="false"/>
          <w:color w:val="ff0000"/>
          <w:sz w:val="28"/>
        </w:rPr>
        <w:t xml:space="preserve">      Сноска. Заголовок главы 7 в редакции приказа Председателя Агентства РК по информатизации и связи от 02.11.2009 </w:t>
      </w:r>
      <w:r>
        <w:rPr>
          <w:rFonts w:ascii="Times New Roman"/>
          <w:b w:val="false"/>
          <w:i w:val="false"/>
          <w:color w:val="ff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106" w:id="17"/>
    <w:p>
      <w:pPr>
        <w:spacing w:after="0"/>
        <w:ind w:left="0"/>
        <w:jc w:val="both"/>
      </w:pPr>
      <w:r>
        <w:rPr>
          <w:rFonts w:ascii="Times New Roman"/>
          <w:b w:val="false"/>
          <w:i w:val="false"/>
          <w:color w:val="000000"/>
          <w:sz w:val="28"/>
        </w:rPr>
        <w:t>
      34. Для заключения договора физическое или юридическое лицо подает оператору связи письменное заявление.</w:t>
      </w:r>
      <w:r>
        <w:br/>
      </w:r>
      <w:r>
        <w:rPr>
          <w:rFonts w:ascii="Times New Roman"/>
          <w:b w:val="false"/>
          <w:i w:val="false"/>
          <w:color w:val="000000"/>
          <w:sz w:val="28"/>
        </w:rPr>
        <w:t>
      </w:t>
      </w:r>
      <w:r>
        <w:rPr>
          <w:rFonts w:ascii="Times New Roman"/>
          <w:b w:val="false"/>
          <w:i w:val="false"/>
          <w:color w:val="ff0000"/>
          <w:sz w:val="28"/>
        </w:rPr>
        <w:t xml:space="preserve">Сноска. Пункт 34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34-1. Договор включает в себя:</w:t>
      </w:r>
      <w:r>
        <w:br/>
      </w:r>
      <w:r>
        <w:rPr>
          <w:rFonts w:ascii="Times New Roman"/>
          <w:b w:val="false"/>
          <w:i w:val="false"/>
          <w:color w:val="000000"/>
          <w:sz w:val="28"/>
        </w:rPr>
        <w:t>
</w:t>
      </w:r>
      <w:r>
        <w:rPr>
          <w:rFonts w:ascii="Times New Roman"/>
          <w:b w:val="false"/>
          <w:i w:val="false"/>
          <w:color w:val="000000"/>
          <w:sz w:val="28"/>
        </w:rPr>
        <w:t>
      1) дату и место заключения договора;</w:t>
      </w:r>
      <w:r>
        <w:br/>
      </w:r>
      <w:r>
        <w:rPr>
          <w:rFonts w:ascii="Times New Roman"/>
          <w:b w:val="false"/>
          <w:i w:val="false"/>
          <w:color w:val="000000"/>
          <w:sz w:val="28"/>
        </w:rPr>
        <w:t>
</w:t>
      </w:r>
      <w:r>
        <w:rPr>
          <w:rFonts w:ascii="Times New Roman"/>
          <w:b w:val="false"/>
          <w:i w:val="false"/>
          <w:color w:val="000000"/>
          <w:sz w:val="28"/>
        </w:rPr>
        <w:t>
      2) наименование оператора связи;</w:t>
      </w:r>
      <w:r>
        <w:br/>
      </w:r>
      <w:r>
        <w:rPr>
          <w:rFonts w:ascii="Times New Roman"/>
          <w:b w:val="false"/>
          <w:i w:val="false"/>
          <w:color w:val="000000"/>
          <w:sz w:val="28"/>
        </w:rPr>
        <w:t>
</w:t>
      </w:r>
      <w:r>
        <w:rPr>
          <w:rFonts w:ascii="Times New Roman"/>
          <w:b w:val="false"/>
          <w:i w:val="false"/>
          <w:color w:val="000000"/>
          <w:sz w:val="28"/>
        </w:rPr>
        <w:t>
      3) реквизиты расчетного счета оператора связи;</w:t>
      </w:r>
      <w:r>
        <w:br/>
      </w:r>
      <w:r>
        <w:rPr>
          <w:rFonts w:ascii="Times New Roman"/>
          <w:b w:val="false"/>
          <w:i w:val="false"/>
          <w:color w:val="000000"/>
          <w:sz w:val="28"/>
        </w:rPr>
        <w:t>
</w:t>
      </w:r>
      <w:r>
        <w:rPr>
          <w:rFonts w:ascii="Times New Roman"/>
          <w:b w:val="false"/>
          <w:i w:val="false"/>
          <w:color w:val="000000"/>
          <w:sz w:val="28"/>
        </w:rPr>
        <w:t>
      4) реквизиты выданной оператору связи лицензии;</w:t>
      </w:r>
      <w:r>
        <w:br/>
      </w:r>
      <w:r>
        <w:rPr>
          <w:rFonts w:ascii="Times New Roman"/>
          <w:b w:val="false"/>
          <w:i w:val="false"/>
          <w:color w:val="000000"/>
          <w:sz w:val="28"/>
        </w:rPr>
        <w:t>
</w:t>
      </w:r>
      <w:r>
        <w:rPr>
          <w:rFonts w:ascii="Times New Roman"/>
          <w:b w:val="false"/>
          <w:i w:val="false"/>
          <w:color w:val="000000"/>
          <w:sz w:val="28"/>
        </w:rPr>
        <w:t>
      5) сведения об абоненте: для физических лиц - телефонные номера, почтовый адрес, индивидуальный идентификационный номер; для юридических лиц - бизнес-идентификационный номер, данные свидетельства о постановке на учет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6) назначенный абоненту абонентский номер;</w:t>
      </w:r>
      <w:r>
        <w:br/>
      </w:r>
      <w:r>
        <w:rPr>
          <w:rFonts w:ascii="Times New Roman"/>
          <w:b w:val="false"/>
          <w:i w:val="false"/>
          <w:color w:val="000000"/>
          <w:sz w:val="28"/>
        </w:rPr>
        <w:t>
</w:t>
      </w:r>
      <w:r>
        <w:rPr>
          <w:rFonts w:ascii="Times New Roman"/>
          <w:b w:val="false"/>
          <w:i w:val="false"/>
          <w:color w:val="000000"/>
          <w:sz w:val="28"/>
        </w:rPr>
        <w:t>
      7) оказываемые услуги телефонной связи;</w:t>
      </w:r>
      <w:r>
        <w:br/>
      </w:r>
      <w:r>
        <w:rPr>
          <w:rFonts w:ascii="Times New Roman"/>
          <w:b w:val="false"/>
          <w:i w:val="false"/>
          <w:color w:val="000000"/>
          <w:sz w:val="28"/>
        </w:rPr>
        <w:t>
</w:t>
      </w:r>
      <w:r>
        <w:rPr>
          <w:rFonts w:ascii="Times New Roman"/>
          <w:b w:val="false"/>
          <w:i w:val="false"/>
          <w:color w:val="000000"/>
          <w:sz w:val="28"/>
        </w:rPr>
        <w:t>
      8) форму и порядок расчетов за оказанные услуги телефонной связи;</w:t>
      </w:r>
      <w:r>
        <w:br/>
      </w:r>
      <w:r>
        <w:rPr>
          <w:rFonts w:ascii="Times New Roman"/>
          <w:b w:val="false"/>
          <w:i w:val="false"/>
          <w:color w:val="000000"/>
          <w:sz w:val="28"/>
        </w:rPr>
        <w:t>
</w:t>
      </w:r>
      <w:r>
        <w:rPr>
          <w:rFonts w:ascii="Times New Roman"/>
          <w:b w:val="false"/>
          <w:i w:val="false"/>
          <w:color w:val="000000"/>
          <w:sz w:val="28"/>
        </w:rPr>
        <w:t>
      9) права, обязанности и ответственность сторон.</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34-1 в соответствии с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34-2. Договор считается расторгнутым в случае одностороннего отказа абонента от договора. Заявление оператору связи о расторжении договора подается абонентом в письменной форме.</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34-2 в соответствии с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35. Заявление о заключении договора может подать:</w:t>
      </w:r>
      <w:r>
        <w:br/>
      </w:r>
      <w:r>
        <w:rPr>
          <w:rFonts w:ascii="Times New Roman"/>
          <w:b w:val="false"/>
          <w:i w:val="false"/>
          <w:color w:val="000000"/>
          <w:sz w:val="28"/>
        </w:rPr>
        <w:t>
</w:t>
      </w:r>
      <w:r>
        <w:rPr>
          <w:rFonts w:ascii="Times New Roman"/>
          <w:b w:val="false"/>
          <w:i w:val="false"/>
          <w:color w:val="000000"/>
          <w:sz w:val="28"/>
        </w:rPr>
        <w:t xml:space="preserve">
      1) любое дееспособное физическое лицо, зарегистрированное в установленном порядке по месту жительства, или являющееся собственником жилого помещения или арендующее жилое помещение; </w:t>
      </w:r>
      <w:r>
        <w:br/>
      </w:r>
      <w:r>
        <w:rPr>
          <w:rFonts w:ascii="Times New Roman"/>
          <w:b w:val="false"/>
          <w:i w:val="false"/>
          <w:color w:val="000000"/>
          <w:sz w:val="28"/>
        </w:rPr>
        <w:t>
</w:t>
      </w:r>
      <w:r>
        <w:rPr>
          <w:rFonts w:ascii="Times New Roman"/>
          <w:b w:val="false"/>
          <w:i w:val="false"/>
          <w:color w:val="000000"/>
          <w:sz w:val="28"/>
        </w:rPr>
        <w:t xml:space="preserve">
      2) юридическое лицо, его филиал или представительство, зарегистрированное в установленном законодательством Республики Казахстан порядке, по месту его нахождения.  </w:t>
      </w:r>
      <w:r>
        <w:br/>
      </w:r>
      <w:r>
        <w:rPr>
          <w:rFonts w:ascii="Times New Roman"/>
          <w:b w:val="false"/>
          <w:i w:val="false"/>
          <w:color w:val="000000"/>
          <w:sz w:val="28"/>
        </w:rPr>
        <w:t xml:space="preserve">
      Заявление подается оператору связи, имеющему лицензию, на соответствующей территории.  </w:t>
      </w:r>
      <w:r>
        <w:br/>
      </w:r>
      <w:r>
        <w:rPr>
          <w:rFonts w:ascii="Times New Roman"/>
          <w:b w:val="false"/>
          <w:i w:val="false"/>
          <w:color w:val="000000"/>
          <w:sz w:val="28"/>
        </w:rPr>
        <w:t>
      Оператор связи не может отказать физическому или юридическому лицу в приеме заявления.</w:t>
      </w:r>
      <w:r>
        <w:br/>
      </w:r>
      <w:r>
        <w:rPr>
          <w:rFonts w:ascii="Times New Roman"/>
          <w:b w:val="false"/>
          <w:i w:val="false"/>
          <w:color w:val="000000"/>
          <w:sz w:val="28"/>
        </w:rPr>
        <w:t>
      </w:t>
      </w:r>
      <w:r>
        <w:rPr>
          <w:rFonts w:ascii="Times New Roman"/>
          <w:b w:val="false"/>
          <w:i w:val="false"/>
          <w:color w:val="ff0000"/>
          <w:sz w:val="28"/>
        </w:rPr>
        <w:t xml:space="preserve">Сноска. Пункт 35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36. Заявление заполняется и регистрируется оператором связи в установленном порядке при наличии следующих документов: </w:t>
      </w:r>
      <w:r>
        <w:br/>
      </w:r>
      <w:r>
        <w:rPr>
          <w:rFonts w:ascii="Times New Roman"/>
          <w:b w:val="false"/>
          <w:i w:val="false"/>
          <w:color w:val="000000"/>
          <w:sz w:val="28"/>
        </w:rPr>
        <w:t>
</w:t>
      </w:r>
      <w:r>
        <w:rPr>
          <w:rFonts w:ascii="Times New Roman"/>
          <w:b w:val="false"/>
          <w:i w:val="false"/>
          <w:color w:val="000000"/>
          <w:sz w:val="28"/>
        </w:rPr>
        <w:t xml:space="preserve">
      1) для физического лица - документа, подтверждающего его регистрацию по указанному адресу или документа о приобретении жилого помещения в частную собственность, наем или поднаем, а также документа, удостоверяющего личность заявителя; </w:t>
      </w:r>
      <w:r>
        <w:br/>
      </w:r>
      <w:r>
        <w:rPr>
          <w:rFonts w:ascii="Times New Roman"/>
          <w:b w:val="false"/>
          <w:i w:val="false"/>
          <w:color w:val="000000"/>
          <w:sz w:val="28"/>
        </w:rPr>
        <w:t>
</w:t>
      </w:r>
      <w:r>
        <w:rPr>
          <w:rFonts w:ascii="Times New Roman"/>
          <w:b w:val="false"/>
          <w:i w:val="false"/>
          <w:color w:val="000000"/>
          <w:sz w:val="28"/>
        </w:rPr>
        <w:t>
      2) для юридических лиц - документа, подтверждающего его регистрацию по указанному адресу или документа о приобретении жилого помещения в частную собственность, наем или поднаем и свидетельства о государственной регистрации или перерегистрации (свидетельства об учетной регистрации филиала или представительства).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36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37. Заявление о заключении договора с включением терминала коллективного пользования может подать физическое лицо с заверенным в установленном порядке письменным соглашением лиц, проживающих в этой квартире, по одному от каждой семьи, и зарегистрированным в установленном порядке на данной жилой площади.</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38. Лица, зарегистрированные в установленном порядке по новому адресу на момент подачи заявления или имеющие право собственности на данное жилое помещение наряду с прежним заявителем могут переоформить заявление о заключении договора на оказание услуг телефонной связи по новому адресу или на новое лицо по прежнему адресу.  </w:t>
      </w:r>
      <w:r>
        <w:br/>
      </w:r>
      <w:r>
        <w:rPr>
          <w:rFonts w:ascii="Times New Roman"/>
          <w:b w:val="false"/>
          <w:i w:val="false"/>
          <w:color w:val="000000"/>
          <w:sz w:val="28"/>
        </w:rPr>
        <w:t xml:space="preserve">
      Лица, зарегистрированные на жилой площади или ставшие ее собственниками позднее срока подачи заявления о заключении договора на оказание услуг телефонной связи, могут переоформить заявление на себя по дате регистрации по данному адресу. </w:t>
      </w:r>
      <w:r>
        <w:br/>
      </w:r>
      <w:r>
        <w:rPr>
          <w:rFonts w:ascii="Times New Roman"/>
          <w:b w:val="false"/>
          <w:i w:val="false"/>
          <w:color w:val="000000"/>
          <w:sz w:val="28"/>
        </w:rPr>
        <w:t xml:space="preserve">
      Переоформление заявления о заключении указанного договора на новое лицо осуществляется с согласия прежнего заявителя, за исключением подтвержденных документально случаев, связанных с его выбытием или смертью. </w:t>
      </w:r>
      <w:r>
        <w:br/>
      </w:r>
      <w:r>
        <w:rPr>
          <w:rFonts w:ascii="Times New Roman"/>
          <w:b w:val="false"/>
          <w:i w:val="false"/>
          <w:color w:val="000000"/>
          <w:sz w:val="28"/>
        </w:rPr>
        <w:t>
</w:t>
      </w:r>
      <w:r>
        <w:rPr>
          <w:rFonts w:ascii="Times New Roman"/>
          <w:b w:val="false"/>
          <w:i w:val="false"/>
          <w:color w:val="000000"/>
          <w:sz w:val="28"/>
        </w:rPr>
        <w:t xml:space="preserve">
      39. Члены семьи заявителя, которые на момент подачи заявления о заключении договора на оказание услуг телефонной связи были несовершеннолетними, в случае выбытия или смерти заявителя могут переоформить это заявление на себя с момента наступления полной дееспособности в соответствии с гражданским законодательством Республики Казахстан. </w:t>
      </w:r>
      <w:r>
        <w:br/>
      </w:r>
      <w:r>
        <w:rPr>
          <w:rFonts w:ascii="Times New Roman"/>
          <w:b w:val="false"/>
          <w:i w:val="false"/>
          <w:color w:val="000000"/>
          <w:sz w:val="28"/>
        </w:rPr>
        <w:t xml:space="preserve">
      До достижения совершеннолетия переоформить заявление от их имени могут родители, а также опекуны или усыновители, назначенные в установленном законодательством Республики Казахстан порядке.  </w:t>
      </w:r>
      <w:r>
        <w:br/>
      </w:r>
      <w:r>
        <w:rPr>
          <w:rFonts w:ascii="Times New Roman"/>
          <w:b w:val="false"/>
          <w:i w:val="false"/>
          <w:color w:val="000000"/>
          <w:sz w:val="28"/>
        </w:rPr>
        <w:t>
</w:t>
      </w:r>
      <w:r>
        <w:rPr>
          <w:rFonts w:ascii="Times New Roman"/>
          <w:b w:val="false"/>
          <w:i w:val="false"/>
          <w:color w:val="000000"/>
          <w:sz w:val="28"/>
        </w:rPr>
        <w:t xml:space="preserve">
      40. При переезде заявителя в пределах зоны действия одной и той же местной сети телекоммуникаций того же оператора связи очередность по его новому адресу учитывается по дате регистрации оператором связи первичного заявления о заключении договора на оказание услуг телефонной связи, если по прежнему адресу оно не было удовлетворено. </w:t>
      </w:r>
      <w:r>
        <w:br/>
      </w:r>
      <w:r>
        <w:rPr>
          <w:rFonts w:ascii="Times New Roman"/>
          <w:b w:val="false"/>
          <w:i w:val="false"/>
          <w:color w:val="000000"/>
          <w:sz w:val="28"/>
        </w:rPr>
        <w:t>
</w:t>
      </w:r>
      <w:r>
        <w:rPr>
          <w:rFonts w:ascii="Times New Roman"/>
          <w:b w:val="false"/>
          <w:i w:val="false"/>
          <w:color w:val="000000"/>
          <w:sz w:val="28"/>
        </w:rPr>
        <w:t xml:space="preserve">
      41. Договор на оказание услуг телефонной связи заключается в порядке очередности подачи заявлений, при наличии технической возможности. </w:t>
      </w:r>
      <w:r>
        <w:br/>
      </w:r>
      <w:r>
        <w:rPr>
          <w:rFonts w:ascii="Times New Roman"/>
          <w:b w:val="false"/>
          <w:i w:val="false"/>
          <w:color w:val="000000"/>
          <w:sz w:val="28"/>
        </w:rPr>
        <w:t>
</w:t>
      </w:r>
      <w:r>
        <w:rPr>
          <w:rFonts w:ascii="Times New Roman"/>
          <w:b w:val="false"/>
          <w:i w:val="false"/>
          <w:color w:val="000000"/>
          <w:sz w:val="28"/>
        </w:rPr>
        <w:t xml:space="preserve">
      42. Оператор связи заключает договор об оказании услуг телефонной связи с подавшим заявление физическим или юридическим лицом, кроме тех случаев, когда техническая возможность для оказания заявителю этих услуг отсутствует. </w:t>
      </w:r>
      <w:r>
        <w:br/>
      </w:r>
      <w:r>
        <w:rPr>
          <w:rFonts w:ascii="Times New Roman"/>
          <w:b w:val="false"/>
          <w:i w:val="false"/>
          <w:color w:val="000000"/>
          <w:sz w:val="28"/>
        </w:rPr>
        <w:t xml:space="preserve">
      В случае отказа оператора связи от заключения договора об оказании услуг телефонной связи по необоснованным причинам, заявитель может обратиться в суд с требованием о понуждении заключить договор.  </w:t>
      </w:r>
      <w:r>
        <w:br/>
      </w:r>
      <w:r>
        <w:rPr>
          <w:rFonts w:ascii="Times New Roman"/>
          <w:b w:val="false"/>
          <w:i w:val="false"/>
          <w:color w:val="000000"/>
          <w:sz w:val="28"/>
        </w:rPr>
        <w:t>
</w:t>
      </w:r>
      <w:r>
        <w:rPr>
          <w:rFonts w:ascii="Times New Roman"/>
          <w:b w:val="false"/>
          <w:i w:val="false"/>
          <w:color w:val="000000"/>
          <w:sz w:val="28"/>
        </w:rPr>
        <w:t xml:space="preserve">
      43. Договор на оказание услуг телефонной связи оформляется в двух экземплярах и подписывается оператором связи и абонентом. Подпись представителя оператора, уполномоченного на подписание договора, должна быть заверена печатью оператора связи. </w:t>
      </w:r>
      <w:r>
        <w:br/>
      </w:r>
      <w:r>
        <w:rPr>
          <w:rFonts w:ascii="Times New Roman"/>
          <w:b w:val="false"/>
          <w:i w:val="false"/>
          <w:color w:val="000000"/>
          <w:sz w:val="28"/>
        </w:rPr>
        <w:t xml:space="preserve">
      Заявитель, выступающий стороной по договору на оказание услуг телефонной связи, приобретает статус абонента с момента подписания договора. </w:t>
      </w:r>
      <w:r>
        <w:br/>
      </w:r>
      <w:r>
        <w:rPr>
          <w:rFonts w:ascii="Times New Roman"/>
          <w:b w:val="false"/>
          <w:i w:val="false"/>
          <w:color w:val="000000"/>
          <w:sz w:val="28"/>
        </w:rPr>
        <w:t xml:space="preserve">
      Абонентский номер, выделенный абоненту при заключении договора на оказание услуг телефонной связи, может не вноситься в базу данных справочной службы оператора связи при условии наличия письменного заявления абонента. </w:t>
      </w:r>
      <w:r>
        <w:br/>
      </w:r>
      <w:r>
        <w:rPr>
          <w:rFonts w:ascii="Times New Roman"/>
          <w:b w:val="false"/>
          <w:i w:val="false"/>
          <w:color w:val="000000"/>
          <w:sz w:val="28"/>
        </w:rPr>
        <w:t>
      </w:t>
      </w:r>
      <w:r>
        <w:rPr>
          <w:rFonts w:ascii="Times New Roman"/>
          <w:b w:val="false"/>
          <w:i w:val="false"/>
          <w:color w:val="ff0000"/>
          <w:sz w:val="28"/>
        </w:rPr>
        <w:t xml:space="preserve">Сноска. Пункт 43 с изменениями, внесенными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43-1. В договоре указывается предварительный выбор оператора междугородной и/или международной телефонной связи.   </w:t>
      </w:r>
      <w:r>
        <w:br/>
      </w:r>
      <w:r>
        <w:rPr>
          <w:rFonts w:ascii="Times New Roman"/>
          <w:b w:val="false"/>
          <w:i w:val="false"/>
          <w:color w:val="000000"/>
          <w:sz w:val="28"/>
        </w:rPr>
        <w:t>
      </w:t>
      </w:r>
      <w:r>
        <w:rPr>
          <w:rFonts w:ascii="Times New Roman"/>
          <w:b w:val="false"/>
          <w:i w:val="false"/>
          <w:color w:val="ff0000"/>
          <w:sz w:val="28"/>
        </w:rPr>
        <w:t xml:space="preserve">Сноска. Глава 7 дополнена пунктом 43-1 в соответствии с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44. Договор между абонентом и оператором связи на оказание услуг телефонной связи является бессрочным, если иное не установлено договором. </w:t>
      </w:r>
      <w:r>
        <w:br/>
      </w:r>
      <w:r>
        <w:rPr>
          <w:rFonts w:ascii="Times New Roman"/>
          <w:b w:val="false"/>
          <w:i w:val="false"/>
          <w:color w:val="000000"/>
          <w:sz w:val="28"/>
        </w:rPr>
        <w:t>
</w:t>
      </w:r>
      <w:r>
        <w:rPr>
          <w:rFonts w:ascii="Times New Roman"/>
          <w:b w:val="false"/>
          <w:i w:val="false"/>
          <w:color w:val="000000"/>
          <w:sz w:val="28"/>
        </w:rPr>
        <w:t xml:space="preserve">
      45. Отсутствие технической возможности для заключения договора на оказание услуг телефонной связи с физическим или юридическим лицом не является препятствием для заключения договора с другими физическими или юридическими лицами, подавшими заявление позднее и проживающими в других домах и подъездах, где имеется техническая возможность, если иное не предусмотрено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46. В случае, если отсутствие свободных абонентских линий в телефонных кабелях связи препятствует заключению договора на оказание услуг телефонной связи, строительные работы по прокладке дополнительных линий связи могут проводиться за счет средств заявителя (при его согласии), в том числе путем заключения договора подряда со специализированным подрядчиком. </w:t>
      </w:r>
      <w:r>
        <w:br/>
      </w:r>
      <w:r>
        <w:rPr>
          <w:rFonts w:ascii="Times New Roman"/>
          <w:b w:val="false"/>
          <w:i w:val="false"/>
          <w:color w:val="000000"/>
          <w:sz w:val="28"/>
        </w:rPr>
        <w:t xml:space="preserve">
      После выполнения этих работ, в том числе по договору подряда, и проверки на соответствие выполненных работ утвержденным техническим нормам оператор связи заключает с заявителем договор на оказание услуг телефонной связи. </w:t>
      </w:r>
      <w:r>
        <w:br/>
      </w:r>
      <w:r>
        <w:rPr>
          <w:rFonts w:ascii="Times New Roman"/>
          <w:b w:val="false"/>
          <w:i w:val="false"/>
          <w:color w:val="000000"/>
          <w:sz w:val="28"/>
        </w:rPr>
        <w:t>
</w:t>
      </w:r>
      <w:r>
        <w:rPr>
          <w:rFonts w:ascii="Times New Roman"/>
          <w:b w:val="false"/>
          <w:i w:val="false"/>
          <w:color w:val="000000"/>
          <w:sz w:val="28"/>
        </w:rPr>
        <w:t xml:space="preserve">
      47. Переключение терминала, работающего по отдельной абонентской линии, на работу по спаренной схеме, допускается только в исключительных случаях с письменного согласия абонента путем внесения соответствующих изменений в договор на оказание услуг телефонной связи. При переключении терминалов на работу по спаренной схеме производится замена абонентских номеров. </w:t>
      </w:r>
      <w:r>
        <w:br/>
      </w:r>
      <w:r>
        <w:rPr>
          <w:rFonts w:ascii="Times New Roman"/>
          <w:b w:val="false"/>
          <w:i w:val="false"/>
          <w:color w:val="000000"/>
          <w:sz w:val="28"/>
        </w:rPr>
        <w:t xml:space="preserve">
      Терминалы коллективного пользования на работу по спаренной схеме не переключаются. </w:t>
      </w:r>
      <w:r>
        <w:br/>
      </w:r>
      <w:r>
        <w:rPr>
          <w:rFonts w:ascii="Times New Roman"/>
          <w:b w:val="false"/>
          <w:i w:val="false"/>
          <w:color w:val="000000"/>
          <w:sz w:val="28"/>
        </w:rPr>
        <w:t>
</w:t>
      </w:r>
      <w:r>
        <w:rPr>
          <w:rFonts w:ascii="Times New Roman"/>
          <w:b w:val="false"/>
          <w:i w:val="false"/>
          <w:color w:val="000000"/>
          <w:sz w:val="28"/>
        </w:rPr>
        <w:t xml:space="preserve">
      48. Телефонные аппараты, работающие по спаренной схеме, устанавливаются в пределах допустимой протяженности воздушной абонентской линии.  </w:t>
      </w:r>
      <w:r>
        <w:br/>
      </w:r>
      <w:r>
        <w:rPr>
          <w:rFonts w:ascii="Times New Roman"/>
          <w:b w:val="false"/>
          <w:i w:val="false"/>
          <w:color w:val="000000"/>
          <w:sz w:val="28"/>
        </w:rPr>
        <w:t>
</w:t>
      </w:r>
      <w:r>
        <w:rPr>
          <w:rFonts w:ascii="Times New Roman"/>
          <w:b w:val="false"/>
          <w:i w:val="false"/>
          <w:color w:val="000000"/>
          <w:sz w:val="28"/>
        </w:rPr>
        <w:t xml:space="preserve">
      49. Договором на оказание услуг телефонной связи может быть предусмотрено выделение нескольких телефонных номеров и абонентских линий по одному или нескольким адресам. </w:t>
      </w:r>
      <w:r>
        <w:br/>
      </w:r>
      <w:r>
        <w:rPr>
          <w:rFonts w:ascii="Times New Roman"/>
          <w:b w:val="false"/>
          <w:i w:val="false"/>
          <w:color w:val="000000"/>
          <w:sz w:val="28"/>
        </w:rPr>
        <w:t xml:space="preserve">
      Количество абонентских номеров и абонентских линий, выделяемых абоненту, определяется исходя из технической возможности оператора связи. </w:t>
      </w:r>
      <w:r>
        <w:br/>
      </w:r>
      <w:r>
        <w:rPr>
          <w:rFonts w:ascii="Times New Roman"/>
          <w:b w:val="false"/>
          <w:i w:val="false"/>
          <w:color w:val="000000"/>
          <w:sz w:val="28"/>
        </w:rPr>
        <w:t xml:space="preserve">
      Выделение последующих абонентских номеров и линий производится на основании отдельного заявления в рамках заключенного договора на оказание услуг телефонной связи.  </w:t>
      </w:r>
      <w:r>
        <w:br/>
      </w:r>
      <w:r>
        <w:rPr>
          <w:rFonts w:ascii="Times New Roman"/>
          <w:b w:val="false"/>
          <w:i w:val="false"/>
          <w:color w:val="000000"/>
          <w:sz w:val="28"/>
        </w:rPr>
        <w:t>
</w:t>
      </w:r>
      <w:r>
        <w:rPr>
          <w:rFonts w:ascii="Times New Roman"/>
          <w:b w:val="false"/>
          <w:i w:val="false"/>
          <w:color w:val="000000"/>
          <w:sz w:val="28"/>
        </w:rPr>
        <w:t xml:space="preserve">
      50. При отказе заявителя заключить договор на оказание услуг телефонной связи с учетом включения терминала по спаренной схеме или выполнить необходимые строительные работы, в том числе по договору подряда, договор на оказание услуг телефонной связи заключается в установленном порядке при появлении технической возможности. </w:t>
      </w:r>
      <w:r>
        <w:br/>
      </w:r>
      <w:r>
        <w:rPr>
          <w:rFonts w:ascii="Times New Roman"/>
          <w:b w:val="false"/>
          <w:i w:val="false"/>
          <w:color w:val="000000"/>
          <w:sz w:val="28"/>
        </w:rPr>
        <w:t>
</w:t>
      </w:r>
      <w:r>
        <w:rPr>
          <w:rFonts w:ascii="Times New Roman"/>
          <w:b w:val="false"/>
          <w:i w:val="false"/>
          <w:color w:val="000000"/>
          <w:sz w:val="28"/>
        </w:rPr>
        <w:t xml:space="preserve">
      51. Заявителю, являющимся жильцом квартиры, в которой проживает несколько семей, может быть установлен терминал индивидуального пользования при условии заключения между заявителем и оператором связи отдельного договора на оказание услуг телефонной связи. </w:t>
      </w:r>
      <w:r>
        <w:br/>
      </w:r>
      <w:r>
        <w:rPr>
          <w:rFonts w:ascii="Times New Roman"/>
          <w:b w:val="false"/>
          <w:i w:val="false"/>
          <w:color w:val="000000"/>
          <w:sz w:val="28"/>
        </w:rPr>
        <w:t>
</w:t>
      </w:r>
      <w:r>
        <w:rPr>
          <w:rFonts w:ascii="Times New Roman"/>
          <w:b w:val="false"/>
          <w:i w:val="false"/>
          <w:color w:val="000000"/>
          <w:sz w:val="28"/>
        </w:rPr>
        <w:t xml:space="preserve">
      52. При смене адреса абонента в зоне действия оператора связи (в пределах этой же местной сети телекоммуникаций), по его заявлению и при наличии технической возможности договор на оказание услуг телефонной связи переоформляется с использованием ранее выделенного абонентского номера (номеров) или предоставляется новый номер (номера). При отсутствии технической возможности для исполнения указанного договора по новому адресу абонент ставится на очередь по установке телефона. </w:t>
      </w:r>
      <w:r>
        <w:br/>
      </w:r>
      <w:r>
        <w:rPr>
          <w:rFonts w:ascii="Times New Roman"/>
          <w:b w:val="false"/>
          <w:i w:val="false"/>
          <w:color w:val="000000"/>
          <w:sz w:val="28"/>
        </w:rPr>
        <w:t>
</w:t>
      </w:r>
      <w:r>
        <w:rPr>
          <w:rFonts w:ascii="Times New Roman"/>
          <w:b w:val="false"/>
          <w:i w:val="false"/>
          <w:color w:val="000000"/>
          <w:sz w:val="28"/>
        </w:rPr>
        <w:t xml:space="preserve">
      53. При смене адреса абонента и попадании его в зону действия другого оператора связи или другой местной сети телекоммуникаций договор на оказание услуг телефонной связи расторгается. </w:t>
      </w:r>
      <w:r>
        <w:br/>
      </w:r>
      <w:r>
        <w:rPr>
          <w:rFonts w:ascii="Times New Roman"/>
          <w:b w:val="false"/>
          <w:i w:val="false"/>
          <w:color w:val="000000"/>
          <w:sz w:val="28"/>
        </w:rPr>
        <w:t xml:space="preserve">
      Договор по новому адресу заключается с другим оператором связи в установленном порядке в соответствии с Правилами. </w:t>
      </w:r>
      <w:r>
        <w:br/>
      </w:r>
      <w:r>
        <w:rPr>
          <w:rFonts w:ascii="Times New Roman"/>
          <w:b w:val="false"/>
          <w:i w:val="false"/>
          <w:color w:val="000000"/>
          <w:sz w:val="28"/>
        </w:rPr>
        <w:t>
</w:t>
      </w:r>
      <w:r>
        <w:rPr>
          <w:rFonts w:ascii="Times New Roman"/>
          <w:b w:val="false"/>
          <w:i w:val="false"/>
          <w:color w:val="000000"/>
          <w:sz w:val="28"/>
        </w:rPr>
        <w:t xml:space="preserve">
      54. Право на переоформление договора на оказание услуг телефонной связи в случае выбытия абонента, не претендующего на сохранение в силе договора, имеет лицо, зарегистрированное в установленном порядке по адресу абонента или имеющее право собственности на это помещение. </w:t>
      </w:r>
      <w:r>
        <w:br/>
      </w:r>
      <w:r>
        <w:rPr>
          <w:rFonts w:ascii="Times New Roman"/>
          <w:b w:val="false"/>
          <w:i w:val="false"/>
          <w:color w:val="000000"/>
          <w:sz w:val="28"/>
        </w:rPr>
        <w:t>
</w:t>
      </w:r>
      <w:r>
        <w:rPr>
          <w:rFonts w:ascii="Times New Roman"/>
          <w:b w:val="false"/>
          <w:i w:val="false"/>
          <w:color w:val="000000"/>
          <w:sz w:val="28"/>
        </w:rPr>
        <w:t xml:space="preserve">
      55. В случае перехода права собственности на телефонизированное помещение к наследнику умершего абонента договор на оказание услуг телефонной связи переоформляется на нового собственника. </w:t>
      </w:r>
      <w:r>
        <w:br/>
      </w:r>
      <w:r>
        <w:rPr>
          <w:rFonts w:ascii="Times New Roman"/>
          <w:b w:val="false"/>
          <w:i w:val="false"/>
          <w:color w:val="000000"/>
          <w:sz w:val="28"/>
        </w:rPr>
        <w:t>
</w:t>
      </w:r>
      <w:r>
        <w:rPr>
          <w:rFonts w:ascii="Times New Roman"/>
          <w:b w:val="false"/>
          <w:i w:val="false"/>
          <w:color w:val="000000"/>
          <w:sz w:val="28"/>
        </w:rPr>
        <w:t xml:space="preserve">
      56. При переходе права собственности на телефонизированное жилое помещение к лицам, не зарегистрированным в установленном порядке на данной жилой площади или не являющимся собственниками этой жилой площади наравне с абонентом, договор на оказание услуг телефонной связи с абонентом - бывшим собственником жилого помещения расторгается, а с новым собственником заключается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57. В случае сдачи в наем (поднаем) телефонизированного помещения на основании заявления абонента действие договора на оказание услуг телефонной связи может быть приостановлено на срок найма (поднайма).  </w:t>
      </w:r>
      <w:r>
        <w:br/>
      </w:r>
      <w:r>
        <w:rPr>
          <w:rFonts w:ascii="Times New Roman"/>
          <w:b w:val="false"/>
          <w:i w:val="false"/>
          <w:color w:val="000000"/>
          <w:sz w:val="28"/>
        </w:rPr>
        <w:t xml:space="preserve">
      В этом случае с нанимателем (поднанимателем) телефонизированного помещения (по его заявлению) может быть заключен договор на предоставление услуг телефонной связи на срок найма (поднайма) на условиях предварительной оплаты данных услуг.  </w:t>
      </w:r>
      <w:r>
        <w:br/>
      </w:r>
      <w:r>
        <w:rPr>
          <w:rFonts w:ascii="Times New Roman"/>
          <w:b w:val="false"/>
          <w:i w:val="false"/>
          <w:color w:val="000000"/>
          <w:sz w:val="28"/>
        </w:rPr>
        <w:t>
</w:t>
      </w:r>
      <w:r>
        <w:rPr>
          <w:rFonts w:ascii="Times New Roman"/>
          <w:b w:val="false"/>
          <w:i w:val="false"/>
          <w:color w:val="000000"/>
          <w:sz w:val="28"/>
        </w:rPr>
        <w:t xml:space="preserve">
      58. Юридические лица, образованные на базе структурных подразделений в результате реорганизации, являющиеся правопреемниками и сохранившие свой прежний адрес (свои телефонизированные помещения), могут переоформить договор на оказание услуг телефонной связи с использованием ранее выделенного абонентского номера (номеров) или предоставляется новый номер (номера).  </w:t>
      </w:r>
      <w:r>
        <w:br/>
      </w:r>
      <w:r>
        <w:rPr>
          <w:rFonts w:ascii="Times New Roman"/>
          <w:b w:val="false"/>
          <w:i w:val="false"/>
          <w:color w:val="000000"/>
          <w:sz w:val="28"/>
        </w:rPr>
        <w:t>
</w:t>
      </w:r>
      <w:r>
        <w:rPr>
          <w:rFonts w:ascii="Times New Roman"/>
          <w:b w:val="false"/>
          <w:i w:val="false"/>
          <w:color w:val="000000"/>
          <w:sz w:val="28"/>
        </w:rPr>
        <w:t xml:space="preserve">
      59. Замена абонентских номеров по инициативе оператора связи в связи с вводом в эксплуатацию новых автоматических телефонных станций и реконструкцией местных телефонных сетей производится бесплатно с предварительным уведомлением пользователей. </w:t>
      </w:r>
      <w:r>
        <w:br/>
      </w:r>
      <w:r>
        <w:rPr>
          <w:rFonts w:ascii="Times New Roman"/>
          <w:b w:val="false"/>
          <w:i w:val="false"/>
          <w:color w:val="000000"/>
          <w:sz w:val="28"/>
        </w:rPr>
        <w:t xml:space="preserve">
      При массовых изменениях абонентских номеров оператор связи заблаговременно оповещает об этом пользователей через средства массовой информации. </w:t>
      </w:r>
      <w:r>
        <w:br/>
      </w:r>
      <w:r>
        <w:rPr>
          <w:rFonts w:ascii="Times New Roman"/>
          <w:b w:val="false"/>
          <w:i w:val="false"/>
          <w:color w:val="000000"/>
          <w:sz w:val="28"/>
        </w:rPr>
        <w:t>
</w:t>
      </w:r>
      <w:r>
        <w:rPr>
          <w:rFonts w:ascii="Times New Roman"/>
          <w:b w:val="false"/>
          <w:i w:val="false"/>
          <w:color w:val="000000"/>
          <w:sz w:val="28"/>
        </w:rPr>
        <w:t>
      60. Заключение договора на подключение мини АТС по абонентским линиям с числом абонентов, имеющих право выхода на сеть телекоммуникаций общего пользования, более 128 номеров регулируется Правилами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утвержденными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Республики Казахстан по информатизации и связи от 12 июля 2004 года № 145-п (зарегистрированные в Реестре государственной регистрации нормативных правовых актов за № 3041).  </w:t>
      </w:r>
      <w:r>
        <w:br/>
      </w:r>
      <w:r>
        <w:rPr>
          <w:rFonts w:ascii="Times New Roman"/>
          <w:b w:val="false"/>
          <w:i w:val="false"/>
          <w:color w:val="000000"/>
          <w:sz w:val="28"/>
        </w:rPr>
        <w:t>
</w:t>
      </w:r>
      <w:r>
        <w:rPr>
          <w:rFonts w:ascii="Times New Roman"/>
          <w:b w:val="false"/>
          <w:i w:val="false"/>
          <w:color w:val="000000"/>
          <w:sz w:val="28"/>
        </w:rPr>
        <w:t>
      61. В соответствии с пунктом 2 </w:t>
      </w:r>
      <w:r>
        <w:rPr>
          <w:rFonts w:ascii="Times New Roman"/>
          <w:b w:val="false"/>
          <w:i w:val="false"/>
          <w:color w:val="000000"/>
          <w:sz w:val="28"/>
        </w:rPr>
        <w:t>статьи 40</w:t>
      </w:r>
      <w:r>
        <w:rPr>
          <w:rFonts w:ascii="Times New Roman"/>
          <w:b w:val="false"/>
          <w:i w:val="false"/>
          <w:color w:val="000000"/>
          <w:sz w:val="28"/>
        </w:rPr>
        <w:t> Закона, при нарушении пользователем услугами телефонной связи условий договора, правил эксплуатации оборудования, использовании на сети телекоммуникаций несертифицированного оборудования, а также при несвоевременной оплате услуг телефонной связи оператор связи вправе по истечении десяти дней после письменного уведомления приостановить доступ пользователя к сети телефонной связи до устранения недостатков, за исключением случаев, предусмотренных пунктом 3 </w:t>
      </w:r>
      <w:r>
        <w:rPr>
          <w:rFonts w:ascii="Times New Roman"/>
          <w:b w:val="false"/>
          <w:i w:val="false"/>
          <w:color w:val="000000"/>
          <w:sz w:val="28"/>
        </w:rPr>
        <w:t>статьи 15</w:t>
      </w:r>
      <w:r>
        <w:rPr>
          <w:rFonts w:ascii="Times New Roman"/>
          <w:b w:val="false"/>
          <w:i w:val="false"/>
          <w:color w:val="000000"/>
          <w:sz w:val="28"/>
        </w:rPr>
        <w:t xml:space="preserve"> Закона, с возмещением пользователем услугами телефонной связи потерь доходов оператора связи и вреда, причиненного оператору связи из-за повреждения или простоя оборудования, в соответствии с законодательством Республики Казахстан </w:t>
      </w:r>
      <w:r>
        <w:br/>
      </w:r>
      <w:r>
        <w:rPr>
          <w:rFonts w:ascii="Times New Roman"/>
          <w:b w:val="false"/>
          <w:i w:val="false"/>
          <w:color w:val="000000"/>
          <w:sz w:val="28"/>
        </w:rPr>
        <w:t>
      В соответствии с пунктом 6 </w:t>
      </w:r>
      <w:r>
        <w:rPr>
          <w:rFonts w:ascii="Times New Roman"/>
          <w:b w:val="false"/>
          <w:i w:val="false"/>
          <w:color w:val="000000"/>
          <w:sz w:val="28"/>
        </w:rPr>
        <w:t>статьи 23</w:t>
      </w:r>
      <w:r>
        <w:rPr>
          <w:rFonts w:ascii="Times New Roman"/>
          <w:b w:val="false"/>
          <w:i w:val="false"/>
          <w:color w:val="000000"/>
          <w:sz w:val="28"/>
        </w:rPr>
        <w:t xml:space="preserve"> Закона операторы связи не вправе отключать каналы связи и (или) приостанавливать оказание услуг правительственной связи, услуг связи органам военного управления, национальной безопасности и внутренних дел Республики Казахстан иначе как по решению суда.  </w:t>
      </w:r>
      <w:r>
        <w:br/>
      </w:r>
      <w:r>
        <w:rPr>
          <w:rFonts w:ascii="Times New Roman"/>
          <w:b w:val="false"/>
          <w:i w:val="false"/>
          <w:color w:val="000000"/>
          <w:sz w:val="28"/>
        </w:rPr>
        <w:t>
      В соответствии с пунктом 7 </w:t>
      </w:r>
      <w:r>
        <w:rPr>
          <w:rFonts w:ascii="Times New Roman"/>
          <w:b w:val="false"/>
          <w:i w:val="false"/>
          <w:color w:val="000000"/>
          <w:sz w:val="28"/>
        </w:rPr>
        <w:t>статьи 23</w:t>
      </w:r>
      <w:r>
        <w:rPr>
          <w:rFonts w:ascii="Times New Roman"/>
          <w:b w:val="false"/>
          <w:i w:val="false"/>
          <w:color w:val="000000"/>
          <w:sz w:val="28"/>
        </w:rPr>
        <w:t xml:space="preserve"> Закона операторы связи обязаны предусмотреть на действующих и вновь строящихся сооружениях и узлах связи площади, необходимые для размещения технических средств, а также резервные емкости в линейно-кабельных сооружениях и гарантированное электропитание, используемые в интересах сетей телекоммуникаций специального назначения и правительственной связи. </w:t>
      </w:r>
      <w:r>
        <w:br/>
      </w:r>
      <w:r>
        <w:rPr>
          <w:rFonts w:ascii="Times New Roman"/>
          <w:b w:val="false"/>
          <w:i w:val="false"/>
          <w:color w:val="000000"/>
          <w:sz w:val="28"/>
        </w:rPr>
        <w:t xml:space="preserve">
      При этом уведомлением о приостановлении доступа пользователя к сети телефонной связи является выставленный счет-извещение о наличии имеющейся у абонента задолженности за представленные услуги связи, содержащий соответствующее предупреждение. </w:t>
      </w:r>
      <w:r>
        <w:br/>
      </w:r>
      <w:r>
        <w:rPr>
          <w:rFonts w:ascii="Times New Roman"/>
          <w:b w:val="false"/>
          <w:i w:val="false"/>
          <w:color w:val="000000"/>
          <w:sz w:val="28"/>
        </w:rPr>
        <w:t xml:space="preserve">
      В течение десяти календарных дней с момента приостановления доступа Абонента к сети телекоммуникаций оператор связи направляет Абоненту уведомление о предстоящем расторжении договора и по истечении 30 календарных дней с момента уведомления – в одностороннем порядке отказаться от исполнения договора. </w:t>
      </w:r>
      <w:r>
        <w:br/>
      </w:r>
      <w:r>
        <w:rPr>
          <w:rFonts w:ascii="Times New Roman"/>
          <w:b w:val="false"/>
          <w:i w:val="false"/>
          <w:color w:val="000000"/>
          <w:sz w:val="28"/>
        </w:rPr>
        <w:t>
      В соответствии с пунктом 1 </w:t>
      </w:r>
      <w:r>
        <w:rPr>
          <w:rFonts w:ascii="Times New Roman"/>
          <w:b w:val="false"/>
          <w:i w:val="false"/>
          <w:color w:val="000000"/>
          <w:sz w:val="28"/>
        </w:rPr>
        <w:t>статьи 15</w:t>
      </w:r>
      <w:r>
        <w:rPr>
          <w:rFonts w:ascii="Times New Roman"/>
          <w:b w:val="false"/>
          <w:i w:val="false"/>
          <w:color w:val="000000"/>
          <w:sz w:val="28"/>
        </w:rPr>
        <w:t xml:space="preserve"> Закона операторы связи устанавливают на сетях связи необходимые технические средства, обеспечивают соответствие своего оборудования установленным требованиям, а также осуществляют сбор и хранение в течение двух лет служебной информации об абонентах. </w:t>
      </w:r>
      <w:r>
        <w:br/>
      </w:r>
      <w:r>
        <w:rPr>
          <w:rFonts w:ascii="Times New Roman"/>
          <w:b w:val="false"/>
          <w:i w:val="false"/>
          <w:color w:val="000000"/>
          <w:sz w:val="28"/>
        </w:rPr>
        <w:t>
      </w:t>
      </w:r>
      <w:r>
        <w:rPr>
          <w:rFonts w:ascii="Times New Roman"/>
          <w:b w:val="false"/>
          <w:i w:val="false"/>
          <w:color w:val="ff0000"/>
          <w:sz w:val="28"/>
        </w:rPr>
        <w:t xml:space="preserve">Сноска. Пункт 61 с изменениями, внесенными приказами Председателя Агентства РК по информатизации и связи от 10.02.2009 </w:t>
      </w:r>
      <w:r>
        <w:rPr>
          <w:rFonts w:ascii="Times New Roman"/>
          <w:b w:val="false"/>
          <w:i w:val="false"/>
          <w:color w:val="000000"/>
          <w:sz w:val="28"/>
        </w:rPr>
        <w:t>N 60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w:t>
      </w:r>
    </w:p>
    <w:bookmarkEnd w:id="17"/>
    <w:bookmarkStart w:name="z7" w:id="18"/>
    <w:p>
      <w:pPr>
        <w:spacing w:after="0"/>
        <w:ind w:left="0"/>
        <w:jc w:val="left"/>
      </w:pPr>
      <w:r>
        <w:rPr>
          <w:rFonts w:ascii="Times New Roman"/>
          <w:b/>
          <w:i w:val="false"/>
          <w:color w:val="000000"/>
        </w:rPr>
        <w:t xml:space="preserve"> 
  8. Расчеты за услуги телефонной связи</w:t>
      </w:r>
    </w:p>
    <w:bookmarkEnd w:id="18"/>
    <w:p>
      <w:pPr>
        <w:spacing w:after="0"/>
        <w:ind w:left="0"/>
        <w:jc w:val="both"/>
      </w:pPr>
      <w:r>
        <w:rPr>
          <w:rFonts w:ascii="Times New Roman"/>
          <w:b w:val="false"/>
          <w:i w:val="false"/>
          <w:color w:val="ff0000"/>
          <w:sz w:val="28"/>
        </w:rPr>
        <w:t xml:space="preserve">      Сноска. Заголовок главы 8 с изменениями, внесенными приказом Председателя Агентства РК по информатизации и связи от 02.11.2009 </w:t>
      </w:r>
      <w:r>
        <w:rPr>
          <w:rFonts w:ascii="Times New Roman"/>
          <w:b w:val="false"/>
          <w:i w:val="false"/>
          <w:color w:val="ff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139" w:id="19"/>
    <w:p>
      <w:pPr>
        <w:spacing w:after="0"/>
        <w:ind w:left="0"/>
        <w:jc w:val="both"/>
      </w:pPr>
      <w:r>
        <w:rPr>
          <w:rFonts w:ascii="Times New Roman"/>
          <w:b w:val="false"/>
          <w:i w:val="false"/>
          <w:color w:val="000000"/>
          <w:sz w:val="28"/>
        </w:rPr>
        <w:t>
      62. Формы и порядок оплаты за услуги телефонной связи указываются в договоре. Стоимость услуг устанавливаются одинаковыми для абонентов одной категории. Расчеты производятся в единицах тарификации.</w:t>
      </w:r>
      <w:r>
        <w:br/>
      </w:r>
      <w:r>
        <w:rPr>
          <w:rFonts w:ascii="Times New Roman"/>
          <w:b w:val="false"/>
          <w:i w:val="false"/>
          <w:color w:val="000000"/>
          <w:sz w:val="28"/>
        </w:rPr>
        <w:t>
      Расчеты с абонентом за услуги телефонной связи ведет предоставивший их оператор связи или лицо, уполномоченное им на основании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62 в редакции приказа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63. Платежи за услуги телефонной связи осуществляются в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64. В соответствии с пунктом 6 </w:t>
      </w:r>
      <w:r>
        <w:rPr>
          <w:rFonts w:ascii="Times New Roman"/>
          <w:b w:val="false"/>
          <w:i w:val="false"/>
          <w:color w:val="000000"/>
          <w:sz w:val="28"/>
        </w:rPr>
        <w:t>статьи 36</w:t>
      </w:r>
      <w:r>
        <w:rPr>
          <w:rFonts w:ascii="Times New Roman"/>
          <w:b w:val="false"/>
          <w:i w:val="false"/>
          <w:color w:val="000000"/>
          <w:sz w:val="28"/>
        </w:rPr>
        <w:t xml:space="preserve"> Закона, при повременном учете стоимости местных телефонных соединений абоненту бесплатно предъявляется счет, который содержит: </w:t>
      </w:r>
      <w:r>
        <w:br/>
      </w:r>
      <w:r>
        <w:rPr>
          <w:rFonts w:ascii="Times New Roman"/>
          <w:b w:val="false"/>
          <w:i w:val="false"/>
          <w:color w:val="000000"/>
          <w:sz w:val="28"/>
        </w:rPr>
        <w:t>
</w:t>
      </w:r>
      <w:r>
        <w:rPr>
          <w:rFonts w:ascii="Times New Roman"/>
          <w:b w:val="false"/>
          <w:i w:val="false"/>
          <w:color w:val="000000"/>
          <w:sz w:val="28"/>
        </w:rPr>
        <w:t xml:space="preserve">
      1) реквизиты оператора связи; </w:t>
      </w:r>
      <w:r>
        <w:br/>
      </w:r>
      <w:r>
        <w:rPr>
          <w:rFonts w:ascii="Times New Roman"/>
          <w:b w:val="false"/>
          <w:i w:val="false"/>
          <w:color w:val="000000"/>
          <w:sz w:val="28"/>
        </w:rPr>
        <w:t>
</w:t>
      </w:r>
      <w:r>
        <w:rPr>
          <w:rFonts w:ascii="Times New Roman"/>
          <w:b w:val="false"/>
          <w:i w:val="false"/>
          <w:color w:val="000000"/>
          <w:sz w:val="28"/>
        </w:rPr>
        <w:t xml:space="preserve">
      2) реквизиты абонента; </w:t>
      </w:r>
      <w:r>
        <w:br/>
      </w:r>
      <w:r>
        <w:rPr>
          <w:rFonts w:ascii="Times New Roman"/>
          <w:b w:val="false"/>
          <w:i w:val="false"/>
          <w:color w:val="000000"/>
          <w:sz w:val="28"/>
        </w:rPr>
        <w:t>
</w:t>
      </w:r>
      <w:r>
        <w:rPr>
          <w:rFonts w:ascii="Times New Roman"/>
          <w:b w:val="false"/>
          <w:i w:val="false"/>
          <w:color w:val="000000"/>
          <w:sz w:val="28"/>
        </w:rPr>
        <w:t xml:space="preserve">
      3) номер лицевого счета абонента; </w:t>
      </w:r>
      <w:r>
        <w:br/>
      </w:r>
      <w:r>
        <w:rPr>
          <w:rFonts w:ascii="Times New Roman"/>
          <w:b w:val="false"/>
          <w:i w:val="false"/>
          <w:color w:val="000000"/>
          <w:sz w:val="28"/>
        </w:rPr>
        <w:t>
</w:t>
      </w:r>
      <w:r>
        <w:rPr>
          <w:rFonts w:ascii="Times New Roman"/>
          <w:b w:val="false"/>
          <w:i w:val="false"/>
          <w:color w:val="000000"/>
          <w:sz w:val="28"/>
        </w:rPr>
        <w:t xml:space="preserve">
      4) расчетный период; </w:t>
      </w:r>
      <w:r>
        <w:br/>
      </w:r>
      <w:r>
        <w:rPr>
          <w:rFonts w:ascii="Times New Roman"/>
          <w:b w:val="false"/>
          <w:i w:val="false"/>
          <w:color w:val="000000"/>
          <w:sz w:val="28"/>
        </w:rPr>
        <w:t>
</w:t>
      </w:r>
      <w:r>
        <w:rPr>
          <w:rFonts w:ascii="Times New Roman"/>
          <w:b w:val="false"/>
          <w:i w:val="false"/>
          <w:color w:val="000000"/>
          <w:sz w:val="28"/>
        </w:rPr>
        <w:t xml:space="preserve">
      5) сумму, предъявляемую к оплате в разрезе оказываемых услуг телефонной связи; </w:t>
      </w:r>
      <w:r>
        <w:br/>
      </w:r>
      <w:r>
        <w:rPr>
          <w:rFonts w:ascii="Times New Roman"/>
          <w:b w:val="false"/>
          <w:i w:val="false"/>
          <w:color w:val="000000"/>
          <w:sz w:val="28"/>
        </w:rPr>
        <w:t>
</w:t>
      </w:r>
      <w:r>
        <w:rPr>
          <w:rFonts w:ascii="Times New Roman"/>
          <w:b w:val="false"/>
          <w:i w:val="false"/>
          <w:color w:val="000000"/>
          <w:sz w:val="28"/>
        </w:rPr>
        <w:t xml:space="preserve">
      6) итоговую сумму к оплате; </w:t>
      </w:r>
      <w:r>
        <w:br/>
      </w:r>
      <w:r>
        <w:rPr>
          <w:rFonts w:ascii="Times New Roman"/>
          <w:b w:val="false"/>
          <w:i w:val="false"/>
          <w:color w:val="000000"/>
          <w:sz w:val="28"/>
        </w:rPr>
        <w:t>
</w:t>
      </w:r>
      <w:r>
        <w:rPr>
          <w:rFonts w:ascii="Times New Roman"/>
          <w:b w:val="false"/>
          <w:i w:val="false"/>
          <w:color w:val="000000"/>
          <w:sz w:val="28"/>
        </w:rPr>
        <w:t xml:space="preserve">
      7) дату выставления счета и срок оплаты счета; </w:t>
      </w:r>
      <w:r>
        <w:br/>
      </w:r>
      <w:r>
        <w:rPr>
          <w:rFonts w:ascii="Times New Roman"/>
          <w:b w:val="false"/>
          <w:i w:val="false"/>
          <w:color w:val="000000"/>
          <w:sz w:val="28"/>
        </w:rPr>
        <w:t>
</w:t>
      </w:r>
      <w:r>
        <w:rPr>
          <w:rFonts w:ascii="Times New Roman"/>
          <w:b w:val="false"/>
          <w:i w:val="false"/>
          <w:color w:val="000000"/>
          <w:sz w:val="28"/>
        </w:rPr>
        <w:t>
      8) телефон для справок.</w:t>
      </w:r>
      <w:r>
        <w:br/>
      </w:r>
      <w:r>
        <w:rPr>
          <w:rFonts w:ascii="Times New Roman"/>
          <w:b w:val="false"/>
          <w:i w:val="false"/>
          <w:color w:val="000000"/>
          <w:sz w:val="28"/>
        </w:rPr>
        <w:t>
      </w:t>
      </w:r>
      <w:r>
        <w:rPr>
          <w:rFonts w:ascii="Times New Roman"/>
          <w:b w:val="false"/>
          <w:i w:val="false"/>
          <w:color w:val="ff0000"/>
          <w:sz w:val="28"/>
        </w:rPr>
        <w:t xml:space="preserve">Сноска. Пункт 64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65. Расчеты за услуги телефонной связи, оказанные с использованием таксофонов, осуществляются с помощью приобретаемых у операторов связи жетонов, телефонных пластиковых карточек или иных средств оплаты. </w:t>
      </w:r>
      <w:r>
        <w:br/>
      </w:r>
      <w:r>
        <w:rPr>
          <w:rFonts w:ascii="Times New Roman"/>
          <w:b w:val="false"/>
          <w:i w:val="false"/>
          <w:color w:val="000000"/>
          <w:sz w:val="28"/>
        </w:rPr>
        <w:t>
</w:t>
      </w:r>
      <w:r>
        <w:rPr>
          <w:rFonts w:ascii="Times New Roman"/>
          <w:b w:val="false"/>
          <w:i w:val="false"/>
          <w:color w:val="000000"/>
          <w:sz w:val="28"/>
        </w:rPr>
        <w:t xml:space="preserve">
      66. При простоях связи произошедших по вине оператора связи, перерасчет абонентской платы производится с момента фактического простоя связи до момента полного восстановления работы терминала. </w:t>
      </w:r>
      <w:r>
        <w:br/>
      </w:r>
      <w:r>
        <w:rPr>
          <w:rFonts w:ascii="Times New Roman"/>
          <w:b w:val="false"/>
          <w:i w:val="false"/>
          <w:color w:val="000000"/>
          <w:sz w:val="28"/>
        </w:rPr>
        <w:t xml:space="preserve">
       </w:t>
      </w:r>
      <w:r>
        <w:rPr>
          <w:rFonts w:ascii="Times New Roman"/>
          <w:b w:val="false"/>
          <w:i w:val="false"/>
          <w:color w:val="ff0000"/>
          <w:sz w:val="28"/>
        </w:rPr>
        <w:t xml:space="preserve">Сноска. Глава 8 дополнена пунктом 66 в соответствии с приказом Председателя Агентства РК по информатизации и связи от 10.02.2009 </w:t>
      </w:r>
      <w:r>
        <w:rPr>
          <w:rFonts w:ascii="Times New Roman"/>
          <w:b w:val="false"/>
          <w:i w:val="false"/>
          <w:color w:val="000000"/>
          <w:sz w:val="28"/>
        </w:rPr>
        <w:t xml:space="preserve">N 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437</w:t>
      </w:r>
      <w:r>
        <w:rPr>
          <w:rFonts w:ascii="Times New Roman"/>
          <w:b w:val="false"/>
          <w:i w:val="false"/>
          <w:color w:val="ff0000"/>
          <w:sz w:val="28"/>
        </w:rPr>
        <w:t> (вводится в действие с 01.01.2010).</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