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9096" w14:textId="7fa9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приказы, а также 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ноября 2004 года № 325. Зарегистрирован в Министерстве юстиции Республики Казахстан 8 ноября 2004 года № 3191. Утратил силу приказом Министра юстиции Республики Казахстан от 31 января 2012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приведения в соответствие с действующим законодательством,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приказы Министра юстиции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20 августа 2003 года N 169 "Об утверждении Положения о стажерах нотариусов и признании утратившими силу некоторых нормативных правовых актов" (зарегистрирован в Реестре государственной регистрации нормативных правовых актов за N 2468, опубликован в "Юридической газете" 12 сентября 2003 года N 49; Бюллетень нормативных правовых актов центральных исполнительных и иных государственных органов Республики Казахстан, 2004 г., N 17-20, ст. 918, внесены изменения приказом Министра юстиции Республики Казахстан от 7 мая 2004 года N 127):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стажерах нотариусов,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третий и четвертый пункта 4 изложить абзацами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"Срок стажировки сокращается на основании ходатайства руководителя стажировки с учетом стажа, опыта работы и профессиональных качеств стажера, а также по результатам собеседования с ним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основании ходатайства руководителя стажировки срок стажировки может быть продлен начальником территориального органа юстиции или председателем территориальной нотариальной палаты в связи с болезнью стажера или руководителя стажировки, а также в связи с некачественным освоением стажера программы стажировки.";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четвертый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"Лицо, изъявившее желание пройти стажировку может дополнительно представить документы, подтверждающие наличие стажа, опыта работы и профессиональных качеств.";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"7. Лицо, изъявившее желание пройти стажировку заключает договор о прохождении стажировки с территориальным органом юстиции или территориальной нотариальной палатой по истечении десяти дней со дня подачи документов, указанных в пункте 6 настоящего Положения.";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первый и второй пункта 9 изложить абзацами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"9. Стажировка проводится под руководством нотариуса, определяемого территориальным органом юстиции или территориальной нотариальной палатой.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этом, руководитель стажера должен иметь следующие профессиональные качества:";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11 слова "и руководителей стажировки"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"19. На совместном заседании территориального органа юстиции и нотариальной палаты рассматривается представление руководителя стажера с материалами, указанными в пункте 18 настоящего Положения и проводится собеседование со стажером.";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24 февраля 1999 года N 16 "О печати частного нотариуса" (зарегистрирован в Реестре государственной регистрации нормативных правовых актов за N 702):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слова "и нотариальным палата", "или нотариальной палаты"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28 июля 1998 года N 539 "Об утверждении Инструкции о порядке совершения нотариальных действий в Республике Казахстан" (зарегистрирован в Реестре государственной регистрации нормативных правовых актов за N 564, опубликован Бюллетень нормативных правовых актов центральных исполнительных и иных государственных органов Республики Казахстан от 30 ноября 1998 года N 8, внесены изменения и дополнения приказами Министра юстиции Республики Казахстан от 20 ноября 2000 года N 527-к, от 29 января 2000 года N 7, от 7 июля 2004 года N 206, от 22 ноября 2002 года N 175, от 17 мая 2004 года N 136):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о порядке совершения нотариальных действий в Республике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пункта 152 слово "проверяемое" заменить словом "доверяемое";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324 слова "соглашению сторон" заменить словами "ставкам, соответствующим размерам государственной пошлины, установленным налоговым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23.08.2011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марта 1998 года N 150 "Об утверждении Положения "Об аттестации должностных лиц местных исполнительных органов, совершающих нотариальные действия" (зарегистрирован в Реестре государственной регистрации нормативных правовых актов за N 483):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об аттестации должностных лиц местных исполнительных органов, совершающих нотариальные действия,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слово "управлением" заменить словом "органом", предложение второе и подпункты 1), 2), 3), 4) и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слова "и в копии в местном исполнительном органе"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приказом Министра юстиции РК от 22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Признать утратившим силу некоторые приказы Министра юстиции Республики Казахстан согласно приложению к настоящему приказу.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ноября 2004 года N 325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Временное инструктивное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письмо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применении законодательства о государственном нотариате к иностранным гражданам, лицам без гражданства, иностранным юридическим лицам, а также о применении международных договоров о правовой помощи в нотариальной практике", утвержденное Министром юстиции Республики Казахстан 19 октября 1996 года (зарегистрированное в Реестре государственной регистрации нормативных правовых актов за N 226).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18 марта 1998 года N 189 "О внесении изменений в Положение "О Центральной аттестационной комиссии" (зарегистрированный в Реестре государственной регистрации нормативных правовых актов за N 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апреля 1998 года N 280 "Положение о Центральной аттестационной комиссии" (зарегистрированный в Реестре государственной регистрации нормативных правовых актов за N 504).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апреля 1998 года N 280 "Положение об аттестации работников органов записи актов гражданского состояния" (зарегистрированный в Реестре государственной регистрации нормативных правовых актов за N 505).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21 мая 1998 года N 58 "Об утверждении Положения "О порядке аккумулирования и расходования денег, поступающих от платных услуг технического характера, оказываемых государственными нотариусами" (зарегистрированный в Реестре государственной регистрации нормативных правовых актов за N 520).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24 февраля 1999 года N 17 "О внесении изменения и дополнения в приказ Министра юстиции Республики Казахстан от 21 января 1998 года N 19" (зарегистрированный в Реестре государственной регистрации нормативных правовых актов за N 703).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24 февраля 1999 года N 18 "О внесении дополнения в приказ Министра юстиции Республики Казахстан от 13 марта 1998 года N 177" (зарегистрированный в Реестре государственной регистрации нормативных правовых актов за N 701).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23 марта 1999 года N 148 "Об утверждении Положения о Центральной аттестационной комиссии" (зарегистрированный в Реестре государственной регистрации нормативных правовых актов за N 720).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июля 1999 года N 395 "О внесении изменений в приказ Министра юстиции Республики Казахстан от 13 марта 1998 года N 177" (зарегистрированный в Реестре государственной регистрации нормативных правовых актов за N 839).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9 июля 1999 года N 396 "О внесении изменения в приказ Министра юстиции Республики Казахстан от 21 января 1998 года N 19" (зарегистрированный в Реестре государственной регистрации нормативных правовых актов за N 841).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учета депозитных операций нотариусами Республики Казахстан", утвержденная Министром юстиции Республики Казахстан 9 января 1998 года N 4 (зарегистрированная в Реестре государственной регистрации нормативных правовых актов за N 476).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удостоверения доверенностей и завещаний начальниками исправительных учреждений уголовно-исполнительной системы", утвержденная Министром юстиции Республики Казахстан 22 января 1998 года N 18 (зарегистрированная в Реестре государственной регистрации нормативных правовых актов за N 472).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удостоверения доверенностей и завещаний начальниками, заместителями по медицинской части, старшими и дежурными врачами госпиталей, санаториев и других военно-лечебных заведений, а также командирами (начальниками) воинских частей, соединений, учреждений и военно-учебных заведений в местах, где отсутствуют органы и лица, имеющие право совершать нотариальные действия", утвержденная приказом Министра юстиции Республики Казахстан от 8 января 1998 года N 5 (зарегистрированная в Реестре государственной регистрации нормативных правовых актов за N 481).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удостоверения доверенностей руководителями учреждений и органов социальной защиты населения Республики Казахстан и завещаний директорами, главными врачами домов для престарелых и инвалидов", утвержденная Министром юстиции Республики Казахстан от 8 января 1998 года N 9 (зарегистрированная в Реестре государственной регистрации нормативных правовых актов за N 454).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удостоверения завещаний главными и дежурными врачами больниц, санаториев и иных лечебно-профилактических учреждений", утвержденная Министром юстиции Республики Казахстан от 8 января 1998 года N 7 (зарегистрированная в Реестре государственной регистрации нормативных правовых актов за N 453). 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