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547b" w14:textId="fa75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дополнений в приказ Председателя Комитета гражданской авиации Министерства транспорта и коммуникаций Республики Казахстан от 24 апреля 2002 года N 528 "Об утверждении Перечня должностей (профессий) авиационного персонала гражданской и экспериментальной авиации Республики Казахстан, подлежащих аттестации"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14 октября 2004 года N 197. Зарегистрирован в Министерстве юстиции Республики Казахстан 8 ноября 2004 года N 3192. Утратил силу призом и.о. Министра транспорта и коммуникаций Республики Казахстан от 30 сентября 2010 года № 442.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транспорта и коммуникаций РК от 30.09.2010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организации проведения аттестации авиационных специалистов по эксплуатации радиотехнического оборудования, средств связи и электротехнического обеспечения полетов в организациях гражданской авиации 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24 апреля 2002 года N 528 "Об утверждении Перечня должностей (профессий) авиационного персонала гражданской и экспериментальной авиации Республики Казахстан, подлежащих аттестации" (зарегистрированный в Реестре государственной регистрации нормативных правовых актов за N 1858), следующие дополнения: в Перечень должностей (профессий) авиационного персонала гражданской и экспериментальной авиации Республики Казахстан, подлежащих аттестации, утвержденный приказом дополнить следующими пунктами: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Инженер по радиолокации, радионавигации, связи";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Инженер по электротехническому обеспечению полетов";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Техник по радиолокации, радионавигации, связи";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Техник по электротехническому обеспечению полетов".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