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ca1b" w14:textId="1b3c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13 июля 2001 года N 279 "Об утверждении Правил применения Национальным Банком Республики Казахстан мер воздействия в отношении банков второго уровня, организаций, осуществляющих отдельные виды банковских операций, их руководящих работников, а также аффилиированных лиц банков второго уровня", зарегистрированное в Министерстве юстиции Республики Казахстан под N 1623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сентября 2004 года N 268. Зарегистрировано в Министерстве юстиции Республики Казахстан 8 ноября 2004 года N 3195. Утратило силу - постановлением Правления Агентства Республики Казахстан по регулированию и надзору финансового рынка и финансовых организаций от 25 февраля 2006 года N 42 (V064154)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13 июля 2001 года N 279 "Об утверждении Правил применения Национальным Банком Республики Казахстан мер воздействия в отношении банков второго уровня, организаций, осуществляющих отдельные виды банковских операций, их руководящих работников, а также аффилиированных лиц банков второго уровня" (зарегистрированное в Реестре государственной регистрации нормативных правовых актов Республики Казахстан под N 1623, опубликованное 27 августа - 9 сентября 2001 года в изданиях Национального Банка Республики Казахстан "Казакстан Улттык Банкiнiн Хабаршысы" и "Вестник Национального Банка Казахстана" N 18),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и в пункте 1 слова "Национальным Банком 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применения Национальным Банком Республики Казахстан мер воздействия в отношении банков второго уровня, организаций, осуществляющих отдельные виды банковских операций, их руководящих работников, а также аффилиированных лиц банков второго уровня,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слова "Национальным Банком 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</w:t>
      </w:r>
      <w:r>
        <w:rPr>
          <w:rFonts w:ascii="Times New Roman"/>
          <w:b w:val="false"/>
          <w:i w:val="false"/>
          <w:color w:val="000000"/>
          <w:sz w:val="28"/>
        </w:rPr>
        <w:t>
 банковской деятельности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
 регулировании и надзоре финансового рынка и финансовых организаций" и устанавливают порядок применения уполномоченным органом по регулированию и надзору финансового рынка и финансовых организаций (далее - уполномоченный орган) в отношении банков второго уровня (далее - банки), их аффилиированных лиц, организаций, осуществляющих отдельные виды банковских операций (далее - организации), а также руководящих работников банков и организаций мер воздействия за нарушения банковского законодательства.";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тексту Правил слова "Национальный Банк", "Национального Банка", "Национальным Банком" заменить соответственно словами "уполномоченный орган", "уполномоченного органа", "уполномоченным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Уполномоченный орган налагает санкции на банки или их должностных лиц по основаниям, предусмотренным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47 </w:t>
      </w:r>
      <w:r>
        <w:rPr>
          <w:rFonts w:ascii="Times New Roman"/>
          <w:b w:val="false"/>
          <w:i w:val="false"/>
          <w:color w:val="000000"/>
          <w:sz w:val="28"/>
        </w:rPr>
        <w:t>
 Закона,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Руководящие работники банков и организаций могут быть постоянно или временно отстранены от выполнения служебных обязанностей.".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 Республики Казахстан и организаций, осуществляющих отдельные виды банковских операций.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обеспечению деятельности Агентства (Несипбаев Р.Р.) обеспечить публикацию настоящего постановления в официальных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