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b844" w14:textId="518b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Налогового комитета Министерства финансов Республики Казахстан от 20 сентября 2002 года N 727
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Казахстан", зарегистрированный за номером 1991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21 октября 2004 года N 532. Зарегистрирован в Министерстве юстиции Республики Казахстан 8 ноября 2004 года N 3199.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бюджет" (Налоговый кодекс) приказываю: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в Реестре государственной регистрации нормативных правовых актов 2 октября 2002 года за N 1991, опубликованный в газете "Казахстанская правда" от 7 января 2003 года N 4-5; с дополнениями, внесенными приказами Председателя Налогового комитета Министерства финансов Республики Казахстан от 25 декабря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895 </w:t>
      </w:r>
      <w:r>
        <w:rPr>
          <w:rFonts w:ascii="Times New Roman"/>
          <w:b w:val="false"/>
          <w:i w:val="false"/>
          <w:color w:val="000000"/>
          <w:sz w:val="28"/>
        </w:rPr>
        <w:t>
, от 28 декабря 2002 года NN 
</w:t>
      </w:r>
      <w:r>
        <w:rPr>
          <w:rFonts w:ascii="Times New Roman"/>
          <w:b w:val="false"/>
          <w:i w:val="false"/>
          <w:color w:val="000000"/>
          <w:sz w:val="28"/>
        </w:rPr>
        <w:t xml:space="preserve"> 902,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903, </w:t>
      </w:r>
      <w:r>
        <w:rPr>
          <w:rFonts w:ascii="Times New Roman"/>
          <w:b w:val="false"/>
          <w:i w:val="false"/>
          <w:color w:val="000000"/>
          <w:sz w:val="28"/>
        </w:rPr>
        <w:t>
 зарегистрированными в Реестре государственной регистрации нормативных правовых актов 7 января 2003 года за NN 2108, 2109, 2110 соответственно, и от 27 марта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3 апреля 2003 года за N 2226, от 21 мая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июня 2003 года за N 2353, от 2 июня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26 июня 2003 года за N 2380, от 21 октября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14 ноября 2003 года за N 2559, от 24 июня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 12 июля 2004 года за N 2945)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пунктом 83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"83. МЕРКУРИЙ 114.1 Ф KZ (версия 03)".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вступает в силу со дня государственной регистрации.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