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5fb7" w14:textId="e665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от 12 июня 1998 года N 7 "Об утверждении Правил лицензирования деятельности по управлению портфелем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бумаг", зарегистрированное в Министерстве юстиции Республики Казахстан под N 530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сентября 2004 года N 267. Зарегистрировано Министерством юстиции Республики Казахстан от 8 ноября 2004 года N 3200. Утратило силу - постановлением Правления Агентства РК по регулированию и надзору финансового рынка и финансовых организаций от 27 декабря 2004 года N 373 (порядок введения в действие см. п.2 V043400)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        В соответствии с подпунктом 11) пункта 2 статьи 3,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49 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рынке ценных бумаг" и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государственном регулировании и надзоре финансового рынка и финансовых организаций", в целях обеспечения финансовой устойчивости организаций, осуществляющих управление инвестиционным портфелем,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Национальной комиссии Республики Казахстан по ценным бумагам от 12 июня 1998 года N 7 "Об утверждении Правил лицензирования деятельности инвестиционных фондов в качестве субъектов инвестиционной деятельности на рынке ценных бумаг, Правил лицензирования деятельности по управлению портфелем ценных бумаг,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бумаг", (зарегистрированное в Реестре государственной регистрации нормативных правовых актов Республики Казахстан под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530, опубликованное в 1998 году в Сборнике нормативных правовых актов по рынку ценных бумаг в Республике Казахстан, том 2, с изменениями,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Национальной комиссии Республики Казахстан по ценным бумагам от 30 сентября 2000 года N 82 "О внесении изменений в некоторые нормативные правовые акты Национальной комиссии Республики Казахстан по ценным бумагам", зарегистрированное в Реестре государственной регистрации нормативных правовых актов Республики Казахстан под N 1254)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слова ", Инструкции о порядке расчета и применения пруденциальных нормативов для организаций, осуществляющих деятельность по управлению портфелем ценных бумаг"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", Инструкцию о порядке расчета и применения пруденциальных нормативов для организаций, осуществляющих деятельность по управлению портфелем ценных бумаг"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"и Инструкция"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"Инструкция о порядке расчета и применения пруденциальных нормативов для организаций, осуществляющих деятельность по управлению портфелем ценных бумаг" (зарегистрированная в Реестре государственной регистрации нормативных правовых актов Республики Казахстан под N 530) исключить.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введения в действие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Республики Казахстан от 25 сентября 2004 года N 266 "Об установлении пруденциального норматива для организаций, осуществляющих управление инвестиционным портфелем, утверждении Правил расчета пруденциального норматива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организаций, осуществляющих управление инвестиционным портфелем, и предоставления отчетов о его выполнении".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организаций, осуществляющих управление инвестиционным портфелем.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(Несипбаев Р.Р.) в десятидневный срок со дня государственной регистрации в Министерстве юстиции Республики Казахстан принять меры к официальному опубликованию настоящего постановления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