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02a8" w14:textId="bf10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осуществления мероприятий по профилактике и ликвидации туберкулеза животных и птиц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ноября 2004 года № 626. Зарегистрирован Министерством юстиции Республики Казахстан 26 ноября 2004 года № 3225.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Ветеринарные правила осуществления мероприятий по профилактике и ликвидации туберкулеза животных 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ветеринарии совместно с территориальными управлениями областей и городов Астана,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государственных ветеринарных инспекторов соответствующих административно-территориальных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ноября 2004 год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2004 года N 626 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осуществления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профилактике и ликвидации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туберкулеза животных и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Ветеринарные правила осуществления мероприятий по профилактике и ликвидации туберкулеза животных и птиц (далее - Ветеринарные правила) определяют порядок организации и проведения ветеринарных мероприятий по профилактике и ликвидации туберкулеза животных и птиц, обязательных для исполнения физическими и юридическими лицами,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Туберкулез - инфекционная, преимущественно хронически протекающая болезнь всех видов животных и человека, характеризующаяся образованием в различных органах и тканях специфических узелков - туберкулов, склонных к творожистому распаду.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Возбудитель - бактерии рода Mycobaсterium, в который входят более 30 самостоятельных видов. Болезнь у животных вызывают микобактерии туберкулеза бычьего (Mycobaсterium bovis), человеческого (Mycobaсterium tuberculosis) и птичьего (Mycobaсterium avium) видов. Микобактерии туберкулеза бычьего вида наиболее патогенны для крупного рогатого скота, хотя к ним восприимчивы все млекопитающие животные и человек. От больных туберкулезом животных может заразиться человек, а от больного человека - животные. К возбудителю туберкулеза человеческого вида восприимчивы, кроме человека, свиньи, кошки, собаки, крупный и мелкий рогатый скот. Mycobaсterium avium - возбудитель туберкулеза домашних и диких птиц может вызывать патологические изменения у свиней, а у крупного рогатого скота обусловливает кратковременную сенсибилизацию к туберкулину. Отдельные виды атипичных микобактерий или их ассоциации иногда обусловливают сенсибилизацию крупного рогатого скота, свиней и птиц к туберкулинам, а в отдельных случаях вызывают у свиней патологические изменения в лимфатических узлах.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Профилактика туберкулеза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С целью предупреждения заболевания животных туберкулезом владельцы животных, хозяйствующие субъекты, независимо от форм собственности, осуществляют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 наличии или приобретении животных ставят в известность ветеринарного инспектора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проводят только с ведома и разрешения государственного ветеринарного инспектора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соблюдают меры предосторожности при заготовке кормов с целью исключения их инфицирования;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вновь поступивших животных содержат изолированно в течение 30 (тридцати) дней для проведения диагностических исследований и ветеринарных обработок;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своевременно информируют ветеринарную службу о всех случаях заболеваний животных с подозрением на туберкулез (потеря упитанности, признаки воспаления легких, увеличение поверхностных лимфатических узлов);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предъявляют по требованию ветеринарных специалистов все необходимые сведения о приобретенных животных и создают условия для проведения их осмотра, исследований и обработок;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соблюдают санитарно-противоэпидемические и ветеринарно-санитарные требования при перевозках, содержании и кормлении животных, строительстве объектов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осуществляют своевременную сдачу больных животных или полную ликвидацию всего неблагополучного поголовья по указанию главного государственного ветеринарного инспектора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обеспечивают проведение предусмотренных настоящими Ветеринарными правилами ограничительных, организационно-хозяйственных, специальных и ветеринарно-санитарных мероприятий по предупреждению заболевания животных туберкулезом, а также по ликвидации эпизоотического очага в случае его возникновения.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Лица, обслуживающие животных в неблагополучных по туберкулезу хозяйствующих субъектах, должны быть ознакомлены с правилами личной гигиены. Ежегодно должны проходить медицинский осмотр с обязательным флюорографическим исследованием, а с целью раннего выявления мочеполового туберкулеза, животноводы и доярки сдают анализы мочи для бактериологического исследования на микобактерии туберкулеза (посев мочи на микобактерии туберкулеза).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Руководители хозяйствующих субъектов, независимо от форм собственности осуществляют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обеспечивают работников животноводства рабочей одеждой и обувью, оборудуют помещения для их хранения, а также оснащают животноводческие помещения умывальниками, мылом, полотенцами и аптечками первой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 допускают к работе в животноводстве и кормопроизводстве лиц, не прошедших обследование на туберкулез, а также больных туберкулезом и находящихся в активной группе диспансерного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случае установления туберкулеза у обслуживающего персонала больных людей немедленно освобождают от работы по обслуживанию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обеспечивают проведение обязательной пастеризации молока и термической обработки других сырых молочных продуктов на предприятиях по переработке молока и молочных продуктов с неблагополучных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Территориальные органы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ведут постоянное медицинское наблюдение за персоналом, обслуживающим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организуют на регулярной основе проведение разъяснительной работы среди населения и работников животноводства о вреде и последствиях туберкулеза, мерах личной профилактики и борьбы с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Ветеринарные специалисты, обслуживающие животных в хозяйствующих субъектах, независимо от форм собственности проводят ветеринарные мероприятия по профилактике и борьбе с туберкулезом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Санитарно-противоэпидемические и другие специальные мероприятия по профилактике туберкулеза людей и их лечению, а также контроль за выполнением этих мероприятий осуществляют работники органов государственного санитарно-эпидемиологического надзора, противотуберкулезных диспансеров (кабинетов) и других медицинских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Ветеринарные и медицинские организации взаимно представляют информацию о случаях заболевании туберкулезом животных и людей, связанных с обслуживанием животных или работающих на перерабатывающих предприятиях. При выявлении в населенном пункте случаев заболевания людей туберкулезом немедленно проводится эпидемиолого-эпизоотологическое обследование с целью выявления источника и путей заражения людей, в случае необходимости исследуют животных на туберкулез и при установлении заболевания организуют мероприятия по ликвидации эпизоотического очага.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Эпизоотологический контроль и постановка диагноза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туберкулез у животных разных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10. Благополучными по туберкулезу считаются хозяйствующие субъекты, независимо от форм собственности и населенные пункты, в которых при проведении регулярных клинико-эпизоотологических, аллергических исследований поголовья скота, при патологоанатомических и бактериологических исследованиях патологических материалов и туш животных не выявляются больные туберкулезом животные.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Ветеринарные инспектора проводят эпизоотологическое обследование на следующих основаниях: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показателях послеубойной экспертизы на мясоперерабатывающих предприятиях и ветеринарно-санитарной экспертизы на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данных экспертизы при убое животных, вскрытия трупов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результатах плановых аллергических исследований на туберкулез;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результатах контрольного убоя, реагирующих на туберкулин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результатах лабораторного исследования патологического материала от реагирующих на туберкулин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данных медицинского обследования обслуживающего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Заболевание животных туберкулезом считается установленным, если диагноз подтверждается данными патологоанатомического вскрытия, а при отсутствии характерных для туберкулеза видимых изменений - положительными результатами бактериологического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Ветеринарные специалисты мясоперерабатывающих предприятий обеспечивают убой скота каждого владельца отдельной партией, проводят ветеринарно-санитарную экспертизу туш и органов на туберкулез в соответствии с Правилами предубойного ветеринарного осмотра убойных животных и послеубойной ветеринарно-санитарной экспертизы туш и органов и их санитарная оценка,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31 октября 2002 года N 351, зарегистрированными в Реестре государственной регистрации нормативных правовых актов от 27 декабря 2002 года N 2105 и предоставляют информацию ветеринарным инспекторам соответствующей административно-территориальной единицы об обнаруженных фактах и подозрениях на туберкулез.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При обнаружении в органах и тканях убитых на мясо животных из благополучных хозяйствующих субъектов патологических изменений, свойственных туберкулезу, туши дополнительно маркируют и помещают в специальную холодильную камеру для комиссионного осмотра с участием представителя государственного ветеринарного инспектора района (города), откуда поступили животные. При этом государственные ветеринарные инспекторы соответствующих административно-территориальных единиц в двухнедельный срок организуют проверку на туберкулез всего поголовья скота хозяйствующего субъекта, из которого поступил для убоя скот и принимают меры по установлению или исключению туберкулеза.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В целях контроля благополучия поголовья скота, владельцы животных, хозяйствующие субъекты независимо от форм собственности обеспечивают проведение ежегодного клинического осмотра и планового аллергического исследования животных и птиц: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коров и быков-производителей 2 раза в год весной, перед выгоном на пастбище и осенью, перед постановкой скота на зимнее содержание, а молодняк крупного рогатого скота с 2-х месячного возраста и скот, находящийся на откорме - 1 раз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лошадей, мулов, ослов, овец и коз в зависимости от эпизоотической обстановки с 2 месячного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верблюдов в зависимости от эпизоотической обстановки с 12 месячного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маралов, оленей, пушных зверей в зависимости от эпизоотической обстановки с 6 месячного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всех взрослых свиноматок, а также молодняк с 2 месячного возраста 1 раз в год в зависимости от эпизоотической обстановки;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взрослую птицу (старше 2-х лет) исходных линий и прародительских стад на племенных заводах и селекционно-племенных птицеводческих станциях - 1 раз в год с 6 месячного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В случаях выявления в благополучных хозяйствующих субъектах, независимо от форм собственности, реагирующих на туберкулин животных при проведении плановых аллергических исследований поступают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реагирующих животных изолируют и дополнительно исследуют внутривенной туберкулиновой пробой, коров старше 5-6 лет двойной глазной пробой, а также методом иммуноферментного анализа (ИФА). При этом туберкулин вводят в день учета реакции на внутрикожную пробу. Животных, реагирующих на внутривенную, двойную глазную пробу или ИФА, подвергают комиссионному диагностическому убою и при обнаружении хотя бы у одного из убитых животных патологических изменений, типичных для туберкулеза, диагноз считают установленным;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если у убитых животных свойственные туберкулезу изменения органов и тканей не обнаружены, то берут материал для бактериологического исследования с постановкой биологической пробы. При выделении из материала от убитых животных микобактерий туберкулеза бычьего или человеческого видов или при положительной биологической пробе диагноз также считают установленным;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 отсутствии свойственных туберкулезу изменений и отрицательных результатах бактериологического (биологического) исследования биоматериала от ранее убитых животных данное стадо считают благополучным по туберкулезу;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остальных, не реагирующих на туберкулин животных, исследуют через 30-45 дней симультанным аллергическим исследованием с применением туберкулинов для млекопитающих и птиц. Если, у реагирующих на туберкулин для птиц животных утолщение кожной складки выражено в большей степени, стадо считают благополучным по туберкулезу, а при выявлении у животных с более выраженным утолщением кожной складки в реакции на туберкулин для млекопитающих, чем на туберкулин для птиц, из них проводят отбор и диагностический убой. Кроме того, с помощью туберкулина для птиц выясняют эпизоотическую ситуацию по паратуберкулезному энтериту крупного рогатого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дальнейший контроль за эпизоотической ситуацией таких хозяйствующих субъектов и частных подворий населенного пункта осуществляют, учитывая результаты ветеринарно-санитарной экспертизы при убое животных на мясоперерабатывающих предприятиях и по результатам последующих плановых аллергических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При выявлении в благополучном хозяйствующем субъекте, независимо от форм собственности, реагирующих на туберкулин свиней или овец (коз) отбирают 3-5 животных с наиболее выраженными реакциями и подвергают их диагностическому убою. Независимо от наличия или отсутствия патологоанатомических изменений, отбирают материал для бактериологического исследования. В случае выделения из этого биоматериала культуры возбудителя туберкулеза бычьего или человеческого видов или положительного результата биологической пробы диагноз на туберкулез считают установленным.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Если в птицеводческом хозяйстве и в частном подворье населенного пункта у убитой на мясо или павшей, а также у убитой реагировавшей на туберкулин птицы обнаруживают изменения характерные для туберкулеза, отбирают материал для бактериологического исследования. При положительном результате бактериологического исследования диагноз на туберкулез считают установленным.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У других видов животных диагноз на туберкулез устанавливают на основании результатов патологоанатомических и бактериологических исследований.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Ограничительные мероприятия при туберкулезе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20. Хозяйствующие субъекты независимо от форм собственности, где установлен туберкулез, объявляют неблагополучным пунктом по туберкулезу (далее - Неблагополучный пункт),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 вводят ограничения. Одновременно составляется комплексный план оздоровления неблагополучного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В плане оздоровительных мероприятий отражают эпизоотическую ситуацию неблагополучного пункта (степень распространенности болезни, наличие больных животных, предусматривают масштабы и сроки проведения хозяйственных, специальных ветеринарных, противоэпизоотических и других необходимых мероприятий, определяют методы и сроки оздоровления неблагополучных стад, назначают ответственных за проведение отдельных видов работ).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Животных, реагирующих на туберкулин, немедленно изолируют от остального поголовья и в течение 7 дней сдают на убой, независимо от племенной и производственной ценности. В помещениях, выгульных дворах и других объектах, где ранее содержались больные животные, здоровый скот допускается вводить только после проведения оздоровительных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По условиям ограничения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осуществлять передвижение скота (ввод и вывод), за исключением случаев вывоза их на убой;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заготовка на неблагополучной территории сена, соломы и других грубых кормов;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использование для здоровых животных пастбищных участков, на которых выпасались неблагополучные по туберкулезу стада и водопой из непроточных водоемов допускается через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использование больных туберкулезом животных и полученного от них приплода для воспроизводства стада;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содержание, совместная пастьба, водопой или иной контакт больных животных и поголовья неблагополучных стад со здоровыми, а также перегон и перевозка животных неблагополучных стад на отгонное пастбище;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использование для кормления зверей необеззараженного мяса, мясных продуктов, полученных при убое больных туберкулезом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Не допускается вывоз сырого молока, полученного от коров из неблагополучного по туберкулезу пунктов для продажи на рынках, поставки в столовые, лечебно-профилактические, детские и школьные учреждения. Молоко от коров, реагирующих при исследовании на туберкулез, подлежит кипячению или обеззараживанию путем переработки на топленое масло. Молоко (сливки) от нереагирующих коров неблагополучного стада (фермы) подлежит обеззараживанию непосредственно в хозяйствующем субъекте путем пастеризации при температуре 90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5 минут или при 85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30 минут, а при отсутствии пастеризаторов кипячению. После обеззараживания молоко вывозят на молокозавод или используют внутри хозяйства. На молокоперерабатывающих предприятиях цистерны или бидоны после слива молока подлежат промывке и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Убой больных туберкулезом животных проводят на убойных пунктах под контролем государственного ветеринарного инспектора соответствующей административно-территориальной единицы с соблюдением рабочими мер личной профилактики и выполнением требований, обеспечивающих недопущение разноса возбудителя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В неблагополучных по туберкулезу пунктах проводят текущую дезинфекцию помещений, загонов, выгульных площадок, оборудования, инвентаря и других объектов, а также дезинсекцию и дератизацию. Навоз обеззараживают биологическим, химическим и физическим способами.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Оздоровление неблагополучных пунктов от туберкулеза </w:t>
      </w:r>
      <w:r>
        <w:br/>
      </w:r>
      <w:r>
        <w:rPr>
          <w:rFonts w:ascii="Times New Roman"/>
          <w:b/>
          <w:i w:val="false"/>
          <w:color w:val="000000"/>
        </w:rPr>
        <w:t xml:space="preserve">
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27. Оздоровление неблагополучных пунктов от туберкулеза крупного рогатого скота проводят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путем полной замены поголовья неблагополучного стада здоровыми животными;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путем систематических диагностических исследований с выделением больных животных и последующим их убоем;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обязательным осуществлением комплекса организационно-хозяйственных, ветеринарно-санитарных и специальных мероприятий, предусмотренных настоящими Ветеринарными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Полную замену поголовья применяют, когда туберкулез впервые установлен в хозяйствующем субъекте и при значительной распространенности болезни в стаде. В этом случае после наложения ограничения: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прекращают аллергические исследования скота на туберкулез;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 проводят осеменения коров и телок;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получаемое молоко подвергают пастеризации при 85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30 минут или при 90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5 минут, после чего используют для выпойки телятам или отправляют на молокоперерабатывающее предприятие;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 течение трех месяцев все поголовье неблагополучного стада вместе с молодняком сдают на убой;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после освобождения помещений от скота проводят их дезинфекцию;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во всех освободившихся коровниках, телятниках, родильных отделениях очищают полы, проходы и стены от навоза, остатков корма, демонтируют транспортеры для механического удаления навоза;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снимают деревянные полы, пригодные для повторного использования доски после тщательной очистки и мойки дезинфицируют. Непригодные доски сжигают;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очищают от мусора и навоза территорию, выгульные площадки;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навоз вывозят в специально отведенное место, складируют в бурты шириной 3 метра и высотой 2 метра, закрывают землей и огораживают, используют этот навоз не ранее, чем через 2 года после закладки в бурты;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в животноводческих помещениях проводят ремонт, настилают полы, укладывают навозные транспортеры;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всю непригодную для использования специальную одежду, обувь, малоценный инвентарь сжигают;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после завершения ветеринарно-санитарных мероприятий, проведения заключительной дезинфекции всех помещений на территории хозяйствующего субъекта и лабораторной проверки качества дезинфекции с неблагополучного пункта снимают ограничение.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Выявление больных туберкулезом животных проводится путем систематических диагностических исследований. При этом всех животных с 2-х месячного возраста исследуют через каждые 30-45 дней двойной внутрикожной туберкулиновой пробой (полной и уменьшенной до половины туберкулина для млекопитающих). Реагирующих на туберкулин животных признают больными, немедленно изолируют и в течение 7 дней сдают на мясоперерабатывающие предприятия для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При получении по всему стаду двух подряд отрицательных результатов исследования, животных ставят на трехмесячное контрольное наблюдение, в период которого проводят два исследования одновременно внутрикожной туберкулиновой пробой и методом иммуноферментного анализа (ИФА)с интервалом в 1,5 месяца. При получении отрицательных результатов аллергических и серологических исследований, стадо объявляют благополучным по туберкулезу.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Если при контрольном исследовании на туберкулез аллергическим и серологическим методами, выделяются реагирующие животные, то их подвергают диагностическому убою.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В неблагополучных пунктах: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телят, родившихся от больных коров, сдают на убой вместе с матерями;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телят, родившихся от нереагирующих коров оздоравливаемого стада (до его постановки на контрольное наблюдение), содержат изолированной группой, ставят на откорм, а затем сдают на убой;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молодняк, полученный в период контрольного наблюдения выращивают в условиях изолированного содержания, и после снятия с хозяйствующего субъекта ограничения используют в обычном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Перед снятием ограничений проводят комплекс ветеринарно-санитарных мероприятий, описанных в пункте 28 настоящих Ветеринарных правил.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Оздоровление неблагополучных пунктов от туберкулеза </w:t>
      </w:r>
      <w:r>
        <w:br/>
      </w:r>
      <w:r>
        <w:rPr>
          <w:rFonts w:ascii="Times New Roman"/>
          <w:b/>
          <w:i w:val="false"/>
          <w:color w:val="000000"/>
        </w:rPr>
        <w:t xml:space="preserve">
свиней, овец, коз, лошадей, верблюдов, пушных зверей и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34. При установлении туберкулеза свиней (бычий или человеческий вид возбудителя) всех реагирующих на туберкулин свиней, в том числе супоросных свиноматок, хряков сдают на убой. По завершении опоросов и откорма молодняка сдают на убой всех животных фермы - не позже 3 месяцев с момента постановки диагноза на туберкулез. После проведения комплекса ветеринарно-санитарных мероприятий с фермы снимают ограничение.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При установлении туберкулеза у овец, коз, лошадей и верблюдов: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всех реагирующих животных сдают на убой;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оставшееся поголовье исследуют: лошадей - офтальмопробой, а овец, коз и верблюдов - внутрикожной пробой через каждые 30-45 дней до получения однократного отрицательного результата, после чего животных соответствующей группы признают здоровыми.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При установлении туберкулеза у пушных зверей: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их подвергают клиническому осмотру, больных самок вместе с приплодом изолируют. В период созревания шкурок зверей ежедневно скармливают тубазидом в лечебной дозе. После убоя шкурки используются без ограничений, а тушки уничтожаются путем сжигания;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остальным животным неблагополучной группы добавляют в корм тубазид в профилактической дозе;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звероводческое хозяйство считается оздоровленным, если в течение сезона от ощенения до убоя у павших и убитых зверей не находят типичных для туберкулеза изменений органов и тканей;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ограничение снимают после проведения ветеринарно-санитарных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При установлении туберкулеза у маралов: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всех реагирующих маралов сдают на убой;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оставшееся поголовье исследуют на туберкулез до получения отрицательных результатов по стаду. Клинически больных животных сдают на убой. Животных исследуют на туберкулез в ноябре-феврале, а молодняк - после перевода в зимники.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В птицеводческих хозяйствующих субъектах и частных подворьях при установлении туберкулеза птиц всю птицу неблагополучного птичника (цеха) сдают на убой, проводят соответствующие ветеринарно-санитарные мероприятия и после снятия ограничений формируют новое стадо из здоровых молодок. Яйца от птиц неблагополучного птичника (цеха) в инкубацию не допускают, а используют в хлебопекарных и кондитерских предприятиях.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